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1D" w:rsidRPr="002A6E1D" w:rsidRDefault="002A6E1D" w:rsidP="002A6E1D">
      <w:pPr>
        <w:rPr>
          <w:rFonts w:ascii="Times New Roman" w:eastAsia="Times New Roman" w:hAnsi="Times New Roman" w:cs="Times New Roman"/>
          <w:kern w:val="0"/>
          <w:sz w:val="28"/>
          <w:szCs w:val="28"/>
          <w:lang w:eastAsia="ru-RU"/>
        </w:rPr>
      </w:pPr>
      <w:r w:rsidRPr="002A6E1D">
        <w:rPr>
          <w:rFonts w:ascii="Times New Roman" w:eastAsia="Times New Roman" w:hAnsi="Times New Roman" w:cs="Times New Roman" w:hint="eastAsia"/>
          <w:kern w:val="0"/>
          <w:sz w:val="28"/>
          <w:szCs w:val="28"/>
          <w:lang w:eastAsia="ru-RU"/>
        </w:rPr>
        <w:t>Деленко</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Валентина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Богданівна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асистент</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кафедри</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початкової</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та</w:t>
      </w:r>
    </w:p>
    <w:p w:rsidR="002A6E1D" w:rsidRPr="002A6E1D" w:rsidRDefault="002A6E1D" w:rsidP="002A6E1D">
      <w:pPr>
        <w:rPr>
          <w:rFonts w:ascii="Times New Roman" w:eastAsia="Times New Roman" w:hAnsi="Times New Roman" w:cs="Times New Roman"/>
          <w:kern w:val="0"/>
          <w:sz w:val="28"/>
          <w:szCs w:val="28"/>
          <w:lang w:eastAsia="ru-RU"/>
        </w:rPr>
      </w:pPr>
      <w:r w:rsidRPr="002A6E1D">
        <w:rPr>
          <w:rFonts w:ascii="Times New Roman" w:eastAsia="Times New Roman" w:hAnsi="Times New Roman" w:cs="Times New Roman" w:hint="eastAsia"/>
          <w:kern w:val="0"/>
          <w:sz w:val="28"/>
          <w:szCs w:val="28"/>
          <w:lang w:eastAsia="ru-RU"/>
        </w:rPr>
        <w:t>дошкільної</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освіти</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Львівський</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національний</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університет</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імені</w:t>
      </w:r>
    </w:p>
    <w:p w:rsidR="002A6E1D" w:rsidRPr="002A6E1D" w:rsidRDefault="002A6E1D" w:rsidP="002A6E1D">
      <w:pPr>
        <w:rPr>
          <w:rFonts w:ascii="Times New Roman" w:eastAsia="Times New Roman" w:hAnsi="Times New Roman" w:cs="Times New Roman"/>
          <w:kern w:val="0"/>
          <w:sz w:val="28"/>
          <w:szCs w:val="28"/>
          <w:lang w:eastAsia="ru-RU"/>
        </w:rPr>
      </w:pPr>
      <w:r w:rsidRPr="002A6E1D">
        <w:rPr>
          <w:rFonts w:ascii="Times New Roman" w:eastAsia="Times New Roman" w:hAnsi="Times New Roman" w:cs="Times New Roman" w:hint="eastAsia"/>
          <w:kern w:val="0"/>
          <w:sz w:val="28"/>
          <w:szCs w:val="28"/>
          <w:lang w:eastAsia="ru-RU"/>
        </w:rPr>
        <w:t>Івана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Франка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Назва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дисертації</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«Українська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дитяча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література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як</w:t>
      </w:r>
    </w:p>
    <w:p w:rsidR="002A6E1D" w:rsidRPr="002A6E1D" w:rsidRDefault="002A6E1D" w:rsidP="002A6E1D">
      <w:pPr>
        <w:rPr>
          <w:rFonts w:ascii="Times New Roman" w:eastAsia="Times New Roman" w:hAnsi="Times New Roman" w:cs="Times New Roman"/>
          <w:kern w:val="0"/>
          <w:sz w:val="28"/>
          <w:szCs w:val="28"/>
          <w:lang w:eastAsia="ru-RU"/>
        </w:rPr>
      </w:pPr>
      <w:r w:rsidRPr="002A6E1D">
        <w:rPr>
          <w:rFonts w:ascii="Times New Roman" w:eastAsia="Times New Roman" w:hAnsi="Times New Roman" w:cs="Times New Roman" w:hint="eastAsia"/>
          <w:kern w:val="0"/>
          <w:sz w:val="28"/>
          <w:szCs w:val="28"/>
          <w:lang w:eastAsia="ru-RU"/>
        </w:rPr>
        <w:t>засіб</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виховання</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толерантності</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у</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дітей</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дошкільного</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віку</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друга</w:t>
      </w:r>
    </w:p>
    <w:p w:rsidR="002A6E1D" w:rsidRPr="002A6E1D" w:rsidRDefault="002A6E1D" w:rsidP="002A6E1D">
      <w:pPr>
        <w:rPr>
          <w:rFonts w:ascii="Times New Roman" w:eastAsia="Times New Roman" w:hAnsi="Times New Roman" w:cs="Times New Roman"/>
          <w:kern w:val="0"/>
          <w:sz w:val="28"/>
          <w:szCs w:val="28"/>
          <w:lang w:eastAsia="ru-RU"/>
        </w:rPr>
      </w:pPr>
      <w:r w:rsidRPr="002A6E1D">
        <w:rPr>
          <w:rFonts w:ascii="Times New Roman" w:eastAsia="Times New Roman" w:hAnsi="Times New Roman" w:cs="Times New Roman" w:hint="eastAsia"/>
          <w:kern w:val="0"/>
          <w:sz w:val="28"/>
          <w:szCs w:val="28"/>
          <w:lang w:eastAsia="ru-RU"/>
        </w:rPr>
        <w:t>половина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ХХ</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початок</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ХХІ</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ст</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Шифр</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та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назва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спеціальності</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w:t>
      </w:r>
    </w:p>
    <w:p w:rsidR="002A6E1D" w:rsidRPr="002A6E1D" w:rsidRDefault="002A6E1D" w:rsidP="002A6E1D">
      <w:pPr>
        <w:rPr>
          <w:rFonts w:ascii="Times New Roman" w:eastAsia="Times New Roman" w:hAnsi="Times New Roman" w:cs="Times New Roman"/>
          <w:kern w:val="0"/>
          <w:sz w:val="28"/>
          <w:szCs w:val="28"/>
          <w:lang w:eastAsia="ru-RU"/>
        </w:rPr>
      </w:pPr>
      <w:r w:rsidRPr="002A6E1D">
        <w:rPr>
          <w:rFonts w:ascii="Times New Roman" w:eastAsia="Times New Roman" w:hAnsi="Times New Roman" w:cs="Times New Roman"/>
          <w:kern w:val="0"/>
          <w:sz w:val="28"/>
          <w:szCs w:val="28"/>
          <w:lang w:eastAsia="ru-RU"/>
        </w:rPr>
        <w:t xml:space="preserve">13.00.01 </w:t>
      </w:r>
      <w:r w:rsidRPr="002A6E1D">
        <w:rPr>
          <w:rFonts w:ascii="Times New Roman" w:eastAsia="Times New Roman" w:hAnsi="Times New Roman" w:cs="Times New Roman" w:hint="eastAsia"/>
          <w:kern w:val="0"/>
          <w:sz w:val="28"/>
          <w:szCs w:val="28"/>
          <w:lang w:eastAsia="ru-RU"/>
        </w:rPr>
        <w:t>–</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загальна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педагогіка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та</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історія</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педагогіки</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Спецрада</w:t>
      </w:r>
    </w:p>
    <w:p w:rsidR="002A6E1D" w:rsidRPr="002A6E1D" w:rsidRDefault="002A6E1D" w:rsidP="002A6E1D">
      <w:pPr>
        <w:rPr>
          <w:rFonts w:ascii="Times New Roman" w:eastAsia="Times New Roman" w:hAnsi="Times New Roman" w:cs="Times New Roman"/>
          <w:kern w:val="0"/>
          <w:sz w:val="28"/>
          <w:szCs w:val="28"/>
          <w:lang w:eastAsia="ru-RU"/>
        </w:rPr>
      </w:pPr>
      <w:r w:rsidRPr="002A6E1D">
        <w:rPr>
          <w:rFonts w:ascii="Times New Roman" w:eastAsia="Times New Roman" w:hAnsi="Times New Roman" w:cs="Times New Roman" w:hint="eastAsia"/>
          <w:kern w:val="0"/>
          <w:sz w:val="28"/>
          <w:szCs w:val="28"/>
          <w:lang w:eastAsia="ru-RU"/>
        </w:rPr>
        <w:t>Д</w:t>
      </w:r>
      <w:r w:rsidRPr="002A6E1D">
        <w:rPr>
          <w:rFonts w:ascii="Times New Roman" w:eastAsia="Times New Roman" w:hAnsi="Times New Roman" w:cs="Times New Roman"/>
          <w:kern w:val="0"/>
          <w:sz w:val="28"/>
          <w:szCs w:val="28"/>
          <w:lang w:eastAsia="ru-RU"/>
        </w:rPr>
        <w:t xml:space="preserve"> 20.051.01 </w:t>
      </w:r>
      <w:r w:rsidRPr="002A6E1D">
        <w:rPr>
          <w:rFonts w:ascii="Times New Roman" w:eastAsia="Times New Roman" w:hAnsi="Times New Roman" w:cs="Times New Roman" w:hint="eastAsia"/>
          <w:kern w:val="0"/>
          <w:sz w:val="28"/>
          <w:szCs w:val="28"/>
          <w:lang w:eastAsia="ru-RU"/>
        </w:rPr>
        <w:t>Прикарпатського</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національного</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університету</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імені</w:t>
      </w:r>
    </w:p>
    <w:p w:rsidR="00317299" w:rsidRPr="002A6E1D" w:rsidRDefault="002A6E1D" w:rsidP="002A6E1D">
      <w:r w:rsidRPr="002A6E1D">
        <w:rPr>
          <w:rFonts w:ascii="Times New Roman" w:eastAsia="Times New Roman" w:hAnsi="Times New Roman" w:cs="Times New Roman" w:hint="eastAsia"/>
          <w:kern w:val="0"/>
          <w:sz w:val="28"/>
          <w:szCs w:val="28"/>
          <w:lang w:eastAsia="ru-RU"/>
        </w:rPr>
        <w:t>Василя</w:t>
      </w:r>
      <w:r w:rsidRPr="002A6E1D">
        <w:rPr>
          <w:rFonts w:ascii="Times New Roman" w:eastAsia="Times New Roman" w:hAnsi="Times New Roman" w:cs="Times New Roman"/>
          <w:kern w:val="0"/>
          <w:sz w:val="28"/>
          <w:szCs w:val="28"/>
          <w:lang w:eastAsia="ru-RU"/>
        </w:rPr>
        <w:t xml:space="preserve"> </w:t>
      </w:r>
      <w:r w:rsidRPr="002A6E1D">
        <w:rPr>
          <w:rFonts w:ascii="Times New Roman" w:eastAsia="Times New Roman" w:hAnsi="Times New Roman" w:cs="Times New Roman" w:hint="eastAsia"/>
          <w:kern w:val="0"/>
          <w:sz w:val="28"/>
          <w:szCs w:val="28"/>
          <w:lang w:eastAsia="ru-RU"/>
        </w:rPr>
        <w:t>Стефаника</w:t>
      </w:r>
      <w:bookmarkStart w:id="0" w:name="_GoBack"/>
      <w:bookmarkEnd w:id="0"/>
    </w:p>
    <w:sectPr w:rsidR="00317299" w:rsidRPr="002A6E1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090" w:rsidRDefault="004C0090">
      <w:pPr>
        <w:spacing w:after="0" w:line="240" w:lineRule="auto"/>
      </w:pPr>
      <w:r>
        <w:separator/>
      </w:r>
    </w:p>
  </w:endnote>
  <w:endnote w:type="continuationSeparator" w:id="0">
    <w:p w:rsidR="004C0090" w:rsidRDefault="004C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090" w:rsidRDefault="004C0090"/>
    <w:p w:rsidR="004C0090" w:rsidRDefault="004C0090"/>
    <w:p w:rsidR="004C0090" w:rsidRDefault="004C0090"/>
    <w:p w:rsidR="004C0090" w:rsidRDefault="004C0090"/>
    <w:p w:rsidR="004C0090" w:rsidRDefault="004C0090"/>
    <w:p w:rsidR="004C0090" w:rsidRDefault="004C0090"/>
    <w:p w:rsidR="004C0090" w:rsidRDefault="004C009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90" w:rsidRDefault="004C009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C0090" w:rsidRDefault="004C009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C0090" w:rsidRDefault="004C0090"/>
    <w:p w:rsidR="004C0090" w:rsidRDefault="004C0090"/>
    <w:p w:rsidR="004C0090" w:rsidRDefault="004C009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90" w:rsidRDefault="004C0090"/>
                          <w:p w:rsidR="004C0090" w:rsidRDefault="004C009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C0090" w:rsidRDefault="004C0090"/>
                    <w:p w:rsidR="004C0090" w:rsidRDefault="004C009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C0090" w:rsidRDefault="004C0090"/>
    <w:p w:rsidR="004C0090" w:rsidRDefault="004C0090">
      <w:pPr>
        <w:rPr>
          <w:sz w:val="2"/>
          <w:szCs w:val="2"/>
        </w:rPr>
      </w:pPr>
    </w:p>
    <w:p w:rsidR="004C0090" w:rsidRDefault="004C0090"/>
    <w:p w:rsidR="004C0090" w:rsidRDefault="004C0090">
      <w:pPr>
        <w:spacing w:after="0" w:line="240" w:lineRule="auto"/>
      </w:pPr>
    </w:p>
  </w:footnote>
  <w:footnote w:type="continuationSeparator" w:id="0">
    <w:p w:rsidR="004C0090" w:rsidRDefault="004C0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90"/>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B292D-642E-42B7-9D1C-C6010845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6024</TotalTime>
  <Pages>1</Pages>
  <Words>67</Words>
  <Characters>385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134</cp:revision>
  <cp:lastPrinted>2009-02-06T05:36:00Z</cp:lastPrinted>
  <dcterms:created xsi:type="dcterms:W3CDTF">2023-04-19T19:47:00Z</dcterms:created>
  <dcterms:modified xsi:type="dcterms:W3CDTF">2023-05-01T10:36:00Z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