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Северо</w:t>
      </w: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Кавказский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горно</w:t>
      </w: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металлургический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институт</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государственный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технологический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университет</w:t>
      </w:r>
      <w:r w:rsidRPr="002D2552">
        <w:rPr>
          <w:rFonts w:ascii="Trebuchet MS" w:eastAsia="Times New Roman" w:hAnsi="Trebuchet MS" w:cs="Times New Roman"/>
          <w:color w:val="000000"/>
          <w:kern w:val="0"/>
          <w:sz w:val="18"/>
          <w:szCs w:val="18"/>
          <w:lang w:eastAsia="ru-RU"/>
        </w:rPr>
        <w:t>)</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 xml:space="preserve"> </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На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правах</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рукописи</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БАРВИНЮК</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НАТАЛЬЯ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ГЕОРГИЕВНА</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ИЗВЛЕЧЕНИЕ</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ПРИМЕСИ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МОЛИБДЕНА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ИЗ</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ПЕРОКСИДНЫХ</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СОЛЯНОКИСЛЫХ</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РАСТВОРОВ</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ВОЛЬФРАМАТА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НАТРИЯ</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Специальность</w:t>
      </w:r>
      <w:r w:rsidRPr="002D2552">
        <w:rPr>
          <w:rFonts w:ascii="Trebuchet MS" w:eastAsia="Times New Roman" w:hAnsi="Trebuchet MS" w:cs="Times New Roman"/>
          <w:color w:val="000000"/>
          <w:kern w:val="0"/>
          <w:sz w:val="18"/>
          <w:szCs w:val="18"/>
          <w:lang w:eastAsia="ru-RU"/>
        </w:rPr>
        <w:t xml:space="preserve"> 05. 16. 02. </w:t>
      </w:r>
      <w:r w:rsidRPr="002D2552">
        <w:rPr>
          <w:rFonts w:ascii="Trebuchet MS" w:eastAsia="Times New Roman" w:hAnsi="Trebuchet MS" w:cs="Times New Roman" w:hint="eastAsia"/>
          <w:color w:val="000000"/>
          <w:kern w:val="0"/>
          <w:sz w:val="18"/>
          <w:szCs w:val="18"/>
          <w:lang w:eastAsia="ru-RU"/>
        </w:rPr>
        <w:t>—</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«Металлургия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черных</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цветных</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редких</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металлов»</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Диссертация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на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соискание</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ученой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степени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кандидата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технических</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наук</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Научный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руководитель</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к</w:t>
      </w: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х</w:t>
      </w: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н</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доц</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Воропанова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Л</w:t>
      </w: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А</w:t>
      </w:r>
      <w:r w:rsidRPr="002D2552">
        <w:rPr>
          <w:rFonts w:ascii="Trebuchet MS" w:eastAsia="Times New Roman" w:hAnsi="Trebuchet MS" w:cs="Times New Roman"/>
          <w:color w:val="000000"/>
          <w:kern w:val="0"/>
          <w:sz w:val="18"/>
          <w:szCs w:val="18"/>
          <w:lang w:eastAsia="ru-RU"/>
        </w:rPr>
        <w:t>.</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Владикавказ</w:t>
      </w:r>
      <w:r w:rsidRPr="002D2552">
        <w:rPr>
          <w:rFonts w:ascii="Trebuchet MS" w:eastAsia="Times New Roman" w:hAnsi="Trebuchet MS" w:cs="Times New Roman"/>
          <w:color w:val="000000"/>
          <w:kern w:val="0"/>
          <w:sz w:val="18"/>
          <w:szCs w:val="18"/>
          <w:lang w:eastAsia="ru-RU"/>
        </w:rPr>
        <w:t>-2004</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 xml:space="preserve"> </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2</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ОГЛАВЛЕНИЕ</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Введение</w:t>
      </w:r>
      <w:r w:rsidRPr="002D2552">
        <w:rPr>
          <w:rFonts w:ascii="Trebuchet MS" w:eastAsia="Times New Roman" w:hAnsi="Trebuchet MS" w:cs="Times New Roman"/>
          <w:color w:val="000000"/>
          <w:kern w:val="0"/>
          <w:sz w:val="18"/>
          <w:szCs w:val="18"/>
          <w:lang w:eastAsia="ru-RU"/>
        </w:rPr>
        <w:tab/>
        <w:t xml:space="preserve"> 4</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Глава</w:t>
      </w:r>
      <w:r w:rsidRPr="002D2552">
        <w:rPr>
          <w:rFonts w:ascii="Trebuchet MS" w:eastAsia="Times New Roman" w:hAnsi="Trebuchet MS" w:cs="Times New Roman"/>
          <w:color w:val="000000"/>
          <w:kern w:val="0"/>
          <w:sz w:val="18"/>
          <w:szCs w:val="18"/>
          <w:lang w:eastAsia="ru-RU"/>
        </w:rPr>
        <w:t xml:space="preserve"> 1. </w:t>
      </w:r>
      <w:r w:rsidRPr="002D2552">
        <w:rPr>
          <w:rFonts w:ascii="Trebuchet MS" w:eastAsia="Times New Roman" w:hAnsi="Trebuchet MS" w:cs="Times New Roman" w:hint="eastAsia"/>
          <w:color w:val="000000"/>
          <w:kern w:val="0"/>
          <w:sz w:val="18"/>
          <w:szCs w:val="18"/>
          <w:lang w:eastAsia="ru-RU"/>
        </w:rPr>
        <w:t>Аналитический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обзор</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литературы</w:t>
      </w:r>
      <w:r w:rsidRPr="002D2552">
        <w:rPr>
          <w:rFonts w:ascii="Trebuchet MS" w:eastAsia="Times New Roman" w:hAnsi="Trebuchet MS" w:cs="Times New Roman"/>
          <w:color w:val="000000"/>
          <w:kern w:val="0"/>
          <w:sz w:val="18"/>
          <w:szCs w:val="18"/>
          <w:lang w:eastAsia="ru-RU"/>
        </w:rPr>
        <w:tab/>
        <w:t xml:space="preserve"> 8</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1.1.</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Основные</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направления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технологического</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разделения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вольфрама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молибдена</w:t>
      </w:r>
      <w:r w:rsidRPr="002D2552">
        <w:rPr>
          <w:rFonts w:ascii="Trebuchet MS" w:eastAsia="Times New Roman" w:hAnsi="Trebuchet MS" w:cs="Times New Roman"/>
          <w:color w:val="000000"/>
          <w:kern w:val="0"/>
          <w:sz w:val="18"/>
          <w:szCs w:val="18"/>
          <w:lang w:eastAsia="ru-RU"/>
        </w:rPr>
        <w:tab/>
        <w:t xml:space="preserve"> 8</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1.2.</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Особенности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экстракционной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переработки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растворов</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вольфрамата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натрия</w:t>
      </w:r>
      <w:r w:rsidRPr="002D2552">
        <w:rPr>
          <w:rFonts w:ascii="Trebuchet MS" w:eastAsia="Times New Roman" w:hAnsi="Trebuchet MS" w:cs="Times New Roman"/>
          <w:color w:val="000000"/>
          <w:kern w:val="0"/>
          <w:sz w:val="18"/>
          <w:szCs w:val="18"/>
          <w:lang w:eastAsia="ru-RU"/>
        </w:rPr>
        <w:tab/>
        <w:t xml:space="preserve"> 15</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1.3.</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Классификация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экстракционных</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процессов</w:t>
      </w:r>
      <w:r w:rsidRPr="002D2552">
        <w:rPr>
          <w:rFonts w:ascii="Trebuchet MS" w:eastAsia="Times New Roman" w:hAnsi="Trebuchet MS" w:cs="Times New Roman"/>
          <w:color w:val="000000"/>
          <w:kern w:val="0"/>
          <w:sz w:val="18"/>
          <w:szCs w:val="18"/>
          <w:lang w:eastAsia="ru-RU"/>
        </w:rPr>
        <w:tab/>
        <w:t xml:space="preserve"> 26</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1.4.</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Влияние</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различных</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факторов</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на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экстракцию</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металлов</w:t>
      </w:r>
      <w:r w:rsidRPr="002D2552">
        <w:rPr>
          <w:rFonts w:ascii="Trebuchet MS" w:eastAsia="Times New Roman" w:hAnsi="Trebuchet MS" w:cs="Times New Roman"/>
          <w:color w:val="000000"/>
          <w:kern w:val="0"/>
          <w:sz w:val="18"/>
          <w:szCs w:val="18"/>
          <w:lang w:eastAsia="ru-RU"/>
        </w:rPr>
        <w:tab/>
        <w:t xml:space="preserve"> 30</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1.5.</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Требования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к</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свойствам</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экстрагента</w:t>
      </w:r>
      <w:r w:rsidRPr="002D2552">
        <w:rPr>
          <w:rFonts w:ascii="Trebuchet MS" w:eastAsia="Times New Roman" w:hAnsi="Trebuchet MS" w:cs="Times New Roman"/>
          <w:color w:val="000000"/>
          <w:kern w:val="0"/>
          <w:sz w:val="18"/>
          <w:szCs w:val="18"/>
          <w:lang w:eastAsia="ru-RU"/>
        </w:rPr>
        <w:tab/>
        <w:t xml:space="preserve"> 32</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1.6.</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Постановка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задачи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исследования</w:t>
      </w:r>
      <w:r w:rsidRPr="002D2552">
        <w:rPr>
          <w:rFonts w:ascii="Trebuchet MS" w:eastAsia="Times New Roman" w:hAnsi="Trebuchet MS" w:cs="Times New Roman"/>
          <w:color w:val="000000"/>
          <w:kern w:val="0"/>
          <w:sz w:val="18"/>
          <w:szCs w:val="18"/>
          <w:lang w:eastAsia="ru-RU"/>
        </w:rPr>
        <w:tab/>
        <w:t xml:space="preserve"> 36</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Глава</w:t>
      </w:r>
      <w:r w:rsidRPr="002D2552">
        <w:rPr>
          <w:rFonts w:ascii="Trebuchet MS" w:eastAsia="Times New Roman" w:hAnsi="Trebuchet MS" w:cs="Times New Roman"/>
          <w:color w:val="000000"/>
          <w:kern w:val="0"/>
          <w:sz w:val="18"/>
          <w:szCs w:val="18"/>
          <w:lang w:eastAsia="ru-RU"/>
        </w:rPr>
        <w:t xml:space="preserve"> 2. </w:t>
      </w:r>
      <w:r w:rsidRPr="002D2552">
        <w:rPr>
          <w:rFonts w:ascii="Trebuchet MS" w:eastAsia="Times New Roman" w:hAnsi="Trebuchet MS" w:cs="Times New Roman" w:hint="eastAsia"/>
          <w:color w:val="000000"/>
          <w:kern w:val="0"/>
          <w:sz w:val="18"/>
          <w:szCs w:val="18"/>
          <w:lang w:eastAsia="ru-RU"/>
        </w:rPr>
        <w:t>Используемые</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материалы</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методика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проведения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эксперимента</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обработка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результатов</w:t>
      </w:r>
      <w:r w:rsidRPr="002D2552">
        <w:rPr>
          <w:rFonts w:ascii="Trebuchet MS" w:eastAsia="Times New Roman" w:hAnsi="Trebuchet MS" w:cs="Times New Roman"/>
          <w:color w:val="000000"/>
          <w:kern w:val="0"/>
          <w:sz w:val="18"/>
          <w:szCs w:val="18"/>
          <w:lang w:eastAsia="ru-RU"/>
        </w:rPr>
        <w:tab/>
        <w:t xml:space="preserve"> 38</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Глава</w:t>
      </w:r>
      <w:r w:rsidRPr="002D2552">
        <w:rPr>
          <w:rFonts w:ascii="Trebuchet MS" w:eastAsia="Times New Roman" w:hAnsi="Trebuchet MS" w:cs="Times New Roman"/>
          <w:color w:val="000000"/>
          <w:kern w:val="0"/>
          <w:sz w:val="18"/>
          <w:szCs w:val="18"/>
          <w:lang w:eastAsia="ru-RU"/>
        </w:rPr>
        <w:t xml:space="preserve"> 3. </w:t>
      </w:r>
      <w:r w:rsidRPr="002D2552">
        <w:rPr>
          <w:rFonts w:ascii="Trebuchet MS" w:eastAsia="Times New Roman" w:hAnsi="Trebuchet MS" w:cs="Times New Roman" w:hint="eastAsia"/>
          <w:color w:val="000000"/>
          <w:kern w:val="0"/>
          <w:sz w:val="18"/>
          <w:szCs w:val="18"/>
          <w:lang w:eastAsia="ru-RU"/>
        </w:rPr>
        <w:t>Экспериментальная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часть</w:t>
      </w:r>
      <w:r w:rsidRPr="002D2552">
        <w:rPr>
          <w:rFonts w:ascii="Trebuchet MS" w:eastAsia="Times New Roman" w:hAnsi="Trebuchet MS" w:cs="Times New Roman"/>
          <w:color w:val="000000"/>
          <w:kern w:val="0"/>
          <w:sz w:val="18"/>
          <w:szCs w:val="18"/>
          <w:lang w:eastAsia="ru-RU"/>
        </w:rPr>
        <w:tab/>
        <w:t xml:space="preserve"> 45</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&lt;5</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3.1.</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Экстракция</w:t>
      </w:r>
      <w:r w:rsidRPr="002D2552">
        <w:rPr>
          <w:rFonts w:ascii="Trebuchet MS" w:eastAsia="Times New Roman" w:hAnsi="Trebuchet MS" w:cs="Times New Roman"/>
          <w:color w:val="000000"/>
          <w:kern w:val="0"/>
          <w:sz w:val="18"/>
          <w:szCs w:val="18"/>
          <w:lang w:eastAsia="ru-RU"/>
        </w:rPr>
        <w:t xml:space="preserve"> Mo (VI) </w:t>
      </w:r>
      <w:r w:rsidRPr="002D2552">
        <w:rPr>
          <w:rFonts w:ascii="Trebuchet MS" w:eastAsia="Times New Roman" w:hAnsi="Trebuchet MS" w:cs="Times New Roman" w:hint="eastAsia"/>
          <w:color w:val="000000"/>
          <w:kern w:val="0"/>
          <w:sz w:val="18"/>
          <w:szCs w:val="18"/>
          <w:lang w:eastAsia="ru-RU"/>
        </w:rPr>
        <w:t>из</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растворов</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содержащих</w:t>
      </w:r>
      <w:r w:rsidRPr="002D2552">
        <w:rPr>
          <w:rFonts w:ascii="Trebuchet MS" w:eastAsia="Times New Roman" w:hAnsi="Trebuchet MS" w:cs="Times New Roman"/>
          <w:color w:val="000000"/>
          <w:kern w:val="0"/>
          <w:sz w:val="18"/>
          <w:szCs w:val="18"/>
          <w:lang w:eastAsia="ru-RU"/>
        </w:rPr>
        <w:t xml:space="preserve"> 120 </w:t>
      </w:r>
      <w:r w:rsidRPr="002D2552">
        <w:rPr>
          <w:rFonts w:ascii="Trebuchet MS" w:eastAsia="Times New Roman" w:hAnsi="Trebuchet MS" w:cs="Times New Roman" w:hint="eastAsia"/>
          <w:color w:val="000000"/>
          <w:kern w:val="0"/>
          <w:sz w:val="18"/>
          <w:szCs w:val="18"/>
          <w:lang w:eastAsia="ru-RU"/>
        </w:rPr>
        <w:t>г</w:t>
      </w: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дм</w:t>
      </w:r>
      <w:r w:rsidRPr="002D2552">
        <w:rPr>
          <w:rFonts w:ascii="Trebuchet MS" w:eastAsia="Times New Roman" w:hAnsi="Trebuchet MS" w:cs="Times New Roman"/>
          <w:color w:val="000000"/>
          <w:kern w:val="0"/>
          <w:sz w:val="18"/>
          <w:szCs w:val="18"/>
          <w:lang w:eastAsia="ru-RU"/>
        </w:rPr>
        <w:t xml:space="preserve"> W (VI) </w:t>
      </w:r>
      <w:r w:rsidRPr="002D2552">
        <w:rPr>
          <w:rFonts w:ascii="Trebuchet MS" w:eastAsia="Times New Roman" w:hAnsi="Trebuchet MS" w:cs="Times New Roman"/>
          <w:color w:val="000000"/>
          <w:kern w:val="0"/>
          <w:sz w:val="18"/>
          <w:szCs w:val="18"/>
          <w:lang w:eastAsia="ru-RU"/>
        </w:rPr>
        <w:tab/>
        <w:t>45</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і</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3.2.</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Экстракция</w:t>
      </w:r>
      <w:r w:rsidRPr="002D2552">
        <w:rPr>
          <w:rFonts w:ascii="Trebuchet MS" w:eastAsia="Times New Roman" w:hAnsi="Trebuchet MS" w:cs="Times New Roman"/>
          <w:color w:val="000000"/>
          <w:kern w:val="0"/>
          <w:sz w:val="18"/>
          <w:szCs w:val="18"/>
          <w:lang w:eastAsia="ru-RU"/>
        </w:rPr>
        <w:t xml:space="preserve"> Mo (VI)</w:t>
      </w:r>
      <w:r w:rsidRPr="002D2552">
        <w:rPr>
          <w:rFonts w:ascii="Trebuchet MS" w:eastAsia="Times New Roman" w:hAnsi="Trebuchet MS" w:cs="Times New Roman"/>
          <w:color w:val="000000"/>
          <w:kern w:val="0"/>
          <w:sz w:val="18"/>
          <w:szCs w:val="18"/>
          <w:lang w:eastAsia="ru-RU"/>
        </w:rPr>
        <w:tab/>
      </w:r>
      <w:r w:rsidRPr="002D2552">
        <w:rPr>
          <w:rFonts w:ascii="Trebuchet MS" w:eastAsia="Times New Roman" w:hAnsi="Trebuchet MS" w:cs="Times New Roman" w:hint="eastAsia"/>
          <w:color w:val="000000"/>
          <w:kern w:val="0"/>
          <w:sz w:val="18"/>
          <w:szCs w:val="18"/>
          <w:lang w:eastAsia="ru-RU"/>
        </w:rPr>
        <w:t>из</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растворов</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содержащих</w:t>
      </w:r>
      <w:r w:rsidRPr="002D2552">
        <w:rPr>
          <w:rFonts w:ascii="Trebuchet MS" w:eastAsia="Times New Roman" w:hAnsi="Trebuchet MS" w:cs="Times New Roman"/>
          <w:color w:val="000000"/>
          <w:kern w:val="0"/>
          <w:sz w:val="18"/>
          <w:szCs w:val="18"/>
          <w:lang w:eastAsia="ru-RU"/>
        </w:rPr>
        <w:t xml:space="preserve"> 60 </w:t>
      </w:r>
      <w:r w:rsidRPr="002D2552">
        <w:rPr>
          <w:rFonts w:ascii="Trebuchet MS" w:eastAsia="Times New Roman" w:hAnsi="Trebuchet MS" w:cs="Times New Roman" w:hint="eastAsia"/>
          <w:color w:val="000000"/>
          <w:kern w:val="0"/>
          <w:sz w:val="18"/>
          <w:szCs w:val="18"/>
          <w:lang w:eastAsia="ru-RU"/>
        </w:rPr>
        <w:t>г</w:t>
      </w: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дм</w:t>
      </w:r>
      <w:r w:rsidRPr="002D2552">
        <w:rPr>
          <w:rFonts w:ascii="Trebuchet MS" w:eastAsia="Times New Roman" w:hAnsi="Trebuchet MS" w:cs="Times New Roman"/>
          <w:color w:val="000000"/>
          <w:kern w:val="0"/>
          <w:sz w:val="18"/>
          <w:szCs w:val="18"/>
          <w:lang w:eastAsia="ru-RU"/>
        </w:rPr>
        <w:tab/>
        <w:t xml:space="preserve">W (VI) </w:t>
      </w:r>
      <w:r w:rsidRPr="002D2552">
        <w:rPr>
          <w:rFonts w:ascii="Trebuchet MS" w:eastAsia="Times New Roman" w:hAnsi="Trebuchet MS" w:cs="Times New Roman"/>
          <w:color w:val="000000"/>
          <w:kern w:val="0"/>
          <w:sz w:val="18"/>
          <w:szCs w:val="18"/>
          <w:lang w:eastAsia="ru-RU"/>
        </w:rPr>
        <w:tab/>
        <w:t>54</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3.3.</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Экстракция</w:t>
      </w:r>
      <w:r w:rsidRPr="002D2552">
        <w:rPr>
          <w:rFonts w:ascii="Trebuchet MS" w:eastAsia="Times New Roman" w:hAnsi="Trebuchet MS" w:cs="Times New Roman"/>
          <w:color w:val="000000"/>
          <w:kern w:val="0"/>
          <w:sz w:val="18"/>
          <w:szCs w:val="18"/>
          <w:lang w:eastAsia="ru-RU"/>
        </w:rPr>
        <w:t xml:space="preserve"> Mo (VI)</w:t>
      </w:r>
      <w:r w:rsidRPr="002D2552">
        <w:rPr>
          <w:rFonts w:ascii="Trebuchet MS" w:eastAsia="Times New Roman" w:hAnsi="Trebuchet MS" w:cs="Times New Roman"/>
          <w:color w:val="000000"/>
          <w:kern w:val="0"/>
          <w:sz w:val="18"/>
          <w:szCs w:val="18"/>
          <w:lang w:eastAsia="ru-RU"/>
        </w:rPr>
        <w:tab/>
      </w:r>
      <w:r w:rsidRPr="002D2552">
        <w:rPr>
          <w:rFonts w:ascii="Trebuchet MS" w:eastAsia="Times New Roman" w:hAnsi="Trebuchet MS" w:cs="Times New Roman" w:hint="eastAsia"/>
          <w:color w:val="000000"/>
          <w:kern w:val="0"/>
          <w:sz w:val="18"/>
          <w:szCs w:val="18"/>
          <w:lang w:eastAsia="ru-RU"/>
        </w:rPr>
        <w:t>из</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растворов</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содержащих</w:t>
      </w:r>
      <w:r w:rsidRPr="002D2552">
        <w:rPr>
          <w:rFonts w:ascii="Trebuchet MS" w:eastAsia="Times New Roman" w:hAnsi="Trebuchet MS" w:cs="Times New Roman"/>
          <w:color w:val="000000"/>
          <w:kern w:val="0"/>
          <w:sz w:val="18"/>
          <w:szCs w:val="18"/>
          <w:lang w:eastAsia="ru-RU"/>
        </w:rPr>
        <w:t xml:space="preserve"> 30 </w:t>
      </w:r>
      <w:r w:rsidRPr="002D2552">
        <w:rPr>
          <w:rFonts w:ascii="Trebuchet MS" w:eastAsia="Times New Roman" w:hAnsi="Trebuchet MS" w:cs="Times New Roman" w:hint="eastAsia"/>
          <w:color w:val="000000"/>
          <w:kern w:val="0"/>
          <w:sz w:val="18"/>
          <w:szCs w:val="18"/>
          <w:lang w:eastAsia="ru-RU"/>
        </w:rPr>
        <w:t>г</w:t>
      </w: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дм</w:t>
      </w:r>
      <w:r w:rsidRPr="002D2552">
        <w:rPr>
          <w:rFonts w:ascii="Trebuchet MS" w:eastAsia="Times New Roman" w:hAnsi="Trebuchet MS" w:cs="Times New Roman"/>
          <w:color w:val="000000"/>
          <w:kern w:val="0"/>
          <w:sz w:val="18"/>
          <w:szCs w:val="18"/>
          <w:lang w:eastAsia="ru-RU"/>
        </w:rPr>
        <w:tab/>
        <w:t xml:space="preserve">W (VI) </w:t>
      </w:r>
      <w:r w:rsidRPr="002D2552">
        <w:rPr>
          <w:rFonts w:ascii="Trebuchet MS" w:eastAsia="Times New Roman" w:hAnsi="Trebuchet MS" w:cs="Times New Roman"/>
          <w:color w:val="000000"/>
          <w:kern w:val="0"/>
          <w:sz w:val="18"/>
          <w:szCs w:val="18"/>
          <w:lang w:eastAsia="ru-RU"/>
        </w:rPr>
        <w:tab/>
        <w:t>60</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3.4.</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Экстракция</w:t>
      </w:r>
      <w:r w:rsidRPr="002D2552">
        <w:rPr>
          <w:rFonts w:ascii="Trebuchet MS" w:eastAsia="Times New Roman" w:hAnsi="Trebuchet MS" w:cs="Times New Roman"/>
          <w:color w:val="000000"/>
          <w:kern w:val="0"/>
          <w:sz w:val="18"/>
          <w:szCs w:val="18"/>
          <w:lang w:eastAsia="ru-RU"/>
        </w:rPr>
        <w:t xml:space="preserve"> Mo (VI)</w:t>
      </w:r>
      <w:r w:rsidRPr="002D2552">
        <w:rPr>
          <w:rFonts w:ascii="Trebuchet MS" w:eastAsia="Times New Roman" w:hAnsi="Trebuchet MS" w:cs="Times New Roman"/>
          <w:color w:val="000000"/>
          <w:kern w:val="0"/>
          <w:sz w:val="18"/>
          <w:szCs w:val="18"/>
          <w:lang w:eastAsia="ru-RU"/>
        </w:rPr>
        <w:tab/>
      </w:r>
      <w:r w:rsidRPr="002D2552">
        <w:rPr>
          <w:rFonts w:ascii="Trebuchet MS" w:eastAsia="Times New Roman" w:hAnsi="Trebuchet MS" w:cs="Times New Roman" w:hint="eastAsia"/>
          <w:color w:val="000000"/>
          <w:kern w:val="0"/>
          <w:sz w:val="18"/>
          <w:szCs w:val="18"/>
          <w:lang w:eastAsia="ru-RU"/>
        </w:rPr>
        <w:t>из</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растворов</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содержащих</w:t>
      </w:r>
      <w:r w:rsidRPr="002D2552">
        <w:rPr>
          <w:rFonts w:ascii="Trebuchet MS" w:eastAsia="Times New Roman" w:hAnsi="Trebuchet MS" w:cs="Times New Roman"/>
          <w:color w:val="000000"/>
          <w:kern w:val="0"/>
          <w:sz w:val="18"/>
          <w:szCs w:val="18"/>
          <w:lang w:eastAsia="ru-RU"/>
        </w:rPr>
        <w:t xml:space="preserve"> 5-15 </w:t>
      </w:r>
      <w:r w:rsidRPr="002D2552">
        <w:rPr>
          <w:rFonts w:ascii="Trebuchet MS" w:eastAsia="Times New Roman" w:hAnsi="Trebuchet MS" w:cs="Times New Roman" w:hint="eastAsia"/>
          <w:color w:val="000000"/>
          <w:kern w:val="0"/>
          <w:sz w:val="18"/>
          <w:szCs w:val="18"/>
          <w:lang w:eastAsia="ru-RU"/>
        </w:rPr>
        <w:t>г</w:t>
      </w:r>
      <w:r w:rsidRPr="002D2552">
        <w:rPr>
          <w:rFonts w:ascii="Trebuchet MS" w:eastAsia="Times New Roman" w:hAnsi="Trebuchet MS" w:cs="Times New Roman"/>
          <w:color w:val="000000"/>
          <w:kern w:val="0"/>
          <w:sz w:val="18"/>
          <w:szCs w:val="18"/>
          <w:lang w:eastAsia="ru-RU"/>
        </w:rPr>
        <w:t>/</w:t>
      </w:r>
      <w:r w:rsidRPr="002D2552">
        <w:rPr>
          <w:rFonts w:ascii="Trebuchet MS" w:eastAsia="Times New Roman" w:hAnsi="Trebuchet MS" w:cs="Times New Roman" w:hint="eastAsia"/>
          <w:color w:val="000000"/>
          <w:kern w:val="0"/>
          <w:sz w:val="18"/>
          <w:szCs w:val="18"/>
          <w:lang w:eastAsia="ru-RU"/>
        </w:rPr>
        <w:t>дм</w:t>
      </w:r>
      <w:r w:rsidRPr="002D2552">
        <w:rPr>
          <w:rFonts w:ascii="Trebuchet MS" w:eastAsia="Times New Roman" w:hAnsi="Trebuchet MS" w:cs="Times New Roman"/>
          <w:color w:val="000000"/>
          <w:kern w:val="0"/>
          <w:sz w:val="18"/>
          <w:szCs w:val="18"/>
          <w:lang w:eastAsia="ru-RU"/>
        </w:rPr>
        <w:t xml:space="preserve"> W (VI)....</w:t>
      </w:r>
      <w:r w:rsidRPr="002D2552">
        <w:rPr>
          <w:rFonts w:ascii="Trebuchet MS" w:eastAsia="Times New Roman" w:hAnsi="Trebuchet MS" w:cs="Times New Roman"/>
          <w:color w:val="000000"/>
          <w:kern w:val="0"/>
          <w:sz w:val="18"/>
          <w:szCs w:val="18"/>
          <w:lang w:eastAsia="ru-RU"/>
        </w:rPr>
        <w:tab/>
        <w:t>71</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lastRenderedPageBreak/>
        <w:t>3.5.</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Особенности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экстракционного</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извлечения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металлов</w:t>
      </w:r>
      <w:r w:rsidRPr="002D2552">
        <w:rPr>
          <w:rFonts w:ascii="Trebuchet MS" w:eastAsia="Times New Roman" w:hAnsi="Trebuchet MS" w:cs="Times New Roman"/>
          <w:color w:val="000000"/>
          <w:kern w:val="0"/>
          <w:sz w:val="18"/>
          <w:szCs w:val="18"/>
          <w:lang w:eastAsia="ru-RU"/>
        </w:rPr>
        <w:tab/>
        <w:t xml:space="preserve"> 76</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3.6.</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Влияние</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аскорбиновой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кислоты</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на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экстракцию</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металлов</w:t>
      </w:r>
      <w:r w:rsidRPr="002D2552">
        <w:rPr>
          <w:rFonts w:ascii="Trebuchet MS" w:eastAsia="Times New Roman" w:hAnsi="Trebuchet MS" w:cs="Times New Roman"/>
          <w:color w:val="000000"/>
          <w:kern w:val="0"/>
          <w:sz w:val="18"/>
          <w:szCs w:val="18"/>
          <w:lang w:eastAsia="ru-RU"/>
        </w:rPr>
        <w:tab/>
        <w:t xml:space="preserve"> 82</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3.7.</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Реэкстракция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металлов</w:t>
      </w:r>
      <w:r w:rsidRPr="002D2552">
        <w:rPr>
          <w:rFonts w:ascii="Trebuchet MS" w:eastAsia="Times New Roman" w:hAnsi="Trebuchet MS" w:cs="Times New Roman"/>
          <w:color w:val="000000"/>
          <w:kern w:val="0"/>
          <w:sz w:val="18"/>
          <w:szCs w:val="18"/>
          <w:lang w:eastAsia="ru-RU"/>
        </w:rPr>
        <w:tab/>
        <w:t xml:space="preserve"> 84</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3.8.</w:t>
      </w:r>
      <w:r w:rsidRPr="002D2552">
        <w:rPr>
          <w:rFonts w:ascii="Trebuchet MS" w:eastAsia="Times New Roman" w:hAnsi="Trebuchet MS" w:cs="Times New Roman"/>
          <w:color w:val="000000"/>
          <w:kern w:val="0"/>
          <w:sz w:val="18"/>
          <w:szCs w:val="18"/>
          <w:lang w:eastAsia="ru-RU"/>
        </w:rPr>
        <w:tab/>
        <w:t xml:space="preserve"> </w:t>
      </w:r>
      <w:r w:rsidRPr="002D2552">
        <w:rPr>
          <w:rFonts w:ascii="Trebuchet MS" w:eastAsia="Times New Roman" w:hAnsi="Trebuchet MS" w:cs="Times New Roman" w:hint="eastAsia"/>
          <w:color w:val="000000"/>
          <w:kern w:val="0"/>
          <w:sz w:val="18"/>
          <w:szCs w:val="18"/>
          <w:lang w:eastAsia="ru-RU"/>
        </w:rPr>
        <w:t>Осаждение</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вольфрамовой</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кислоты</w:t>
      </w:r>
      <w:r w:rsidRPr="002D2552">
        <w:rPr>
          <w:rFonts w:ascii="Trebuchet MS" w:eastAsia="Times New Roman" w:hAnsi="Trebuchet MS" w:cs="Times New Roman"/>
          <w:color w:val="000000"/>
          <w:kern w:val="0"/>
          <w:sz w:val="18"/>
          <w:szCs w:val="18"/>
          <w:lang w:eastAsia="ru-RU"/>
        </w:rPr>
        <w:tab/>
        <w:t xml:space="preserve"> 87</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Выводы</w:t>
      </w:r>
      <w:r w:rsidRPr="002D2552">
        <w:rPr>
          <w:rFonts w:ascii="Trebuchet MS" w:eastAsia="Times New Roman" w:hAnsi="Trebuchet MS" w:cs="Times New Roman"/>
          <w:color w:val="000000"/>
          <w:kern w:val="0"/>
          <w:sz w:val="18"/>
          <w:szCs w:val="18"/>
          <w:lang w:eastAsia="ru-RU"/>
        </w:rPr>
        <w:tab/>
        <w:t xml:space="preserve"> 94</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Глава</w:t>
      </w:r>
      <w:r w:rsidRPr="002D2552">
        <w:rPr>
          <w:rFonts w:ascii="Trebuchet MS" w:eastAsia="Times New Roman" w:hAnsi="Trebuchet MS" w:cs="Times New Roman"/>
          <w:color w:val="000000"/>
          <w:kern w:val="0"/>
          <w:sz w:val="18"/>
          <w:szCs w:val="18"/>
          <w:lang w:eastAsia="ru-RU"/>
        </w:rPr>
        <w:t xml:space="preserve"> 4. </w:t>
      </w:r>
      <w:r w:rsidRPr="002D2552">
        <w:rPr>
          <w:rFonts w:ascii="Trebuchet MS" w:eastAsia="Times New Roman" w:hAnsi="Trebuchet MS" w:cs="Times New Roman" w:hint="eastAsia"/>
          <w:color w:val="000000"/>
          <w:kern w:val="0"/>
          <w:sz w:val="18"/>
          <w:szCs w:val="18"/>
          <w:lang w:eastAsia="ru-RU"/>
        </w:rPr>
        <w:t>Оптимизация</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процесса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экстракции</w:t>
      </w:r>
      <w:r w:rsidRPr="002D2552">
        <w:rPr>
          <w:rFonts w:ascii="Trebuchet MS" w:eastAsia="Times New Roman" w:hAnsi="Trebuchet MS" w:cs="Times New Roman"/>
          <w:color w:val="000000"/>
          <w:kern w:val="0"/>
          <w:sz w:val="18"/>
          <w:szCs w:val="18"/>
          <w:lang w:eastAsia="ru-RU"/>
        </w:rPr>
        <w:tab/>
        <w:t xml:space="preserve"> 97</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Выводы</w:t>
      </w:r>
      <w:r w:rsidRPr="002D2552">
        <w:rPr>
          <w:rFonts w:ascii="Trebuchet MS" w:eastAsia="Times New Roman" w:hAnsi="Trebuchet MS" w:cs="Times New Roman"/>
          <w:color w:val="000000"/>
          <w:kern w:val="0"/>
          <w:sz w:val="18"/>
          <w:szCs w:val="18"/>
          <w:lang w:eastAsia="ru-RU"/>
        </w:rPr>
        <w:tab/>
        <w:t xml:space="preserve"> 104</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Глава</w:t>
      </w:r>
      <w:r w:rsidRPr="002D2552">
        <w:rPr>
          <w:rFonts w:ascii="Trebuchet MS" w:eastAsia="Times New Roman" w:hAnsi="Trebuchet MS" w:cs="Times New Roman"/>
          <w:color w:val="000000"/>
          <w:kern w:val="0"/>
          <w:sz w:val="18"/>
          <w:szCs w:val="18"/>
          <w:lang w:eastAsia="ru-RU"/>
        </w:rPr>
        <w:t xml:space="preserve"> 5. </w:t>
      </w:r>
      <w:r w:rsidRPr="002D2552">
        <w:rPr>
          <w:rFonts w:ascii="Trebuchet MS" w:eastAsia="Times New Roman" w:hAnsi="Trebuchet MS" w:cs="Times New Roman" w:hint="eastAsia"/>
          <w:color w:val="000000"/>
          <w:kern w:val="0"/>
          <w:sz w:val="18"/>
          <w:szCs w:val="18"/>
          <w:lang w:eastAsia="ru-RU"/>
        </w:rPr>
        <w:t>Кинетика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химизм</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экстракции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примеси</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молибдена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из</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перок</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сидных</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растворов</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вольфрамата</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натрия</w:t>
      </w:r>
      <w:r w:rsidRPr="002D2552">
        <w:rPr>
          <w:rFonts w:ascii="Trebuchet MS" w:eastAsia="Times New Roman" w:hAnsi="Trebuchet MS" w:cs="Times New Roman"/>
          <w:color w:val="000000"/>
          <w:kern w:val="0"/>
          <w:sz w:val="18"/>
          <w:szCs w:val="18"/>
          <w:lang w:eastAsia="ru-RU"/>
        </w:rPr>
        <w:tab/>
        <w:t xml:space="preserve"> 105</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color w:val="000000"/>
          <w:kern w:val="0"/>
          <w:sz w:val="18"/>
          <w:szCs w:val="18"/>
          <w:lang w:eastAsia="ru-RU"/>
        </w:rPr>
        <w:t xml:space="preserve"> </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з</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Выводы</w:t>
      </w:r>
      <w:r w:rsidRPr="002D2552">
        <w:rPr>
          <w:rFonts w:ascii="Trebuchet MS" w:eastAsia="Times New Roman" w:hAnsi="Trebuchet MS" w:cs="Times New Roman"/>
          <w:color w:val="000000"/>
          <w:kern w:val="0"/>
          <w:sz w:val="18"/>
          <w:szCs w:val="18"/>
          <w:lang w:eastAsia="ru-RU"/>
        </w:rPr>
        <w:tab/>
        <w:t xml:space="preserve"> 114</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Основные</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выводы</w:t>
      </w:r>
      <w:r w:rsidRPr="002D2552">
        <w:rPr>
          <w:rFonts w:ascii="Trebuchet MS" w:eastAsia="Times New Roman" w:hAnsi="Trebuchet MS" w:cs="Times New Roman"/>
          <w:color w:val="000000"/>
          <w:kern w:val="0"/>
          <w:sz w:val="18"/>
          <w:szCs w:val="18"/>
          <w:lang w:eastAsia="ru-RU"/>
        </w:rPr>
        <w:tab/>
        <w:t xml:space="preserve"> 115</w:t>
      </w:r>
    </w:p>
    <w:p w:rsidR="002D2552" w:rsidRPr="002D2552" w:rsidRDefault="002D2552" w:rsidP="002D2552">
      <w:pPr>
        <w:rPr>
          <w:rFonts w:ascii="Trebuchet MS" w:eastAsia="Times New Roman" w:hAnsi="Trebuchet MS" w:cs="Times New Roman"/>
          <w:color w:val="000000"/>
          <w:kern w:val="0"/>
          <w:sz w:val="18"/>
          <w:szCs w:val="18"/>
          <w:lang w:eastAsia="ru-RU"/>
        </w:rPr>
      </w:pPr>
      <w:r w:rsidRPr="002D2552">
        <w:rPr>
          <w:rFonts w:ascii="Trebuchet MS" w:eastAsia="Times New Roman" w:hAnsi="Trebuchet MS" w:cs="Times New Roman" w:hint="eastAsia"/>
          <w:color w:val="000000"/>
          <w:kern w:val="0"/>
          <w:sz w:val="18"/>
          <w:szCs w:val="18"/>
          <w:lang w:eastAsia="ru-RU"/>
        </w:rPr>
        <w:t>Список</w:t>
      </w:r>
      <w:r w:rsidRPr="002D2552">
        <w:rPr>
          <w:rFonts w:ascii="Trebuchet MS" w:eastAsia="Times New Roman" w:hAnsi="Trebuchet MS" w:cs="Times New Roman"/>
          <w:color w:val="000000"/>
          <w:kern w:val="0"/>
          <w:sz w:val="18"/>
          <w:szCs w:val="18"/>
          <w:lang w:eastAsia="ru-RU"/>
        </w:rPr>
        <w:t xml:space="preserve"> </w:t>
      </w:r>
      <w:r w:rsidRPr="002D2552">
        <w:rPr>
          <w:rFonts w:ascii="Trebuchet MS" w:eastAsia="Times New Roman" w:hAnsi="Trebuchet MS" w:cs="Times New Roman" w:hint="eastAsia"/>
          <w:color w:val="000000"/>
          <w:kern w:val="0"/>
          <w:sz w:val="18"/>
          <w:szCs w:val="18"/>
          <w:lang w:eastAsia="ru-RU"/>
        </w:rPr>
        <w:t>литературы</w:t>
      </w:r>
      <w:r w:rsidRPr="002D2552">
        <w:rPr>
          <w:rFonts w:ascii="Trebuchet MS" w:eastAsia="Times New Roman" w:hAnsi="Trebuchet MS" w:cs="Times New Roman"/>
          <w:color w:val="000000"/>
          <w:kern w:val="0"/>
          <w:sz w:val="18"/>
          <w:szCs w:val="18"/>
          <w:lang w:eastAsia="ru-RU"/>
        </w:rPr>
        <w:tab/>
        <w:t xml:space="preserve"> 117</w:t>
      </w:r>
    </w:p>
    <w:p w:rsidR="00BD7F7C" w:rsidRDefault="00BD7F7C" w:rsidP="002D2552"/>
    <w:p w:rsidR="002D2552" w:rsidRDefault="002D2552" w:rsidP="002D2552"/>
    <w:p w:rsidR="002D2552" w:rsidRDefault="002D2552" w:rsidP="002D2552"/>
    <w:p w:rsidR="00524A29" w:rsidRDefault="00524A29" w:rsidP="00524A29">
      <w:r>
        <w:rPr>
          <w:rFonts w:hint="eastAsia"/>
        </w:rPr>
        <w:t>Выводы</w:t>
      </w:r>
    </w:p>
    <w:p w:rsidR="00524A29" w:rsidRDefault="00524A29" w:rsidP="00524A29">
      <w:r>
        <w:rPr>
          <w:rFonts w:hint="eastAsia"/>
        </w:rPr>
        <w:t>Рассчитанный</w:t>
      </w:r>
      <w:r>
        <w:t></w:t>
      </w:r>
      <w:r>
        <w:rPr>
          <w:rFonts w:hint="eastAsia"/>
        </w:rPr>
        <w:t>порядок</w:t>
      </w:r>
      <w:r>
        <w:t></w:t>
      </w:r>
      <w:r>
        <w:rPr>
          <w:rFonts w:hint="eastAsia"/>
        </w:rPr>
        <w:t>реакции</w:t>
      </w:r>
      <w:r>
        <w:t></w:t>
      </w:r>
      <w:r>
        <w:rPr>
          <w:rFonts w:hint="eastAsia"/>
        </w:rPr>
        <w:t>экстракции</w:t>
      </w:r>
      <w:r>
        <w:t></w:t>
      </w:r>
      <w:r>
        <w:rPr>
          <w:rFonts w:hint="eastAsia"/>
        </w:rPr>
        <w:t>молибдена</w:t>
      </w:r>
      <w:r>
        <w:t></w:t>
      </w:r>
      <w:r>
        <w:rPr>
          <w:rFonts w:hint="eastAsia"/>
        </w:rPr>
        <w:t>из</w:t>
      </w:r>
      <w:r>
        <w:t></w:t>
      </w:r>
      <w:r>
        <w:rPr>
          <w:rFonts w:hint="eastAsia"/>
        </w:rPr>
        <w:t>пероксид</w:t>
      </w:r>
      <w:r>
        <w:t></w:t>
      </w:r>
      <w:r>
        <w:rPr>
          <w:rFonts w:hint="eastAsia"/>
        </w:rPr>
        <w:t>ных</w:t>
      </w:r>
      <w:r>
        <w:t></w:t>
      </w:r>
      <w:r>
        <w:rPr>
          <w:rFonts w:hint="eastAsia"/>
        </w:rPr>
        <w:t>вольфрамовых</w:t>
      </w:r>
      <w:r>
        <w:t></w:t>
      </w:r>
      <w:r>
        <w:rPr>
          <w:rFonts w:hint="eastAsia"/>
        </w:rPr>
        <w:t>растворов</w:t>
      </w:r>
      <w:r>
        <w:t></w:t>
      </w:r>
      <w:r>
        <w:rPr>
          <w:rFonts w:hint="eastAsia"/>
        </w:rPr>
        <w:t>указывает</w:t>
      </w:r>
      <w:r>
        <w:t></w:t>
      </w:r>
      <w:r>
        <w:rPr>
          <w:rFonts w:hint="eastAsia"/>
        </w:rPr>
        <w:t>на</w:t>
      </w:r>
      <w:r>
        <w:t></w:t>
      </w:r>
      <w:r>
        <w:rPr>
          <w:rFonts w:hint="eastAsia"/>
        </w:rPr>
        <w:t>комплексообразование</w:t>
      </w:r>
      <w:r>
        <w:t></w:t>
      </w:r>
      <w:r>
        <w:rPr>
          <w:rFonts w:hint="eastAsia"/>
        </w:rPr>
        <w:t>в</w:t>
      </w:r>
      <w:r>
        <w:t></w:t>
      </w:r>
      <w:r>
        <w:rPr>
          <w:rFonts w:hint="eastAsia"/>
        </w:rPr>
        <w:t>органической</w:t>
      </w:r>
      <w:r>
        <w:t></w:t>
      </w:r>
      <w:r>
        <w:rPr>
          <w:rFonts w:hint="eastAsia"/>
        </w:rPr>
        <w:t>фазе</w:t>
      </w:r>
      <w:r>
        <w:t></w:t>
      </w:r>
      <w:r>
        <w:t></w:t>
      </w:r>
      <w:r>
        <w:rPr>
          <w:rFonts w:hint="eastAsia"/>
        </w:rPr>
        <w:t>экстрагируемый</w:t>
      </w:r>
      <w:r>
        <w:t></w:t>
      </w:r>
      <w:r>
        <w:rPr>
          <w:rFonts w:hint="eastAsia"/>
        </w:rPr>
        <w:t>молибденовый</w:t>
      </w:r>
      <w:r>
        <w:t></w:t>
      </w:r>
      <w:r>
        <w:rPr>
          <w:rFonts w:hint="eastAsia"/>
        </w:rPr>
        <w:t>комплекс</w:t>
      </w:r>
      <w:r>
        <w:t></w:t>
      </w:r>
      <w:r>
        <w:rPr>
          <w:rFonts w:hint="eastAsia"/>
        </w:rPr>
        <w:t>имеет</w:t>
      </w:r>
      <w:r>
        <w:t></w:t>
      </w:r>
      <w:r>
        <w:rPr>
          <w:rFonts w:hint="eastAsia"/>
        </w:rPr>
        <w:t>состав</w:t>
      </w:r>
      <w:r>
        <w:t></w:t>
      </w:r>
      <w:r>
        <w:t></w:t>
      </w:r>
      <w:r>
        <w:rPr>
          <w:rFonts w:hint="eastAsia"/>
        </w:rPr>
        <w:t>АШ</w:t>
      </w:r>
      <w:r>
        <w:t></w:t>
      </w:r>
      <w:r>
        <w:t></w:t>
      </w:r>
      <w:r>
        <w:rPr>
          <w:rFonts w:hint="eastAsia"/>
        </w:rPr>
        <w:t>МО</w:t>
      </w:r>
      <w:r>
        <w:t></w:t>
      </w:r>
      <w:r>
        <w:t></w:t>
      </w:r>
      <w:r>
        <w:t></w:t>
      </w:r>
    </w:p>
    <w:p w:rsidR="00524A29" w:rsidRDefault="00524A29" w:rsidP="00524A29">
      <w:r>
        <w:rPr>
          <w:rFonts w:hint="eastAsia"/>
        </w:rPr>
        <w:t>Процесс</w:t>
      </w:r>
      <w:r>
        <w:t></w:t>
      </w:r>
      <w:r>
        <w:rPr>
          <w:rFonts w:hint="eastAsia"/>
        </w:rPr>
        <w:t>экстракции</w:t>
      </w:r>
      <w:r>
        <w:t></w:t>
      </w:r>
      <w:r>
        <w:rPr>
          <w:rFonts w:hint="eastAsia"/>
        </w:rPr>
        <w:t>лежит</w:t>
      </w:r>
      <w:r>
        <w:t></w:t>
      </w:r>
      <w:r>
        <w:rPr>
          <w:rFonts w:hint="eastAsia"/>
        </w:rPr>
        <w:t>в</w:t>
      </w:r>
      <w:r>
        <w:t></w:t>
      </w:r>
      <w:r>
        <w:rPr>
          <w:rFonts w:hint="eastAsia"/>
        </w:rPr>
        <w:t>кинетической</w:t>
      </w:r>
      <w:r>
        <w:t></w:t>
      </w:r>
      <w:r>
        <w:rPr>
          <w:rFonts w:hint="eastAsia"/>
        </w:rPr>
        <w:t>области</w:t>
      </w:r>
      <w:r>
        <w:t></w:t>
      </w:r>
      <w:r>
        <w:rPr>
          <w:rFonts w:hint="eastAsia"/>
        </w:rPr>
        <w:t>и</w:t>
      </w:r>
      <w:r>
        <w:t></w:t>
      </w:r>
      <w:r>
        <w:rPr>
          <w:rFonts w:hint="eastAsia"/>
        </w:rPr>
        <w:t>лимитируется</w:t>
      </w:r>
      <w:r>
        <w:t></w:t>
      </w:r>
      <w:r>
        <w:rPr>
          <w:rFonts w:hint="eastAsia"/>
        </w:rPr>
        <w:t>образованием</w:t>
      </w:r>
      <w:r>
        <w:t></w:t>
      </w:r>
      <w:r>
        <w:rPr>
          <w:rFonts w:hint="eastAsia"/>
        </w:rPr>
        <w:t>комплекса</w:t>
      </w:r>
      <w:r>
        <w:t></w:t>
      </w:r>
      <w:r>
        <w:rPr>
          <w:rFonts w:hint="eastAsia"/>
        </w:rPr>
        <w:t>ионов</w:t>
      </w:r>
      <w:r>
        <w:t></w:t>
      </w:r>
      <w:r>
        <w:rPr>
          <w:rFonts w:hint="eastAsia"/>
        </w:rPr>
        <w:t>молибдена</w:t>
      </w:r>
      <w:r>
        <w:t></w:t>
      </w:r>
      <w:r>
        <w:rPr>
          <w:rFonts w:hint="eastAsia"/>
        </w:rPr>
        <w:t>с</w:t>
      </w:r>
      <w:r>
        <w:t></w:t>
      </w:r>
      <w:r>
        <w:rPr>
          <w:rFonts w:hint="eastAsia"/>
        </w:rPr>
        <w:t>составляющими</w:t>
      </w:r>
      <w:r>
        <w:t></w:t>
      </w:r>
      <w:r>
        <w:rPr>
          <w:rFonts w:hint="eastAsia"/>
        </w:rPr>
        <w:t>экстрагента</w:t>
      </w:r>
      <w:r>
        <w:t></w:t>
      </w:r>
      <w:r>
        <w:t></w:t>
      </w:r>
      <w:r>
        <w:rPr>
          <w:rFonts w:hint="eastAsia"/>
        </w:rPr>
        <w:t>сольватирующегося</w:t>
      </w:r>
      <w:r>
        <w:t></w:t>
      </w:r>
      <w:r>
        <w:rPr>
          <w:rFonts w:hint="eastAsia"/>
        </w:rPr>
        <w:t>в</w:t>
      </w:r>
      <w:r>
        <w:t></w:t>
      </w:r>
      <w:r>
        <w:rPr>
          <w:rFonts w:hint="eastAsia"/>
        </w:rPr>
        <w:t>органическую</w:t>
      </w:r>
      <w:r>
        <w:t></w:t>
      </w:r>
      <w:r>
        <w:rPr>
          <w:rFonts w:hint="eastAsia"/>
        </w:rPr>
        <w:t>фазу</w:t>
      </w:r>
      <w:r>
        <w:t></w:t>
      </w:r>
    </w:p>
    <w:p w:rsidR="00524A29" w:rsidRDefault="00524A29" w:rsidP="00524A29">
      <w:r>
        <w:rPr>
          <w:rFonts w:hint="eastAsia"/>
        </w:rPr>
        <w:t>ИК</w:t>
      </w:r>
      <w:r>
        <w:t></w:t>
      </w:r>
      <w:r>
        <w:rPr>
          <w:rFonts w:hint="eastAsia"/>
        </w:rPr>
        <w:t>спектроскопическое</w:t>
      </w:r>
      <w:r>
        <w:t></w:t>
      </w:r>
      <w:r>
        <w:rPr>
          <w:rFonts w:hint="eastAsia"/>
        </w:rPr>
        <w:t>исследование</w:t>
      </w:r>
      <w:r>
        <w:t></w:t>
      </w:r>
      <w:r>
        <w:rPr>
          <w:rFonts w:hint="eastAsia"/>
        </w:rPr>
        <w:t>органической</w:t>
      </w:r>
      <w:r>
        <w:t></w:t>
      </w:r>
      <w:r>
        <w:rPr>
          <w:rFonts w:hint="eastAsia"/>
        </w:rPr>
        <w:t>фазы</w:t>
      </w:r>
      <w:r>
        <w:t></w:t>
      </w:r>
      <w:r>
        <w:rPr>
          <w:rFonts w:hint="eastAsia"/>
        </w:rPr>
        <w:t>показало</w:t>
      </w:r>
      <w:r>
        <w:t></w:t>
      </w:r>
      <w:r>
        <w:t></w:t>
      </w:r>
      <w:r>
        <w:rPr>
          <w:rFonts w:hint="eastAsia"/>
        </w:rPr>
        <w:t>что</w:t>
      </w:r>
      <w:r>
        <w:t></w:t>
      </w:r>
      <w:r>
        <w:rPr>
          <w:rFonts w:hint="eastAsia"/>
        </w:rPr>
        <w:t>основные</w:t>
      </w:r>
      <w:r>
        <w:t></w:t>
      </w:r>
      <w:r>
        <w:rPr>
          <w:rFonts w:hint="eastAsia"/>
        </w:rPr>
        <w:t>групповые</w:t>
      </w:r>
      <w:r>
        <w:t></w:t>
      </w:r>
      <w:r>
        <w:rPr>
          <w:rFonts w:hint="eastAsia"/>
        </w:rPr>
        <w:t>частоты</w:t>
      </w:r>
      <w:r>
        <w:t></w:t>
      </w:r>
      <w:r>
        <w:rPr>
          <w:rFonts w:hint="eastAsia"/>
        </w:rPr>
        <w:t>исходного</w:t>
      </w:r>
      <w:r>
        <w:t></w:t>
      </w:r>
      <w:r>
        <w:rPr>
          <w:rFonts w:hint="eastAsia"/>
        </w:rPr>
        <w:t>экстрагента</w:t>
      </w:r>
      <w:r>
        <w:t></w:t>
      </w:r>
      <w:r>
        <w:rPr>
          <w:rFonts w:hint="eastAsia"/>
        </w:rPr>
        <w:t>сохраняются</w:t>
      </w:r>
      <w:r>
        <w:t></w:t>
      </w:r>
      <w:r>
        <w:rPr>
          <w:rFonts w:hint="eastAsia"/>
        </w:rPr>
        <w:t>в</w:t>
      </w:r>
      <w:r>
        <w:t></w:t>
      </w:r>
      <w:r>
        <w:rPr>
          <w:rFonts w:hint="eastAsia"/>
        </w:rPr>
        <w:t>экс</w:t>
      </w:r>
      <w:r>
        <w:t></w:t>
      </w:r>
      <w:r>
        <w:rPr>
          <w:rFonts w:hint="eastAsia"/>
        </w:rPr>
        <w:t>тракте</w:t>
      </w:r>
      <w:r>
        <w:t></w:t>
      </w:r>
      <w:r>
        <w:t></w:t>
      </w:r>
      <w:r>
        <w:rPr>
          <w:rFonts w:hint="eastAsia"/>
        </w:rPr>
        <w:t>где</w:t>
      </w:r>
      <w:r>
        <w:t></w:t>
      </w:r>
      <w:r>
        <w:rPr>
          <w:rFonts w:hint="eastAsia"/>
        </w:rPr>
        <w:t>также</w:t>
      </w:r>
      <w:r>
        <w:t></w:t>
      </w:r>
      <w:r>
        <w:rPr>
          <w:rFonts w:hint="eastAsia"/>
        </w:rPr>
        <w:t>наблюдается</w:t>
      </w:r>
      <w:r>
        <w:t></w:t>
      </w:r>
      <w:r>
        <w:rPr>
          <w:rFonts w:hint="eastAsia"/>
        </w:rPr>
        <w:t>присутствие</w:t>
      </w:r>
      <w:r>
        <w:t></w:t>
      </w:r>
      <w:r>
        <w:rPr>
          <w:rFonts w:hint="eastAsia"/>
        </w:rPr>
        <w:t>перекисных</w:t>
      </w:r>
      <w:r>
        <w:t></w:t>
      </w:r>
      <w:r>
        <w:rPr>
          <w:rFonts w:hint="eastAsia"/>
        </w:rPr>
        <w:t>цепочек</w:t>
      </w:r>
      <w:r>
        <w:t></w:t>
      </w:r>
      <w:r>
        <w:t></w:t>
      </w:r>
      <w:r>
        <w:rPr>
          <w:rFonts w:hint="eastAsia"/>
        </w:rPr>
        <w:t>хлор</w:t>
      </w:r>
      <w:r>
        <w:t></w:t>
      </w:r>
      <w:r>
        <w:rPr>
          <w:rFonts w:hint="eastAsia"/>
        </w:rPr>
        <w:t>иона</w:t>
      </w:r>
    </w:p>
    <w:p w:rsidR="00524A29" w:rsidRDefault="00524A29" w:rsidP="00524A29">
      <w:r>
        <w:t></w:t>
      </w:r>
    </w:p>
    <w:p w:rsidR="00524A29" w:rsidRDefault="00524A29" w:rsidP="00524A29">
      <w:r>
        <w:t></w:t>
      </w:r>
      <w:r>
        <w:t></w:t>
      </w:r>
      <w:r>
        <w:t></w:t>
      </w:r>
    </w:p>
    <w:p w:rsidR="00524A29" w:rsidRDefault="00524A29" w:rsidP="00524A29">
      <w:r>
        <w:rPr>
          <w:rFonts w:hint="eastAsia"/>
        </w:rPr>
        <w:t>Основные</w:t>
      </w:r>
      <w:r>
        <w:t></w:t>
      </w:r>
      <w:r>
        <w:rPr>
          <w:rFonts w:hint="eastAsia"/>
        </w:rPr>
        <w:t>выводы</w:t>
      </w:r>
    </w:p>
    <w:p w:rsidR="00524A29" w:rsidRDefault="00524A29" w:rsidP="00524A29">
      <w:r>
        <w:rPr>
          <w:rFonts w:hint="eastAsia"/>
        </w:rPr>
        <w:lastRenderedPageBreak/>
        <w:t>В</w:t>
      </w:r>
      <w:r>
        <w:t></w:t>
      </w:r>
      <w:r>
        <w:rPr>
          <w:rFonts w:hint="eastAsia"/>
        </w:rPr>
        <w:t>диссертации</w:t>
      </w:r>
      <w:r>
        <w:t></w:t>
      </w:r>
      <w:r>
        <w:rPr>
          <w:rFonts w:hint="eastAsia"/>
        </w:rPr>
        <w:t>даны</w:t>
      </w:r>
      <w:r>
        <w:t></w:t>
      </w:r>
      <w:r>
        <w:rPr>
          <w:rFonts w:hint="eastAsia"/>
        </w:rPr>
        <w:t>способы</w:t>
      </w:r>
      <w:r>
        <w:t></w:t>
      </w:r>
      <w:r>
        <w:rPr>
          <w:rFonts w:hint="eastAsia"/>
        </w:rPr>
        <w:t>решения</w:t>
      </w:r>
      <w:r>
        <w:t></w:t>
      </w:r>
      <w:r>
        <w:rPr>
          <w:rFonts w:hint="eastAsia"/>
        </w:rPr>
        <w:t>актуальной</w:t>
      </w:r>
      <w:r>
        <w:t></w:t>
      </w:r>
      <w:r>
        <w:rPr>
          <w:rFonts w:hint="eastAsia"/>
        </w:rPr>
        <w:t>научно</w:t>
      </w:r>
      <w:r>
        <w:t></w:t>
      </w:r>
      <w:r>
        <w:rPr>
          <w:rFonts w:hint="eastAsia"/>
        </w:rPr>
        <w:t>практической</w:t>
      </w:r>
      <w:r>
        <w:t></w:t>
      </w:r>
      <w:r>
        <w:rPr>
          <w:rFonts w:hint="eastAsia"/>
        </w:rPr>
        <w:t>задачи</w:t>
      </w:r>
      <w:r>
        <w:t></w:t>
      </w:r>
      <w:r>
        <w:rPr>
          <w:rFonts w:hint="eastAsia"/>
        </w:rPr>
        <w:t>извлечения</w:t>
      </w:r>
      <w:r>
        <w:t></w:t>
      </w:r>
      <w:r>
        <w:rPr>
          <w:rFonts w:hint="eastAsia"/>
        </w:rPr>
        <w:t>примеси</w:t>
      </w:r>
      <w:r>
        <w:t></w:t>
      </w:r>
      <w:r>
        <w:rPr>
          <w:rFonts w:hint="eastAsia"/>
        </w:rPr>
        <w:t>молибдена</w:t>
      </w:r>
      <w:r>
        <w:t></w:t>
      </w:r>
      <w:r>
        <w:rPr>
          <w:rFonts w:hint="eastAsia"/>
        </w:rPr>
        <w:t>из</w:t>
      </w:r>
      <w:r>
        <w:t></w:t>
      </w:r>
      <w:r>
        <w:rPr>
          <w:rFonts w:hint="eastAsia"/>
        </w:rPr>
        <w:t>растворов</w:t>
      </w:r>
      <w:r>
        <w:t></w:t>
      </w:r>
      <w:r>
        <w:rPr>
          <w:rFonts w:hint="eastAsia"/>
        </w:rPr>
        <w:t>вольф</w:t>
      </w:r>
      <w:r>
        <w:t></w:t>
      </w:r>
      <w:r>
        <w:rPr>
          <w:rFonts w:hint="eastAsia"/>
        </w:rPr>
        <w:t>рамата</w:t>
      </w:r>
      <w:r>
        <w:t></w:t>
      </w:r>
      <w:r>
        <w:rPr>
          <w:rFonts w:hint="eastAsia"/>
        </w:rPr>
        <w:t>натрия</w:t>
      </w:r>
      <w:r>
        <w:t></w:t>
      </w:r>
    </w:p>
    <w:p w:rsidR="00524A29" w:rsidRDefault="00524A29" w:rsidP="00524A29">
      <w:r>
        <w:t></w:t>
      </w:r>
      <w:r>
        <w:t></w:t>
      </w:r>
      <w:r>
        <w:tab/>
      </w:r>
      <w:r>
        <w:t></w:t>
      </w:r>
      <w:r>
        <w:rPr>
          <w:rFonts w:hint="eastAsia"/>
        </w:rPr>
        <w:t>Полученные</w:t>
      </w:r>
      <w:r>
        <w:t></w:t>
      </w:r>
      <w:r>
        <w:rPr>
          <w:rFonts w:hint="eastAsia"/>
        </w:rPr>
        <w:t>высокие</w:t>
      </w:r>
      <w:r>
        <w:t></w:t>
      </w:r>
      <w:r>
        <w:rPr>
          <w:rFonts w:hint="eastAsia"/>
        </w:rPr>
        <w:t>показатели</w:t>
      </w:r>
      <w:r>
        <w:t></w:t>
      </w:r>
      <w:r>
        <w:rPr>
          <w:rFonts w:hint="eastAsia"/>
        </w:rPr>
        <w:t>степени</w:t>
      </w:r>
      <w:r>
        <w:t></w:t>
      </w:r>
      <w:r>
        <w:rPr>
          <w:rFonts w:hint="eastAsia"/>
        </w:rPr>
        <w:t>извлечения</w:t>
      </w:r>
      <w:r>
        <w:t></w:t>
      </w:r>
      <w:r>
        <w:rPr>
          <w:rFonts w:hint="eastAsia"/>
        </w:rPr>
        <w:t>молибдена</w:t>
      </w:r>
      <w:r>
        <w:t></w:t>
      </w:r>
      <w:r>
        <w:rPr>
          <w:rFonts w:hint="eastAsia"/>
        </w:rPr>
        <w:t>и</w:t>
      </w:r>
      <w:r>
        <w:t></w:t>
      </w:r>
      <w:r>
        <w:rPr>
          <w:rFonts w:hint="eastAsia"/>
        </w:rPr>
        <w:t>коэффициентов</w:t>
      </w:r>
      <w:r>
        <w:t></w:t>
      </w:r>
      <w:r>
        <w:rPr>
          <w:rFonts w:hint="eastAsia"/>
        </w:rPr>
        <w:t>разделения</w:t>
      </w:r>
      <w:r>
        <w:t></w:t>
      </w:r>
      <w:r>
        <w:rPr>
          <w:rFonts w:hint="eastAsia"/>
        </w:rPr>
        <w:t>металлов</w:t>
      </w:r>
      <w:r>
        <w:t></w:t>
      </w:r>
      <w:r>
        <w:rPr>
          <w:rFonts w:hint="eastAsia"/>
        </w:rPr>
        <w:t>указывают</w:t>
      </w:r>
      <w:r>
        <w:t></w:t>
      </w:r>
      <w:r>
        <w:rPr>
          <w:rFonts w:hint="eastAsia"/>
        </w:rPr>
        <w:t>на</w:t>
      </w:r>
      <w:r>
        <w:t></w:t>
      </w:r>
      <w:r>
        <w:rPr>
          <w:rFonts w:hint="eastAsia"/>
        </w:rPr>
        <w:t>возможность</w:t>
      </w:r>
      <w:r>
        <w:t></w:t>
      </w:r>
      <w:r>
        <w:rPr>
          <w:rFonts w:hint="eastAsia"/>
        </w:rPr>
        <w:t>использо</w:t>
      </w:r>
      <w:r>
        <w:t></w:t>
      </w:r>
      <w:r>
        <w:rPr>
          <w:rFonts w:hint="eastAsia"/>
        </w:rPr>
        <w:t>вания</w:t>
      </w:r>
      <w:r>
        <w:t></w:t>
      </w:r>
      <w:r>
        <w:rPr>
          <w:rFonts w:hint="eastAsia"/>
        </w:rPr>
        <w:t>в</w:t>
      </w:r>
      <w:r>
        <w:t></w:t>
      </w:r>
      <w:r>
        <w:rPr>
          <w:rFonts w:hint="eastAsia"/>
        </w:rPr>
        <w:t>качестве</w:t>
      </w:r>
      <w:r>
        <w:t></w:t>
      </w:r>
      <w:r>
        <w:rPr>
          <w:rFonts w:hint="eastAsia"/>
        </w:rPr>
        <w:t>экстрагента</w:t>
      </w:r>
      <w:r>
        <w:t></w:t>
      </w:r>
      <w:r>
        <w:rPr>
          <w:rFonts w:hint="eastAsia"/>
        </w:rPr>
        <w:t>смесь</w:t>
      </w:r>
      <w:r>
        <w:t></w:t>
      </w:r>
      <w:r>
        <w:rPr>
          <w:rFonts w:hint="eastAsia"/>
        </w:rPr>
        <w:t>триалкиламина</w:t>
      </w:r>
      <w:r>
        <w:t></w:t>
      </w:r>
      <w:r>
        <w:rPr>
          <w:rFonts w:hint="eastAsia"/>
        </w:rPr>
        <w:t>и</w:t>
      </w:r>
      <w:r>
        <w:t></w:t>
      </w:r>
      <w:r>
        <w:rPr>
          <w:rFonts w:hint="eastAsia"/>
        </w:rPr>
        <w:t>изооктилового</w:t>
      </w:r>
      <w:r>
        <w:t></w:t>
      </w:r>
      <w:r>
        <w:rPr>
          <w:rFonts w:hint="eastAsia"/>
        </w:rPr>
        <w:t>спирта</w:t>
      </w:r>
      <w:r>
        <w:t></w:t>
      </w:r>
      <w:r>
        <w:rPr>
          <w:rFonts w:hint="eastAsia"/>
        </w:rPr>
        <w:t>в</w:t>
      </w:r>
      <w:r>
        <w:t></w:t>
      </w:r>
      <w:r>
        <w:rPr>
          <w:rFonts w:hint="eastAsia"/>
        </w:rPr>
        <w:t>керосине</w:t>
      </w:r>
      <w:r>
        <w:t></w:t>
      </w:r>
      <w:r>
        <w:rPr>
          <w:rFonts w:hint="eastAsia"/>
        </w:rPr>
        <w:t>для</w:t>
      </w:r>
      <w:r>
        <w:t></w:t>
      </w:r>
      <w:r>
        <w:rPr>
          <w:rFonts w:hint="eastAsia"/>
        </w:rPr>
        <w:t>экстракционного</w:t>
      </w:r>
      <w:r>
        <w:t></w:t>
      </w:r>
      <w:r>
        <w:rPr>
          <w:rFonts w:hint="eastAsia"/>
        </w:rPr>
        <w:t>извлечения</w:t>
      </w:r>
      <w:r>
        <w:t></w:t>
      </w:r>
      <w:r>
        <w:rPr>
          <w:rFonts w:hint="eastAsia"/>
        </w:rPr>
        <w:t>молибдена</w:t>
      </w:r>
      <w:r>
        <w:t></w:t>
      </w:r>
      <w:r>
        <w:rPr>
          <w:rFonts w:hint="eastAsia"/>
        </w:rPr>
        <w:t>из</w:t>
      </w:r>
      <w:r>
        <w:t></w:t>
      </w:r>
      <w:r>
        <w:rPr>
          <w:rFonts w:hint="eastAsia"/>
        </w:rPr>
        <w:t>пероксидных</w:t>
      </w:r>
      <w:r>
        <w:t></w:t>
      </w:r>
      <w:r>
        <w:rPr>
          <w:rFonts w:hint="eastAsia"/>
        </w:rPr>
        <w:t>со</w:t>
      </w:r>
      <w:r>
        <w:t></w:t>
      </w:r>
      <w:r>
        <w:rPr>
          <w:rFonts w:hint="eastAsia"/>
        </w:rPr>
        <w:t>лянокислых</w:t>
      </w:r>
      <w:r>
        <w:t></w:t>
      </w:r>
      <w:r>
        <w:rPr>
          <w:rFonts w:hint="eastAsia"/>
        </w:rPr>
        <w:t>растворов</w:t>
      </w:r>
      <w:r>
        <w:t></w:t>
      </w:r>
      <w:r>
        <w:rPr>
          <w:rFonts w:hint="eastAsia"/>
        </w:rPr>
        <w:t>вольфрамата</w:t>
      </w:r>
      <w:r>
        <w:t></w:t>
      </w:r>
      <w:r>
        <w:rPr>
          <w:rFonts w:hint="eastAsia"/>
        </w:rPr>
        <w:t>натрия</w:t>
      </w:r>
      <w:r>
        <w:t></w:t>
      </w:r>
    </w:p>
    <w:p w:rsidR="00524A29" w:rsidRDefault="00524A29" w:rsidP="00524A29">
      <w:r>
        <w:t></w:t>
      </w:r>
      <w:r>
        <w:t></w:t>
      </w:r>
      <w:r>
        <w:tab/>
      </w:r>
      <w:r>
        <w:t></w:t>
      </w:r>
      <w:r>
        <w:rPr>
          <w:rFonts w:hint="eastAsia"/>
        </w:rPr>
        <w:t>Добавка</w:t>
      </w:r>
      <w:r>
        <w:t></w:t>
      </w:r>
      <w:r>
        <w:rPr>
          <w:rFonts w:hint="eastAsia"/>
        </w:rPr>
        <w:t>аскорбиновой</w:t>
      </w:r>
      <w:r>
        <w:t></w:t>
      </w:r>
      <w:r>
        <w:rPr>
          <w:rFonts w:hint="eastAsia"/>
        </w:rPr>
        <w:t>кислоты</w:t>
      </w:r>
      <w:r>
        <w:t></w:t>
      </w:r>
      <w:r>
        <w:rPr>
          <w:rFonts w:hint="eastAsia"/>
        </w:rPr>
        <w:t>к</w:t>
      </w:r>
      <w:r>
        <w:t></w:t>
      </w:r>
      <w:r>
        <w:rPr>
          <w:rFonts w:hint="eastAsia"/>
        </w:rPr>
        <w:t>высококонцентрированным</w:t>
      </w:r>
      <w:r>
        <w:t></w:t>
      </w:r>
      <w:r>
        <w:rPr>
          <w:rFonts w:hint="eastAsia"/>
        </w:rPr>
        <w:t>рас</w:t>
      </w:r>
      <w:r>
        <w:t></w:t>
      </w:r>
      <w:r>
        <w:rPr>
          <w:rFonts w:hint="eastAsia"/>
        </w:rPr>
        <w:t>творам</w:t>
      </w:r>
      <w:r>
        <w:t></w:t>
      </w:r>
      <w:r>
        <w:rPr>
          <w:rFonts w:hint="eastAsia"/>
        </w:rPr>
        <w:t>вольфрамата</w:t>
      </w:r>
      <w:r>
        <w:t></w:t>
      </w:r>
      <w:r>
        <w:rPr>
          <w:rFonts w:hint="eastAsia"/>
        </w:rPr>
        <w:t>натрия</w:t>
      </w:r>
      <w:r>
        <w:t></w:t>
      </w:r>
      <w:r>
        <w:rPr>
          <w:rFonts w:hint="eastAsia"/>
        </w:rPr>
        <w:t>из</w:t>
      </w:r>
      <w:r>
        <w:t></w:t>
      </w:r>
      <w:r>
        <w:rPr>
          <w:rFonts w:hint="eastAsia"/>
        </w:rPr>
        <w:t>расчета</w:t>
      </w:r>
      <w:r>
        <w:t></w:t>
      </w:r>
      <w:r>
        <w:rPr>
          <w:rFonts w:hint="eastAsia"/>
        </w:rPr>
        <w:t>на</w:t>
      </w:r>
      <w:r>
        <w:t></w:t>
      </w:r>
      <w:r>
        <w:rPr>
          <w:rFonts w:hint="eastAsia"/>
        </w:rPr>
        <w:t>массу</w:t>
      </w:r>
      <w:r>
        <w:t></w:t>
      </w:r>
      <w:r>
        <w:rPr>
          <w:rFonts w:hint="eastAsia"/>
        </w:rPr>
        <w:t>молибдена</w:t>
      </w:r>
      <w:r>
        <w:t></w:t>
      </w:r>
      <w:r>
        <w:rPr>
          <w:rFonts w:hint="eastAsia"/>
        </w:rPr>
        <w:t>увеличивает</w:t>
      </w:r>
      <w:r>
        <w:t></w:t>
      </w:r>
      <w:r>
        <w:rPr>
          <w:rFonts w:hint="eastAsia"/>
        </w:rPr>
        <w:t>степень</w:t>
      </w:r>
      <w:r>
        <w:t></w:t>
      </w:r>
      <w:r>
        <w:rPr>
          <w:rFonts w:hint="eastAsia"/>
        </w:rPr>
        <w:t>извлечения</w:t>
      </w:r>
      <w:r>
        <w:t></w:t>
      </w:r>
      <w:r>
        <w:rPr>
          <w:rFonts w:hint="eastAsia"/>
        </w:rPr>
        <w:t>молибдена</w:t>
      </w:r>
      <w:r>
        <w:t></w:t>
      </w:r>
      <w:r>
        <w:t></w:t>
      </w:r>
      <w:r>
        <w:t></w:t>
      </w:r>
      <w:r>
        <w:t></w:t>
      </w:r>
      <w:r>
        <w:rPr>
          <w:rFonts w:hint="eastAsia"/>
        </w:rPr>
        <w:t>на</w:t>
      </w:r>
      <w:r>
        <w:t></w:t>
      </w:r>
      <w:r>
        <w:t></w:t>
      </w:r>
      <w:r>
        <w:t></w:t>
      </w:r>
      <w:r>
        <w:t></w:t>
      </w:r>
      <w:r>
        <w:t></w:t>
      </w:r>
      <w:r>
        <w:t></w:t>
      </w:r>
      <w:r>
        <w:t></w:t>
      </w:r>
      <w:r>
        <w:rPr>
          <w:rFonts w:hint="eastAsia"/>
        </w:rPr>
        <w:t>и</w:t>
      </w:r>
      <w:r>
        <w:t></w:t>
      </w:r>
      <w:r>
        <w:rPr>
          <w:rFonts w:hint="eastAsia"/>
        </w:rPr>
        <w:t>коэффициент</w:t>
      </w:r>
      <w:r>
        <w:t></w:t>
      </w:r>
      <w:r>
        <w:rPr>
          <w:rFonts w:hint="eastAsia"/>
        </w:rPr>
        <w:t>разделения</w:t>
      </w:r>
      <w:r>
        <w:t></w:t>
      </w:r>
      <w:r>
        <w:rPr>
          <w:rFonts w:hint="eastAsia"/>
        </w:rPr>
        <w:t>ме</w:t>
      </w:r>
      <w:r>
        <w:t></w:t>
      </w:r>
      <w:r>
        <w:rPr>
          <w:rFonts w:hint="eastAsia"/>
        </w:rPr>
        <w:t>таллов</w:t>
      </w:r>
      <w:r>
        <w:t></w:t>
      </w:r>
      <w:r>
        <w:t></w:t>
      </w:r>
      <w:r>
        <w:t></w:t>
      </w:r>
      <w:r>
        <w:t></w:t>
      </w:r>
      <w:r>
        <w:rPr>
          <w:rFonts w:hint="eastAsia"/>
        </w:rPr>
        <w:t>в</w:t>
      </w:r>
      <w:r>
        <w:t></w:t>
      </w:r>
      <w:r>
        <w:t></w:t>
      </w:r>
      <w:r>
        <w:t></w:t>
      </w:r>
      <w:r>
        <w:rPr>
          <w:rFonts w:hint="eastAsia"/>
        </w:rPr>
        <w:t>раза</w:t>
      </w:r>
      <w:r>
        <w:t></w:t>
      </w:r>
      <w:r>
        <w:t></w:t>
      </w:r>
    </w:p>
    <w:p w:rsidR="00524A29" w:rsidRDefault="00524A29" w:rsidP="00524A29">
      <w:r>
        <w:t></w:t>
      </w:r>
      <w:r>
        <w:t></w:t>
      </w:r>
      <w:r>
        <w:tab/>
      </w:r>
      <w:r>
        <w:t></w:t>
      </w:r>
      <w:r>
        <w:rPr>
          <w:rFonts w:hint="eastAsia"/>
        </w:rPr>
        <w:t>Избыточная</w:t>
      </w:r>
      <w:r>
        <w:t></w:t>
      </w:r>
      <w:r>
        <w:rPr>
          <w:rFonts w:hint="eastAsia"/>
        </w:rPr>
        <w:t>сода</w:t>
      </w:r>
      <w:r>
        <w:t></w:t>
      </w:r>
      <w:r>
        <w:t></w:t>
      </w:r>
      <w:r>
        <w:rPr>
          <w:rFonts w:hint="eastAsia"/>
        </w:rPr>
        <w:t>присутствующая</w:t>
      </w:r>
      <w:r>
        <w:t></w:t>
      </w:r>
      <w:r>
        <w:rPr>
          <w:rFonts w:hint="eastAsia"/>
        </w:rPr>
        <w:t>в</w:t>
      </w:r>
      <w:r>
        <w:t></w:t>
      </w:r>
      <w:r>
        <w:rPr>
          <w:rFonts w:hint="eastAsia"/>
        </w:rPr>
        <w:t>технологических</w:t>
      </w:r>
      <w:r>
        <w:t></w:t>
      </w:r>
      <w:r>
        <w:rPr>
          <w:rFonts w:hint="eastAsia"/>
        </w:rPr>
        <w:t>растворах</w:t>
      </w:r>
      <w:r>
        <w:t></w:t>
      </w:r>
      <w:r>
        <w:t></w:t>
      </w:r>
      <w:r>
        <w:rPr>
          <w:rFonts w:hint="eastAsia"/>
        </w:rPr>
        <w:t>не</w:t>
      </w:r>
      <w:r>
        <w:t></w:t>
      </w:r>
      <w:r>
        <w:rPr>
          <w:rFonts w:hint="eastAsia"/>
        </w:rPr>
        <w:t>оказывает</w:t>
      </w:r>
      <w:r>
        <w:t></w:t>
      </w:r>
      <w:r>
        <w:rPr>
          <w:rFonts w:hint="eastAsia"/>
        </w:rPr>
        <w:t>влияния</w:t>
      </w:r>
      <w:r>
        <w:t></w:t>
      </w:r>
      <w:r>
        <w:rPr>
          <w:rFonts w:hint="eastAsia"/>
        </w:rPr>
        <w:t>на</w:t>
      </w:r>
      <w:r>
        <w:t></w:t>
      </w:r>
      <w:r>
        <w:rPr>
          <w:rFonts w:hint="eastAsia"/>
        </w:rPr>
        <w:t>экстракционное</w:t>
      </w:r>
      <w:r>
        <w:t></w:t>
      </w:r>
      <w:r>
        <w:rPr>
          <w:rFonts w:hint="eastAsia"/>
        </w:rPr>
        <w:t>извлечение</w:t>
      </w:r>
      <w:r>
        <w:t></w:t>
      </w:r>
      <w:r>
        <w:rPr>
          <w:rFonts w:hint="eastAsia"/>
        </w:rPr>
        <w:t>примеси</w:t>
      </w:r>
      <w:r>
        <w:t></w:t>
      </w:r>
      <w:r>
        <w:rPr>
          <w:rFonts w:hint="eastAsia"/>
        </w:rPr>
        <w:t>молибдена</w:t>
      </w:r>
      <w:r>
        <w:t></w:t>
      </w:r>
      <w:r>
        <w:t></w:t>
      </w:r>
      <w:r>
        <w:rPr>
          <w:rFonts w:hint="eastAsia"/>
        </w:rPr>
        <w:t>к</w:t>
      </w:r>
    </w:p>
    <w:p w:rsidR="00524A29" w:rsidRDefault="00524A29" w:rsidP="00524A29">
      <w:r>
        <w:rPr>
          <w:rFonts w:hint="eastAsia"/>
        </w:rPr>
        <w:t>тому</w:t>
      </w:r>
      <w:r>
        <w:t></w:t>
      </w:r>
      <w:r>
        <w:rPr>
          <w:rFonts w:hint="eastAsia"/>
        </w:rPr>
        <w:t>же</w:t>
      </w:r>
      <w:r>
        <w:t></w:t>
      </w:r>
      <w:r>
        <w:rPr>
          <w:rFonts w:hint="eastAsia"/>
        </w:rPr>
        <w:t>ионы</w:t>
      </w:r>
      <w:r>
        <w:t></w:t>
      </w:r>
      <w:r>
        <w:rPr>
          <w:rFonts w:hint="eastAsia"/>
        </w:rPr>
        <w:t>НСО</w:t>
      </w:r>
      <w:r>
        <w:t></w:t>
      </w:r>
      <w:r>
        <w:t></w:t>
      </w:r>
      <w:r>
        <w:rPr>
          <w:rFonts w:hint="eastAsia"/>
        </w:rPr>
        <w:t>связывают</w:t>
      </w:r>
      <w:r>
        <w:t></w:t>
      </w:r>
      <w:r>
        <w:rPr>
          <w:rFonts w:hint="eastAsia"/>
        </w:rPr>
        <w:t>вольфрам</w:t>
      </w:r>
      <w:r>
        <w:t></w:t>
      </w:r>
      <w:r>
        <w:rPr>
          <w:rFonts w:hint="eastAsia"/>
        </w:rPr>
        <w:t>в</w:t>
      </w:r>
      <w:r>
        <w:t></w:t>
      </w:r>
      <w:r>
        <w:rPr>
          <w:rFonts w:hint="eastAsia"/>
        </w:rPr>
        <w:t>слабоэкстрагируемый</w:t>
      </w:r>
      <w:r>
        <w:t></w:t>
      </w:r>
      <w:r>
        <w:rPr>
          <w:rFonts w:hint="eastAsia"/>
        </w:rPr>
        <w:t>карбо</w:t>
      </w:r>
      <w:r>
        <w:t></w:t>
      </w:r>
      <w:r>
        <w:rPr>
          <w:rFonts w:hint="eastAsia"/>
        </w:rPr>
        <w:t>натный</w:t>
      </w:r>
      <w:r>
        <w:t></w:t>
      </w:r>
      <w:r>
        <w:rPr>
          <w:rFonts w:hint="eastAsia"/>
        </w:rPr>
        <w:t>комплекс</w:t>
      </w:r>
      <w:r>
        <w:t></w:t>
      </w:r>
      <w:r>
        <w:t></w:t>
      </w:r>
      <w:r>
        <w:rPr>
          <w:rFonts w:hint="eastAsia"/>
        </w:rPr>
        <w:t>делая</w:t>
      </w:r>
      <w:r>
        <w:t></w:t>
      </w:r>
      <w:r>
        <w:rPr>
          <w:rFonts w:hint="eastAsia"/>
        </w:rPr>
        <w:t>процесс</w:t>
      </w:r>
      <w:r>
        <w:t></w:t>
      </w:r>
      <w:r>
        <w:rPr>
          <w:rFonts w:hint="eastAsia"/>
        </w:rPr>
        <w:t>более</w:t>
      </w:r>
      <w:r>
        <w:t></w:t>
      </w:r>
      <w:r>
        <w:rPr>
          <w:rFonts w:hint="eastAsia"/>
        </w:rPr>
        <w:t>эффективным</w:t>
      </w:r>
      <w:r>
        <w:t></w:t>
      </w:r>
    </w:p>
    <w:p w:rsidR="00524A29" w:rsidRDefault="00524A29" w:rsidP="00524A29">
      <w:r>
        <w:t></w:t>
      </w:r>
      <w:r>
        <w:t></w:t>
      </w:r>
      <w:r>
        <w:tab/>
      </w:r>
      <w:r>
        <w:t></w:t>
      </w:r>
      <w:r>
        <w:rPr>
          <w:rFonts w:hint="eastAsia"/>
        </w:rPr>
        <w:t>Практически</w:t>
      </w:r>
      <w:r>
        <w:t></w:t>
      </w:r>
      <w:r>
        <w:rPr>
          <w:rFonts w:hint="eastAsia"/>
        </w:rPr>
        <w:t>весь</w:t>
      </w:r>
      <w:r>
        <w:t></w:t>
      </w:r>
      <w:r>
        <w:rPr>
          <w:rFonts w:hint="eastAsia"/>
        </w:rPr>
        <w:t>молибден</w:t>
      </w:r>
      <w:r>
        <w:t></w:t>
      </w:r>
      <w:r>
        <w:rPr>
          <w:rFonts w:hint="eastAsia"/>
        </w:rPr>
        <w:t>и</w:t>
      </w:r>
      <w:r>
        <w:t></w:t>
      </w:r>
      <w:r>
        <w:rPr>
          <w:rFonts w:hint="eastAsia"/>
        </w:rPr>
        <w:t>часть</w:t>
      </w:r>
      <w:r>
        <w:t></w:t>
      </w:r>
      <w:r>
        <w:rPr>
          <w:rFonts w:hint="eastAsia"/>
        </w:rPr>
        <w:t>вольфрама</w:t>
      </w:r>
      <w:r>
        <w:t></w:t>
      </w:r>
      <w:r>
        <w:rPr>
          <w:rFonts w:hint="eastAsia"/>
        </w:rPr>
        <w:t>из</w:t>
      </w:r>
      <w:r>
        <w:t></w:t>
      </w:r>
      <w:r>
        <w:rPr>
          <w:rFonts w:hint="eastAsia"/>
        </w:rPr>
        <w:t>экстракта</w:t>
      </w:r>
      <w:r>
        <w:t></w:t>
      </w:r>
      <w:r>
        <w:rPr>
          <w:rFonts w:hint="eastAsia"/>
        </w:rPr>
        <w:t>извле</w:t>
      </w:r>
      <w:r>
        <w:t></w:t>
      </w:r>
      <w:r>
        <w:rPr>
          <w:rFonts w:hint="eastAsia"/>
        </w:rPr>
        <w:t>каются</w:t>
      </w:r>
      <w:r>
        <w:t></w:t>
      </w:r>
      <w:r>
        <w:rPr>
          <w:rFonts w:hint="eastAsia"/>
        </w:rPr>
        <w:t>промывкой</w:t>
      </w:r>
      <w:r>
        <w:t></w:t>
      </w:r>
      <w:r>
        <w:t></w:t>
      </w:r>
      <w:r>
        <w:rPr>
          <w:rFonts w:hint="eastAsia"/>
        </w:rPr>
        <w:t>как</w:t>
      </w:r>
      <w:r>
        <w:t></w:t>
      </w:r>
      <w:r>
        <w:rPr>
          <w:rFonts w:hint="eastAsia"/>
        </w:rPr>
        <w:t>дистиллированной</w:t>
      </w:r>
      <w:r>
        <w:t></w:t>
      </w:r>
      <w:r>
        <w:rPr>
          <w:rFonts w:hint="eastAsia"/>
        </w:rPr>
        <w:t>водой</w:t>
      </w:r>
      <w:r>
        <w:t></w:t>
      </w:r>
      <w:r>
        <w:t></w:t>
      </w:r>
      <w:r>
        <w:rPr>
          <w:rFonts w:hint="eastAsia"/>
        </w:rPr>
        <w:t>так</w:t>
      </w:r>
      <w:r>
        <w:t></w:t>
      </w:r>
      <w:r>
        <w:rPr>
          <w:rFonts w:hint="eastAsia"/>
        </w:rPr>
        <w:t>и</w:t>
      </w:r>
      <w:r>
        <w:t></w:t>
      </w:r>
      <w:r>
        <w:rPr>
          <w:rFonts w:hint="eastAsia"/>
        </w:rPr>
        <w:t>щелочными</w:t>
      </w:r>
      <w:r>
        <w:t></w:t>
      </w:r>
      <w:r>
        <w:rPr>
          <w:rFonts w:hint="eastAsia"/>
        </w:rPr>
        <w:t>натриевыми</w:t>
      </w:r>
      <w:r>
        <w:t></w:t>
      </w:r>
      <w:r>
        <w:rPr>
          <w:rFonts w:hint="eastAsia"/>
        </w:rPr>
        <w:t>и</w:t>
      </w:r>
      <w:r>
        <w:t></w:t>
      </w:r>
      <w:r>
        <w:rPr>
          <w:rFonts w:hint="eastAsia"/>
        </w:rPr>
        <w:t>аммиачными</w:t>
      </w:r>
      <w:r>
        <w:t></w:t>
      </w:r>
      <w:r>
        <w:rPr>
          <w:rFonts w:hint="eastAsia"/>
        </w:rPr>
        <w:t>растворами</w:t>
      </w:r>
      <w:r>
        <w:t></w:t>
      </w:r>
    </w:p>
    <w:p w:rsidR="00524A29" w:rsidRDefault="00524A29" w:rsidP="00524A29">
      <w:r>
        <w:t></w:t>
      </w:r>
      <w:r>
        <w:t></w:t>
      </w:r>
      <w:r>
        <w:tab/>
      </w:r>
      <w:r>
        <w:t></w:t>
      </w:r>
      <w:r>
        <w:rPr>
          <w:rFonts w:hint="eastAsia"/>
        </w:rPr>
        <w:t>Способ</w:t>
      </w:r>
      <w:r>
        <w:t></w:t>
      </w:r>
      <w:r>
        <w:rPr>
          <w:rFonts w:hint="eastAsia"/>
        </w:rPr>
        <w:t>осаждения</w:t>
      </w:r>
      <w:r>
        <w:t></w:t>
      </w:r>
      <w:r>
        <w:rPr>
          <w:rFonts w:hint="eastAsia"/>
        </w:rPr>
        <w:t>вольфрамовой</w:t>
      </w:r>
      <w:r>
        <w:t></w:t>
      </w:r>
      <w:r>
        <w:rPr>
          <w:rFonts w:hint="eastAsia"/>
        </w:rPr>
        <w:t>кислоты</w:t>
      </w:r>
      <w:r>
        <w:t></w:t>
      </w:r>
      <w:r>
        <w:rPr>
          <w:rFonts w:hint="eastAsia"/>
        </w:rPr>
        <w:t>из</w:t>
      </w:r>
      <w:r>
        <w:t></w:t>
      </w:r>
      <w:r>
        <w:rPr>
          <w:rFonts w:hint="eastAsia"/>
        </w:rPr>
        <w:t>пероксидных</w:t>
      </w:r>
      <w:r>
        <w:t></w:t>
      </w:r>
      <w:r>
        <w:rPr>
          <w:rFonts w:hint="eastAsia"/>
        </w:rPr>
        <w:t>раство</w:t>
      </w:r>
      <w:r>
        <w:t></w:t>
      </w:r>
      <w:r>
        <w:rPr>
          <w:rFonts w:hint="eastAsia"/>
        </w:rPr>
        <w:t>ров</w:t>
      </w:r>
      <w:r>
        <w:t></w:t>
      </w:r>
      <w:r>
        <w:rPr>
          <w:rFonts w:hint="eastAsia"/>
        </w:rPr>
        <w:t>вольфрамата</w:t>
      </w:r>
      <w:r>
        <w:t></w:t>
      </w:r>
      <w:r>
        <w:rPr>
          <w:rFonts w:hint="eastAsia"/>
        </w:rPr>
        <w:t>натрия</w:t>
      </w:r>
      <w:r>
        <w:t></w:t>
      </w:r>
      <w:r>
        <w:t></w:t>
      </w:r>
      <w:r>
        <w:rPr>
          <w:rFonts w:hint="eastAsia"/>
        </w:rPr>
        <w:t>а</w:t>
      </w:r>
      <w:r>
        <w:t></w:t>
      </w:r>
      <w:r>
        <w:rPr>
          <w:rFonts w:hint="eastAsia"/>
        </w:rPr>
        <w:t>также</w:t>
      </w:r>
      <w:r>
        <w:t></w:t>
      </w:r>
      <w:r>
        <w:rPr>
          <w:rFonts w:hint="eastAsia"/>
        </w:rPr>
        <w:t>из</w:t>
      </w:r>
      <w:r>
        <w:t></w:t>
      </w:r>
      <w:r>
        <w:rPr>
          <w:rFonts w:hint="eastAsia"/>
        </w:rPr>
        <w:t>рафината</w:t>
      </w:r>
      <w:r>
        <w:t></w:t>
      </w:r>
      <w:r>
        <w:rPr>
          <w:rFonts w:hint="eastAsia"/>
        </w:rPr>
        <w:t>после</w:t>
      </w:r>
      <w:r>
        <w:t></w:t>
      </w:r>
      <w:r>
        <w:rPr>
          <w:rFonts w:hint="eastAsia"/>
        </w:rPr>
        <w:t>экстракции</w:t>
      </w:r>
      <w:r>
        <w:t></w:t>
      </w:r>
      <w:r>
        <w:rPr>
          <w:rFonts w:hint="eastAsia"/>
        </w:rPr>
        <w:t>можно</w:t>
      </w:r>
      <w:r>
        <w:t></w:t>
      </w:r>
      <w:r>
        <w:rPr>
          <w:rFonts w:hint="eastAsia"/>
        </w:rPr>
        <w:t>использовать</w:t>
      </w:r>
      <w:r>
        <w:t></w:t>
      </w:r>
      <w:r>
        <w:rPr>
          <w:rFonts w:hint="eastAsia"/>
        </w:rPr>
        <w:t>для</w:t>
      </w:r>
      <w:r>
        <w:t></w:t>
      </w:r>
      <w:r>
        <w:rPr>
          <w:rFonts w:hint="eastAsia"/>
        </w:rPr>
        <w:t>дополнительной</w:t>
      </w:r>
      <w:r>
        <w:t></w:t>
      </w:r>
      <w:r>
        <w:rPr>
          <w:rFonts w:hint="eastAsia"/>
        </w:rPr>
        <w:t>очистки</w:t>
      </w:r>
      <w:r>
        <w:t></w:t>
      </w:r>
      <w:r>
        <w:rPr>
          <w:rFonts w:hint="eastAsia"/>
        </w:rPr>
        <w:t>вольфрамовых</w:t>
      </w:r>
      <w:r>
        <w:t></w:t>
      </w:r>
      <w:r>
        <w:rPr>
          <w:rFonts w:hint="eastAsia"/>
        </w:rPr>
        <w:t>растворов</w:t>
      </w:r>
      <w:r>
        <w:t></w:t>
      </w:r>
      <w:r>
        <w:rPr>
          <w:rFonts w:hint="eastAsia"/>
        </w:rPr>
        <w:t>от</w:t>
      </w:r>
      <w:r>
        <w:t></w:t>
      </w:r>
      <w:r>
        <w:rPr>
          <w:rFonts w:hint="eastAsia"/>
        </w:rPr>
        <w:t>примеси</w:t>
      </w:r>
      <w:r>
        <w:t></w:t>
      </w:r>
      <w:r>
        <w:rPr>
          <w:rFonts w:hint="eastAsia"/>
        </w:rPr>
        <w:t>молибдена</w:t>
      </w:r>
      <w:r>
        <w:t></w:t>
      </w:r>
    </w:p>
    <w:p w:rsidR="00524A29" w:rsidRDefault="00524A29" w:rsidP="00524A29">
      <w:r>
        <w:t></w:t>
      </w:r>
      <w:r>
        <w:t></w:t>
      </w:r>
      <w:r>
        <w:tab/>
      </w:r>
      <w:r>
        <w:t></w:t>
      </w:r>
      <w:r>
        <w:rPr>
          <w:rFonts w:hint="eastAsia"/>
        </w:rPr>
        <w:t>Разработаны</w:t>
      </w:r>
      <w:r>
        <w:t></w:t>
      </w:r>
      <w:r>
        <w:rPr>
          <w:rFonts w:hint="eastAsia"/>
        </w:rPr>
        <w:t>математические</w:t>
      </w:r>
      <w:r>
        <w:t></w:t>
      </w:r>
      <w:r>
        <w:rPr>
          <w:rFonts w:hint="eastAsia"/>
        </w:rPr>
        <w:t>модели</w:t>
      </w:r>
      <w:r>
        <w:t></w:t>
      </w:r>
      <w:r>
        <w:rPr>
          <w:rFonts w:hint="eastAsia"/>
        </w:rPr>
        <w:t>в</w:t>
      </w:r>
      <w:r>
        <w:t></w:t>
      </w:r>
      <w:r>
        <w:rPr>
          <w:rFonts w:hint="eastAsia"/>
        </w:rPr>
        <w:t>виде</w:t>
      </w:r>
      <w:r>
        <w:t></w:t>
      </w:r>
      <w:r>
        <w:rPr>
          <w:rFonts w:hint="eastAsia"/>
        </w:rPr>
        <w:t>регрессионных</w:t>
      </w:r>
      <w:r>
        <w:t></w:t>
      </w:r>
      <w:r>
        <w:rPr>
          <w:rFonts w:hint="eastAsia"/>
        </w:rPr>
        <w:t>урав</w:t>
      </w:r>
      <w:r>
        <w:t></w:t>
      </w:r>
      <w:r>
        <w:rPr>
          <w:rFonts w:hint="eastAsia"/>
        </w:rPr>
        <w:t>нений</w:t>
      </w:r>
      <w:r>
        <w:t></w:t>
      </w:r>
      <w:r>
        <w:t></w:t>
      </w:r>
      <w:r>
        <w:rPr>
          <w:rFonts w:hint="eastAsia"/>
        </w:rPr>
        <w:t>связывающие</w:t>
      </w:r>
      <w:r>
        <w:t></w:t>
      </w:r>
      <w:r>
        <w:rPr>
          <w:rFonts w:hint="eastAsia"/>
        </w:rPr>
        <w:t>извлечение</w:t>
      </w:r>
      <w:r>
        <w:t></w:t>
      </w:r>
      <w:r>
        <w:rPr>
          <w:rFonts w:hint="eastAsia"/>
        </w:rPr>
        <w:t>вольфрама</w:t>
      </w:r>
      <w:r>
        <w:t></w:t>
      </w:r>
      <w:r>
        <w:rPr>
          <w:rFonts w:hint="eastAsia"/>
        </w:rPr>
        <w:t>и</w:t>
      </w:r>
      <w:r>
        <w:t></w:t>
      </w:r>
      <w:r>
        <w:rPr>
          <w:rFonts w:hint="eastAsia"/>
        </w:rPr>
        <w:t>молибдена</w:t>
      </w:r>
      <w:r>
        <w:t></w:t>
      </w:r>
      <w:r>
        <w:t></w:t>
      </w:r>
      <w:r>
        <w:rPr>
          <w:rFonts w:hint="eastAsia"/>
        </w:rPr>
        <w:t>а</w:t>
      </w:r>
      <w:r>
        <w:t></w:t>
      </w:r>
      <w:r>
        <w:rPr>
          <w:rFonts w:hint="eastAsia"/>
        </w:rPr>
        <w:t>также</w:t>
      </w:r>
      <w:r>
        <w:t></w:t>
      </w:r>
      <w:r>
        <w:rPr>
          <w:rFonts w:hint="eastAsia"/>
        </w:rPr>
        <w:t>коэффициент</w:t>
      </w:r>
      <w:r>
        <w:t></w:t>
      </w:r>
      <w:r>
        <w:rPr>
          <w:rFonts w:hint="eastAsia"/>
        </w:rPr>
        <w:t>разделения</w:t>
      </w:r>
      <w:r>
        <w:t></w:t>
      </w:r>
      <w:r>
        <w:rPr>
          <w:rFonts w:hint="eastAsia"/>
        </w:rPr>
        <w:t>металлов</w:t>
      </w:r>
      <w:r>
        <w:t></w:t>
      </w:r>
      <w:r>
        <w:rPr>
          <w:rFonts w:hint="eastAsia"/>
        </w:rPr>
        <w:t>с</w:t>
      </w:r>
      <w:r>
        <w:t></w:t>
      </w:r>
      <w:r>
        <w:rPr>
          <w:rFonts w:hint="eastAsia"/>
        </w:rPr>
        <w:t>условиями</w:t>
      </w:r>
      <w:r>
        <w:t></w:t>
      </w:r>
      <w:r>
        <w:rPr>
          <w:rFonts w:hint="eastAsia"/>
        </w:rPr>
        <w:t>протекания</w:t>
      </w:r>
      <w:r>
        <w:t></w:t>
      </w:r>
      <w:r>
        <w:rPr>
          <w:rFonts w:hint="eastAsia"/>
        </w:rPr>
        <w:t>экстракции</w:t>
      </w:r>
      <w:r>
        <w:t></w:t>
      </w:r>
    </w:p>
    <w:p w:rsidR="00524A29" w:rsidRDefault="00524A29" w:rsidP="00524A29">
      <w:r>
        <w:t></w:t>
      </w:r>
    </w:p>
    <w:p w:rsidR="00524A29" w:rsidRDefault="00524A29" w:rsidP="00524A29">
      <w:r>
        <w:t></w:t>
      </w:r>
      <w:r>
        <w:t></w:t>
      </w:r>
      <w:r>
        <w:tab/>
      </w:r>
      <w:r>
        <w:t></w:t>
      </w:r>
      <w:r>
        <w:rPr>
          <w:rFonts w:hint="eastAsia"/>
        </w:rPr>
        <w:t>Найдены</w:t>
      </w:r>
      <w:r>
        <w:t></w:t>
      </w:r>
      <w:r>
        <w:rPr>
          <w:rFonts w:hint="eastAsia"/>
        </w:rPr>
        <w:t>оптимальные</w:t>
      </w:r>
      <w:r>
        <w:t></w:t>
      </w:r>
      <w:r>
        <w:rPr>
          <w:rFonts w:hint="eastAsia"/>
        </w:rPr>
        <w:t>условия</w:t>
      </w:r>
      <w:r>
        <w:t></w:t>
      </w:r>
      <w:r>
        <w:rPr>
          <w:rFonts w:hint="eastAsia"/>
        </w:rPr>
        <w:t>проведения</w:t>
      </w:r>
      <w:r>
        <w:t></w:t>
      </w:r>
      <w:r>
        <w:rPr>
          <w:rFonts w:hint="eastAsia"/>
        </w:rPr>
        <w:t>экстракции</w:t>
      </w:r>
      <w:r>
        <w:t></w:t>
      </w:r>
      <w:r>
        <w:t></w:t>
      </w:r>
      <w:r>
        <w:rPr>
          <w:rFonts w:hint="eastAsia"/>
        </w:rPr>
        <w:t>при</w:t>
      </w:r>
      <w:r>
        <w:t></w:t>
      </w:r>
      <w:r>
        <w:rPr>
          <w:rFonts w:hint="eastAsia"/>
        </w:rPr>
        <w:t>кото</w:t>
      </w:r>
      <w:r>
        <w:t></w:t>
      </w:r>
      <w:r>
        <w:rPr>
          <w:rFonts w:hint="eastAsia"/>
        </w:rPr>
        <w:t>рых</w:t>
      </w:r>
      <w:r>
        <w:t></w:t>
      </w:r>
      <w:r>
        <w:rPr>
          <w:rFonts w:hint="eastAsia"/>
        </w:rPr>
        <w:t>степень</w:t>
      </w:r>
      <w:r>
        <w:t></w:t>
      </w:r>
      <w:r>
        <w:rPr>
          <w:rFonts w:hint="eastAsia"/>
        </w:rPr>
        <w:t>извлечения</w:t>
      </w:r>
      <w:r>
        <w:t></w:t>
      </w:r>
      <w:r>
        <w:rPr>
          <w:rFonts w:hint="eastAsia"/>
        </w:rPr>
        <w:t>молибдена</w:t>
      </w:r>
      <w:r>
        <w:t></w:t>
      </w:r>
      <w:r>
        <w:rPr>
          <w:rFonts w:hint="eastAsia"/>
        </w:rPr>
        <w:t>максимальна</w:t>
      </w:r>
      <w:r>
        <w:t></w:t>
      </w:r>
      <w:r>
        <w:rPr>
          <w:rFonts w:hint="eastAsia"/>
        </w:rPr>
        <w:t>при</w:t>
      </w:r>
      <w:r>
        <w:t></w:t>
      </w:r>
      <w:r>
        <w:rPr>
          <w:rFonts w:hint="eastAsia"/>
        </w:rPr>
        <w:t>достаточно</w:t>
      </w:r>
      <w:r>
        <w:t></w:t>
      </w:r>
      <w:r>
        <w:rPr>
          <w:rFonts w:hint="eastAsia"/>
        </w:rPr>
        <w:t>высоком</w:t>
      </w:r>
      <w:r>
        <w:t></w:t>
      </w:r>
      <w:r>
        <w:rPr>
          <w:rFonts w:hint="eastAsia"/>
        </w:rPr>
        <w:t>коэффициенте</w:t>
      </w:r>
      <w:r>
        <w:t></w:t>
      </w:r>
      <w:r>
        <w:rPr>
          <w:rFonts w:hint="eastAsia"/>
        </w:rPr>
        <w:t>разделения</w:t>
      </w:r>
      <w:r>
        <w:t></w:t>
      </w:r>
      <w:r>
        <w:rPr>
          <w:rFonts w:hint="eastAsia"/>
        </w:rPr>
        <w:t>металлов</w:t>
      </w:r>
      <w:r>
        <w:t></w:t>
      </w:r>
    </w:p>
    <w:p w:rsidR="00524A29" w:rsidRDefault="00524A29" w:rsidP="00524A29">
      <w:r>
        <w:t></w:t>
      </w:r>
      <w:r>
        <w:t></w:t>
      </w:r>
      <w:r>
        <w:tab/>
      </w:r>
      <w:r>
        <w:t></w:t>
      </w:r>
      <w:r>
        <w:rPr>
          <w:rFonts w:hint="eastAsia"/>
        </w:rPr>
        <w:t>Процесс</w:t>
      </w:r>
      <w:r>
        <w:t></w:t>
      </w:r>
      <w:r>
        <w:rPr>
          <w:rFonts w:hint="eastAsia"/>
        </w:rPr>
        <w:t>экстракции</w:t>
      </w:r>
      <w:r>
        <w:t></w:t>
      </w:r>
      <w:r>
        <w:rPr>
          <w:rFonts w:hint="eastAsia"/>
        </w:rPr>
        <w:t>лежит</w:t>
      </w:r>
      <w:r>
        <w:t></w:t>
      </w:r>
      <w:r>
        <w:rPr>
          <w:rFonts w:hint="eastAsia"/>
        </w:rPr>
        <w:t>в</w:t>
      </w:r>
      <w:r>
        <w:t></w:t>
      </w:r>
      <w:r>
        <w:rPr>
          <w:rFonts w:hint="eastAsia"/>
        </w:rPr>
        <w:t>кинетической</w:t>
      </w:r>
      <w:r>
        <w:t></w:t>
      </w:r>
      <w:r>
        <w:rPr>
          <w:rFonts w:hint="eastAsia"/>
        </w:rPr>
        <w:t>области</w:t>
      </w:r>
      <w:r>
        <w:t></w:t>
      </w:r>
      <w:r>
        <w:rPr>
          <w:rFonts w:hint="eastAsia"/>
        </w:rPr>
        <w:t>и</w:t>
      </w:r>
      <w:r>
        <w:t></w:t>
      </w:r>
      <w:r>
        <w:rPr>
          <w:rFonts w:hint="eastAsia"/>
        </w:rPr>
        <w:t>лимитируется</w:t>
      </w:r>
      <w:r>
        <w:t></w:t>
      </w:r>
      <w:r>
        <w:rPr>
          <w:rFonts w:hint="eastAsia"/>
        </w:rPr>
        <w:t>образованием</w:t>
      </w:r>
      <w:r>
        <w:t></w:t>
      </w:r>
      <w:r>
        <w:rPr>
          <w:rFonts w:hint="eastAsia"/>
        </w:rPr>
        <w:t>комплекса</w:t>
      </w:r>
      <w:r>
        <w:t></w:t>
      </w:r>
      <w:r>
        <w:rPr>
          <w:rFonts w:hint="eastAsia"/>
        </w:rPr>
        <w:t>ионов</w:t>
      </w:r>
      <w:r>
        <w:t></w:t>
      </w:r>
      <w:r>
        <w:rPr>
          <w:rFonts w:hint="eastAsia"/>
        </w:rPr>
        <w:t>молибдена</w:t>
      </w:r>
      <w:r>
        <w:t></w:t>
      </w:r>
      <w:r>
        <w:rPr>
          <w:rFonts w:hint="eastAsia"/>
        </w:rPr>
        <w:t>с</w:t>
      </w:r>
      <w:r>
        <w:t></w:t>
      </w:r>
      <w:r>
        <w:rPr>
          <w:rFonts w:hint="eastAsia"/>
        </w:rPr>
        <w:t>составляющими</w:t>
      </w:r>
      <w:r>
        <w:t></w:t>
      </w:r>
      <w:r>
        <w:rPr>
          <w:rFonts w:hint="eastAsia"/>
        </w:rPr>
        <w:t>экстрагента</w:t>
      </w:r>
      <w:r>
        <w:t></w:t>
      </w:r>
      <w:r>
        <w:t></w:t>
      </w:r>
      <w:r>
        <w:rPr>
          <w:rFonts w:hint="eastAsia"/>
        </w:rPr>
        <w:t>сольватирующегося</w:t>
      </w:r>
      <w:r>
        <w:t></w:t>
      </w:r>
      <w:r>
        <w:rPr>
          <w:rFonts w:hint="eastAsia"/>
        </w:rPr>
        <w:t>в</w:t>
      </w:r>
      <w:r>
        <w:t></w:t>
      </w:r>
      <w:r>
        <w:rPr>
          <w:rFonts w:hint="eastAsia"/>
        </w:rPr>
        <w:t>органическую</w:t>
      </w:r>
      <w:r>
        <w:t></w:t>
      </w:r>
      <w:r>
        <w:rPr>
          <w:rFonts w:hint="eastAsia"/>
        </w:rPr>
        <w:t>фазу</w:t>
      </w:r>
      <w:r>
        <w:t></w:t>
      </w:r>
    </w:p>
    <w:p w:rsidR="00524A29" w:rsidRDefault="00524A29" w:rsidP="00524A29">
      <w:r>
        <w:lastRenderedPageBreak/>
        <w:t></w:t>
      </w:r>
      <w:r>
        <w:t></w:t>
      </w:r>
      <w:r>
        <w:tab/>
      </w:r>
      <w:r>
        <w:t></w:t>
      </w:r>
      <w:r>
        <w:rPr>
          <w:rFonts w:hint="eastAsia"/>
        </w:rPr>
        <w:t>По</w:t>
      </w:r>
      <w:r>
        <w:t></w:t>
      </w:r>
      <w:r>
        <w:rPr>
          <w:rFonts w:hint="eastAsia"/>
        </w:rPr>
        <w:t>результатам</w:t>
      </w:r>
      <w:r>
        <w:t></w:t>
      </w:r>
      <w:r>
        <w:rPr>
          <w:rFonts w:hint="eastAsia"/>
        </w:rPr>
        <w:t>ИК</w:t>
      </w:r>
      <w:r>
        <w:t></w:t>
      </w:r>
      <w:r>
        <w:rPr>
          <w:rFonts w:hint="eastAsia"/>
        </w:rPr>
        <w:t>спектроскопического</w:t>
      </w:r>
      <w:r>
        <w:t></w:t>
      </w:r>
      <w:r>
        <w:rPr>
          <w:rFonts w:hint="eastAsia"/>
        </w:rPr>
        <w:t>анализа</w:t>
      </w:r>
      <w:r>
        <w:t></w:t>
      </w:r>
      <w:r>
        <w:rPr>
          <w:rFonts w:hint="eastAsia"/>
        </w:rPr>
        <w:t>в</w:t>
      </w:r>
      <w:r>
        <w:t></w:t>
      </w:r>
      <w:r>
        <w:rPr>
          <w:rFonts w:hint="eastAsia"/>
        </w:rPr>
        <w:t>экстракте</w:t>
      </w:r>
      <w:r>
        <w:t></w:t>
      </w:r>
      <w:r>
        <w:rPr>
          <w:rFonts w:hint="eastAsia"/>
        </w:rPr>
        <w:t>со</w:t>
      </w:r>
      <w:r>
        <w:t></w:t>
      </w:r>
      <w:r>
        <w:rPr>
          <w:rFonts w:hint="eastAsia"/>
        </w:rPr>
        <w:t>храняются</w:t>
      </w:r>
      <w:r>
        <w:t></w:t>
      </w:r>
      <w:r>
        <w:rPr>
          <w:rFonts w:hint="eastAsia"/>
        </w:rPr>
        <w:t>основные</w:t>
      </w:r>
      <w:r>
        <w:t></w:t>
      </w:r>
      <w:r>
        <w:rPr>
          <w:rFonts w:hint="eastAsia"/>
        </w:rPr>
        <w:t>групповые</w:t>
      </w:r>
      <w:r>
        <w:t></w:t>
      </w:r>
      <w:r>
        <w:rPr>
          <w:rFonts w:hint="eastAsia"/>
        </w:rPr>
        <w:t>частоты</w:t>
      </w:r>
      <w:r>
        <w:t></w:t>
      </w:r>
      <w:r>
        <w:rPr>
          <w:rFonts w:hint="eastAsia"/>
        </w:rPr>
        <w:t>исходного</w:t>
      </w:r>
      <w:r>
        <w:t></w:t>
      </w:r>
      <w:r>
        <w:rPr>
          <w:rFonts w:hint="eastAsia"/>
        </w:rPr>
        <w:t>экстрагента</w:t>
      </w:r>
      <w:r>
        <w:t></w:t>
      </w:r>
      <w:r>
        <w:t></w:t>
      </w:r>
      <w:r>
        <w:rPr>
          <w:rFonts w:hint="eastAsia"/>
        </w:rPr>
        <w:t>а</w:t>
      </w:r>
      <w:r>
        <w:t></w:t>
      </w:r>
      <w:r>
        <w:rPr>
          <w:rFonts w:hint="eastAsia"/>
        </w:rPr>
        <w:t>также</w:t>
      </w:r>
      <w:r>
        <w:t></w:t>
      </w:r>
      <w:r>
        <w:rPr>
          <w:rFonts w:hint="eastAsia"/>
        </w:rPr>
        <w:t>наблюдается</w:t>
      </w:r>
      <w:r>
        <w:t></w:t>
      </w:r>
      <w:r>
        <w:rPr>
          <w:rFonts w:hint="eastAsia"/>
        </w:rPr>
        <w:t>присутствие</w:t>
      </w:r>
      <w:r>
        <w:t></w:t>
      </w:r>
      <w:r>
        <w:rPr>
          <w:rFonts w:hint="eastAsia"/>
        </w:rPr>
        <w:t>пероксидных</w:t>
      </w:r>
      <w:r>
        <w:t></w:t>
      </w:r>
      <w:r>
        <w:rPr>
          <w:rFonts w:hint="eastAsia"/>
        </w:rPr>
        <w:t>цепочек</w:t>
      </w:r>
      <w:r>
        <w:t></w:t>
      </w:r>
      <w:r>
        <w:rPr>
          <w:rFonts w:hint="eastAsia"/>
        </w:rPr>
        <w:t>и</w:t>
      </w:r>
      <w:r>
        <w:t></w:t>
      </w:r>
      <w:r>
        <w:rPr>
          <w:rFonts w:hint="eastAsia"/>
        </w:rPr>
        <w:t>хлор</w:t>
      </w:r>
      <w:r>
        <w:t></w:t>
      </w:r>
      <w:r>
        <w:rPr>
          <w:rFonts w:hint="eastAsia"/>
        </w:rPr>
        <w:t>иона</w:t>
      </w:r>
      <w:r>
        <w:t></w:t>
      </w:r>
    </w:p>
    <w:p w:rsidR="002D2552" w:rsidRPr="002D2552" w:rsidRDefault="00524A29" w:rsidP="00524A29">
      <w:r>
        <w:t></w:t>
      </w:r>
      <w:r>
        <w:t></w:t>
      </w:r>
      <w:r>
        <w:t></w:t>
      </w:r>
      <w:r>
        <w:tab/>
      </w:r>
      <w:r>
        <w:t></w:t>
      </w:r>
      <w:r>
        <w:rPr>
          <w:rFonts w:hint="eastAsia"/>
        </w:rPr>
        <w:t>Предлагаемые</w:t>
      </w:r>
      <w:r>
        <w:t></w:t>
      </w:r>
      <w:r>
        <w:rPr>
          <w:rFonts w:hint="eastAsia"/>
        </w:rPr>
        <w:t>методы</w:t>
      </w:r>
      <w:r>
        <w:t></w:t>
      </w:r>
      <w:r>
        <w:rPr>
          <w:rFonts w:hint="eastAsia"/>
        </w:rPr>
        <w:t>экстракционного</w:t>
      </w:r>
      <w:r>
        <w:t></w:t>
      </w:r>
      <w:r>
        <w:rPr>
          <w:rFonts w:hint="eastAsia"/>
        </w:rPr>
        <w:t>и</w:t>
      </w:r>
      <w:r>
        <w:t></w:t>
      </w:r>
      <w:r>
        <w:rPr>
          <w:rFonts w:hint="eastAsia"/>
        </w:rPr>
        <w:t>осадительного</w:t>
      </w:r>
      <w:r>
        <w:t></w:t>
      </w:r>
      <w:r>
        <w:rPr>
          <w:rFonts w:hint="eastAsia"/>
        </w:rPr>
        <w:t>извлече</w:t>
      </w:r>
      <w:r>
        <w:t></w:t>
      </w:r>
      <w:r>
        <w:rPr>
          <w:rFonts w:hint="eastAsia"/>
        </w:rPr>
        <w:t>ния</w:t>
      </w:r>
      <w:r>
        <w:t></w:t>
      </w:r>
      <w:r>
        <w:rPr>
          <w:rFonts w:hint="eastAsia"/>
        </w:rPr>
        <w:t>примеси</w:t>
      </w:r>
      <w:r>
        <w:t></w:t>
      </w:r>
      <w:r>
        <w:rPr>
          <w:rFonts w:hint="eastAsia"/>
        </w:rPr>
        <w:t>молибдена</w:t>
      </w:r>
      <w:r>
        <w:t></w:t>
      </w:r>
      <w:r>
        <w:rPr>
          <w:rFonts w:hint="eastAsia"/>
        </w:rPr>
        <w:t>из</w:t>
      </w:r>
      <w:r>
        <w:t></w:t>
      </w:r>
      <w:r>
        <w:rPr>
          <w:rFonts w:hint="eastAsia"/>
        </w:rPr>
        <w:t>пероксидных</w:t>
      </w:r>
      <w:r>
        <w:t></w:t>
      </w:r>
      <w:r>
        <w:rPr>
          <w:rFonts w:hint="eastAsia"/>
        </w:rPr>
        <w:t>растворов</w:t>
      </w:r>
      <w:r>
        <w:t></w:t>
      </w:r>
      <w:r>
        <w:rPr>
          <w:rFonts w:hint="eastAsia"/>
        </w:rPr>
        <w:t>вольфрамата</w:t>
      </w:r>
      <w:r>
        <w:t></w:t>
      </w:r>
      <w:r>
        <w:rPr>
          <w:rFonts w:hint="eastAsia"/>
        </w:rPr>
        <w:t>натрия</w:t>
      </w:r>
      <w:r>
        <w:t></w:t>
      </w:r>
      <w:r>
        <w:rPr>
          <w:rFonts w:hint="eastAsia"/>
        </w:rPr>
        <w:t>могут</w:t>
      </w:r>
      <w:r>
        <w:t></w:t>
      </w:r>
      <w:r>
        <w:rPr>
          <w:rFonts w:hint="eastAsia"/>
        </w:rPr>
        <w:t>быть</w:t>
      </w:r>
      <w:r>
        <w:t></w:t>
      </w:r>
      <w:r>
        <w:rPr>
          <w:rFonts w:hint="eastAsia"/>
        </w:rPr>
        <w:t>использованы</w:t>
      </w:r>
      <w:r>
        <w:t></w:t>
      </w:r>
      <w:r>
        <w:rPr>
          <w:rFonts w:hint="eastAsia"/>
        </w:rPr>
        <w:t>для</w:t>
      </w:r>
      <w:r>
        <w:t></w:t>
      </w:r>
      <w:r>
        <w:rPr>
          <w:rFonts w:hint="eastAsia"/>
        </w:rPr>
        <w:t>очистки</w:t>
      </w:r>
      <w:r>
        <w:t></w:t>
      </w:r>
      <w:r>
        <w:rPr>
          <w:rFonts w:hint="eastAsia"/>
        </w:rPr>
        <w:t>вольфрамовых</w:t>
      </w:r>
      <w:r>
        <w:t></w:t>
      </w:r>
      <w:r>
        <w:rPr>
          <w:rFonts w:hint="eastAsia"/>
        </w:rPr>
        <w:t>растворов</w:t>
      </w:r>
      <w:r>
        <w:t></w:t>
      </w:r>
      <w:r>
        <w:t></w:t>
      </w:r>
      <w:r>
        <w:rPr>
          <w:rFonts w:hint="eastAsia"/>
        </w:rPr>
        <w:t>содержа</w:t>
      </w:r>
      <w:r>
        <w:t></w:t>
      </w:r>
      <w:r>
        <w:rPr>
          <w:rFonts w:hint="eastAsia"/>
        </w:rPr>
        <w:t>щих</w:t>
      </w:r>
      <w:r>
        <w:t></w:t>
      </w:r>
      <w:r>
        <w:rPr>
          <w:rFonts w:hint="eastAsia"/>
        </w:rPr>
        <w:t>не</w:t>
      </w:r>
      <w:r>
        <w:t></w:t>
      </w:r>
      <w:r>
        <w:rPr>
          <w:rFonts w:hint="eastAsia"/>
        </w:rPr>
        <w:t>более</w:t>
      </w:r>
      <w:r>
        <w:t></w:t>
      </w:r>
      <w:r>
        <w:t></w:t>
      </w:r>
      <w:r>
        <w:t></w:t>
      </w:r>
      <w:r>
        <w:rPr>
          <w:rFonts w:hint="eastAsia"/>
        </w:rPr>
        <w:t>мае</w:t>
      </w:r>
      <w:r>
        <w:t></w:t>
      </w:r>
      <w:r>
        <w:t></w:t>
      </w:r>
      <w:r>
        <w:t></w:t>
      </w:r>
      <w:r>
        <w:t></w:t>
      </w:r>
      <w:r>
        <w:rPr>
          <w:rFonts w:hint="eastAsia"/>
        </w:rPr>
        <w:t>примеси</w:t>
      </w:r>
      <w:r>
        <w:t></w:t>
      </w:r>
      <w:r>
        <w:rPr>
          <w:rFonts w:hint="eastAsia"/>
        </w:rPr>
        <w:t>по</w:t>
      </w:r>
      <w:r>
        <w:t></w:t>
      </w:r>
      <w:r>
        <w:rPr>
          <w:rFonts w:hint="eastAsia"/>
        </w:rPr>
        <w:t>отношению</w:t>
      </w:r>
      <w:r>
        <w:t></w:t>
      </w:r>
      <w:r>
        <w:rPr>
          <w:rFonts w:hint="eastAsia"/>
        </w:rPr>
        <w:t>к</w:t>
      </w:r>
      <w:r>
        <w:t></w:t>
      </w:r>
      <w:r>
        <w:rPr>
          <w:rFonts w:hint="eastAsia"/>
        </w:rPr>
        <w:t>вольфраму</w:t>
      </w:r>
      <w:r>
        <w:t></w:t>
      </w:r>
      <w:bookmarkStart w:id="0" w:name="_GoBack"/>
      <w:bookmarkEnd w:id="0"/>
    </w:p>
    <w:sectPr w:rsidR="002D2552" w:rsidRPr="002D255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5E5" w:rsidRDefault="003225E5">
      <w:pPr>
        <w:spacing w:after="0" w:line="240" w:lineRule="auto"/>
      </w:pPr>
      <w:r>
        <w:separator/>
      </w:r>
    </w:p>
  </w:endnote>
  <w:endnote w:type="continuationSeparator" w:id="0">
    <w:p w:rsidR="003225E5" w:rsidRDefault="0032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5E5" w:rsidRDefault="003225E5"/>
    <w:p w:rsidR="003225E5" w:rsidRDefault="003225E5"/>
    <w:p w:rsidR="003225E5" w:rsidRDefault="003225E5"/>
    <w:p w:rsidR="003225E5" w:rsidRDefault="003225E5"/>
    <w:p w:rsidR="003225E5" w:rsidRDefault="003225E5"/>
    <w:p w:rsidR="003225E5" w:rsidRDefault="003225E5"/>
    <w:p w:rsidR="003225E5" w:rsidRDefault="003225E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5E5" w:rsidRDefault="003225E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225E5" w:rsidRDefault="003225E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225E5" w:rsidRDefault="003225E5"/>
    <w:p w:rsidR="003225E5" w:rsidRDefault="003225E5"/>
    <w:p w:rsidR="003225E5" w:rsidRDefault="003225E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5E5" w:rsidRDefault="003225E5"/>
                          <w:p w:rsidR="003225E5" w:rsidRDefault="003225E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225E5" w:rsidRDefault="003225E5"/>
                    <w:p w:rsidR="003225E5" w:rsidRDefault="003225E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225E5" w:rsidRDefault="003225E5"/>
    <w:p w:rsidR="003225E5" w:rsidRDefault="003225E5">
      <w:pPr>
        <w:rPr>
          <w:sz w:val="2"/>
          <w:szCs w:val="2"/>
        </w:rPr>
      </w:pPr>
    </w:p>
    <w:p w:rsidR="003225E5" w:rsidRDefault="003225E5"/>
    <w:p w:rsidR="003225E5" w:rsidRDefault="003225E5">
      <w:pPr>
        <w:spacing w:after="0" w:line="240" w:lineRule="auto"/>
      </w:pPr>
    </w:p>
  </w:footnote>
  <w:footnote w:type="continuationSeparator" w:id="0">
    <w:p w:rsidR="003225E5" w:rsidRDefault="0032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5E5"/>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4CF31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B1A71-44BD-498A-8F25-390B2140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31954</TotalTime>
  <Pages>4</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2206</cp:revision>
  <cp:lastPrinted>2009-02-06T05:36:00Z</cp:lastPrinted>
  <dcterms:created xsi:type="dcterms:W3CDTF">2023-09-07T12:38:00Z</dcterms:created>
  <dcterms:modified xsi:type="dcterms:W3CDTF">2023-12-20T09:32:00Z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