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5E9DD" w14:textId="4F3F62E3" w:rsidR="005A4357" w:rsidRDefault="00A12F2F" w:rsidP="00A12F2F">
      <w:r w:rsidRPr="00A12F2F">
        <w:rPr>
          <w:rFonts w:hint="eastAsia"/>
        </w:rPr>
        <w:t>Новикова</w:t>
      </w:r>
      <w:r w:rsidRPr="00A12F2F">
        <w:t xml:space="preserve"> </w:t>
      </w:r>
      <w:r w:rsidRPr="00A12F2F">
        <w:rPr>
          <w:rFonts w:hint="eastAsia"/>
        </w:rPr>
        <w:t>Элина</w:t>
      </w:r>
      <w:r w:rsidRPr="00A12F2F">
        <w:t xml:space="preserve"> </w:t>
      </w:r>
      <w:r w:rsidRPr="00A12F2F">
        <w:rPr>
          <w:rFonts w:hint="eastAsia"/>
        </w:rPr>
        <w:t>Юрьевна</w:t>
      </w:r>
      <w:r>
        <w:t xml:space="preserve"> </w:t>
      </w:r>
      <w:r w:rsidRPr="00A12F2F">
        <w:rPr>
          <w:rFonts w:hint="eastAsia"/>
        </w:rPr>
        <w:t>Жанровые</w:t>
      </w:r>
      <w:r w:rsidRPr="00A12F2F">
        <w:t xml:space="preserve">, </w:t>
      </w:r>
      <w:r w:rsidRPr="00A12F2F">
        <w:rPr>
          <w:rFonts w:hint="eastAsia"/>
        </w:rPr>
        <w:t>ценностные</w:t>
      </w:r>
      <w:r w:rsidRPr="00A12F2F">
        <w:t xml:space="preserve"> </w:t>
      </w:r>
      <w:r w:rsidRPr="00A12F2F">
        <w:rPr>
          <w:rFonts w:hint="eastAsia"/>
        </w:rPr>
        <w:t>и</w:t>
      </w:r>
      <w:r w:rsidRPr="00A12F2F">
        <w:t xml:space="preserve"> </w:t>
      </w:r>
      <w:r w:rsidRPr="00A12F2F">
        <w:rPr>
          <w:rFonts w:hint="eastAsia"/>
        </w:rPr>
        <w:t>транслатологические</w:t>
      </w:r>
      <w:r w:rsidRPr="00A12F2F">
        <w:t xml:space="preserve"> </w:t>
      </w:r>
      <w:r w:rsidRPr="00A12F2F">
        <w:rPr>
          <w:rFonts w:hint="eastAsia"/>
        </w:rPr>
        <w:t>характеристики</w:t>
      </w:r>
      <w:r w:rsidRPr="00A12F2F">
        <w:t xml:space="preserve"> </w:t>
      </w:r>
      <w:r w:rsidRPr="00A12F2F">
        <w:rPr>
          <w:rFonts w:hint="eastAsia"/>
        </w:rPr>
        <w:t>международного</w:t>
      </w:r>
      <w:r w:rsidRPr="00A12F2F">
        <w:t xml:space="preserve"> </w:t>
      </w:r>
      <w:r w:rsidRPr="00A12F2F">
        <w:rPr>
          <w:rFonts w:hint="eastAsia"/>
        </w:rPr>
        <w:t>туристического</w:t>
      </w:r>
      <w:r w:rsidRPr="00A12F2F">
        <w:t xml:space="preserve"> </w:t>
      </w:r>
      <w:r w:rsidRPr="00A12F2F">
        <w:rPr>
          <w:rFonts w:hint="eastAsia"/>
        </w:rPr>
        <w:t>дискурса</w:t>
      </w:r>
      <w:r w:rsidRPr="00A12F2F">
        <w:t xml:space="preserve"> </w:t>
      </w:r>
      <w:r w:rsidRPr="00A12F2F">
        <w:rPr>
          <w:rFonts w:hint="eastAsia"/>
        </w:rPr>
        <w:t>в</w:t>
      </w:r>
      <w:r w:rsidRPr="00A12F2F">
        <w:t xml:space="preserve"> </w:t>
      </w:r>
      <w:r w:rsidRPr="00A12F2F">
        <w:rPr>
          <w:rFonts w:hint="eastAsia"/>
        </w:rPr>
        <w:t>немецкой</w:t>
      </w:r>
      <w:r w:rsidRPr="00A12F2F">
        <w:t xml:space="preserve"> </w:t>
      </w:r>
      <w:r w:rsidRPr="00A12F2F">
        <w:rPr>
          <w:rFonts w:hint="eastAsia"/>
        </w:rPr>
        <w:t>и</w:t>
      </w:r>
      <w:r w:rsidRPr="00A12F2F">
        <w:t xml:space="preserve"> </w:t>
      </w:r>
      <w:r w:rsidRPr="00A12F2F">
        <w:rPr>
          <w:rFonts w:hint="eastAsia"/>
        </w:rPr>
        <w:t>русской</w:t>
      </w:r>
      <w:r w:rsidRPr="00A12F2F">
        <w:t xml:space="preserve"> </w:t>
      </w:r>
      <w:r w:rsidRPr="00A12F2F">
        <w:rPr>
          <w:rFonts w:hint="eastAsia"/>
        </w:rPr>
        <w:t>лингвокультурах</w:t>
      </w:r>
    </w:p>
    <w:p w14:paraId="60564590" w14:textId="77777777" w:rsidR="00A12F2F" w:rsidRDefault="00A12F2F" w:rsidP="00A12F2F">
      <w:r>
        <w:rPr>
          <w:rFonts w:hint="eastAsia"/>
        </w:rPr>
        <w:t>ОГЛАВЛЕНИЕ</w:t>
      </w:r>
      <w:r>
        <w:t xml:space="preserve"> </w:t>
      </w:r>
      <w:r>
        <w:rPr>
          <w:rFonts w:hint="eastAsia"/>
        </w:rPr>
        <w:t>ДИССЕРТАЦИИ</w:t>
      </w:r>
    </w:p>
    <w:p w14:paraId="68B78A77" w14:textId="77777777" w:rsidR="00A12F2F" w:rsidRDefault="00A12F2F" w:rsidP="00A12F2F">
      <w:r>
        <w:rPr>
          <w:rFonts w:hint="eastAsia"/>
        </w:rPr>
        <w:t>доктор</w:t>
      </w:r>
      <w:r>
        <w:t xml:space="preserve"> </w:t>
      </w:r>
      <w:r>
        <w:rPr>
          <w:rFonts w:hint="eastAsia"/>
        </w:rPr>
        <w:t>наук</w:t>
      </w:r>
      <w:r>
        <w:t xml:space="preserve"> </w:t>
      </w:r>
      <w:r>
        <w:rPr>
          <w:rFonts w:hint="eastAsia"/>
        </w:rPr>
        <w:t>Новикова</w:t>
      </w:r>
      <w:r>
        <w:t xml:space="preserve"> </w:t>
      </w:r>
      <w:r>
        <w:rPr>
          <w:rFonts w:hint="eastAsia"/>
        </w:rPr>
        <w:t>Элина</w:t>
      </w:r>
      <w:r>
        <w:t xml:space="preserve"> </w:t>
      </w:r>
      <w:r>
        <w:rPr>
          <w:rFonts w:hint="eastAsia"/>
        </w:rPr>
        <w:t>Юрьевна</w:t>
      </w:r>
    </w:p>
    <w:p w14:paraId="6447D94F" w14:textId="77777777" w:rsidR="00A12F2F" w:rsidRDefault="00A12F2F" w:rsidP="00A12F2F">
      <w:r>
        <w:rPr>
          <w:rFonts w:hint="eastAsia"/>
        </w:rPr>
        <w:t>ОГЛАВЛЕНИЕ</w:t>
      </w:r>
    </w:p>
    <w:p w14:paraId="3368A2FC" w14:textId="77777777" w:rsidR="00A12F2F" w:rsidRDefault="00A12F2F" w:rsidP="00A12F2F"/>
    <w:p w14:paraId="50417DFB" w14:textId="77777777" w:rsidR="00A12F2F" w:rsidRDefault="00A12F2F" w:rsidP="00A12F2F">
      <w:r>
        <w:rPr>
          <w:rFonts w:hint="eastAsia"/>
        </w:rPr>
        <w:t>ВВЕДЕНИЕ</w:t>
      </w:r>
    </w:p>
    <w:p w14:paraId="7B8AD741" w14:textId="77777777" w:rsidR="00A12F2F" w:rsidRDefault="00A12F2F" w:rsidP="00A12F2F"/>
    <w:p w14:paraId="1870C6FC" w14:textId="77777777" w:rsidR="00A12F2F" w:rsidRDefault="00A12F2F" w:rsidP="00A12F2F">
      <w:r>
        <w:rPr>
          <w:rFonts w:hint="eastAsia"/>
        </w:rPr>
        <w:t>ГЛАВА</w:t>
      </w:r>
      <w:r>
        <w:t xml:space="preserve"> 1. </w:t>
      </w:r>
      <w:r>
        <w:rPr>
          <w:rFonts w:hint="eastAsia"/>
        </w:rPr>
        <w:t>ДИСКУРСИВНОЕ</w:t>
      </w:r>
      <w:r>
        <w:t xml:space="preserve"> </w:t>
      </w:r>
      <w:r>
        <w:rPr>
          <w:rFonts w:hint="eastAsia"/>
        </w:rPr>
        <w:t>ПРОСТРАНСТВО</w:t>
      </w:r>
      <w:r>
        <w:t xml:space="preserve"> 17 </w:t>
      </w:r>
      <w:r>
        <w:rPr>
          <w:rFonts w:hint="eastAsia"/>
        </w:rPr>
        <w:t>МЕЖДУНАРОДНОГО</w:t>
      </w:r>
      <w:r>
        <w:t xml:space="preserve"> </w:t>
      </w:r>
      <w:r>
        <w:rPr>
          <w:rFonts w:hint="eastAsia"/>
        </w:rPr>
        <w:t>ТУРИЗМА</w:t>
      </w:r>
      <w:r>
        <w:t xml:space="preserve"> </w:t>
      </w:r>
      <w:r>
        <w:rPr>
          <w:rFonts w:hint="eastAsia"/>
        </w:rPr>
        <w:t>В</w:t>
      </w:r>
      <w:r>
        <w:t xml:space="preserve"> </w:t>
      </w:r>
      <w:r>
        <w:rPr>
          <w:rFonts w:hint="eastAsia"/>
        </w:rPr>
        <w:t>НЕМЕЦКОЙ</w:t>
      </w:r>
      <w:r>
        <w:t xml:space="preserve"> </w:t>
      </w:r>
      <w:r>
        <w:rPr>
          <w:rFonts w:hint="eastAsia"/>
        </w:rPr>
        <w:t>И</w:t>
      </w:r>
      <w:r>
        <w:t xml:space="preserve"> </w:t>
      </w:r>
      <w:r>
        <w:rPr>
          <w:rFonts w:hint="eastAsia"/>
        </w:rPr>
        <w:t>РУССКОЙ</w:t>
      </w:r>
      <w:r>
        <w:t xml:space="preserve"> </w:t>
      </w:r>
      <w:r>
        <w:rPr>
          <w:rFonts w:hint="eastAsia"/>
        </w:rPr>
        <w:t>ЛИНГВОКУЛЬТУРАХ</w:t>
      </w:r>
    </w:p>
    <w:p w14:paraId="398E7A74" w14:textId="77777777" w:rsidR="00A12F2F" w:rsidRDefault="00A12F2F" w:rsidP="00A12F2F"/>
    <w:p w14:paraId="29FC83DE" w14:textId="77777777" w:rsidR="00A12F2F" w:rsidRDefault="00A12F2F" w:rsidP="00A12F2F">
      <w:r>
        <w:t xml:space="preserve">1.1 </w:t>
      </w:r>
      <w:r>
        <w:rPr>
          <w:rFonts w:hint="eastAsia"/>
        </w:rPr>
        <w:t>Таксономия</w:t>
      </w:r>
      <w:r>
        <w:t xml:space="preserve"> </w:t>
      </w:r>
      <w:r>
        <w:rPr>
          <w:rFonts w:hint="eastAsia"/>
        </w:rPr>
        <w:t>туристического</w:t>
      </w:r>
      <w:r>
        <w:t xml:space="preserve"> </w:t>
      </w:r>
      <w:r>
        <w:rPr>
          <w:rFonts w:hint="eastAsia"/>
        </w:rPr>
        <w:t>дискурса</w:t>
      </w:r>
    </w:p>
    <w:p w14:paraId="575B9950" w14:textId="77777777" w:rsidR="00A12F2F" w:rsidRDefault="00A12F2F" w:rsidP="00A12F2F"/>
    <w:p w14:paraId="70157EB5" w14:textId="77777777" w:rsidR="00A12F2F" w:rsidRDefault="00A12F2F" w:rsidP="00A12F2F">
      <w:r>
        <w:t xml:space="preserve">1.2 </w:t>
      </w:r>
      <w:r>
        <w:rPr>
          <w:rFonts w:hint="eastAsia"/>
        </w:rPr>
        <w:t>Интердискурсивность</w:t>
      </w:r>
      <w:r>
        <w:t xml:space="preserve"> </w:t>
      </w:r>
      <w:r>
        <w:rPr>
          <w:rFonts w:hint="eastAsia"/>
        </w:rPr>
        <w:t>и</w:t>
      </w:r>
      <w:r>
        <w:t xml:space="preserve"> </w:t>
      </w:r>
      <w:r>
        <w:rPr>
          <w:rFonts w:hint="eastAsia"/>
        </w:rPr>
        <w:t>полидискурсивность</w:t>
      </w:r>
      <w:r>
        <w:t xml:space="preserve"> </w:t>
      </w:r>
      <w:r>
        <w:rPr>
          <w:rFonts w:hint="eastAsia"/>
        </w:rPr>
        <w:t>туристического</w:t>
      </w:r>
      <w:r>
        <w:t xml:space="preserve"> 24 </w:t>
      </w:r>
      <w:r>
        <w:rPr>
          <w:rFonts w:hint="eastAsia"/>
        </w:rPr>
        <w:t>дискурса</w:t>
      </w:r>
    </w:p>
    <w:p w14:paraId="03AACE22" w14:textId="77777777" w:rsidR="00A12F2F" w:rsidRDefault="00A12F2F" w:rsidP="00A12F2F"/>
    <w:p w14:paraId="4AB2A2E0" w14:textId="77777777" w:rsidR="00A12F2F" w:rsidRDefault="00A12F2F" w:rsidP="00A12F2F">
      <w:r>
        <w:t xml:space="preserve">1.3 </w:t>
      </w:r>
      <w:r>
        <w:rPr>
          <w:rFonts w:hint="eastAsia"/>
        </w:rPr>
        <w:t>Международный</w:t>
      </w:r>
      <w:r>
        <w:t xml:space="preserve"> </w:t>
      </w:r>
      <w:r>
        <w:rPr>
          <w:rFonts w:hint="eastAsia"/>
        </w:rPr>
        <w:t>туристический</w:t>
      </w:r>
      <w:r>
        <w:t xml:space="preserve"> </w:t>
      </w:r>
      <w:r>
        <w:rPr>
          <w:rFonts w:hint="eastAsia"/>
        </w:rPr>
        <w:t>дискурс</w:t>
      </w:r>
      <w:r>
        <w:t xml:space="preserve">: </w:t>
      </w:r>
      <w:r>
        <w:rPr>
          <w:rFonts w:hint="eastAsia"/>
        </w:rPr>
        <w:t>паспортные</w:t>
      </w:r>
      <w:r>
        <w:t xml:space="preserve"> 38 </w:t>
      </w:r>
      <w:r>
        <w:rPr>
          <w:rFonts w:hint="eastAsia"/>
        </w:rPr>
        <w:t>характеристики</w:t>
      </w:r>
    </w:p>
    <w:p w14:paraId="421F51E1" w14:textId="77777777" w:rsidR="00A12F2F" w:rsidRDefault="00A12F2F" w:rsidP="00A12F2F"/>
    <w:p w14:paraId="4694EACC" w14:textId="77777777" w:rsidR="00A12F2F" w:rsidRDefault="00A12F2F" w:rsidP="00A12F2F">
      <w:r>
        <w:t xml:space="preserve">1.4 </w:t>
      </w:r>
      <w:r>
        <w:rPr>
          <w:rFonts w:hint="eastAsia"/>
        </w:rPr>
        <w:t>Жанрово</w:t>
      </w:r>
      <w:r>
        <w:t>-</w:t>
      </w:r>
      <w:r>
        <w:rPr>
          <w:rFonts w:hint="eastAsia"/>
        </w:rPr>
        <w:t>видовой</w:t>
      </w:r>
      <w:r>
        <w:t xml:space="preserve"> </w:t>
      </w:r>
      <w:r>
        <w:rPr>
          <w:rFonts w:hint="eastAsia"/>
        </w:rPr>
        <w:t>синкретизм</w:t>
      </w:r>
      <w:r>
        <w:t xml:space="preserve"> </w:t>
      </w:r>
      <w:r>
        <w:rPr>
          <w:rFonts w:hint="eastAsia"/>
        </w:rPr>
        <w:t>международного</w:t>
      </w:r>
      <w:r>
        <w:t xml:space="preserve"> </w:t>
      </w:r>
      <w:r>
        <w:rPr>
          <w:rFonts w:hint="eastAsia"/>
        </w:rPr>
        <w:t>туристического</w:t>
      </w:r>
      <w:r>
        <w:t xml:space="preserve"> 89 </w:t>
      </w:r>
      <w:r>
        <w:rPr>
          <w:rFonts w:hint="eastAsia"/>
        </w:rPr>
        <w:t>дискурса</w:t>
      </w:r>
    </w:p>
    <w:p w14:paraId="5A006794" w14:textId="77777777" w:rsidR="00A12F2F" w:rsidRDefault="00A12F2F" w:rsidP="00A12F2F"/>
    <w:p w14:paraId="5C927FF1" w14:textId="77777777" w:rsidR="00A12F2F" w:rsidRDefault="00A12F2F" w:rsidP="00A12F2F">
      <w:r>
        <w:t xml:space="preserve">1.4.1 </w:t>
      </w:r>
      <w:r>
        <w:rPr>
          <w:rFonts w:hint="eastAsia"/>
        </w:rPr>
        <w:t>Путеводитель</w:t>
      </w:r>
      <w:r>
        <w:t xml:space="preserve"> </w:t>
      </w:r>
      <w:r>
        <w:rPr>
          <w:rFonts w:hint="eastAsia"/>
        </w:rPr>
        <w:t>как</w:t>
      </w:r>
      <w:r>
        <w:t xml:space="preserve"> </w:t>
      </w:r>
      <w:r>
        <w:rPr>
          <w:rFonts w:hint="eastAsia"/>
        </w:rPr>
        <w:t>семиотический</w:t>
      </w:r>
      <w:r>
        <w:t xml:space="preserve"> </w:t>
      </w:r>
      <w:r>
        <w:rPr>
          <w:rFonts w:hint="eastAsia"/>
        </w:rPr>
        <w:t>поликодовый</w:t>
      </w:r>
      <w:r>
        <w:t xml:space="preserve"> </w:t>
      </w:r>
      <w:r>
        <w:rPr>
          <w:rFonts w:hint="eastAsia"/>
        </w:rPr>
        <w:t>феномен</w:t>
      </w:r>
      <w:r>
        <w:t xml:space="preserve"> 105 </w:t>
      </w:r>
      <w:r>
        <w:rPr>
          <w:rFonts w:hint="eastAsia"/>
        </w:rPr>
        <w:t>письменной</w:t>
      </w:r>
      <w:r>
        <w:t xml:space="preserve"> </w:t>
      </w:r>
      <w:r>
        <w:rPr>
          <w:rFonts w:hint="eastAsia"/>
        </w:rPr>
        <w:t>коммуникации</w:t>
      </w:r>
      <w:r>
        <w:t xml:space="preserve"> </w:t>
      </w:r>
      <w:r>
        <w:rPr>
          <w:rFonts w:hint="eastAsia"/>
        </w:rPr>
        <w:t>в</w:t>
      </w:r>
      <w:r>
        <w:t xml:space="preserve"> </w:t>
      </w:r>
      <w:r>
        <w:rPr>
          <w:rFonts w:hint="eastAsia"/>
        </w:rPr>
        <w:t>международном</w:t>
      </w:r>
      <w:r>
        <w:t xml:space="preserve"> </w:t>
      </w:r>
      <w:r>
        <w:rPr>
          <w:rFonts w:hint="eastAsia"/>
        </w:rPr>
        <w:t>туристическом</w:t>
      </w:r>
      <w:r>
        <w:t xml:space="preserve"> </w:t>
      </w:r>
      <w:r>
        <w:rPr>
          <w:rFonts w:hint="eastAsia"/>
        </w:rPr>
        <w:t>дискурсе</w:t>
      </w:r>
    </w:p>
    <w:p w14:paraId="7B431EF5" w14:textId="77777777" w:rsidR="00A12F2F" w:rsidRDefault="00A12F2F" w:rsidP="00A12F2F"/>
    <w:p w14:paraId="5907981C" w14:textId="77777777" w:rsidR="00A12F2F" w:rsidRDefault="00A12F2F" w:rsidP="00A12F2F">
      <w:r>
        <w:t xml:space="preserve">1.4.2 </w:t>
      </w:r>
      <w:r>
        <w:rPr>
          <w:rFonts w:hint="eastAsia"/>
        </w:rPr>
        <w:t>Экскурсия</w:t>
      </w:r>
      <w:r>
        <w:t xml:space="preserve"> </w:t>
      </w:r>
      <w:r>
        <w:rPr>
          <w:rFonts w:hint="eastAsia"/>
        </w:rPr>
        <w:t>как</w:t>
      </w:r>
      <w:r>
        <w:t xml:space="preserve"> </w:t>
      </w:r>
      <w:r>
        <w:rPr>
          <w:rFonts w:hint="eastAsia"/>
        </w:rPr>
        <w:t>интегративный</w:t>
      </w:r>
      <w:r>
        <w:t xml:space="preserve"> </w:t>
      </w:r>
      <w:r>
        <w:rPr>
          <w:rFonts w:hint="eastAsia"/>
        </w:rPr>
        <w:t>интерактивный</w:t>
      </w:r>
      <w:r>
        <w:t xml:space="preserve"> </w:t>
      </w:r>
      <w:r>
        <w:rPr>
          <w:rFonts w:hint="eastAsia"/>
        </w:rPr>
        <w:t>жанр</w:t>
      </w:r>
      <w:r>
        <w:t xml:space="preserve"> </w:t>
      </w:r>
      <w:r>
        <w:rPr>
          <w:rFonts w:hint="eastAsia"/>
        </w:rPr>
        <w:t>устной</w:t>
      </w:r>
      <w:r>
        <w:t xml:space="preserve"> 117 </w:t>
      </w:r>
      <w:r>
        <w:rPr>
          <w:rFonts w:hint="eastAsia"/>
        </w:rPr>
        <w:t>коммуникации</w:t>
      </w:r>
      <w:r>
        <w:t xml:space="preserve"> </w:t>
      </w:r>
      <w:r>
        <w:rPr>
          <w:rFonts w:hint="eastAsia"/>
        </w:rPr>
        <w:t>в</w:t>
      </w:r>
      <w:r>
        <w:t xml:space="preserve"> </w:t>
      </w:r>
      <w:r>
        <w:rPr>
          <w:rFonts w:hint="eastAsia"/>
        </w:rPr>
        <w:t>международном</w:t>
      </w:r>
      <w:r>
        <w:t xml:space="preserve"> </w:t>
      </w:r>
      <w:r>
        <w:rPr>
          <w:rFonts w:hint="eastAsia"/>
        </w:rPr>
        <w:t>туристическом</w:t>
      </w:r>
      <w:r>
        <w:t xml:space="preserve"> </w:t>
      </w:r>
      <w:r>
        <w:rPr>
          <w:rFonts w:hint="eastAsia"/>
        </w:rPr>
        <w:t>дискурсе</w:t>
      </w:r>
    </w:p>
    <w:p w14:paraId="136354CC" w14:textId="77777777" w:rsidR="00A12F2F" w:rsidRDefault="00A12F2F" w:rsidP="00A12F2F"/>
    <w:p w14:paraId="64B8DBCA" w14:textId="77777777" w:rsidR="00A12F2F" w:rsidRDefault="00A12F2F" w:rsidP="00A12F2F">
      <w:r>
        <w:t xml:space="preserve">1.4.3 </w:t>
      </w:r>
      <w:r>
        <w:rPr>
          <w:rFonts w:hint="eastAsia"/>
        </w:rPr>
        <w:t>Интернет</w:t>
      </w:r>
      <w:r>
        <w:t>-</w:t>
      </w:r>
      <w:r>
        <w:rPr>
          <w:rFonts w:hint="eastAsia"/>
        </w:rPr>
        <w:t>портал</w:t>
      </w:r>
      <w:r>
        <w:t xml:space="preserve"> </w:t>
      </w:r>
      <w:r>
        <w:rPr>
          <w:rFonts w:hint="eastAsia"/>
        </w:rPr>
        <w:t>как</w:t>
      </w:r>
      <w:r>
        <w:t xml:space="preserve"> </w:t>
      </w:r>
      <w:r>
        <w:rPr>
          <w:rFonts w:hint="eastAsia"/>
        </w:rPr>
        <w:t>синкретичный</w:t>
      </w:r>
      <w:r>
        <w:t xml:space="preserve"> </w:t>
      </w:r>
      <w:r>
        <w:rPr>
          <w:rFonts w:hint="eastAsia"/>
        </w:rPr>
        <w:t>гипержанр</w:t>
      </w:r>
      <w:r>
        <w:t xml:space="preserve"> </w:t>
      </w:r>
      <w:r>
        <w:rPr>
          <w:rFonts w:hint="eastAsia"/>
        </w:rPr>
        <w:t>компьютерно</w:t>
      </w:r>
      <w:r>
        <w:t xml:space="preserve">- 135 </w:t>
      </w:r>
      <w:r>
        <w:rPr>
          <w:rFonts w:hint="eastAsia"/>
        </w:rPr>
        <w:t>опосредованной</w:t>
      </w:r>
      <w:r>
        <w:t xml:space="preserve"> </w:t>
      </w:r>
      <w:r>
        <w:rPr>
          <w:rFonts w:hint="eastAsia"/>
        </w:rPr>
        <w:t>коммуникации</w:t>
      </w:r>
      <w:r>
        <w:t xml:space="preserve"> </w:t>
      </w:r>
      <w:r>
        <w:rPr>
          <w:rFonts w:hint="eastAsia"/>
        </w:rPr>
        <w:t>международного</w:t>
      </w:r>
      <w:r>
        <w:t xml:space="preserve"> </w:t>
      </w:r>
      <w:r>
        <w:rPr>
          <w:rFonts w:hint="eastAsia"/>
        </w:rPr>
        <w:t>туристического</w:t>
      </w:r>
      <w:r>
        <w:t xml:space="preserve"> </w:t>
      </w:r>
      <w:r>
        <w:rPr>
          <w:rFonts w:hint="eastAsia"/>
        </w:rPr>
        <w:t>дискурса</w:t>
      </w:r>
    </w:p>
    <w:p w14:paraId="22D4D1BD" w14:textId="77777777" w:rsidR="00A12F2F" w:rsidRDefault="00A12F2F" w:rsidP="00A12F2F"/>
    <w:p w14:paraId="597F1514" w14:textId="77777777" w:rsidR="00A12F2F" w:rsidRDefault="00A12F2F" w:rsidP="00A12F2F">
      <w:r>
        <w:rPr>
          <w:rFonts w:hint="eastAsia"/>
        </w:rPr>
        <w:lastRenderedPageBreak/>
        <w:t>ВЫВОДЫ</w:t>
      </w:r>
      <w:r>
        <w:t xml:space="preserve"> </w:t>
      </w:r>
      <w:r>
        <w:rPr>
          <w:rFonts w:hint="eastAsia"/>
        </w:rPr>
        <w:t>ПО</w:t>
      </w:r>
      <w:r>
        <w:t xml:space="preserve"> </w:t>
      </w:r>
      <w:r>
        <w:rPr>
          <w:rFonts w:hint="eastAsia"/>
        </w:rPr>
        <w:t>ГЛАВЕ</w:t>
      </w:r>
    </w:p>
    <w:p w14:paraId="7B587CCC" w14:textId="77777777" w:rsidR="00A12F2F" w:rsidRDefault="00A12F2F" w:rsidP="00A12F2F"/>
    <w:p w14:paraId="0CB8AAD4" w14:textId="77777777" w:rsidR="00A12F2F" w:rsidRDefault="00A12F2F" w:rsidP="00A12F2F">
      <w:r>
        <w:rPr>
          <w:rFonts w:hint="eastAsia"/>
        </w:rPr>
        <w:t>ГЛАВА</w:t>
      </w:r>
      <w:r>
        <w:t xml:space="preserve"> 2. </w:t>
      </w:r>
      <w:r>
        <w:rPr>
          <w:rFonts w:hint="eastAsia"/>
        </w:rPr>
        <w:t>КРОССКУЛЬТУРНЫЙ</w:t>
      </w:r>
      <w:r>
        <w:t xml:space="preserve"> </w:t>
      </w:r>
      <w:r>
        <w:rPr>
          <w:rFonts w:hint="eastAsia"/>
        </w:rPr>
        <w:t>ФОКУС</w:t>
      </w:r>
      <w:r>
        <w:t xml:space="preserve"> </w:t>
      </w:r>
      <w:r>
        <w:rPr>
          <w:rFonts w:hint="eastAsia"/>
        </w:rPr>
        <w:t>АКСИОЛОГИИ</w:t>
      </w:r>
      <w:r>
        <w:t xml:space="preserve"> 153 </w:t>
      </w:r>
      <w:r>
        <w:rPr>
          <w:rFonts w:hint="eastAsia"/>
        </w:rPr>
        <w:t>МЕЖДУНАРОДНОГО</w:t>
      </w:r>
      <w:r>
        <w:t xml:space="preserve"> </w:t>
      </w:r>
      <w:r>
        <w:rPr>
          <w:rFonts w:hint="eastAsia"/>
        </w:rPr>
        <w:t>ТУРИСТИЧЕСКОГО</w:t>
      </w:r>
      <w:r>
        <w:t xml:space="preserve"> </w:t>
      </w:r>
      <w:r>
        <w:rPr>
          <w:rFonts w:hint="eastAsia"/>
        </w:rPr>
        <w:t>ДИСКУРСА</w:t>
      </w:r>
    </w:p>
    <w:p w14:paraId="237E3F4A" w14:textId="77777777" w:rsidR="00A12F2F" w:rsidRDefault="00A12F2F" w:rsidP="00A12F2F"/>
    <w:p w14:paraId="3D4EBD2B" w14:textId="77777777" w:rsidR="00A12F2F" w:rsidRDefault="00A12F2F" w:rsidP="00A12F2F">
      <w:r>
        <w:t xml:space="preserve">2.1 </w:t>
      </w:r>
      <w:r>
        <w:rPr>
          <w:rFonts w:hint="eastAsia"/>
        </w:rPr>
        <w:t>Лингвокультурная</w:t>
      </w:r>
      <w:r>
        <w:t xml:space="preserve"> </w:t>
      </w:r>
      <w:r>
        <w:rPr>
          <w:rFonts w:hint="eastAsia"/>
        </w:rPr>
        <w:t>специфика</w:t>
      </w:r>
      <w:r>
        <w:t xml:space="preserve"> </w:t>
      </w:r>
      <w:r>
        <w:rPr>
          <w:rFonts w:hint="eastAsia"/>
        </w:rPr>
        <w:t>коммуникации</w:t>
      </w:r>
      <w:r>
        <w:t xml:space="preserve"> </w:t>
      </w:r>
      <w:r>
        <w:rPr>
          <w:rFonts w:hint="eastAsia"/>
        </w:rPr>
        <w:t>в</w:t>
      </w:r>
      <w:r>
        <w:t xml:space="preserve"> </w:t>
      </w:r>
      <w:r>
        <w:rPr>
          <w:rFonts w:hint="eastAsia"/>
        </w:rPr>
        <w:t>международном</w:t>
      </w:r>
      <w:r>
        <w:t xml:space="preserve"> 153 </w:t>
      </w:r>
      <w:r>
        <w:rPr>
          <w:rFonts w:hint="eastAsia"/>
        </w:rPr>
        <w:t>туристическом</w:t>
      </w:r>
      <w:r>
        <w:t xml:space="preserve"> </w:t>
      </w:r>
      <w:r>
        <w:rPr>
          <w:rFonts w:hint="eastAsia"/>
        </w:rPr>
        <w:t>дискурсе</w:t>
      </w:r>
    </w:p>
    <w:p w14:paraId="10BBF8CF" w14:textId="77777777" w:rsidR="00A12F2F" w:rsidRDefault="00A12F2F" w:rsidP="00A12F2F"/>
    <w:p w14:paraId="1644DD0A" w14:textId="77777777" w:rsidR="00A12F2F" w:rsidRDefault="00A12F2F" w:rsidP="00A12F2F">
      <w:r>
        <w:t xml:space="preserve">2.2 </w:t>
      </w:r>
      <w:r>
        <w:rPr>
          <w:rFonts w:hint="eastAsia"/>
        </w:rPr>
        <w:t>Лингвоаксиологический</w:t>
      </w:r>
      <w:r>
        <w:t xml:space="preserve"> </w:t>
      </w:r>
      <w:r>
        <w:rPr>
          <w:rFonts w:hint="eastAsia"/>
        </w:rPr>
        <w:t>потенциал</w:t>
      </w:r>
      <w:r>
        <w:t xml:space="preserve"> </w:t>
      </w:r>
      <w:r>
        <w:rPr>
          <w:rFonts w:hint="eastAsia"/>
        </w:rPr>
        <w:t>международного</w:t>
      </w:r>
      <w:r>
        <w:t xml:space="preserve"> 165 </w:t>
      </w:r>
      <w:r>
        <w:rPr>
          <w:rFonts w:hint="eastAsia"/>
        </w:rPr>
        <w:t>туристического</w:t>
      </w:r>
      <w:r>
        <w:t xml:space="preserve"> </w:t>
      </w:r>
      <w:r>
        <w:rPr>
          <w:rFonts w:hint="eastAsia"/>
        </w:rPr>
        <w:t>дискурса</w:t>
      </w:r>
      <w:r>
        <w:t xml:space="preserve"> </w:t>
      </w:r>
      <w:r>
        <w:rPr>
          <w:rFonts w:hint="eastAsia"/>
        </w:rPr>
        <w:t>в</w:t>
      </w:r>
      <w:r>
        <w:t xml:space="preserve"> </w:t>
      </w:r>
      <w:r>
        <w:rPr>
          <w:rFonts w:hint="eastAsia"/>
        </w:rPr>
        <w:t>русской</w:t>
      </w:r>
      <w:r>
        <w:t xml:space="preserve"> </w:t>
      </w:r>
      <w:r>
        <w:rPr>
          <w:rFonts w:hint="eastAsia"/>
        </w:rPr>
        <w:t>и</w:t>
      </w:r>
      <w:r>
        <w:t xml:space="preserve"> </w:t>
      </w:r>
      <w:r>
        <w:rPr>
          <w:rFonts w:hint="eastAsia"/>
        </w:rPr>
        <w:t>немецкой</w:t>
      </w:r>
      <w:r>
        <w:t xml:space="preserve"> </w:t>
      </w:r>
      <w:r>
        <w:rPr>
          <w:rFonts w:hint="eastAsia"/>
        </w:rPr>
        <w:t>лингвокультурах</w:t>
      </w:r>
    </w:p>
    <w:p w14:paraId="6AE0992E" w14:textId="77777777" w:rsidR="00A12F2F" w:rsidRDefault="00A12F2F" w:rsidP="00A12F2F"/>
    <w:p w14:paraId="45615DAA" w14:textId="77777777" w:rsidR="00A12F2F" w:rsidRDefault="00A12F2F" w:rsidP="00A12F2F">
      <w:r>
        <w:t xml:space="preserve">2.3 </w:t>
      </w:r>
      <w:r>
        <w:rPr>
          <w:rFonts w:hint="eastAsia"/>
        </w:rPr>
        <w:t>Дискурсивная</w:t>
      </w:r>
      <w:r>
        <w:t xml:space="preserve"> </w:t>
      </w:r>
      <w:r>
        <w:rPr>
          <w:rFonts w:hint="eastAsia"/>
        </w:rPr>
        <w:t>детерминация</w:t>
      </w:r>
      <w:r>
        <w:t xml:space="preserve"> </w:t>
      </w:r>
      <w:r>
        <w:rPr>
          <w:rFonts w:hint="eastAsia"/>
        </w:rPr>
        <w:t>лингвокультурных</w:t>
      </w:r>
      <w:r>
        <w:t xml:space="preserve"> </w:t>
      </w:r>
      <w:r>
        <w:rPr>
          <w:rFonts w:hint="eastAsia"/>
        </w:rPr>
        <w:t>ценностей</w:t>
      </w:r>
      <w:r>
        <w:t xml:space="preserve"> 193 </w:t>
      </w:r>
      <w:r>
        <w:rPr>
          <w:rFonts w:hint="eastAsia"/>
        </w:rPr>
        <w:t>международного</w:t>
      </w:r>
      <w:r>
        <w:t xml:space="preserve"> </w:t>
      </w:r>
      <w:r>
        <w:rPr>
          <w:rFonts w:hint="eastAsia"/>
        </w:rPr>
        <w:t>туристического</w:t>
      </w:r>
      <w:r>
        <w:t xml:space="preserve"> </w:t>
      </w:r>
      <w:r>
        <w:rPr>
          <w:rFonts w:hint="eastAsia"/>
        </w:rPr>
        <w:t>дискурса</w:t>
      </w:r>
    </w:p>
    <w:p w14:paraId="43532896" w14:textId="77777777" w:rsidR="00A12F2F" w:rsidRDefault="00A12F2F" w:rsidP="00A12F2F"/>
    <w:p w14:paraId="6848D68F" w14:textId="77777777" w:rsidR="00A12F2F" w:rsidRDefault="00A12F2F" w:rsidP="00A12F2F">
      <w:r>
        <w:rPr>
          <w:rFonts w:hint="eastAsia"/>
        </w:rPr>
        <w:t>ВЫВОДЫ</w:t>
      </w:r>
      <w:r>
        <w:t xml:space="preserve"> </w:t>
      </w:r>
      <w:r>
        <w:rPr>
          <w:rFonts w:hint="eastAsia"/>
        </w:rPr>
        <w:t>ПО</w:t>
      </w:r>
      <w:r>
        <w:t xml:space="preserve"> </w:t>
      </w:r>
      <w:r>
        <w:rPr>
          <w:rFonts w:hint="eastAsia"/>
        </w:rPr>
        <w:t>ГЛАВЕ</w:t>
      </w:r>
    </w:p>
    <w:p w14:paraId="4D5C2482" w14:textId="77777777" w:rsidR="00A12F2F" w:rsidRDefault="00A12F2F" w:rsidP="00A12F2F"/>
    <w:p w14:paraId="62F17307" w14:textId="77777777" w:rsidR="00A12F2F" w:rsidRDefault="00A12F2F" w:rsidP="00A12F2F">
      <w:r>
        <w:rPr>
          <w:rFonts w:hint="eastAsia"/>
        </w:rPr>
        <w:t>ГЛАВА</w:t>
      </w:r>
      <w:r>
        <w:t xml:space="preserve"> 3. </w:t>
      </w:r>
      <w:r>
        <w:rPr>
          <w:rFonts w:hint="eastAsia"/>
        </w:rPr>
        <w:t>МИССИЯ</w:t>
      </w:r>
      <w:r>
        <w:t xml:space="preserve"> </w:t>
      </w:r>
      <w:r>
        <w:rPr>
          <w:rFonts w:hint="eastAsia"/>
        </w:rPr>
        <w:t>АГЕНТА</w:t>
      </w:r>
      <w:r>
        <w:t xml:space="preserve"> </w:t>
      </w:r>
      <w:r>
        <w:rPr>
          <w:rFonts w:hint="eastAsia"/>
        </w:rPr>
        <w:t>ТРАНСФЕРА</w:t>
      </w:r>
      <w:r>
        <w:t xml:space="preserve"> </w:t>
      </w:r>
      <w:r>
        <w:rPr>
          <w:rFonts w:hint="eastAsia"/>
        </w:rPr>
        <w:t>В</w:t>
      </w:r>
      <w:r>
        <w:t xml:space="preserve"> 222 </w:t>
      </w:r>
      <w:r>
        <w:rPr>
          <w:rFonts w:hint="eastAsia"/>
        </w:rPr>
        <w:t>МЕЖДУНАРОДНОМ</w:t>
      </w:r>
      <w:r>
        <w:t xml:space="preserve"> </w:t>
      </w:r>
      <w:r>
        <w:rPr>
          <w:rFonts w:hint="eastAsia"/>
        </w:rPr>
        <w:t>ТУРИСТИЧЕСКОМ</w:t>
      </w:r>
      <w:r>
        <w:t xml:space="preserve"> </w:t>
      </w:r>
      <w:r>
        <w:rPr>
          <w:rFonts w:hint="eastAsia"/>
        </w:rPr>
        <w:t>ДИСКУРСЕ</w:t>
      </w:r>
    </w:p>
    <w:p w14:paraId="63D6D1A5" w14:textId="77777777" w:rsidR="00A12F2F" w:rsidRDefault="00A12F2F" w:rsidP="00A12F2F"/>
    <w:p w14:paraId="43359BAE" w14:textId="77777777" w:rsidR="00A12F2F" w:rsidRDefault="00A12F2F" w:rsidP="00A12F2F">
      <w:r>
        <w:t xml:space="preserve">3.1 </w:t>
      </w:r>
      <w:r>
        <w:rPr>
          <w:rFonts w:hint="eastAsia"/>
        </w:rPr>
        <w:t>Перевод</w:t>
      </w:r>
      <w:r>
        <w:t xml:space="preserve"> </w:t>
      </w:r>
      <w:r>
        <w:rPr>
          <w:rFonts w:hint="eastAsia"/>
        </w:rPr>
        <w:t>как</w:t>
      </w:r>
      <w:r>
        <w:t xml:space="preserve"> </w:t>
      </w:r>
      <w:r>
        <w:rPr>
          <w:rFonts w:hint="eastAsia"/>
        </w:rPr>
        <w:t>культурный</w:t>
      </w:r>
      <w:r>
        <w:t xml:space="preserve"> </w:t>
      </w:r>
      <w:r>
        <w:rPr>
          <w:rFonts w:hint="eastAsia"/>
        </w:rPr>
        <w:t>трансфер</w:t>
      </w:r>
      <w:r>
        <w:t xml:space="preserve">: </w:t>
      </w:r>
      <w:r>
        <w:rPr>
          <w:rFonts w:hint="eastAsia"/>
        </w:rPr>
        <w:t>коммуникативно</w:t>
      </w:r>
      <w:r>
        <w:t xml:space="preserve">- 222 </w:t>
      </w:r>
      <w:r>
        <w:rPr>
          <w:rFonts w:hint="eastAsia"/>
        </w:rPr>
        <w:t>прагматическая</w:t>
      </w:r>
      <w:r>
        <w:t xml:space="preserve"> </w:t>
      </w:r>
      <w:r>
        <w:rPr>
          <w:rFonts w:hint="eastAsia"/>
        </w:rPr>
        <w:t>парадигма</w:t>
      </w:r>
      <w:r>
        <w:t xml:space="preserve"> </w:t>
      </w:r>
      <w:r>
        <w:rPr>
          <w:rFonts w:hint="eastAsia"/>
        </w:rPr>
        <w:t>перевода</w:t>
      </w:r>
      <w:r>
        <w:t xml:space="preserve"> </w:t>
      </w:r>
      <w:r>
        <w:rPr>
          <w:rFonts w:hint="eastAsia"/>
        </w:rPr>
        <w:t>в</w:t>
      </w:r>
      <w:r>
        <w:t xml:space="preserve"> </w:t>
      </w:r>
      <w:r>
        <w:rPr>
          <w:rFonts w:hint="eastAsia"/>
        </w:rPr>
        <w:t>международном</w:t>
      </w:r>
      <w:r>
        <w:t xml:space="preserve"> </w:t>
      </w:r>
      <w:r>
        <w:rPr>
          <w:rFonts w:hint="eastAsia"/>
        </w:rPr>
        <w:t>туристическом</w:t>
      </w:r>
      <w:r>
        <w:t xml:space="preserve"> </w:t>
      </w:r>
      <w:r>
        <w:rPr>
          <w:rFonts w:hint="eastAsia"/>
        </w:rPr>
        <w:t>дискурсе</w:t>
      </w:r>
    </w:p>
    <w:p w14:paraId="7AA23BE6" w14:textId="77777777" w:rsidR="00A12F2F" w:rsidRDefault="00A12F2F" w:rsidP="00A12F2F"/>
    <w:p w14:paraId="3CE0D0A7" w14:textId="77777777" w:rsidR="00A12F2F" w:rsidRDefault="00A12F2F" w:rsidP="00A12F2F">
      <w:r>
        <w:t xml:space="preserve">3.2 </w:t>
      </w:r>
      <w:r>
        <w:rPr>
          <w:rFonts w:hint="eastAsia"/>
        </w:rPr>
        <w:t>Профессиональная</w:t>
      </w:r>
      <w:r>
        <w:t xml:space="preserve"> </w:t>
      </w:r>
      <w:r>
        <w:rPr>
          <w:rFonts w:hint="eastAsia"/>
        </w:rPr>
        <w:t>личность</w:t>
      </w:r>
      <w:r>
        <w:t xml:space="preserve"> </w:t>
      </w:r>
      <w:r>
        <w:rPr>
          <w:rFonts w:hint="eastAsia"/>
        </w:rPr>
        <w:t>переводчика</w:t>
      </w:r>
      <w:r>
        <w:t xml:space="preserve"> </w:t>
      </w:r>
      <w:r>
        <w:rPr>
          <w:rFonts w:hint="eastAsia"/>
        </w:rPr>
        <w:t>в</w:t>
      </w:r>
      <w:r>
        <w:t xml:space="preserve"> </w:t>
      </w:r>
      <w:r>
        <w:rPr>
          <w:rFonts w:hint="eastAsia"/>
        </w:rPr>
        <w:t>международном</w:t>
      </w:r>
      <w:r>
        <w:t xml:space="preserve"> 231 </w:t>
      </w:r>
      <w:r>
        <w:rPr>
          <w:rFonts w:hint="eastAsia"/>
        </w:rPr>
        <w:t>туристическом</w:t>
      </w:r>
      <w:r>
        <w:t xml:space="preserve"> </w:t>
      </w:r>
      <w:r>
        <w:rPr>
          <w:rFonts w:hint="eastAsia"/>
        </w:rPr>
        <w:t>дискурсе</w:t>
      </w:r>
      <w:r>
        <w:t xml:space="preserve">: </w:t>
      </w:r>
      <w:r>
        <w:rPr>
          <w:rFonts w:hint="eastAsia"/>
        </w:rPr>
        <w:t>основные</w:t>
      </w:r>
      <w:r>
        <w:t xml:space="preserve"> </w:t>
      </w:r>
      <w:r>
        <w:rPr>
          <w:rFonts w:hint="eastAsia"/>
        </w:rPr>
        <w:t>категории</w:t>
      </w:r>
      <w:r>
        <w:t xml:space="preserve">, </w:t>
      </w:r>
      <w:r>
        <w:rPr>
          <w:rFonts w:hint="eastAsia"/>
        </w:rPr>
        <w:t>понятия</w:t>
      </w:r>
      <w:r>
        <w:t xml:space="preserve"> </w:t>
      </w:r>
      <w:r>
        <w:rPr>
          <w:rFonts w:hint="eastAsia"/>
        </w:rPr>
        <w:t>и</w:t>
      </w:r>
      <w:r>
        <w:t xml:space="preserve"> </w:t>
      </w:r>
      <w:r>
        <w:rPr>
          <w:rFonts w:hint="eastAsia"/>
        </w:rPr>
        <w:t>постулаты</w:t>
      </w:r>
    </w:p>
    <w:p w14:paraId="17B1784D" w14:textId="77777777" w:rsidR="00A12F2F" w:rsidRDefault="00A12F2F" w:rsidP="00A12F2F"/>
    <w:p w14:paraId="0E60EF74" w14:textId="77777777" w:rsidR="00A12F2F" w:rsidRDefault="00A12F2F" w:rsidP="00A12F2F">
      <w:r>
        <w:t xml:space="preserve">3.2.1 </w:t>
      </w:r>
      <w:r>
        <w:rPr>
          <w:rFonts w:hint="eastAsia"/>
        </w:rPr>
        <w:t>Парадигма</w:t>
      </w:r>
      <w:r>
        <w:t xml:space="preserve"> </w:t>
      </w:r>
      <w:r>
        <w:rPr>
          <w:rFonts w:hint="eastAsia"/>
        </w:rPr>
        <w:t>компетенций</w:t>
      </w:r>
      <w:r>
        <w:t xml:space="preserve"> </w:t>
      </w:r>
      <w:r>
        <w:rPr>
          <w:rFonts w:hint="eastAsia"/>
        </w:rPr>
        <w:t>переводчика</w:t>
      </w:r>
      <w:r>
        <w:t xml:space="preserve"> - </w:t>
      </w:r>
      <w:r>
        <w:rPr>
          <w:rFonts w:hint="eastAsia"/>
        </w:rPr>
        <w:t>агента</w:t>
      </w:r>
      <w:r>
        <w:t xml:space="preserve"> 232 </w:t>
      </w:r>
      <w:r>
        <w:rPr>
          <w:rFonts w:hint="eastAsia"/>
        </w:rPr>
        <w:t>международного</w:t>
      </w:r>
      <w:r>
        <w:t xml:space="preserve"> </w:t>
      </w:r>
      <w:r>
        <w:rPr>
          <w:rFonts w:hint="eastAsia"/>
        </w:rPr>
        <w:t>туристического</w:t>
      </w:r>
      <w:r>
        <w:t xml:space="preserve"> </w:t>
      </w:r>
      <w:r>
        <w:rPr>
          <w:rFonts w:hint="eastAsia"/>
        </w:rPr>
        <w:t>дискурса</w:t>
      </w:r>
    </w:p>
    <w:p w14:paraId="37CEE193" w14:textId="77777777" w:rsidR="00A12F2F" w:rsidRDefault="00A12F2F" w:rsidP="00A12F2F"/>
    <w:p w14:paraId="16B0933B" w14:textId="77777777" w:rsidR="00A12F2F" w:rsidRDefault="00A12F2F" w:rsidP="00A12F2F">
      <w:r>
        <w:t xml:space="preserve">3.2.2 </w:t>
      </w:r>
      <w:r>
        <w:rPr>
          <w:rFonts w:hint="eastAsia"/>
        </w:rPr>
        <w:t>Ролевой</w:t>
      </w:r>
      <w:r>
        <w:t xml:space="preserve"> </w:t>
      </w:r>
      <w:r>
        <w:rPr>
          <w:rFonts w:hint="eastAsia"/>
        </w:rPr>
        <w:t>портрет</w:t>
      </w:r>
      <w:r>
        <w:t xml:space="preserve"> </w:t>
      </w:r>
      <w:r>
        <w:rPr>
          <w:rFonts w:hint="eastAsia"/>
        </w:rPr>
        <w:t>переводчика</w:t>
      </w:r>
      <w:r>
        <w:t xml:space="preserve"> </w:t>
      </w:r>
      <w:r>
        <w:rPr>
          <w:rFonts w:hint="eastAsia"/>
        </w:rPr>
        <w:t>в</w:t>
      </w:r>
      <w:r>
        <w:t xml:space="preserve"> </w:t>
      </w:r>
      <w:r>
        <w:rPr>
          <w:rFonts w:hint="eastAsia"/>
        </w:rPr>
        <w:t>международном</w:t>
      </w:r>
    </w:p>
    <w:p w14:paraId="0F0CF536" w14:textId="77777777" w:rsidR="00A12F2F" w:rsidRDefault="00A12F2F" w:rsidP="00A12F2F"/>
    <w:p w14:paraId="7F27C39F" w14:textId="77777777" w:rsidR="00A12F2F" w:rsidRDefault="00A12F2F" w:rsidP="00A12F2F">
      <w:r>
        <w:rPr>
          <w:rFonts w:hint="eastAsia"/>
        </w:rPr>
        <w:t>туристическом</w:t>
      </w:r>
      <w:r>
        <w:t xml:space="preserve"> </w:t>
      </w:r>
      <w:r>
        <w:rPr>
          <w:rFonts w:hint="eastAsia"/>
        </w:rPr>
        <w:t>дискурсе</w:t>
      </w:r>
      <w:r>
        <w:t xml:space="preserve">: </w:t>
      </w:r>
      <w:r>
        <w:rPr>
          <w:rFonts w:hint="eastAsia"/>
        </w:rPr>
        <w:t>содержательные</w:t>
      </w:r>
      <w:r>
        <w:t xml:space="preserve"> </w:t>
      </w:r>
      <w:r>
        <w:rPr>
          <w:rFonts w:hint="eastAsia"/>
        </w:rPr>
        <w:t>и</w:t>
      </w:r>
      <w:r>
        <w:t xml:space="preserve"> </w:t>
      </w:r>
      <w:r>
        <w:rPr>
          <w:rFonts w:hint="eastAsia"/>
        </w:rPr>
        <w:t>формальные</w:t>
      </w:r>
      <w:r>
        <w:t xml:space="preserve"> </w:t>
      </w:r>
      <w:r>
        <w:rPr>
          <w:rFonts w:hint="eastAsia"/>
        </w:rPr>
        <w:t>планы</w:t>
      </w:r>
      <w:r>
        <w:t xml:space="preserve"> </w:t>
      </w:r>
      <w:r>
        <w:rPr>
          <w:rFonts w:hint="eastAsia"/>
        </w:rPr>
        <w:t>лингвокультурного</w:t>
      </w:r>
      <w:r>
        <w:t xml:space="preserve"> </w:t>
      </w:r>
      <w:r>
        <w:rPr>
          <w:rFonts w:hint="eastAsia"/>
        </w:rPr>
        <w:t>траслятора</w:t>
      </w:r>
    </w:p>
    <w:p w14:paraId="3388B501" w14:textId="77777777" w:rsidR="00A12F2F" w:rsidRDefault="00A12F2F" w:rsidP="00A12F2F"/>
    <w:p w14:paraId="1E94C626" w14:textId="77777777" w:rsidR="00A12F2F" w:rsidRDefault="00A12F2F" w:rsidP="00A12F2F">
      <w:r>
        <w:t xml:space="preserve">3.2.3 </w:t>
      </w:r>
      <w:r>
        <w:rPr>
          <w:rFonts w:hint="eastAsia"/>
        </w:rPr>
        <w:t>Дискурсивная</w:t>
      </w:r>
      <w:r>
        <w:t xml:space="preserve"> </w:t>
      </w:r>
      <w:r>
        <w:rPr>
          <w:rFonts w:hint="eastAsia"/>
        </w:rPr>
        <w:t>личность</w:t>
      </w:r>
      <w:r>
        <w:t xml:space="preserve"> </w:t>
      </w:r>
      <w:r>
        <w:rPr>
          <w:rFonts w:hint="eastAsia"/>
        </w:rPr>
        <w:t>переводчика</w:t>
      </w:r>
      <w:r>
        <w:t xml:space="preserve"> </w:t>
      </w:r>
      <w:r>
        <w:rPr>
          <w:rFonts w:hint="eastAsia"/>
        </w:rPr>
        <w:t>как</w:t>
      </w:r>
      <w:r>
        <w:t xml:space="preserve"> </w:t>
      </w:r>
      <w:r>
        <w:rPr>
          <w:rFonts w:hint="eastAsia"/>
        </w:rPr>
        <w:t>организующий</w:t>
      </w:r>
      <w:r>
        <w:t xml:space="preserve"> 252 </w:t>
      </w:r>
      <w:r>
        <w:rPr>
          <w:rFonts w:hint="eastAsia"/>
        </w:rPr>
        <w:t>фактор</w:t>
      </w:r>
      <w:r>
        <w:t xml:space="preserve"> </w:t>
      </w:r>
      <w:r>
        <w:rPr>
          <w:rFonts w:hint="eastAsia"/>
        </w:rPr>
        <w:t>лингвокультурного</w:t>
      </w:r>
      <w:r>
        <w:t xml:space="preserve"> </w:t>
      </w:r>
      <w:r>
        <w:rPr>
          <w:rFonts w:hint="eastAsia"/>
        </w:rPr>
        <w:t>трансфера</w:t>
      </w:r>
      <w:r>
        <w:t xml:space="preserve"> </w:t>
      </w:r>
      <w:r>
        <w:rPr>
          <w:rFonts w:hint="eastAsia"/>
        </w:rPr>
        <w:t>в</w:t>
      </w:r>
      <w:r>
        <w:t xml:space="preserve"> </w:t>
      </w:r>
      <w:r>
        <w:rPr>
          <w:rFonts w:hint="eastAsia"/>
        </w:rPr>
        <w:t>международном</w:t>
      </w:r>
      <w:r>
        <w:t xml:space="preserve"> </w:t>
      </w:r>
      <w:r>
        <w:rPr>
          <w:rFonts w:hint="eastAsia"/>
        </w:rPr>
        <w:t>туристическом</w:t>
      </w:r>
      <w:r>
        <w:t xml:space="preserve"> </w:t>
      </w:r>
      <w:r>
        <w:rPr>
          <w:rFonts w:hint="eastAsia"/>
        </w:rPr>
        <w:t>дискурсе</w:t>
      </w:r>
    </w:p>
    <w:p w14:paraId="4C827107" w14:textId="77777777" w:rsidR="00A12F2F" w:rsidRDefault="00A12F2F" w:rsidP="00A12F2F"/>
    <w:p w14:paraId="4336EF7C" w14:textId="77777777" w:rsidR="00A12F2F" w:rsidRDefault="00A12F2F" w:rsidP="00A12F2F">
      <w:r>
        <w:t xml:space="preserve">3.3 </w:t>
      </w:r>
      <w:r>
        <w:rPr>
          <w:rFonts w:hint="eastAsia"/>
        </w:rPr>
        <w:t>Коммуникативно</w:t>
      </w:r>
      <w:r>
        <w:t>-</w:t>
      </w:r>
      <w:r>
        <w:rPr>
          <w:rFonts w:hint="eastAsia"/>
        </w:rPr>
        <w:t>матричные</w:t>
      </w:r>
      <w:r>
        <w:t xml:space="preserve"> </w:t>
      </w:r>
      <w:r>
        <w:rPr>
          <w:rFonts w:hint="eastAsia"/>
        </w:rPr>
        <w:t>рамки</w:t>
      </w:r>
      <w:r>
        <w:t xml:space="preserve"> </w:t>
      </w:r>
      <w:r>
        <w:rPr>
          <w:rFonts w:hint="eastAsia"/>
        </w:rPr>
        <w:t>культурного</w:t>
      </w:r>
      <w:r>
        <w:t xml:space="preserve"> </w:t>
      </w:r>
      <w:r>
        <w:rPr>
          <w:rFonts w:hint="eastAsia"/>
        </w:rPr>
        <w:t>трансфера</w:t>
      </w:r>
      <w:r>
        <w:t xml:space="preserve"> </w:t>
      </w:r>
      <w:r>
        <w:rPr>
          <w:rFonts w:hint="eastAsia"/>
        </w:rPr>
        <w:t>в</w:t>
      </w:r>
      <w:r>
        <w:t xml:space="preserve"> 260 </w:t>
      </w:r>
      <w:r>
        <w:rPr>
          <w:rFonts w:hint="eastAsia"/>
        </w:rPr>
        <w:t>международном</w:t>
      </w:r>
      <w:r>
        <w:t xml:space="preserve"> </w:t>
      </w:r>
      <w:r>
        <w:rPr>
          <w:rFonts w:hint="eastAsia"/>
        </w:rPr>
        <w:t>туристическом</w:t>
      </w:r>
      <w:r>
        <w:t xml:space="preserve"> </w:t>
      </w:r>
      <w:r>
        <w:rPr>
          <w:rFonts w:hint="eastAsia"/>
        </w:rPr>
        <w:t>дискурсе</w:t>
      </w:r>
    </w:p>
    <w:p w14:paraId="2D8E4F00" w14:textId="77777777" w:rsidR="00A12F2F" w:rsidRDefault="00A12F2F" w:rsidP="00A12F2F"/>
    <w:p w14:paraId="47797C81" w14:textId="77777777" w:rsidR="00A12F2F" w:rsidRDefault="00A12F2F" w:rsidP="00A12F2F">
      <w:r>
        <w:rPr>
          <w:rFonts w:hint="eastAsia"/>
        </w:rPr>
        <w:t>ВЫВОДЫ</w:t>
      </w:r>
      <w:r>
        <w:t xml:space="preserve"> </w:t>
      </w:r>
      <w:r>
        <w:rPr>
          <w:rFonts w:hint="eastAsia"/>
        </w:rPr>
        <w:t>ПО</w:t>
      </w:r>
      <w:r>
        <w:t xml:space="preserve"> </w:t>
      </w:r>
      <w:r>
        <w:rPr>
          <w:rFonts w:hint="eastAsia"/>
        </w:rPr>
        <w:t>ГЛАВЕ</w:t>
      </w:r>
    </w:p>
    <w:p w14:paraId="1AAA41F9" w14:textId="77777777" w:rsidR="00A12F2F" w:rsidRDefault="00A12F2F" w:rsidP="00A12F2F"/>
    <w:p w14:paraId="10B1B085" w14:textId="77777777" w:rsidR="00A12F2F" w:rsidRDefault="00A12F2F" w:rsidP="00A12F2F">
      <w:r>
        <w:rPr>
          <w:rFonts w:hint="eastAsia"/>
        </w:rPr>
        <w:t>ГЛАВА</w:t>
      </w:r>
      <w:r>
        <w:t xml:space="preserve"> 4. </w:t>
      </w:r>
      <w:r>
        <w:rPr>
          <w:rFonts w:hint="eastAsia"/>
        </w:rPr>
        <w:t>ТЕХНОЛОГИЯ</w:t>
      </w:r>
      <w:r>
        <w:t xml:space="preserve"> </w:t>
      </w:r>
      <w:r>
        <w:rPr>
          <w:rFonts w:hint="eastAsia"/>
        </w:rPr>
        <w:t>ПЕРЕВОДА</w:t>
      </w:r>
      <w:r>
        <w:t xml:space="preserve"> </w:t>
      </w:r>
      <w:r>
        <w:rPr>
          <w:rFonts w:hint="eastAsia"/>
        </w:rPr>
        <w:t>В</w:t>
      </w:r>
      <w:r>
        <w:t xml:space="preserve"> </w:t>
      </w:r>
      <w:r>
        <w:rPr>
          <w:rFonts w:hint="eastAsia"/>
        </w:rPr>
        <w:t>МЕЖДУНАРОДНОМ</w:t>
      </w:r>
      <w:r>
        <w:t xml:space="preserve"> 294 </w:t>
      </w:r>
      <w:r>
        <w:rPr>
          <w:rFonts w:hint="eastAsia"/>
        </w:rPr>
        <w:t>ТУРИСТИЧЕСКОМ</w:t>
      </w:r>
      <w:r>
        <w:t xml:space="preserve"> </w:t>
      </w:r>
      <w:r>
        <w:rPr>
          <w:rFonts w:hint="eastAsia"/>
        </w:rPr>
        <w:t>ДИСКУРСЕ</w:t>
      </w:r>
      <w:r>
        <w:t xml:space="preserve"> </w:t>
      </w:r>
      <w:r>
        <w:rPr>
          <w:rFonts w:hint="eastAsia"/>
        </w:rPr>
        <w:t>В</w:t>
      </w:r>
      <w:r>
        <w:t xml:space="preserve"> </w:t>
      </w:r>
      <w:r>
        <w:rPr>
          <w:rFonts w:hint="eastAsia"/>
        </w:rPr>
        <w:t>НЕМЕЦКОЙ</w:t>
      </w:r>
      <w:r>
        <w:t xml:space="preserve"> </w:t>
      </w:r>
      <w:r>
        <w:rPr>
          <w:rFonts w:hint="eastAsia"/>
        </w:rPr>
        <w:t>И</w:t>
      </w:r>
      <w:r>
        <w:t xml:space="preserve"> </w:t>
      </w:r>
      <w:r>
        <w:rPr>
          <w:rFonts w:hint="eastAsia"/>
        </w:rPr>
        <w:t>РУССКОЙ</w:t>
      </w:r>
      <w:r>
        <w:t xml:space="preserve"> </w:t>
      </w:r>
      <w:r>
        <w:rPr>
          <w:rFonts w:hint="eastAsia"/>
        </w:rPr>
        <w:t>ЛИНГВОКУЛЬТУРАХ</w:t>
      </w:r>
    </w:p>
    <w:p w14:paraId="0BCDA79A" w14:textId="77777777" w:rsidR="00A12F2F" w:rsidRDefault="00A12F2F" w:rsidP="00A12F2F"/>
    <w:p w14:paraId="6BA364C8" w14:textId="77777777" w:rsidR="00A12F2F" w:rsidRDefault="00A12F2F" w:rsidP="00A12F2F">
      <w:r>
        <w:t xml:space="preserve">4.1 </w:t>
      </w:r>
      <w:r>
        <w:rPr>
          <w:rFonts w:hint="eastAsia"/>
        </w:rPr>
        <w:t>Переводимость</w:t>
      </w:r>
      <w:r>
        <w:t xml:space="preserve"> / </w:t>
      </w:r>
      <w:r>
        <w:rPr>
          <w:rFonts w:hint="eastAsia"/>
        </w:rPr>
        <w:t>непереводимость</w:t>
      </w:r>
      <w:r>
        <w:t xml:space="preserve"> </w:t>
      </w:r>
      <w:r>
        <w:rPr>
          <w:rFonts w:hint="eastAsia"/>
        </w:rPr>
        <w:t>в</w:t>
      </w:r>
      <w:r>
        <w:t xml:space="preserve"> </w:t>
      </w:r>
      <w:r>
        <w:rPr>
          <w:rFonts w:hint="eastAsia"/>
        </w:rPr>
        <w:t>трансфере</w:t>
      </w:r>
      <w:r>
        <w:t xml:space="preserve"> </w:t>
      </w:r>
      <w:r>
        <w:rPr>
          <w:rFonts w:hint="eastAsia"/>
        </w:rPr>
        <w:t>туристического</w:t>
      </w:r>
      <w:r>
        <w:t xml:space="preserve"> 294 </w:t>
      </w:r>
      <w:r>
        <w:rPr>
          <w:rFonts w:hint="eastAsia"/>
        </w:rPr>
        <w:t>текста</w:t>
      </w:r>
    </w:p>
    <w:p w14:paraId="765E4271" w14:textId="77777777" w:rsidR="00A12F2F" w:rsidRDefault="00A12F2F" w:rsidP="00A12F2F"/>
    <w:p w14:paraId="1927D793" w14:textId="77777777" w:rsidR="00A12F2F" w:rsidRDefault="00A12F2F" w:rsidP="00A12F2F">
      <w:r>
        <w:t xml:space="preserve">4.1.1 </w:t>
      </w:r>
      <w:r>
        <w:rPr>
          <w:rFonts w:hint="eastAsia"/>
        </w:rPr>
        <w:t>Туристическая</w:t>
      </w:r>
      <w:r>
        <w:t xml:space="preserve"> </w:t>
      </w:r>
      <w:r>
        <w:rPr>
          <w:rFonts w:hint="eastAsia"/>
        </w:rPr>
        <w:t>ономастика</w:t>
      </w:r>
      <w:r>
        <w:t xml:space="preserve"> </w:t>
      </w:r>
      <w:r>
        <w:rPr>
          <w:rFonts w:hint="eastAsia"/>
        </w:rPr>
        <w:t>как</w:t>
      </w:r>
      <w:r>
        <w:t xml:space="preserve"> </w:t>
      </w:r>
      <w:r>
        <w:rPr>
          <w:rFonts w:hint="eastAsia"/>
        </w:rPr>
        <w:t>переводческая</w:t>
      </w:r>
      <w:r>
        <w:t xml:space="preserve"> </w:t>
      </w:r>
      <w:r>
        <w:rPr>
          <w:rFonts w:hint="eastAsia"/>
        </w:rPr>
        <w:t>проблема</w:t>
      </w:r>
    </w:p>
    <w:p w14:paraId="2885D2E2" w14:textId="77777777" w:rsidR="00A12F2F" w:rsidRDefault="00A12F2F" w:rsidP="00A12F2F"/>
    <w:p w14:paraId="30F7EF96" w14:textId="77777777" w:rsidR="00A12F2F" w:rsidRDefault="00A12F2F" w:rsidP="00A12F2F">
      <w:r>
        <w:t xml:space="preserve">4.1.2 </w:t>
      </w:r>
      <w:r>
        <w:rPr>
          <w:rFonts w:hint="eastAsia"/>
        </w:rPr>
        <w:t>Терминологические</w:t>
      </w:r>
      <w:r>
        <w:t xml:space="preserve"> </w:t>
      </w:r>
      <w:r>
        <w:rPr>
          <w:rFonts w:hint="eastAsia"/>
        </w:rPr>
        <w:t>номинации</w:t>
      </w:r>
      <w:r>
        <w:t xml:space="preserve"> </w:t>
      </w:r>
      <w:r>
        <w:rPr>
          <w:rFonts w:hint="eastAsia"/>
        </w:rPr>
        <w:t>в</w:t>
      </w:r>
      <w:r>
        <w:t xml:space="preserve"> </w:t>
      </w:r>
      <w:r>
        <w:rPr>
          <w:rFonts w:hint="eastAsia"/>
        </w:rPr>
        <w:t>международном</w:t>
      </w:r>
      <w:r>
        <w:t xml:space="preserve"> 318 </w:t>
      </w:r>
      <w:r>
        <w:rPr>
          <w:rFonts w:hint="eastAsia"/>
        </w:rPr>
        <w:t>туристическом</w:t>
      </w:r>
      <w:r>
        <w:t xml:space="preserve"> </w:t>
      </w:r>
      <w:r>
        <w:rPr>
          <w:rFonts w:hint="eastAsia"/>
        </w:rPr>
        <w:t>дискурсе</w:t>
      </w:r>
      <w:r>
        <w:t xml:space="preserve"> </w:t>
      </w:r>
      <w:r>
        <w:rPr>
          <w:rFonts w:hint="eastAsia"/>
        </w:rPr>
        <w:t>как</w:t>
      </w:r>
      <w:r>
        <w:t xml:space="preserve"> </w:t>
      </w:r>
      <w:r>
        <w:rPr>
          <w:rFonts w:hint="eastAsia"/>
        </w:rPr>
        <w:t>переводческая</w:t>
      </w:r>
      <w:r>
        <w:t xml:space="preserve"> </w:t>
      </w:r>
      <w:r>
        <w:rPr>
          <w:rFonts w:hint="eastAsia"/>
        </w:rPr>
        <w:t>проблема</w:t>
      </w:r>
    </w:p>
    <w:p w14:paraId="32AF0BE9" w14:textId="77777777" w:rsidR="00A12F2F" w:rsidRDefault="00A12F2F" w:rsidP="00A12F2F"/>
    <w:p w14:paraId="0068A8E3" w14:textId="77777777" w:rsidR="00A12F2F" w:rsidRDefault="00A12F2F" w:rsidP="00A12F2F">
      <w:r>
        <w:t xml:space="preserve">4.2 </w:t>
      </w:r>
      <w:r>
        <w:rPr>
          <w:rFonts w:hint="eastAsia"/>
        </w:rPr>
        <w:t>Культурные</w:t>
      </w:r>
      <w:r>
        <w:t xml:space="preserve"> </w:t>
      </w:r>
      <w:r>
        <w:rPr>
          <w:rFonts w:hint="eastAsia"/>
        </w:rPr>
        <w:t>барьеры</w:t>
      </w:r>
      <w:r>
        <w:t xml:space="preserve"> </w:t>
      </w:r>
      <w:r>
        <w:rPr>
          <w:rFonts w:hint="eastAsia"/>
        </w:rPr>
        <w:t>в</w:t>
      </w:r>
      <w:r>
        <w:t xml:space="preserve"> </w:t>
      </w:r>
      <w:r>
        <w:rPr>
          <w:rFonts w:hint="eastAsia"/>
        </w:rPr>
        <w:t>переводе</w:t>
      </w:r>
      <w:r>
        <w:t xml:space="preserve"> </w:t>
      </w:r>
      <w:r>
        <w:rPr>
          <w:rFonts w:hint="eastAsia"/>
        </w:rPr>
        <w:t>туристического</w:t>
      </w:r>
      <w:r>
        <w:t xml:space="preserve"> </w:t>
      </w:r>
      <w:r>
        <w:rPr>
          <w:rFonts w:hint="eastAsia"/>
        </w:rPr>
        <w:t>проспекта</w:t>
      </w:r>
      <w:r>
        <w:t xml:space="preserve"> / 342 </w:t>
      </w:r>
      <w:r>
        <w:rPr>
          <w:rFonts w:hint="eastAsia"/>
        </w:rPr>
        <w:t>путеводителя</w:t>
      </w:r>
    </w:p>
    <w:p w14:paraId="4A23CBA1" w14:textId="77777777" w:rsidR="00A12F2F" w:rsidRDefault="00A12F2F" w:rsidP="00A12F2F"/>
    <w:p w14:paraId="5A47BE0C" w14:textId="77777777" w:rsidR="00A12F2F" w:rsidRDefault="00A12F2F" w:rsidP="00A12F2F">
      <w:r>
        <w:t xml:space="preserve">4.3 </w:t>
      </w:r>
      <w:r>
        <w:rPr>
          <w:rFonts w:hint="eastAsia"/>
        </w:rPr>
        <w:t>Дискурсивно</w:t>
      </w:r>
      <w:r>
        <w:t xml:space="preserve"> </w:t>
      </w:r>
      <w:r>
        <w:rPr>
          <w:rFonts w:hint="eastAsia"/>
        </w:rPr>
        <w:t>обусловленные</w:t>
      </w:r>
      <w:r>
        <w:t xml:space="preserve"> </w:t>
      </w:r>
      <w:r>
        <w:rPr>
          <w:rFonts w:hint="eastAsia"/>
        </w:rPr>
        <w:t>коммуникативные</w:t>
      </w:r>
      <w:r>
        <w:t xml:space="preserve"> </w:t>
      </w:r>
      <w:r>
        <w:rPr>
          <w:rFonts w:hint="eastAsia"/>
        </w:rPr>
        <w:t>действия</w:t>
      </w:r>
      <w:r>
        <w:t xml:space="preserve"> 368 </w:t>
      </w:r>
      <w:r>
        <w:rPr>
          <w:rFonts w:hint="eastAsia"/>
        </w:rPr>
        <w:t>переводчика</w:t>
      </w:r>
      <w:r>
        <w:t xml:space="preserve"> </w:t>
      </w:r>
      <w:r>
        <w:rPr>
          <w:rFonts w:hint="eastAsia"/>
        </w:rPr>
        <w:t>в</w:t>
      </w:r>
      <w:r>
        <w:t xml:space="preserve"> </w:t>
      </w:r>
      <w:r>
        <w:rPr>
          <w:rFonts w:hint="eastAsia"/>
        </w:rPr>
        <w:t>экскурсионном</w:t>
      </w:r>
      <w:r>
        <w:t xml:space="preserve"> </w:t>
      </w:r>
      <w:r>
        <w:rPr>
          <w:rFonts w:hint="eastAsia"/>
        </w:rPr>
        <w:t>международном</w:t>
      </w:r>
      <w:r>
        <w:t xml:space="preserve"> </w:t>
      </w:r>
      <w:r>
        <w:rPr>
          <w:rFonts w:hint="eastAsia"/>
        </w:rPr>
        <w:t>туристическом</w:t>
      </w:r>
      <w:r>
        <w:t xml:space="preserve"> </w:t>
      </w:r>
      <w:r>
        <w:rPr>
          <w:rFonts w:hint="eastAsia"/>
        </w:rPr>
        <w:t>дискурсе</w:t>
      </w:r>
    </w:p>
    <w:p w14:paraId="0D52C36E" w14:textId="77777777" w:rsidR="00A12F2F" w:rsidRDefault="00A12F2F" w:rsidP="00A12F2F"/>
    <w:p w14:paraId="3B200A1C" w14:textId="77777777" w:rsidR="00A12F2F" w:rsidRDefault="00A12F2F" w:rsidP="00A12F2F">
      <w:r>
        <w:t xml:space="preserve">4.4 </w:t>
      </w:r>
      <w:r>
        <w:rPr>
          <w:rFonts w:hint="eastAsia"/>
        </w:rPr>
        <w:t>Глокальность</w:t>
      </w:r>
      <w:r>
        <w:t xml:space="preserve"> </w:t>
      </w:r>
      <w:r>
        <w:rPr>
          <w:rFonts w:hint="eastAsia"/>
        </w:rPr>
        <w:t>перевода</w:t>
      </w:r>
      <w:r>
        <w:t xml:space="preserve"> </w:t>
      </w:r>
      <w:r>
        <w:rPr>
          <w:rFonts w:hint="eastAsia"/>
        </w:rPr>
        <w:t>в</w:t>
      </w:r>
      <w:r>
        <w:t xml:space="preserve"> </w:t>
      </w:r>
      <w:r>
        <w:rPr>
          <w:rFonts w:hint="eastAsia"/>
        </w:rPr>
        <w:t>компьютерно</w:t>
      </w:r>
      <w:r>
        <w:t>-</w:t>
      </w:r>
      <w:r>
        <w:rPr>
          <w:rFonts w:hint="eastAsia"/>
        </w:rPr>
        <w:t>опосредованном</w:t>
      </w:r>
      <w:r>
        <w:t xml:space="preserve"> 388 </w:t>
      </w:r>
      <w:r>
        <w:rPr>
          <w:rFonts w:hint="eastAsia"/>
        </w:rPr>
        <w:t>международном</w:t>
      </w:r>
      <w:r>
        <w:t xml:space="preserve"> </w:t>
      </w:r>
      <w:r>
        <w:rPr>
          <w:rFonts w:hint="eastAsia"/>
        </w:rPr>
        <w:t>туристическом</w:t>
      </w:r>
      <w:r>
        <w:t xml:space="preserve"> </w:t>
      </w:r>
      <w:r>
        <w:rPr>
          <w:rFonts w:hint="eastAsia"/>
        </w:rPr>
        <w:t>дискурсе</w:t>
      </w:r>
    </w:p>
    <w:p w14:paraId="5730A205" w14:textId="77777777" w:rsidR="00A12F2F" w:rsidRDefault="00A12F2F" w:rsidP="00A12F2F"/>
    <w:p w14:paraId="7FC48F73" w14:textId="77777777" w:rsidR="00A12F2F" w:rsidRDefault="00A12F2F" w:rsidP="00A12F2F">
      <w:r>
        <w:rPr>
          <w:rFonts w:hint="eastAsia"/>
        </w:rPr>
        <w:t>ВЫВОДЫ</w:t>
      </w:r>
      <w:r>
        <w:t xml:space="preserve"> </w:t>
      </w:r>
      <w:r>
        <w:rPr>
          <w:rFonts w:hint="eastAsia"/>
        </w:rPr>
        <w:t>ПО</w:t>
      </w:r>
      <w:r>
        <w:t xml:space="preserve"> </w:t>
      </w:r>
      <w:r>
        <w:rPr>
          <w:rFonts w:hint="eastAsia"/>
        </w:rPr>
        <w:t>ГЛАВЕ</w:t>
      </w:r>
    </w:p>
    <w:p w14:paraId="32C035B9" w14:textId="77777777" w:rsidR="00A12F2F" w:rsidRDefault="00A12F2F" w:rsidP="00A12F2F"/>
    <w:p w14:paraId="12D9D94B" w14:textId="77777777" w:rsidR="00A12F2F" w:rsidRDefault="00A12F2F" w:rsidP="00A12F2F">
      <w:r>
        <w:rPr>
          <w:rFonts w:hint="eastAsia"/>
        </w:rPr>
        <w:t>ЗАКЛЮЧЕНИЕ</w:t>
      </w:r>
    </w:p>
    <w:p w14:paraId="4A71D8FA" w14:textId="77777777" w:rsidR="00A12F2F" w:rsidRDefault="00A12F2F" w:rsidP="00A12F2F"/>
    <w:p w14:paraId="0C9DDAA5" w14:textId="77777777" w:rsidR="00A12F2F" w:rsidRDefault="00A12F2F" w:rsidP="00A12F2F">
      <w:r>
        <w:rPr>
          <w:rFonts w:hint="eastAsia"/>
        </w:rPr>
        <w:t>СПИСОК</w:t>
      </w:r>
      <w:r>
        <w:t xml:space="preserve"> </w:t>
      </w:r>
      <w:r>
        <w:rPr>
          <w:rFonts w:hint="eastAsia"/>
        </w:rPr>
        <w:t>ЛИТЕРАТУРЫ</w:t>
      </w:r>
    </w:p>
    <w:p w14:paraId="1ED9AE08" w14:textId="77777777" w:rsidR="00A12F2F" w:rsidRDefault="00A12F2F" w:rsidP="00A12F2F"/>
    <w:p w14:paraId="1430C2FE" w14:textId="1FF62454" w:rsidR="00A12F2F" w:rsidRPr="00A12F2F" w:rsidRDefault="00A12F2F" w:rsidP="00A12F2F">
      <w:r>
        <w:rPr>
          <w:rFonts w:hint="eastAsia"/>
        </w:rPr>
        <w:t>СПИСОК</w:t>
      </w:r>
      <w:r>
        <w:t xml:space="preserve"> </w:t>
      </w:r>
      <w:r>
        <w:rPr>
          <w:rFonts w:hint="eastAsia"/>
        </w:rPr>
        <w:t>ИЛЛЮСТРАТИВНОГО</w:t>
      </w:r>
      <w:r>
        <w:t xml:space="preserve"> </w:t>
      </w:r>
      <w:r>
        <w:rPr>
          <w:rFonts w:hint="eastAsia"/>
        </w:rPr>
        <w:t>МАТЕРИАЛА</w:t>
      </w:r>
    </w:p>
    <w:sectPr w:rsidR="00A12F2F" w:rsidRPr="00A12F2F" w:rsidSect="00825600">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D5D0B" w14:textId="77777777" w:rsidR="00825600" w:rsidRDefault="00825600">
      <w:pPr>
        <w:spacing w:after="0" w:line="240" w:lineRule="auto"/>
      </w:pPr>
      <w:r>
        <w:separator/>
      </w:r>
    </w:p>
  </w:endnote>
  <w:endnote w:type="continuationSeparator" w:id="0">
    <w:p w14:paraId="148F4CA7" w14:textId="77777777" w:rsidR="00825600" w:rsidRDefault="00825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3218A" w14:textId="77777777" w:rsidR="00825600" w:rsidRDefault="00825600"/>
    <w:p w14:paraId="080A916A" w14:textId="77777777" w:rsidR="00825600" w:rsidRDefault="00825600"/>
    <w:p w14:paraId="187940AA" w14:textId="77777777" w:rsidR="00825600" w:rsidRDefault="00825600"/>
    <w:p w14:paraId="7EB27339" w14:textId="77777777" w:rsidR="00825600" w:rsidRDefault="00825600"/>
    <w:p w14:paraId="1EFB5E20" w14:textId="77777777" w:rsidR="00825600" w:rsidRDefault="00825600"/>
    <w:p w14:paraId="2C56B463" w14:textId="77777777" w:rsidR="00825600" w:rsidRDefault="00825600"/>
    <w:p w14:paraId="15530DBD" w14:textId="77777777" w:rsidR="00825600" w:rsidRDefault="00825600">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F39535C" wp14:editId="253F9DC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25B2D" w14:textId="77777777" w:rsidR="00825600" w:rsidRDefault="0082560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39535C"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7325B2D" w14:textId="77777777" w:rsidR="00825600" w:rsidRDefault="0082560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E42C1FC" w14:textId="77777777" w:rsidR="00825600" w:rsidRDefault="00825600"/>
    <w:p w14:paraId="5218AE79" w14:textId="77777777" w:rsidR="00825600" w:rsidRDefault="00825600"/>
    <w:p w14:paraId="17EA2E34" w14:textId="77777777" w:rsidR="00825600" w:rsidRDefault="00825600">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493CAD6" wp14:editId="04D91F6E">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26BAC" w14:textId="77777777" w:rsidR="00825600" w:rsidRDefault="00825600"/>
                          <w:p w14:paraId="4C895D9C" w14:textId="77777777" w:rsidR="00825600" w:rsidRDefault="0082560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93CAD6"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D226BAC" w14:textId="77777777" w:rsidR="00825600" w:rsidRDefault="00825600"/>
                    <w:p w14:paraId="4C895D9C" w14:textId="77777777" w:rsidR="00825600" w:rsidRDefault="0082560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DFB36FE" w14:textId="77777777" w:rsidR="00825600" w:rsidRDefault="00825600"/>
    <w:p w14:paraId="7979674A" w14:textId="77777777" w:rsidR="00825600" w:rsidRDefault="00825600">
      <w:pPr>
        <w:rPr>
          <w:sz w:val="2"/>
          <w:szCs w:val="2"/>
        </w:rPr>
      </w:pPr>
    </w:p>
    <w:p w14:paraId="417C8ADA" w14:textId="77777777" w:rsidR="00825600" w:rsidRDefault="00825600"/>
    <w:p w14:paraId="61E7A888" w14:textId="77777777" w:rsidR="00825600" w:rsidRDefault="00825600">
      <w:pPr>
        <w:spacing w:after="0" w:line="240" w:lineRule="auto"/>
      </w:pPr>
    </w:p>
  </w:footnote>
  <w:footnote w:type="continuationSeparator" w:id="0">
    <w:p w14:paraId="0475AB38" w14:textId="77777777" w:rsidR="00825600" w:rsidRDefault="00825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600"/>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50530</TotalTime>
  <Pages>4</Pages>
  <Words>440</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2943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474</cp:revision>
  <cp:lastPrinted>2009-02-06T05:36:00Z</cp:lastPrinted>
  <dcterms:created xsi:type="dcterms:W3CDTF">2024-01-07T13:43:00Z</dcterms:created>
  <dcterms:modified xsi:type="dcterms:W3CDTF">2024-03-26T22:09:00Z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