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DD1" w:rsidRPr="00BC365C" w:rsidRDefault="00BC365C" w:rsidP="00BC365C">
      <w:r w:rsidRPr="006D13C9">
        <w:rPr>
          <w:rFonts w:ascii="Times New Roman" w:eastAsia="Times New Roman" w:hAnsi="Times New Roman" w:cs="Times New Roman"/>
          <w:b/>
          <w:bCs/>
          <w:sz w:val="24"/>
          <w:szCs w:val="24"/>
          <w:lang w:eastAsia="ru-RU"/>
        </w:rPr>
        <w:t>Бахтіяров Денис Ілшатович,</w:t>
      </w:r>
      <w:r w:rsidRPr="006D13C9">
        <w:rPr>
          <w:rFonts w:ascii="Times New Roman" w:eastAsia="Times New Roman" w:hAnsi="Times New Roman" w:cs="Times New Roman"/>
          <w:bCs/>
          <w:sz w:val="24"/>
          <w:szCs w:val="24"/>
          <w:lang w:eastAsia="ru-RU"/>
        </w:rPr>
        <w:t xml:space="preserve"> старший викладач кафедри телекомунікаційних та радіоелектронних систем Факультету аеронавігації, електроніки та телекомунікацій Національного авіаційного університету. </w:t>
      </w:r>
      <w:r w:rsidRPr="006D13C9">
        <w:rPr>
          <w:rFonts w:ascii="Times New Roman" w:eastAsia="Times New Roman" w:hAnsi="Times New Roman" w:cs="Times New Roman"/>
          <w:bCs/>
          <w:iCs/>
          <w:sz w:val="24"/>
          <w:szCs w:val="24"/>
          <w:lang w:eastAsia="ru-RU"/>
        </w:rPr>
        <w:t>Назва дисертації</w:t>
      </w:r>
      <w:r w:rsidRPr="006D13C9">
        <w:rPr>
          <w:rFonts w:ascii="Times New Roman" w:eastAsia="Times New Roman" w:hAnsi="Times New Roman" w:cs="Times New Roman"/>
          <w:sz w:val="24"/>
          <w:szCs w:val="24"/>
          <w:lang w:eastAsia="ru-RU"/>
        </w:rPr>
        <w:t>: «</w:t>
      </w:r>
      <w:r w:rsidRPr="006D13C9">
        <w:rPr>
          <w:rFonts w:ascii="Times New Roman" w:eastAsia="Times New Roman" w:hAnsi="Times New Roman" w:cs="Times New Roman"/>
          <w:bCs/>
          <w:sz w:val="24"/>
          <w:szCs w:val="24"/>
          <w:lang w:eastAsia="ru-RU"/>
        </w:rPr>
        <w:t>Метод підвищення ефективності використання радіотехнічних пристроїв моніторингу електромагнітної обстановки в урбанізованих середовищах</w:t>
      </w:r>
      <w:r w:rsidRPr="006D13C9">
        <w:rPr>
          <w:rFonts w:ascii="Times New Roman" w:eastAsia="Times New Roman" w:hAnsi="Times New Roman" w:cs="Times New Roman"/>
          <w:sz w:val="24"/>
          <w:szCs w:val="24"/>
          <w:lang w:eastAsia="ru-RU"/>
        </w:rPr>
        <w:t xml:space="preserve">». </w:t>
      </w:r>
      <w:r w:rsidRPr="006D13C9">
        <w:rPr>
          <w:rFonts w:ascii="Times New Roman" w:eastAsia="Times New Roman" w:hAnsi="Times New Roman" w:cs="Times New Roman"/>
          <w:bCs/>
          <w:iCs/>
          <w:sz w:val="24"/>
          <w:szCs w:val="24"/>
          <w:lang w:eastAsia="ru-RU"/>
        </w:rPr>
        <w:t>Шифр та назва спеціальності</w:t>
      </w:r>
      <w:r w:rsidRPr="006D13C9">
        <w:rPr>
          <w:rFonts w:ascii="Times New Roman" w:eastAsia="Times New Roman" w:hAnsi="Times New Roman" w:cs="Times New Roman"/>
          <w:sz w:val="24"/>
          <w:szCs w:val="24"/>
          <w:lang w:eastAsia="ru-RU"/>
        </w:rPr>
        <w:t xml:space="preserve"> – 05.12.13 – Радіотехнічні пристрої та засоби телекомунікацій. Спецрада Д 26.062.19 Національного авіаційного університету</w:t>
      </w:r>
    </w:p>
    <w:sectPr w:rsidR="00F95DD1" w:rsidRPr="00BC365C"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E67" w:rsidRDefault="00454E67">
      <w:pPr>
        <w:spacing w:after="0" w:line="240" w:lineRule="auto"/>
      </w:pPr>
      <w:r>
        <w:separator/>
      </w:r>
    </w:p>
  </w:endnote>
  <w:endnote w:type="continuationSeparator" w:id="0">
    <w:p w:rsidR="00454E67" w:rsidRDefault="00454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54E67" w:rsidRDefault="00454E67">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54E67" w:rsidRDefault="00454E67">
                <w:pPr>
                  <w:spacing w:line="240" w:lineRule="auto"/>
                </w:pPr>
                <w:fldSimple w:instr=" PAGE \* MERGEFORMAT ">
                  <w:r w:rsidR="00BC365C" w:rsidRPr="00BC365C">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E67" w:rsidRDefault="00454E67"/>
    <w:p w:rsidR="00454E67" w:rsidRDefault="00454E67"/>
    <w:p w:rsidR="00454E67" w:rsidRDefault="00454E67"/>
    <w:p w:rsidR="00454E67" w:rsidRDefault="00454E67"/>
    <w:p w:rsidR="00454E67" w:rsidRDefault="00454E67"/>
    <w:p w:rsidR="00454E67" w:rsidRDefault="00454E67"/>
    <w:p w:rsidR="00454E67" w:rsidRDefault="00454E67">
      <w:pPr>
        <w:rPr>
          <w:sz w:val="2"/>
          <w:szCs w:val="2"/>
        </w:rPr>
      </w:pPr>
      <w:r w:rsidRPr="00BE594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54E67" w:rsidRDefault="00454E67">
                  <w:pPr>
                    <w:spacing w:line="240" w:lineRule="auto"/>
                  </w:pPr>
                  <w:fldSimple w:instr=" PAGE \* MERGEFORMAT ">
                    <w:r w:rsidRPr="004A1C14">
                      <w:rPr>
                        <w:rStyle w:val="afffff9"/>
                        <w:b w:val="0"/>
                        <w:bCs w:val="0"/>
                        <w:noProof/>
                      </w:rPr>
                      <w:t>4</w:t>
                    </w:r>
                  </w:fldSimple>
                </w:p>
              </w:txbxContent>
            </v:textbox>
            <w10:wrap anchorx="page" anchory="page"/>
          </v:shape>
        </w:pict>
      </w:r>
    </w:p>
    <w:p w:rsidR="00454E67" w:rsidRDefault="00454E67"/>
    <w:p w:rsidR="00454E67" w:rsidRDefault="00454E67"/>
    <w:p w:rsidR="00454E67" w:rsidRDefault="00454E67">
      <w:pPr>
        <w:rPr>
          <w:sz w:val="2"/>
          <w:szCs w:val="2"/>
        </w:rPr>
      </w:pPr>
      <w:r w:rsidRPr="00BE594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54E67" w:rsidRDefault="00454E67"/>
              </w:txbxContent>
            </v:textbox>
            <w10:wrap anchorx="page" anchory="page"/>
          </v:shape>
        </w:pict>
      </w:r>
    </w:p>
    <w:p w:rsidR="00454E67" w:rsidRDefault="00454E67"/>
    <w:p w:rsidR="00454E67" w:rsidRDefault="00454E67">
      <w:pPr>
        <w:rPr>
          <w:sz w:val="2"/>
          <w:szCs w:val="2"/>
        </w:rPr>
      </w:pPr>
    </w:p>
    <w:p w:rsidR="00454E67" w:rsidRDefault="00454E67"/>
    <w:p w:rsidR="00454E67" w:rsidRDefault="00454E67">
      <w:pPr>
        <w:spacing w:after="0" w:line="240" w:lineRule="auto"/>
      </w:pPr>
    </w:p>
  </w:footnote>
  <w:footnote w:type="continuationSeparator" w:id="0">
    <w:p w:rsidR="00454E67" w:rsidRDefault="00454E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454E67" w:rsidRDefault="00454E67"/>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454E67" w:rsidRDefault="00454E67"/>
            </w:txbxContent>
          </v:textbox>
          <w10:wrap anchorx="page" anchory="page"/>
        </v:shape>
      </w:pict>
    </w:r>
  </w:p>
  <w:p w:rsidR="00454E67" w:rsidRPr="005856C0" w:rsidRDefault="00454E6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7">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8">
    <w:nsid w:val="11F509F3"/>
    <w:multiLevelType w:val="hybridMultilevel"/>
    <w:tmpl w:val="DB587926"/>
    <w:name w:val="WW8Num203"/>
    <w:lvl w:ilvl="0">
      <w:start w:val="1"/>
      <w:numFmt w:val="bullet"/>
      <w:lvlText w:val="‒"/>
      <w:lvlJc w:val="left"/>
      <w:pPr>
        <w:ind w:left="1375" w:hanging="360"/>
      </w:pPr>
      <w:rPr>
        <w:rFonts w:ascii="Times New Roman" w:eastAsia="Arial Unicode MS" w:hAnsi="Times New Roman" w:hint="default"/>
      </w:rPr>
    </w:lvl>
    <w:lvl w:ilvl="1">
      <w:start w:val="1"/>
      <w:numFmt w:val="bullet"/>
      <w:lvlText w:val="o"/>
      <w:lvlJc w:val="left"/>
      <w:pPr>
        <w:ind w:left="2095" w:hanging="360"/>
      </w:pPr>
      <w:rPr>
        <w:rFonts w:ascii="Courier New" w:hAnsi="Courier New" w:hint="default"/>
      </w:rPr>
    </w:lvl>
    <w:lvl w:ilvl="2">
      <w:start w:val="1"/>
      <w:numFmt w:val="bullet"/>
      <w:lvlText w:val=""/>
      <w:lvlJc w:val="left"/>
      <w:pPr>
        <w:ind w:left="2815" w:hanging="360"/>
      </w:pPr>
      <w:rPr>
        <w:rFonts w:ascii="Wingdings" w:hAnsi="Wingdings" w:hint="default"/>
      </w:rPr>
    </w:lvl>
    <w:lvl w:ilvl="3">
      <w:start w:val="1"/>
      <w:numFmt w:val="bullet"/>
      <w:lvlText w:val=""/>
      <w:lvlJc w:val="left"/>
      <w:pPr>
        <w:ind w:left="3535" w:hanging="360"/>
      </w:pPr>
      <w:rPr>
        <w:rFonts w:ascii="Symbol" w:hAnsi="Symbol" w:hint="default"/>
      </w:rPr>
    </w:lvl>
    <w:lvl w:ilvl="4">
      <w:start w:val="1"/>
      <w:numFmt w:val="bullet"/>
      <w:lvlText w:val="o"/>
      <w:lvlJc w:val="left"/>
      <w:pPr>
        <w:ind w:left="4255" w:hanging="360"/>
      </w:pPr>
      <w:rPr>
        <w:rFonts w:ascii="Courier New" w:hAnsi="Courier New" w:hint="default"/>
      </w:rPr>
    </w:lvl>
    <w:lvl w:ilvl="5">
      <w:start w:val="1"/>
      <w:numFmt w:val="bullet"/>
      <w:lvlText w:val=""/>
      <w:lvlJc w:val="left"/>
      <w:pPr>
        <w:ind w:left="4975" w:hanging="360"/>
      </w:pPr>
      <w:rPr>
        <w:rFonts w:ascii="Wingdings" w:hAnsi="Wingdings" w:hint="default"/>
      </w:rPr>
    </w:lvl>
    <w:lvl w:ilvl="6">
      <w:start w:val="1"/>
      <w:numFmt w:val="bullet"/>
      <w:lvlText w:val=""/>
      <w:lvlJc w:val="left"/>
      <w:pPr>
        <w:ind w:left="5695" w:hanging="360"/>
      </w:pPr>
      <w:rPr>
        <w:rFonts w:ascii="Symbol" w:hAnsi="Symbol" w:hint="default"/>
      </w:rPr>
    </w:lvl>
    <w:lvl w:ilvl="7">
      <w:start w:val="1"/>
      <w:numFmt w:val="bullet"/>
      <w:lvlText w:val="o"/>
      <w:lvlJc w:val="left"/>
      <w:pPr>
        <w:ind w:left="6415" w:hanging="360"/>
      </w:pPr>
      <w:rPr>
        <w:rFonts w:ascii="Courier New" w:hAnsi="Courier New" w:hint="default"/>
      </w:rPr>
    </w:lvl>
    <w:lvl w:ilvl="8">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0">
    <w:nsid w:val="15551EF8"/>
    <w:multiLevelType w:val="multilevel"/>
    <w:tmpl w:val="A762EA8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5744981"/>
    <w:multiLevelType w:val="multilevel"/>
    <w:tmpl w:val="4BEAC5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3">
    <w:nsid w:val="2301156D"/>
    <w:multiLevelType w:val="hybridMultilevel"/>
    <w:tmpl w:val="57F4BD98"/>
    <w:lvl w:ilvl="0" w:tplc="1A06B356">
      <w:start w:val="1"/>
      <w:numFmt w:val="decimal"/>
      <w:lvlText w:val="%1."/>
      <w:lvlJc w:val="left"/>
      <w:pPr>
        <w:tabs>
          <w:tab w:val="num" w:pos="585"/>
        </w:tabs>
        <w:ind w:left="585" w:hanging="360"/>
      </w:pPr>
      <w:rPr>
        <w:rFonts w:cs="Times New Roman" w:hint="default"/>
        <w:b w:val="0"/>
      </w:rPr>
    </w:lvl>
    <w:lvl w:ilvl="1" w:tplc="04220019">
      <w:start w:val="1"/>
      <w:numFmt w:val="lowerLetter"/>
      <w:lvlText w:val="%2."/>
      <w:lvlJc w:val="left"/>
      <w:pPr>
        <w:tabs>
          <w:tab w:val="num" w:pos="1305"/>
        </w:tabs>
        <w:ind w:left="1305" w:hanging="360"/>
      </w:pPr>
      <w:rPr>
        <w:rFonts w:cs="Times New Roman"/>
      </w:rPr>
    </w:lvl>
    <w:lvl w:ilvl="2" w:tplc="0422001B">
      <w:start w:val="1"/>
      <w:numFmt w:val="lowerRoman"/>
      <w:lvlText w:val="%3."/>
      <w:lvlJc w:val="right"/>
      <w:pPr>
        <w:tabs>
          <w:tab w:val="num" w:pos="2025"/>
        </w:tabs>
        <w:ind w:left="2025" w:hanging="180"/>
      </w:pPr>
      <w:rPr>
        <w:rFonts w:cs="Times New Roman"/>
      </w:rPr>
    </w:lvl>
    <w:lvl w:ilvl="3" w:tplc="0422000F">
      <w:start w:val="1"/>
      <w:numFmt w:val="decimal"/>
      <w:lvlText w:val="%4."/>
      <w:lvlJc w:val="left"/>
      <w:pPr>
        <w:tabs>
          <w:tab w:val="num" w:pos="2745"/>
        </w:tabs>
        <w:ind w:left="2745" w:hanging="360"/>
      </w:pPr>
      <w:rPr>
        <w:rFonts w:cs="Times New Roman"/>
      </w:rPr>
    </w:lvl>
    <w:lvl w:ilvl="4" w:tplc="04220019">
      <w:start w:val="1"/>
      <w:numFmt w:val="lowerLetter"/>
      <w:lvlText w:val="%5."/>
      <w:lvlJc w:val="left"/>
      <w:pPr>
        <w:tabs>
          <w:tab w:val="num" w:pos="3465"/>
        </w:tabs>
        <w:ind w:left="3465" w:hanging="360"/>
      </w:pPr>
      <w:rPr>
        <w:rFonts w:cs="Times New Roman"/>
      </w:rPr>
    </w:lvl>
    <w:lvl w:ilvl="5" w:tplc="0422001B">
      <w:start w:val="1"/>
      <w:numFmt w:val="lowerRoman"/>
      <w:lvlText w:val="%6."/>
      <w:lvlJc w:val="right"/>
      <w:pPr>
        <w:tabs>
          <w:tab w:val="num" w:pos="4185"/>
        </w:tabs>
        <w:ind w:left="4185" w:hanging="180"/>
      </w:pPr>
      <w:rPr>
        <w:rFonts w:cs="Times New Roman"/>
      </w:rPr>
    </w:lvl>
    <w:lvl w:ilvl="6" w:tplc="0422000F">
      <w:start w:val="1"/>
      <w:numFmt w:val="decimal"/>
      <w:lvlText w:val="%7."/>
      <w:lvlJc w:val="left"/>
      <w:pPr>
        <w:tabs>
          <w:tab w:val="num" w:pos="4905"/>
        </w:tabs>
        <w:ind w:left="4905" w:hanging="360"/>
      </w:pPr>
      <w:rPr>
        <w:rFonts w:cs="Times New Roman"/>
      </w:rPr>
    </w:lvl>
    <w:lvl w:ilvl="7" w:tplc="04220019">
      <w:start w:val="1"/>
      <w:numFmt w:val="lowerLetter"/>
      <w:lvlText w:val="%8."/>
      <w:lvlJc w:val="left"/>
      <w:pPr>
        <w:tabs>
          <w:tab w:val="num" w:pos="5625"/>
        </w:tabs>
        <w:ind w:left="5625" w:hanging="360"/>
      </w:pPr>
      <w:rPr>
        <w:rFonts w:cs="Times New Roman"/>
      </w:rPr>
    </w:lvl>
    <w:lvl w:ilvl="8" w:tplc="0422001B">
      <w:start w:val="1"/>
      <w:numFmt w:val="lowerRoman"/>
      <w:lvlText w:val="%9."/>
      <w:lvlJc w:val="right"/>
      <w:pPr>
        <w:tabs>
          <w:tab w:val="num" w:pos="6345"/>
        </w:tabs>
        <w:ind w:left="6345" w:hanging="180"/>
      </w:pPr>
      <w:rPr>
        <w:rFonts w:cs="Times New Roman"/>
      </w:rPr>
    </w:lvl>
  </w:abstractNum>
  <w:abstractNum w:abstractNumId="84">
    <w:nsid w:val="2B1447A5"/>
    <w:multiLevelType w:val="multilevel"/>
    <w:tmpl w:val="B1660E3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30459D5"/>
    <w:multiLevelType w:val="multilevel"/>
    <w:tmpl w:val="1B1E9F38"/>
    <w:lvl w:ilvl="0">
      <w:start w:val="4"/>
      <w:numFmt w:val="decimal"/>
      <w:lvlText w:val="05.1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34514D4"/>
    <w:multiLevelType w:val="hybridMultilevel"/>
    <w:tmpl w:val="830CEC0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7">
    <w:nsid w:val="398E2AB5"/>
    <w:multiLevelType w:val="multilevel"/>
    <w:tmpl w:val="597E8B5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B3808D9"/>
    <w:multiLevelType w:val="hybridMultilevel"/>
    <w:tmpl w:val="2D1C1A26"/>
    <w:name w:val="WW8Num43"/>
    <w:lvl w:ilvl="0">
      <w:start w:val="1"/>
      <w:numFmt w:val="decimal"/>
      <w:lvlText w:val="%1."/>
      <w:lvlJc w:val="left"/>
      <w:pPr>
        <w:ind w:left="121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9">
    <w:nsid w:val="3BC835DE"/>
    <w:multiLevelType w:val="multilevel"/>
    <w:tmpl w:val="A37A2C0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D3C5E7B"/>
    <w:multiLevelType w:val="hybridMultilevel"/>
    <w:tmpl w:val="04B04FDE"/>
    <w:lvl w:ilvl="0" w:tplc="04220001">
      <w:start w:val="1"/>
      <w:numFmt w:val="bullet"/>
      <w:lvlText w:val=""/>
      <w:lvlJc w:val="left"/>
      <w:pPr>
        <w:ind w:left="3132" w:hanging="360"/>
      </w:pPr>
      <w:rPr>
        <w:rFonts w:ascii="Symbol" w:hAnsi="Symbol" w:hint="default"/>
      </w:rPr>
    </w:lvl>
    <w:lvl w:ilvl="1" w:tplc="04220003">
      <w:start w:val="1"/>
      <w:numFmt w:val="bullet"/>
      <w:lvlText w:val="o"/>
      <w:lvlJc w:val="left"/>
      <w:pPr>
        <w:ind w:left="3852" w:hanging="360"/>
      </w:pPr>
      <w:rPr>
        <w:rFonts w:ascii="Courier New" w:hAnsi="Courier New" w:hint="default"/>
      </w:rPr>
    </w:lvl>
    <w:lvl w:ilvl="2" w:tplc="04220005">
      <w:start w:val="1"/>
      <w:numFmt w:val="bullet"/>
      <w:lvlText w:val=""/>
      <w:lvlJc w:val="left"/>
      <w:pPr>
        <w:ind w:left="4572" w:hanging="360"/>
      </w:pPr>
      <w:rPr>
        <w:rFonts w:ascii="Wingdings" w:hAnsi="Wingdings" w:hint="default"/>
      </w:rPr>
    </w:lvl>
    <w:lvl w:ilvl="3" w:tplc="04220001">
      <w:start w:val="1"/>
      <w:numFmt w:val="bullet"/>
      <w:lvlText w:val=""/>
      <w:lvlJc w:val="left"/>
      <w:pPr>
        <w:ind w:left="5292" w:hanging="360"/>
      </w:pPr>
      <w:rPr>
        <w:rFonts w:ascii="Symbol" w:hAnsi="Symbol" w:hint="default"/>
      </w:rPr>
    </w:lvl>
    <w:lvl w:ilvl="4" w:tplc="04220003">
      <w:start w:val="1"/>
      <w:numFmt w:val="bullet"/>
      <w:lvlText w:val="o"/>
      <w:lvlJc w:val="left"/>
      <w:pPr>
        <w:ind w:left="6012" w:hanging="360"/>
      </w:pPr>
      <w:rPr>
        <w:rFonts w:ascii="Courier New" w:hAnsi="Courier New" w:hint="default"/>
      </w:rPr>
    </w:lvl>
    <w:lvl w:ilvl="5" w:tplc="04220005">
      <w:start w:val="1"/>
      <w:numFmt w:val="bullet"/>
      <w:lvlText w:val=""/>
      <w:lvlJc w:val="left"/>
      <w:pPr>
        <w:ind w:left="6732" w:hanging="360"/>
      </w:pPr>
      <w:rPr>
        <w:rFonts w:ascii="Wingdings" w:hAnsi="Wingdings" w:hint="default"/>
      </w:rPr>
    </w:lvl>
    <w:lvl w:ilvl="6" w:tplc="04220001">
      <w:start w:val="1"/>
      <w:numFmt w:val="bullet"/>
      <w:lvlText w:val=""/>
      <w:lvlJc w:val="left"/>
      <w:pPr>
        <w:ind w:left="7452" w:hanging="360"/>
      </w:pPr>
      <w:rPr>
        <w:rFonts w:ascii="Symbol" w:hAnsi="Symbol" w:hint="default"/>
      </w:rPr>
    </w:lvl>
    <w:lvl w:ilvl="7" w:tplc="04220003">
      <w:start w:val="1"/>
      <w:numFmt w:val="bullet"/>
      <w:lvlText w:val="o"/>
      <w:lvlJc w:val="left"/>
      <w:pPr>
        <w:ind w:left="8172" w:hanging="360"/>
      </w:pPr>
      <w:rPr>
        <w:rFonts w:ascii="Courier New" w:hAnsi="Courier New" w:hint="default"/>
      </w:rPr>
    </w:lvl>
    <w:lvl w:ilvl="8" w:tplc="04220005">
      <w:start w:val="1"/>
      <w:numFmt w:val="bullet"/>
      <w:lvlText w:val=""/>
      <w:lvlJc w:val="left"/>
      <w:pPr>
        <w:ind w:left="8892" w:hanging="360"/>
      </w:pPr>
      <w:rPr>
        <w:rFonts w:ascii="Wingdings" w:hAnsi="Wingdings" w:hint="default"/>
      </w:rPr>
    </w:lvl>
  </w:abstractNum>
  <w:abstractNum w:abstractNumId="91">
    <w:nsid w:val="403C7775"/>
    <w:multiLevelType w:val="multilevel"/>
    <w:tmpl w:val="3AA64648"/>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1BC1C94"/>
    <w:multiLevelType w:val="multilevel"/>
    <w:tmpl w:val="40AA1C2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3C766D7"/>
    <w:multiLevelType w:val="hybridMultilevel"/>
    <w:tmpl w:val="2838437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4">
    <w:nsid w:val="476C3ABA"/>
    <w:multiLevelType w:val="multilevel"/>
    <w:tmpl w:val="55AC3AAA"/>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7885EB5"/>
    <w:multiLevelType w:val="multilevel"/>
    <w:tmpl w:val="24228A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AEC11AA"/>
    <w:multiLevelType w:val="multilevel"/>
    <w:tmpl w:val="A24CA6A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2D5F61"/>
    <w:multiLevelType w:val="multilevel"/>
    <w:tmpl w:val="BD804E3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F901195"/>
    <w:multiLevelType w:val="hybridMultilevel"/>
    <w:tmpl w:val="74206D9A"/>
    <w:lvl w:ilvl="0" w:tplc="0422000F">
      <w:start w:val="1"/>
      <w:numFmt w:val="decimal"/>
      <w:lvlText w:val="%1."/>
      <w:lvlJc w:val="left"/>
      <w:pPr>
        <w:tabs>
          <w:tab w:val="num" w:pos="900"/>
        </w:tabs>
        <w:ind w:left="900" w:hanging="360"/>
      </w:pPr>
      <w:rPr>
        <w:rFonts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99">
    <w:nsid w:val="52CD41E1"/>
    <w:multiLevelType w:val="multilevel"/>
    <w:tmpl w:val="2AB8415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71913F5"/>
    <w:multiLevelType w:val="multilevel"/>
    <w:tmpl w:val="B26C7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F0756E1"/>
    <w:multiLevelType w:val="multilevel"/>
    <w:tmpl w:val="58841DC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F4F3215"/>
    <w:multiLevelType w:val="multilevel"/>
    <w:tmpl w:val="19AEA8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2E414F5"/>
    <w:multiLevelType w:val="multilevel"/>
    <w:tmpl w:val="5AEECAF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2075C2"/>
    <w:multiLevelType w:val="multilevel"/>
    <w:tmpl w:val="DE2E361A"/>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06">
    <w:nsid w:val="67DC380C"/>
    <w:multiLevelType w:val="multilevel"/>
    <w:tmpl w:val="D2E6426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AD93301"/>
    <w:multiLevelType w:val="hybridMultilevel"/>
    <w:tmpl w:val="A83A48E6"/>
    <w:lvl w:ilvl="0" w:tplc="03C03122">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8">
    <w:nsid w:val="7FBA659A"/>
    <w:multiLevelType w:val="multilevel"/>
    <w:tmpl w:val="31AAC12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3"/>
  </w:num>
  <w:num w:numId="7">
    <w:abstractNumId w:val="81"/>
  </w:num>
  <w:num w:numId="8">
    <w:abstractNumId w:val="84"/>
  </w:num>
  <w:num w:numId="9">
    <w:abstractNumId w:val="95"/>
  </w:num>
  <w:num w:numId="10">
    <w:abstractNumId w:val="101"/>
  </w:num>
  <w:num w:numId="11">
    <w:abstractNumId w:val="96"/>
  </w:num>
  <w:num w:numId="12">
    <w:abstractNumId w:val="108"/>
  </w:num>
  <w:num w:numId="13">
    <w:abstractNumId w:val="99"/>
  </w:num>
  <w:num w:numId="14">
    <w:abstractNumId w:val="80"/>
  </w:num>
  <w:num w:numId="15">
    <w:abstractNumId w:val="91"/>
  </w:num>
  <w:num w:numId="16">
    <w:abstractNumId w:val="102"/>
  </w:num>
  <w:num w:numId="17">
    <w:abstractNumId w:val="87"/>
  </w:num>
  <w:num w:numId="18">
    <w:abstractNumId w:val="85"/>
  </w:num>
  <w:num w:numId="19">
    <w:abstractNumId w:val="100"/>
  </w:num>
  <w:num w:numId="20">
    <w:abstractNumId w:val="92"/>
  </w:num>
  <w:num w:numId="21">
    <w:abstractNumId w:val="97"/>
  </w:num>
  <w:num w:numId="22">
    <w:abstractNumId w:val="94"/>
  </w:num>
  <w:num w:numId="23">
    <w:abstractNumId w:val="106"/>
  </w:num>
  <w:num w:numId="24">
    <w:abstractNumId w:val="89"/>
  </w:num>
  <w:num w:numId="25">
    <w:abstractNumId w:val="103"/>
  </w:num>
  <w:num w:numId="26">
    <w:abstractNumId w:val="104"/>
  </w:num>
  <w:num w:numId="27">
    <w:abstractNumId w:val="98"/>
  </w:num>
  <w:num w:numId="28">
    <w:abstractNumId w:val="86"/>
  </w:num>
  <w:num w:numId="2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3"/>
  </w:num>
  <w:num w:numId="31">
    <w:abstractNumId w:val="9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66"/>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AEC"/>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F30"/>
    <w:rsid w:val="00567F98"/>
    <w:rsid w:val="00570018"/>
    <w:rsid w:val="00570091"/>
    <w:rsid w:val="005700E6"/>
    <w:rsid w:val="0057015A"/>
    <w:rsid w:val="00570195"/>
    <w:rsid w:val="00570259"/>
    <w:rsid w:val="005702B0"/>
    <w:rsid w:val="005702D0"/>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9E5"/>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1"/>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E86"/>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2DF"/>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C71"/>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7E"/>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28"/>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1F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1058"/>
    <w:rsid w:val="00EB10B5"/>
    <w:rsid w:val="00EB11E2"/>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66"/>
    <o:shapelayout v:ext="edit">
      <o:idmap v:ext="edit" data="1"/>
      <o:rules v:ext="edit">
        <o:r id="V:Rule1" type="connector" idref="#_x0000_s1067">
          <o:proxy start="" idref="#_x0000_s1070" connectloc="2"/>
        </o:r>
        <o:r id="V:Rule2" type="connector" idref="#_x0000_s1076"/>
        <o:r id="V:Rule3" type="connector" idref="#_x0000_s1077">
          <o:proxy start="" idref="#_x0000_s1073" connectloc="3"/>
        </o:r>
        <o:r id="V:Rule4" type="connector" idref="#_x0000_s1078">
          <o:proxy start="" idref="#_x0000_s1074" connectloc="3"/>
        </o:r>
        <o:r id="V:Rule5" type="connector" idref="#_x0000_s1079">
          <o:proxy start="" idref="#_x0000_s1068" connectloc="1"/>
        </o:r>
        <o:r id="V:Rule6" type="connector" idref="#_x0000_s1080">
          <o:proxy start="" idref="#_x0000_s1075" connectloc="1"/>
        </o:r>
        <o:r id="V:Rule7" type="callout" idref="#_x0000_s1063"/>
        <o:r id="V:Rule8" type="connector" idref="#_x0000_s1038">
          <o:proxy start="" idref="#_x0000_s1057" connectloc="1"/>
          <o:proxy end="" idref="#_x0000_s1057" connectloc="1"/>
        </o:r>
        <o:r id="V:Rule9" type="connector" idref="#_x0000_s1041"/>
        <o:r id="V:Rule10" type="connector" idref="#_x0000_s1049">
          <o:proxy start="" idref="#_x0000_s1048" connectloc="3"/>
          <o:proxy end="" idref="#_x0000_s1047" connectloc="1"/>
        </o:r>
        <o:r id="V:Rule11" type="connector" idref="#_x0000_s1045"/>
        <o:r id="V:Rule12" type="connector" idref="#_x0000_s1113">
          <o:proxy start="" idref="#_x0000_s1116" connectloc="2"/>
        </o:r>
        <o:r id="V:Rule13" type="connector" idref="#_x0000_s1122"/>
        <o:r id="V:Rule14" type="connector" idref="#_x0000_s1123"/>
        <o:r id="V:Rule15" type="connector" idref="#_x0000_s1124"/>
        <o:r id="V:Rule16" type="connector" idref="#_x0000_s1125"/>
        <o:r id="V:Rule17" type="connector" idref="#_x0000_s1126"/>
        <o:r id="V:Rule18" type="callout" idref="#_x0000_s1109"/>
        <o:r id="V:Rule19" type="connector" idref="#_x0000_s1084">
          <o:proxy start="" idref="#_x0000_s1103" connectloc="1"/>
          <o:proxy end="" idref="#_x0000_s1103" connectloc="1"/>
        </o:r>
        <o:r id="V:Rule20" type="connector" idref="#_x0000_s1087"/>
        <o:r id="V:Rule21" type="connector" idref="#_x0000_s1095"/>
        <o:r id="V:Rule22" type="connector" idref="#_x0000_s1091"/>
        <o:r id="V:Rule23" type="connector" idref="#_x0000_s1380"/>
        <o:r id="V:Rule24" type="connector" idref="#_x0000_s1376"/>
        <o:r id="V:Rule25" type="connector" idref="#_x0000_s1332">
          <o:proxy start="" idref="#_x0000_s1329" connectloc="2"/>
        </o:r>
        <o:r id="V:Rule26" type="connector" idref="#_x0000_s1290"/>
        <o:r id="V:Rule27" type="connector" idref="#_x0000_s1299"/>
        <o:r id="V:Rule28" type="connector" idref="#_x0000_s1334"/>
        <o:r id="V:Rule29" type="connector" idref="#_x0000_s1301"/>
        <o:r id="V:Rule30" type="connector" idref="#_x0000_s1296"/>
        <o:r id="V:Rule31" type="connector" idref="#_x0000_s1389"/>
        <o:r id="V:Rule32" type="connector" idref="#_x0000_s1356"/>
        <o:r id="V:Rule33" type="connector" idref="#_x0000_s1333"/>
        <o:r id="V:Rule34" type="connector" idref="#_x0000_s1297"/>
        <o:r id="V:Rule35" type="connector" idref="#_x0000_s1370"/>
        <o:r id="V:Rule36" type="connector" idref="#_x0000_s1374"/>
        <o:r id="V:Rule37" type="connector" idref="#_x0000_s1289"/>
        <o:r id="V:Rule38" type="connector" idref="#_x0000_s1353"/>
        <o:r id="V:Rule39" type="connector" idref="#_x0000_s1387"/>
        <o:r id="V:Rule40" type="connector" idref="#_x0000_s1381"/>
        <o:r id="V:Rule41" type="connector" idref="#_x0000_s1327"/>
        <o:r id="V:Rule42" type="connector" idref="#_x0000_s1390"/>
        <o:r id="V:Rule43" type="connector" idref="#_x0000_s1371"/>
        <o:r id="V:Rule44" type="connector" idref="#_x0000_s1318"/>
        <o:r id="V:Rule45" type="connector" idref="#_x0000_s1335">
          <o:proxy start="" idref="#_x0000_s1331" connectloc="0"/>
        </o:r>
        <o:r id="V:Rule46" type="connector" idref="#_x0000_s1328"/>
        <o:r id="V:Rule47" type="connector" idref="#_x0000_s1295"/>
        <o:r id="V:Rule48" type="connector" idref="#_x0000_s1317"/>
        <o:r id="V:Rule49" type="connector" idref="#_x0000_s1291">
          <o:proxy end="" idref="#_x0000_s1285" connectloc="1"/>
        </o:r>
        <o:r id="V:Rule50" type="connector" idref="#_x0000_s1319"/>
        <o:r id="V:Rule51" type="connector" idref="#_x0000_s1362"/>
        <o:r id="V:Rule52" type="connector" idref="#_x0000_s1293"/>
        <o:r id="V:Rule53" type="connector" idref="#_x0000_s1348"/>
        <o:r id="V:Rule54" type="connector" idref="#_x0000_s1298"/>
        <o:r id="V:Rule55" type="connector" idref="#_x0000_s1377"/>
        <o:r id="V:Rule56" type="connector" idref="#_x0000_s1302"/>
        <o:r id="V:Rule57" type="connector" idref="#_x0000_s1378"/>
        <o:r id="V:Rule58" type="connector" idref="#_x0000_s1372"/>
        <o:r id="V:Rule59" type="connector" idref="#_x0000_s1321"/>
        <o:r id="V:Rule60" type="connector" idref="#_x0000_s1315"/>
        <o:r id="V:Rule61" type="connector" idref="#_x0000_s1300"/>
        <o:r id="V:Rule62" type="connector" idref="#_x0000_s1388"/>
        <o:r id="V:Rule63" type="connector" idref="#_x0000_s1379"/>
        <o:r id="V:Rule64" type="connector" idref="#_x0000_s1320"/>
        <o:r id="V:Rule65" type="connector" idref="#_x0000_s1294"/>
        <o:r id="V:Rule66" type="connector" idref="#_x0000_s1375"/>
        <o:r id="V:Rule67" type="connector" idref="#_x0000_s1314"/>
        <o:r id="V:Rule68" type="connector" idref="#_x0000_s1373"/>
        <o:r id="V:Rule69" type="connector" idref="#_x0000_s1351"/>
        <o:r id="V:Rule70" type="connector" idref="#_x0000_s1360"/>
        <o:r id="V:Rule71" type="connector" idref="#_x0000_s1391"/>
        <o:r id="V:Rule72" type="connector" idref="#_x0000_s1292"/>
        <o:r id="V:Rule73" type="connector" idref="#_x0000_s1310"/>
        <o:r id="V:Rule74" type="connector" idref="#_x0000_s1349"/>
        <o:r id="V:Rule75" type="connector" idref="#_x0000_s1361"/>
        <o:r id="V:Rule76" type="connector" idref="#_x0000_s1303"/>
        <o:r id="V:Rule77" type="connector" idref="#_x0000_s1350"/>
        <o:r id="V:Rule78" type="connector" idref="#_x0000_s1326"/>
        <o:r id="V:Rule79" type="connector" idref="#_x0000_s1325"/>
        <o:r id="V:Rule80" type="connector" idref="#_x0000_s1490"/>
        <o:r id="V:Rule81" type="connector" idref="#_x0000_s1486"/>
        <o:r id="V:Rule82" type="connector" idref="#_x0000_s1442"/>
        <o:r id="V:Rule83" type="connector" idref="#_x0000_s1400"/>
        <o:r id="V:Rule84" type="connector" idref="#_x0000_s1409"/>
        <o:r id="V:Rule85" type="connector" idref="#_x0000_s1444"/>
        <o:r id="V:Rule86" type="connector" idref="#_x0000_s1411"/>
        <o:r id="V:Rule87" type="connector" idref="#_x0000_s1406"/>
        <o:r id="V:Rule88" type="connector" idref="#_x0000_s1499"/>
        <o:r id="V:Rule89" type="connector" idref="#_x0000_s1466"/>
        <o:r id="V:Rule90" type="connector" idref="#_x0000_s1443"/>
        <o:r id="V:Rule91" type="connector" idref="#_x0000_s1407"/>
        <o:r id="V:Rule92" type="connector" idref="#_x0000_s1480"/>
        <o:r id="V:Rule93" type="connector" idref="#_x0000_s1484"/>
        <o:r id="V:Rule94" type="connector" idref="#_x0000_s1399"/>
        <o:r id="V:Rule95" type="connector" idref="#_x0000_s1463"/>
        <o:r id="V:Rule96" type="connector" idref="#_x0000_s1497"/>
        <o:r id="V:Rule97" type="connector" idref="#_x0000_s1491"/>
        <o:r id="V:Rule98" type="connector" idref="#_x0000_s1437"/>
        <o:r id="V:Rule99" type="connector" idref="#_x0000_s1500"/>
        <o:r id="V:Rule100" type="connector" idref="#_x0000_s1481"/>
        <o:r id="V:Rule101" type="connector" idref="#_x0000_s1428"/>
        <o:r id="V:Rule102" type="connector" idref="#_x0000_s1445"/>
        <o:r id="V:Rule103" type="connector" idref="#_x0000_s1438"/>
        <o:r id="V:Rule104" type="connector" idref="#_x0000_s1405"/>
        <o:r id="V:Rule105" type="connector" idref="#_x0000_s1427"/>
        <o:r id="V:Rule106" type="connector" idref="#_x0000_s1401"/>
        <o:r id="V:Rule107" type="connector" idref="#_x0000_s1429"/>
        <o:r id="V:Rule108" type="connector" idref="#_x0000_s1472"/>
        <o:r id="V:Rule109" type="connector" idref="#_x0000_s1403"/>
        <o:r id="V:Rule110" type="connector" idref="#_x0000_s1458"/>
        <o:r id="V:Rule111" type="connector" idref="#_x0000_s1408"/>
        <o:r id="V:Rule112" type="connector" idref="#_x0000_s1487"/>
        <o:r id="V:Rule113" type="connector" idref="#_x0000_s1412"/>
        <o:r id="V:Rule114" type="connector" idref="#_x0000_s1488"/>
        <o:r id="V:Rule115" type="connector" idref="#_x0000_s1482"/>
        <o:r id="V:Rule116" type="connector" idref="#_x0000_s1431"/>
        <o:r id="V:Rule117" type="connector" idref="#_x0000_s1425"/>
        <o:r id="V:Rule118" type="connector" idref="#_x0000_s1410"/>
        <o:r id="V:Rule119" type="connector" idref="#_x0000_s1498"/>
        <o:r id="V:Rule120" type="connector" idref="#_x0000_s1489"/>
        <o:r id="V:Rule121" type="connector" idref="#_x0000_s1430"/>
        <o:r id="V:Rule122" type="connector" idref="#_x0000_s1404"/>
        <o:r id="V:Rule123" type="connector" idref="#_x0000_s1485"/>
        <o:r id="V:Rule124" type="connector" idref="#_x0000_s1424"/>
        <o:r id="V:Rule125" type="connector" idref="#_x0000_s1483"/>
        <o:r id="V:Rule126" type="connector" idref="#_x0000_s1461"/>
        <o:r id="V:Rule127" type="connector" idref="#_x0000_s1470"/>
        <o:r id="V:Rule128" type="connector" idref="#_x0000_s1501"/>
        <o:r id="V:Rule129" type="connector" idref="#_x0000_s1402"/>
        <o:r id="V:Rule130" type="connector" idref="#_x0000_s1420"/>
        <o:r id="V:Rule131" type="connector" idref="#_x0000_s1459"/>
        <o:r id="V:Rule132" type="connector" idref="#_x0000_s1471"/>
        <o:r id="V:Rule133" type="connector" idref="#_x0000_s1413"/>
        <o:r id="V:Rule134" type="connector" idref="#_x0000_s1460"/>
        <o:r id="V:Rule135" type="connector" idref="#_x0000_s1436"/>
        <o:r id="V:Rule136" type="connector" idref="#_x0000_s1435"/>
        <o:r id="V:Rule137" type="connector" idref="#_x0000_s1557">
          <o:proxy start="" idref="#_x0000_s1535" connectloc="2"/>
          <o:proxy end="" idref="#_x0000_s1536" connectloc="0"/>
        </o:r>
        <o:r id="V:Rule138" type="connector" idref="#_x0000_s1558">
          <o:proxy start="" idref="#_x0000_s1519" connectloc="3"/>
          <o:proxy end="" idref="#_x0000_s1527" connectloc="1"/>
        </o:r>
        <o:r id="V:Rule139" type="connector" idref="#_x0000_s1559">
          <o:proxy start="" idref="#_x0000_s1520" connectloc="3"/>
          <o:proxy end="" idref="#_x0000_s1528" connectloc="1"/>
        </o:r>
        <o:r id="V:Rule140" type="connector" idref="#_x0000_s1560">
          <o:proxy start="" idref="#_x0000_s1520" connectloc="3"/>
          <o:proxy end="" idref="#_x0000_s1529" connectloc="1"/>
        </o:r>
        <o:r id="V:Rule141" type="connector" idref="#_x0000_s1561">
          <o:proxy start="" idref="#_x0000_s1521" connectloc="3"/>
          <o:proxy end="" idref="#_x0000_s1533" connectloc="1"/>
        </o:r>
        <o:r id="V:Rule142" type="connector" idref="#_x0000_s1562">
          <o:proxy start="" idref="#_x0000_s1537" connectloc="2"/>
        </o:r>
        <o:r id="V:Rule143" type="connector" idref="#_x0000_s1563"/>
        <o:r id="V:Rule144" type="connector" idref="#_x0000_s1564"/>
        <o:r id="V:Rule145" type="connector" idref="#_x0000_s1565">
          <o:proxy end="" idref="#_x0000_s1546" connectloc="1"/>
        </o:r>
        <o:r id="V:Rule146" type="connector" idref="#_x0000_s1609"/>
        <o:r id="V:Rule147" type="connector" idref="#_x0000_s1610"/>
        <o:r id="V:Rule148" type="connector" idref="#_x0000_s1611"/>
        <o:r id="V:Rule149" type="connector" idref="#_x0000_s1612"/>
        <o:r id="V:Rule150" type="connector" idref="#_x0000_s1613"/>
        <o:r id="V:Rule151" type="connector" idref="#_x0000_s1614"/>
        <o:r id="V:Rule152" type="connector" idref="#_x0000_s1615"/>
        <o:r id="V:Rule153" type="connector" idref="#_x0000_s1616"/>
        <o:r id="V:Rule154" type="connector" idref="#_x0000_s161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39E48-EF6C-4FFE-B111-353886DC7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Pages>
  <Words>75</Words>
  <Characters>428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36</cp:revision>
  <cp:lastPrinted>2009-02-06T05:36:00Z</cp:lastPrinted>
  <dcterms:created xsi:type="dcterms:W3CDTF">2021-03-04T13:15:00Z</dcterms:created>
  <dcterms:modified xsi:type="dcterms:W3CDTF">2021-03-09T12:25:00Z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