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Омельчук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Ігор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Вікторович</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тимчасово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працює</w:t>
      </w:r>
      <w:r w:rsidRPr="00042235">
        <w:rPr>
          <w:rFonts w:ascii="Times New Roman" w:eastAsia="Times New Roman" w:hAnsi="Times New Roman" w:cs="Times New Roman"/>
          <w:b/>
          <w:bCs/>
          <w:color w:val="000000"/>
          <w:kern w:val="0"/>
          <w:sz w:val="28"/>
          <w:szCs w:val="28"/>
          <w:lang w:eastAsia="ru-RU" w:bidi="ru-RU"/>
        </w:rPr>
        <w:t>: &amp;laquo;</w:t>
      </w:r>
      <w:r w:rsidRPr="00042235">
        <w:rPr>
          <w:rFonts w:ascii="Times New Roman" w:eastAsia="Times New Roman" w:hAnsi="Times New Roman" w:cs="Times New Roman" w:hint="eastAsia"/>
          <w:b/>
          <w:bCs/>
          <w:color w:val="000000"/>
          <w:kern w:val="0"/>
          <w:sz w:val="28"/>
          <w:szCs w:val="28"/>
          <w:lang w:eastAsia="ru-RU" w:bidi="ru-RU"/>
        </w:rPr>
        <w:t>Плю</w:t>
      </w:r>
      <w:r w:rsidRPr="00042235">
        <w:rPr>
          <w:rFonts w:ascii="Times New Roman" w:eastAsia="Times New Roman" w:hAnsi="Times New Roman" w:cs="Times New Roman"/>
          <w:b/>
          <w:bCs/>
          <w:color w:val="000000"/>
          <w:kern w:val="0"/>
          <w:sz w:val="28"/>
          <w:szCs w:val="28"/>
          <w:lang w:eastAsia="ru-RU" w:bidi="ru-RU"/>
        </w:rPr>
        <w:t>&amp;shy;</w:t>
      </w:r>
      <w:r w:rsidRPr="00042235">
        <w:rPr>
          <w:rFonts w:ascii="Times New Roman" w:eastAsia="Times New Roman" w:hAnsi="Times New Roman" w:cs="Times New Roman" w:hint="eastAsia"/>
          <w:b/>
          <w:bCs/>
          <w:color w:val="000000"/>
          <w:kern w:val="0"/>
          <w:sz w:val="28"/>
          <w:szCs w:val="28"/>
          <w:lang w:eastAsia="ru-RU" w:bidi="ru-RU"/>
        </w:rPr>
        <w:t>ралістичний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підхід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w:t>
      </w:r>
      <w:r w:rsidRPr="00042235">
        <w:rPr>
          <w:rFonts w:ascii="Times New Roman" w:eastAsia="Times New Roman" w:hAnsi="Times New Roman" w:cs="Times New Roman"/>
          <w:b/>
          <w:bCs/>
          <w:color w:val="000000"/>
          <w:kern w:val="0"/>
          <w:sz w:val="28"/>
          <w:szCs w:val="28"/>
          <w:lang w:eastAsia="ru-RU" w:bidi="ru-RU"/>
        </w:rPr>
        <w:t>&amp;shy;</w:t>
      </w:r>
      <w:r w:rsidRPr="00042235">
        <w:rPr>
          <w:rFonts w:ascii="Times New Roman" w:eastAsia="Times New Roman" w:hAnsi="Times New Roman" w:cs="Times New Roman" w:hint="eastAsia"/>
          <w:b/>
          <w:bCs/>
          <w:color w:val="000000"/>
          <w:kern w:val="0"/>
          <w:sz w:val="28"/>
          <w:szCs w:val="28"/>
          <w:lang w:eastAsia="ru-RU" w:bidi="ru-RU"/>
        </w:rPr>
        <w:t>нання</w:t>
      </w:r>
      <w:r w:rsidRPr="00042235">
        <w:rPr>
          <w:rFonts w:ascii="Times New Roman" w:eastAsia="Times New Roman" w:hAnsi="Times New Roman" w:cs="Times New Roman"/>
          <w:b/>
          <w:bCs/>
          <w:color w:val="000000"/>
          <w:kern w:val="0"/>
          <w:sz w:val="28"/>
          <w:szCs w:val="28"/>
          <w:lang w:eastAsia="ru-RU" w:bidi="ru-RU"/>
        </w:rPr>
        <w:t xml:space="preserve">&amp;raquo; (09.00.09 - </w:t>
      </w:r>
      <w:r w:rsidRPr="00042235">
        <w:rPr>
          <w:rFonts w:ascii="Times New Roman" w:eastAsia="Times New Roman" w:hAnsi="Times New Roman" w:cs="Times New Roman" w:hint="eastAsia"/>
          <w:b/>
          <w:bCs/>
          <w:color w:val="000000"/>
          <w:kern w:val="0"/>
          <w:sz w:val="28"/>
          <w:szCs w:val="28"/>
          <w:lang w:eastAsia="ru-RU" w:bidi="ru-RU"/>
        </w:rPr>
        <w:t>філософія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Спецрада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w:t>
      </w:r>
      <w:r w:rsidRPr="00042235">
        <w:rPr>
          <w:rFonts w:ascii="Times New Roman" w:eastAsia="Times New Roman" w:hAnsi="Times New Roman" w:cs="Times New Roman"/>
          <w:b/>
          <w:bCs/>
          <w:color w:val="000000"/>
          <w:kern w:val="0"/>
          <w:sz w:val="28"/>
          <w:szCs w:val="28"/>
          <w:lang w:eastAsia="ru-RU" w:bidi="ru-RU"/>
        </w:rPr>
        <w:t xml:space="preserve"> 26.001.17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Київському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національному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університеті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імені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Тараса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Шевчен</w:t>
      </w:r>
      <w:r w:rsidRPr="00042235">
        <w:rPr>
          <w:rFonts w:ascii="Times New Roman" w:eastAsia="Times New Roman" w:hAnsi="Times New Roman" w:cs="Times New Roman"/>
          <w:b/>
          <w:bCs/>
          <w:color w:val="000000"/>
          <w:kern w:val="0"/>
          <w:sz w:val="28"/>
          <w:szCs w:val="28"/>
          <w:lang w:eastAsia="ru-RU" w:bidi="ru-RU"/>
        </w:rPr>
        <w:t>&amp;shy;</w:t>
      </w:r>
      <w:r w:rsidRPr="00042235">
        <w:rPr>
          <w:rFonts w:ascii="Times New Roman" w:eastAsia="Times New Roman" w:hAnsi="Times New Roman" w:cs="Times New Roman" w:hint="eastAsia"/>
          <w:b/>
          <w:bCs/>
          <w:color w:val="000000"/>
          <w:kern w:val="0"/>
          <w:sz w:val="28"/>
          <w:szCs w:val="28"/>
          <w:lang w:eastAsia="ru-RU" w:bidi="ru-RU"/>
        </w:rPr>
        <w:t>ка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Міністерство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освіти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України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Чернівецький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національний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університет</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імені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Юрія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Федьковича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правах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рукопису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Омельчук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Ігор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Вікторович</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УДК</w:t>
      </w:r>
      <w:r w:rsidRPr="00042235">
        <w:rPr>
          <w:rFonts w:ascii="Times New Roman" w:eastAsia="Times New Roman" w:hAnsi="Times New Roman" w:cs="Times New Roman"/>
          <w:b/>
          <w:bCs/>
          <w:color w:val="000000"/>
          <w:kern w:val="0"/>
          <w:sz w:val="28"/>
          <w:szCs w:val="28"/>
          <w:lang w:eastAsia="ru-RU" w:bidi="ru-RU"/>
        </w:rPr>
        <w:t xml:space="preserve"> 167/168:141</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ПЛЮРАЛІСТИЧНИЙ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ПІДХІД</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Спеціальність</w:t>
      </w:r>
      <w:r w:rsidRPr="00042235">
        <w:rPr>
          <w:rFonts w:ascii="Times New Roman" w:eastAsia="Times New Roman" w:hAnsi="Times New Roman" w:cs="Times New Roman"/>
          <w:b/>
          <w:bCs/>
          <w:color w:val="000000"/>
          <w:kern w:val="0"/>
          <w:sz w:val="28"/>
          <w:szCs w:val="28"/>
          <w:lang w:eastAsia="ru-RU" w:bidi="ru-RU"/>
        </w:rPr>
        <w:t xml:space="preserve"> 09.00.09 </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Дисертація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здобуття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ступеня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кандидата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філософських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Науковий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керівник</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доктор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філософських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професор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Марчук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Г</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Чернівці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2017</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2</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ПЛАН</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Вступ</w:t>
      </w:r>
      <w:r w:rsidRPr="00042235">
        <w:rPr>
          <w:rFonts w:ascii="Times New Roman" w:eastAsia="Times New Roman" w:hAnsi="Times New Roman" w:cs="Times New Roman"/>
          <w:b/>
          <w:bCs/>
          <w:color w:val="000000"/>
          <w:kern w:val="0"/>
          <w:sz w:val="28"/>
          <w:szCs w:val="28"/>
          <w:lang w:eastAsia="ru-RU" w:bidi="ru-RU"/>
        </w:rPr>
        <w:t>........................................................................................................................3</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Розділ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Теоретико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методологічні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засади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осмислення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принципу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науці</w:t>
      </w:r>
      <w:r w:rsidRPr="00042235">
        <w:rPr>
          <w:rFonts w:ascii="Times New Roman" w:eastAsia="Times New Roman" w:hAnsi="Times New Roman" w:cs="Times New Roman"/>
          <w:b/>
          <w:bCs/>
          <w:color w:val="000000"/>
          <w:kern w:val="0"/>
          <w:sz w:val="28"/>
          <w:szCs w:val="28"/>
          <w:lang w:eastAsia="ru-RU" w:bidi="ru-RU"/>
        </w:rPr>
        <w:t xml:space="preserve"> ............................................11</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 xml:space="preserve">1. 1. </w:t>
      </w:r>
      <w:r w:rsidRPr="00042235">
        <w:rPr>
          <w:rFonts w:ascii="Times New Roman" w:eastAsia="Times New Roman" w:hAnsi="Times New Roman" w:cs="Times New Roman" w:hint="eastAsia"/>
          <w:b/>
          <w:bCs/>
          <w:color w:val="000000"/>
          <w:kern w:val="0"/>
          <w:sz w:val="28"/>
          <w:szCs w:val="28"/>
          <w:lang w:eastAsia="ru-RU" w:bidi="ru-RU"/>
        </w:rPr>
        <w:t>Філософські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внутрішньонаукові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витоки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проблеми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пізнані</w:t>
      </w:r>
      <w:r w:rsidRPr="00042235">
        <w:rPr>
          <w:rFonts w:ascii="Times New Roman" w:eastAsia="Times New Roman" w:hAnsi="Times New Roman" w:cs="Times New Roman"/>
          <w:b/>
          <w:bCs/>
          <w:color w:val="000000"/>
          <w:kern w:val="0"/>
          <w:sz w:val="28"/>
          <w:szCs w:val="28"/>
          <w:lang w:eastAsia="ru-RU" w:bidi="ru-RU"/>
        </w:rPr>
        <w:t xml:space="preserve"> ................................................11</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 xml:space="preserve">1. 2. </w:t>
      </w:r>
      <w:r w:rsidRPr="00042235">
        <w:rPr>
          <w:rFonts w:ascii="Times New Roman" w:eastAsia="Times New Roman" w:hAnsi="Times New Roman" w:cs="Times New Roman" w:hint="eastAsia"/>
          <w:b/>
          <w:bCs/>
          <w:color w:val="000000"/>
          <w:kern w:val="0"/>
          <w:sz w:val="28"/>
          <w:szCs w:val="28"/>
          <w:lang w:eastAsia="ru-RU" w:bidi="ru-RU"/>
        </w:rPr>
        <w:t>Когнітивно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ціннісний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постмодернізму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прагматизму</w:t>
      </w:r>
      <w:r w:rsidRPr="00042235">
        <w:rPr>
          <w:rFonts w:ascii="Times New Roman" w:eastAsia="Times New Roman" w:hAnsi="Times New Roman" w:cs="Times New Roman"/>
          <w:b/>
          <w:bCs/>
          <w:color w:val="000000"/>
          <w:kern w:val="0"/>
          <w:sz w:val="28"/>
          <w:szCs w:val="28"/>
          <w:lang w:eastAsia="ru-RU" w:bidi="ru-RU"/>
        </w:rPr>
        <w:t xml:space="preserve"> ...................................................................36</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Висновки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розділу</w:t>
      </w:r>
      <w:r w:rsidRPr="00042235">
        <w:rPr>
          <w:rFonts w:ascii="Times New Roman" w:eastAsia="Times New Roman" w:hAnsi="Times New Roman" w:cs="Times New Roman"/>
          <w:b/>
          <w:bCs/>
          <w:color w:val="000000"/>
          <w:kern w:val="0"/>
          <w:sz w:val="28"/>
          <w:szCs w:val="28"/>
          <w:lang w:eastAsia="ru-RU" w:bidi="ru-RU"/>
        </w:rPr>
        <w:t xml:space="preserve"> ............................................................................................61</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Розділ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підхід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сфері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його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можливості</w:t>
      </w:r>
      <w:r w:rsidRPr="00042235">
        <w:rPr>
          <w:rFonts w:ascii="Times New Roman" w:eastAsia="Times New Roman" w:hAnsi="Times New Roman" w:cs="Times New Roman"/>
          <w:b/>
          <w:bCs/>
          <w:color w:val="000000"/>
          <w:kern w:val="0"/>
          <w:sz w:val="28"/>
          <w:szCs w:val="28"/>
          <w:lang w:eastAsia="ru-RU" w:bidi="ru-RU"/>
        </w:rPr>
        <w:t xml:space="preserve"> ................................................................63</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 xml:space="preserve">2. 1. </w:t>
      </w:r>
      <w:r w:rsidRPr="00042235">
        <w:rPr>
          <w:rFonts w:ascii="Times New Roman" w:eastAsia="Times New Roman" w:hAnsi="Times New Roman" w:cs="Times New Roman" w:hint="eastAsia"/>
          <w:b/>
          <w:bCs/>
          <w:color w:val="000000"/>
          <w:kern w:val="0"/>
          <w:sz w:val="28"/>
          <w:szCs w:val="28"/>
          <w:lang w:eastAsia="ru-RU" w:bidi="ru-RU"/>
        </w:rPr>
        <w:t>Особливості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потенціал</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пізнанні</w:t>
      </w:r>
      <w:r w:rsidRPr="00042235">
        <w:rPr>
          <w:rFonts w:ascii="Times New Roman" w:eastAsia="Times New Roman" w:hAnsi="Times New Roman" w:cs="Times New Roman"/>
          <w:b/>
          <w:bCs/>
          <w:color w:val="000000"/>
          <w:kern w:val="0"/>
          <w:sz w:val="28"/>
          <w:szCs w:val="28"/>
          <w:lang w:eastAsia="ru-RU" w:bidi="ru-RU"/>
        </w:rPr>
        <w:t xml:space="preserve"> .................................................................63</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 xml:space="preserve">2. 2. </w:t>
      </w:r>
      <w:r w:rsidRPr="00042235">
        <w:rPr>
          <w:rFonts w:ascii="Times New Roman" w:eastAsia="Times New Roman" w:hAnsi="Times New Roman" w:cs="Times New Roman" w:hint="eastAsia"/>
          <w:b/>
          <w:bCs/>
          <w:color w:val="000000"/>
          <w:kern w:val="0"/>
          <w:sz w:val="28"/>
          <w:szCs w:val="28"/>
          <w:lang w:eastAsia="ru-RU" w:bidi="ru-RU"/>
        </w:rPr>
        <w:t>Передумовиактуалізації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сучасній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...........................................................................99</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Висновки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розділу</w:t>
      </w:r>
      <w:r w:rsidRPr="00042235">
        <w:rPr>
          <w:rFonts w:ascii="Times New Roman" w:eastAsia="Times New Roman" w:hAnsi="Times New Roman" w:cs="Times New Roman"/>
          <w:b/>
          <w:bCs/>
          <w:color w:val="000000"/>
          <w:kern w:val="0"/>
          <w:sz w:val="28"/>
          <w:szCs w:val="28"/>
          <w:lang w:eastAsia="ru-RU" w:bidi="ru-RU"/>
        </w:rPr>
        <w:t xml:space="preserve"> ........................................................................................128</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Розділ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ІІІ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посткласичній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методології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пізнання</w:t>
      </w:r>
      <w:r w:rsidRPr="00042235">
        <w:rPr>
          <w:rFonts w:ascii="Times New Roman" w:eastAsia="Times New Roman" w:hAnsi="Times New Roman" w:cs="Times New Roman"/>
          <w:b/>
          <w:bCs/>
          <w:color w:val="000000"/>
          <w:kern w:val="0"/>
          <w:sz w:val="28"/>
          <w:szCs w:val="28"/>
          <w:lang w:eastAsia="ru-RU" w:bidi="ru-RU"/>
        </w:rPr>
        <w:t xml:space="preserve"> ........................................................130</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 xml:space="preserve">3. 1. </w:t>
      </w: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одна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характерних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рис</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постнекласичної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раціональності</w:t>
      </w:r>
      <w:r w:rsidRPr="00042235">
        <w:rPr>
          <w:rFonts w:ascii="Times New Roman" w:eastAsia="Times New Roman" w:hAnsi="Times New Roman" w:cs="Times New Roman"/>
          <w:b/>
          <w:bCs/>
          <w:color w:val="000000"/>
          <w:kern w:val="0"/>
          <w:sz w:val="28"/>
          <w:szCs w:val="28"/>
          <w:lang w:eastAsia="ru-RU" w:bidi="ru-RU"/>
        </w:rPr>
        <w:t>............................................130</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 xml:space="preserve">3. 2 </w:t>
      </w:r>
      <w:r w:rsidRPr="00042235">
        <w:rPr>
          <w:rFonts w:ascii="Times New Roman" w:eastAsia="Times New Roman" w:hAnsi="Times New Roman" w:cs="Times New Roman" w:hint="eastAsia"/>
          <w:b/>
          <w:bCs/>
          <w:color w:val="000000"/>
          <w:kern w:val="0"/>
          <w:sz w:val="28"/>
          <w:szCs w:val="28"/>
          <w:lang w:eastAsia="ru-RU" w:bidi="ru-RU"/>
        </w:rPr>
        <w:t>Перспективи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розвитку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сучасної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погляду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................................................162</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Висновки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ІІІ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розділу</w:t>
      </w:r>
      <w:r w:rsidRPr="00042235">
        <w:rPr>
          <w:rFonts w:ascii="Times New Roman" w:eastAsia="Times New Roman" w:hAnsi="Times New Roman" w:cs="Times New Roman"/>
          <w:b/>
          <w:bCs/>
          <w:color w:val="000000"/>
          <w:kern w:val="0"/>
          <w:sz w:val="28"/>
          <w:szCs w:val="28"/>
          <w:lang w:eastAsia="ru-RU" w:bidi="ru-RU"/>
        </w:rPr>
        <w:t>........................................................................................191</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Висновки</w:t>
      </w:r>
      <w:r w:rsidRPr="00042235">
        <w:rPr>
          <w:rFonts w:ascii="Times New Roman" w:eastAsia="Times New Roman" w:hAnsi="Times New Roman" w:cs="Times New Roman"/>
          <w:b/>
          <w:bCs/>
          <w:color w:val="000000"/>
          <w:kern w:val="0"/>
          <w:sz w:val="28"/>
          <w:szCs w:val="28"/>
          <w:lang w:eastAsia="ru-RU" w:bidi="ru-RU"/>
        </w:rPr>
        <w:t xml:space="preserve"> ............................................................................................................194</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Список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використаної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літератури</w:t>
      </w:r>
      <w:r w:rsidRPr="00042235">
        <w:rPr>
          <w:rFonts w:ascii="Times New Roman" w:eastAsia="Times New Roman" w:hAnsi="Times New Roman" w:cs="Times New Roman"/>
          <w:b/>
          <w:bCs/>
          <w:color w:val="000000"/>
          <w:kern w:val="0"/>
          <w:sz w:val="28"/>
          <w:szCs w:val="28"/>
          <w:lang w:eastAsia="ru-RU" w:bidi="ru-RU"/>
        </w:rPr>
        <w:t xml:space="preserve"> ..................................................................198</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3</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ВСТУП</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Актуальність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всіх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часів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розвитку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філософської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думки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ідея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турбувала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мислителів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Поставши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спочатку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принципом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осмислення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метафізичних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проблем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підхід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набув</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далі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поширення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найважливіших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сферах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людської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свідомості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політичній</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економічній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правовій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культурній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числі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Інтерес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проблеми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останні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десятиліття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вже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сам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собою</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свідчить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існування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предметного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підґрунтя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для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цього</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феномену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Водночас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варто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зазначити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широке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впровадження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життя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випереджає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теоретичний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аналіз</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Попри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накопичений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досвід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осмислення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кінця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з’ясованим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залишається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потенціал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науковому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пізнанні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прийнятний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засіб</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інтерпретації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ефективний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принцип</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пізнавальної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діяльності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полягає</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специфіка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потенціал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Ці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інші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запитання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залишаються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відкритими</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Актуальність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обраної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зумовлена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потребою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подолати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певні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стійкі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стереотипи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заважають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осмислювати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проблематику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плюралістичного</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підходу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контексті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образу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сучасної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культури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загалом</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Сьогодні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актуальний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зв’язку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демократизацією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суспільства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всієї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соціокультурної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сфери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плані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актуалізується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провідними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ідеями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концепціями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постмодерністської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Звідси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випливає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нагальна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потреба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переосмисленні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поширеного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раніше</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негативного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ставлення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іншого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боку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заслуговує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критики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відверто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апологетична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тенденція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Тож</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актуальними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стають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комплексні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потенціалу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пізнані</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Зв’язок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роботи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науковими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програмами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планами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темами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Тема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дисертаційного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затверджена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Вченою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радою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Чернівецького</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національного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університету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імені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Юрія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Федьковича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Вона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пов’язана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4</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науково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дослідними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темами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кафедри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«Гуманітарно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наукова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парадигма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контексті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філософсько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методологічного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дискурсу»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номер</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державної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реєстрації</w:t>
      </w:r>
      <w:r w:rsidRPr="00042235">
        <w:rPr>
          <w:rFonts w:ascii="Times New Roman" w:eastAsia="Times New Roman" w:hAnsi="Times New Roman" w:cs="Times New Roman"/>
          <w:b/>
          <w:bCs/>
          <w:color w:val="000000"/>
          <w:kern w:val="0"/>
          <w:sz w:val="28"/>
          <w:szCs w:val="28"/>
          <w:lang w:eastAsia="ru-RU" w:bidi="ru-RU"/>
        </w:rPr>
        <w:t xml:space="preserve"> 0110U000284)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«Комунікативні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засади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постнекласичної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гуманітарної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номер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державної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реєстрації</w:t>
      </w:r>
      <w:r w:rsidRPr="00042235">
        <w:rPr>
          <w:rFonts w:ascii="Times New Roman" w:eastAsia="Times New Roman" w:hAnsi="Times New Roman" w:cs="Times New Roman"/>
          <w:b/>
          <w:bCs/>
          <w:color w:val="000000"/>
          <w:kern w:val="0"/>
          <w:sz w:val="28"/>
          <w:szCs w:val="28"/>
          <w:lang w:eastAsia="ru-RU" w:bidi="ru-RU"/>
        </w:rPr>
        <w:t xml:space="preserve"> 0115U002230).</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Ступінь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розробленості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проблеми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Аналіз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відповідних</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досліджень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публікацій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виявив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своєрідну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тенденцію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відповідно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якої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поняттям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оперують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досить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вільно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вважаючи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зміст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чимось</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самоочевидним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лише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сучасному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філософському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дискурсі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розпочалося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ґрунтовне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всеохопне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Першим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хто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свідомо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застосував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поняття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були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німецькі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мислителі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Вольф</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Кант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хоча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відомо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проблематика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постала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значно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раніше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проблематики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пов’язаної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питаннями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виникнення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становлення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концепції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знаходимо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працях</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Апфел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Ауді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Баґграміан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Вольф</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Берліна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Гайденко</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Гаріна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Гусейнова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Джеймса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Жмудя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Інґрам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Дж</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Кекеса</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Огороднікова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Ортеги</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Гасета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Погорєлова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Столовича</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Татаркевича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Шестакової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Шишкоєдова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Шкоди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Наприкінці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ХХ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початку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ХХІ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століття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зв’язку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деідеологізацією</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лібералізацією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суспільної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свідомості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помітно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зріс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інтерес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проблеми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зокрема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Змінюється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напрям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теоретикометодологічних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цього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феномену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свідчить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широке</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висвітлення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цієї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новітній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спеціальній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літературі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Аршинов</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Біблер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Данін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Канке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Касавін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Кезін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Мамчур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Мікешина</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Лекторський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Огурцов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Ойзерман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Сокулер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Столович</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Тищенко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Федорин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Червоная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Чернікова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Шишков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багато</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інших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Окремо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варто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відзначити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спеціальний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випуск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альманаху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«Філософський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(2005 </w:t>
      </w:r>
      <w:r w:rsidRPr="00042235">
        <w:rPr>
          <w:rFonts w:ascii="Times New Roman" w:eastAsia="Times New Roman" w:hAnsi="Times New Roman" w:cs="Times New Roman" w:hint="eastAsia"/>
          <w:b/>
          <w:bCs/>
          <w:color w:val="000000"/>
          <w:kern w:val="0"/>
          <w:sz w:val="28"/>
          <w:szCs w:val="28"/>
          <w:lang w:eastAsia="ru-RU" w:bidi="ru-RU"/>
        </w:rPr>
        <w:t>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автори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Анкін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Бакеєва</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Гілязова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Зарубіна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Кралін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Плотніков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Ускова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Чуркіна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ін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досліджують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самої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намагаються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осягнути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філософський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смисл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контексті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різних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форм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культури</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5</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західноєвропейській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американській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традиції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філософування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проблема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повсякчас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хвилювала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дослідників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найрізноманітніших</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напрямів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течій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Фундаментальними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галузі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можна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вважати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розвідки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Г</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Альберта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Вельша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Габермаса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Гасана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Джеймса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Картрайт</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Кертж</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Кнорпа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Куна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Лакатоса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Ленка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Ж</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Ф</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Ліотара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Наеса</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Г</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Ніколіс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Попера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Пригожина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Решера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Рорті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Стампа</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Тулміна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Фейнмана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Феєрабенда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Дж</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Холтона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Шпінера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Помітним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явищем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стала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колективна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праця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співробітників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центру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філософських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штату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Міннесота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США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«Науковий</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(2006 </w:t>
      </w:r>
      <w:r w:rsidRPr="00042235">
        <w:rPr>
          <w:rFonts w:ascii="Times New Roman" w:eastAsia="Times New Roman" w:hAnsi="Times New Roman" w:cs="Times New Roman" w:hint="eastAsia"/>
          <w:b/>
          <w:bCs/>
          <w:color w:val="000000"/>
          <w:kern w:val="0"/>
          <w:sz w:val="28"/>
          <w:szCs w:val="28"/>
          <w:lang w:eastAsia="ru-RU" w:bidi="ru-RU"/>
        </w:rPr>
        <w:t>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Келлерт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Лонгіно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Вотерс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Гір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Річардсон</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Естер</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Міріам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Сент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досліджують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різноманітні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аспекти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плюралістичного</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підходу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Йдеться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місце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значення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економічних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математиці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квантовій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динаміці</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міждисциплінарних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підходах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тлумаченні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гено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центричної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біології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тощо</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українській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літературі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простежується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дефіцит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спеціальних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системних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потенціалу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філософсько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методологічному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Після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монографії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Шкоди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«Виправдання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різноманіття</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принцип</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поліморфізму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виданої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початку</w:t>
      </w:r>
      <w:r w:rsidRPr="00042235">
        <w:rPr>
          <w:rFonts w:ascii="Times New Roman" w:eastAsia="Times New Roman" w:hAnsi="Times New Roman" w:cs="Times New Roman"/>
          <w:b/>
          <w:bCs/>
          <w:color w:val="000000"/>
          <w:kern w:val="0"/>
          <w:sz w:val="28"/>
          <w:szCs w:val="28"/>
          <w:lang w:eastAsia="ru-RU" w:bidi="ru-RU"/>
        </w:rPr>
        <w:t xml:space="preserve"> 90-</w:t>
      </w:r>
      <w:r w:rsidRPr="00042235">
        <w:rPr>
          <w:rFonts w:ascii="Times New Roman" w:eastAsia="Times New Roman" w:hAnsi="Times New Roman" w:cs="Times New Roman" w:hint="eastAsia"/>
          <w:b/>
          <w:bCs/>
          <w:color w:val="000000"/>
          <w:kern w:val="0"/>
          <w:sz w:val="28"/>
          <w:szCs w:val="28"/>
          <w:lang w:eastAsia="ru-RU" w:bidi="ru-RU"/>
        </w:rPr>
        <w:t>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років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ХХ</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століття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тема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стала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предметом</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комплексного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аналізу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межах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Втім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можна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відзначити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низку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розвідок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визначення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зумовлене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конкретними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методологічними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завданнями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Доречно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згадати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Абдули</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Білоус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Бублика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Владленової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Добронравової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Загороднюка</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Марчука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Погорєлова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Поліщук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Починка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Починок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Ратнікової</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Рошкульця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Сидоренко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Чуйка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Шашкової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Мета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дисертаційного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полягає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осмисленні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світоглядних</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епістемних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засад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евристичного</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потенціалу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реалізованих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нереалізованих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можливостей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контексті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проблематики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сучасної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6</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Відповідно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поставлено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такі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дослідницькі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завдання</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розкрити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витоки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проблеми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світоглядного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методологічного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принципу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історико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філософській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традиції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її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роль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становленні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предметної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сфери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виявити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когнітивно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ціннісні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передумови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актуальності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контексті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теоретико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методологічного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дискурсу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постмодерністської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прагматистської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філософської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думки</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з’ясувати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особливості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становлення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принципу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контексті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розвитку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різні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погляди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проблему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способи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їх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обґрунтування</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дослідити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передумови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актуалізації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когнітивного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потенціалу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пов’язані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новітніми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тенденціями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теоретичного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мислення</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проаналізувати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настанови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крізь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призму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становлення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некласичного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типу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раціональності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тісно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пов’язаної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особливостями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постнекласичної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виявити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перспективи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розвитку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новітньої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урахуванням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евристичного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потенціалу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значно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розширює</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горизонт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її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предметної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сфери</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Об’єктом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дисертаційного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складний</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багатовимірний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світоглядний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феномен</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Предмет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потенціал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науковому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засади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актуалізації</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Методи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Тема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дисертації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передбачає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комплексний</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характер</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обраної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Крім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загальнонаукових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аналізу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синтезу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абстрагування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ідеалізації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узагальнення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конкретизації</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використовується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раціональної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реконструкції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дозволяє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виявити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логіку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становлення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функціювання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перспективи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подальшого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розвитку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допомогою</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компаративістського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виявлено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спільні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відмінні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характеристики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7</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окремих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процесі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концептуалізації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множинності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різноманіття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класичної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місця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ній</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застосовано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доведення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супротивного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Синергетичний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підхід</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використано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засіб</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виявлення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закономірностей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самоорганізації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саморозвитку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складних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систем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віднесено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пізнання</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Наукова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новизна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отриманих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результатів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дисертаційному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дослідженні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здійснено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спробу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обґрунтування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концепції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відіграє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важливу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роль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когнітивних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методологічних</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практиках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новітньої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Зміст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концепції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конкретизується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твердженнях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претендують</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новизну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виносяться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захист</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виявлено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низку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притаманних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підходові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концептуальних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модусів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серед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суб’єктивність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якісне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різноманіття</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критичний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діалог</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толерантність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свобода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гносеологічна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скромність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відтворюють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специфіку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потенціал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науковому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пізнанні</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опорою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концепцією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Стьопіна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виокремлено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моделі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плюралізації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відповідно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типів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раціональності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класика</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некласика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постнекласика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відміну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негативного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ставлення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класичної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поняття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множинності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некласична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раціональність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актуалізує</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описів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об’єкта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сприяв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сформований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Бором</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принцип</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додатковості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постнекласичній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стадії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розвитку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відбувається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послаблення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ригоризму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формування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підходу</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Вперше</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розкрито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конструктивну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роль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сучасній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перспективи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застосування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новітньому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науковометодологічному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дискурсі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виявлено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зв’язок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феноменом</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толерантності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обґрунтовано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думку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ступінь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усвідомлення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концепції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толерантності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прямо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пропорційно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залежить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глибини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розуміння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сутності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8</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евристичний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потенціал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ґрунтується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толерантній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відповідальній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взаємокритиці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узгоджується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позицією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пізнавальної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скромності</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результаті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когнітивно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ціннісного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потенціалу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контексті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постмодернізму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встановлено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поряд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із</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суто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негативними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інтерпретаціями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постмодерністського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зведеного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когнітивної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байдужості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безпринципності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радикальної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релятивізації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існують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переконання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згідно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якими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виражає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відкритість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соціально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культурному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значенні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відповідну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міру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демократичності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толерантності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суспільства</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дослідивши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концепцію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Джеймса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можна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назвати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поміркованим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плюралізмом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встановлено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творчий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доробок</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американського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зіграв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надзвичайно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важливу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роль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історії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генези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концепції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Показано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ідеї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прагматистської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Джеймса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корелюють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новітніми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інтерпретаціями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методологічної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програми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межах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Уточнено</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твердження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поступовому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прийняттю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науковим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співтовариством</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плюралістичного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можуть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перешкоджати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тенденції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уподібнення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змісту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цієї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програми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еклектизмом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релятивізм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результаті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чого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нівелюється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евристично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методологічний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потенціал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натомість</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ефективний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спосіб</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осягнення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специфіки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передбачає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виявлення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його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відмінності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інших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кожен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пропонує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специфічну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пояснювальну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схему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своєрідні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засоби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операціоналізації</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думку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формування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сучасної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картину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світу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відбувається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поряд</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актуалізацією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плюралістичного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враховуючи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постнекласика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реалізує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тенденцію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послаблення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методологічного</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ригоризму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збагачення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пізнавального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досвіду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ідеями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додатковості</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діалогу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толерантності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альтернативності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коеволюції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суттєво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розширює</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горизонт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знання</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9</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Набуло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подальшого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розвитку</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тлумачення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місця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ролі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гносеології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виражене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словосполученні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англ</w:t>
      </w:r>
      <w:r w:rsidRPr="00042235">
        <w:rPr>
          <w:rFonts w:ascii="Times New Roman" w:eastAsia="Times New Roman" w:hAnsi="Times New Roman" w:cs="Times New Roman"/>
          <w:b/>
          <w:bCs/>
          <w:color w:val="000000"/>
          <w:kern w:val="0"/>
          <w:sz w:val="28"/>
          <w:szCs w:val="28"/>
          <w:lang w:eastAsia="ru-RU" w:bidi="ru-RU"/>
        </w:rPr>
        <w:t xml:space="preserve">. pluralism about the sciences), </w:t>
      </w:r>
      <w:r w:rsidRPr="00042235">
        <w:rPr>
          <w:rFonts w:ascii="Times New Roman" w:eastAsia="Times New Roman" w:hAnsi="Times New Roman" w:cs="Times New Roman" w:hint="eastAsia"/>
          <w:b/>
          <w:bCs/>
          <w:color w:val="000000"/>
          <w:kern w:val="0"/>
          <w:sz w:val="28"/>
          <w:szCs w:val="28"/>
          <w:lang w:eastAsia="ru-RU" w:bidi="ru-RU"/>
        </w:rPr>
        <w:t>запропоноване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Келлертом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Лонгіно</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Вотерсом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розрізняють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одного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боку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явище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множинності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науках</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англ</w:t>
      </w:r>
      <w:r w:rsidRPr="00042235">
        <w:rPr>
          <w:rFonts w:ascii="Times New Roman" w:eastAsia="Times New Roman" w:hAnsi="Times New Roman" w:cs="Times New Roman"/>
          <w:b/>
          <w:bCs/>
          <w:color w:val="000000"/>
          <w:kern w:val="0"/>
          <w:sz w:val="28"/>
          <w:szCs w:val="28"/>
          <w:lang w:eastAsia="ru-RU" w:bidi="ru-RU"/>
        </w:rPr>
        <w:t xml:space="preserve">. plurality in the sciences), </w:t>
      </w:r>
      <w:r w:rsidRPr="00042235">
        <w:rPr>
          <w:rFonts w:ascii="Times New Roman" w:eastAsia="Times New Roman" w:hAnsi="Times New Roman" w:cs="Times New Roman" w:hint="eastAsia"/>
          <w:b/>
          <w:bCs/>
          <w:color w:val="000000"/>
          <w:kern w:val="0"/>
          <w:sz w:val="28"/>
          <w:szCs w:val="28"/>
          <w:lang w:eastAsia="ru-RU" w:bidi="ru-RU"/>
        </w:rPr>
        <w:t>тобто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наявність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різноманіття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підходів</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множинність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репрезентативних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або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класифікаційних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схем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пояснювальних</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стратегій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моделей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теорій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дослідницьких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програм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парадигм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іншого</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боку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плюралізм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щодо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позитивну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оцінку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такого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стану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справ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коли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множинність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відображає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незбориму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властивість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пошуку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становить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радше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її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перевагу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Огурцов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також</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припускає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одночасне</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існування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конкуруючих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теорій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«картин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світу»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дослідницьких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програм</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суперництво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різних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методологічних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програм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взаємна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критика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конкуренція</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яких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сприяє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прогресу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знання</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Теоретична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практична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значимість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отриманих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результатів</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розширює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проблемне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поле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сучасної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методології</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Отримані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результати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висвітлюють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неактуалізований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прихований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пласт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ідей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історії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філософської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думки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відкриває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нові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горизонти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для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цієї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проблематики</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Практична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цінність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отриманих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результатів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полягає</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що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матеріали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дисертації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теоретичні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твердження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висновки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можуть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бути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використані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при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підготовці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навчально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методичних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посібників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також</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викладанні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нормативних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філософських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дисциплін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спеціальних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курсів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пов’язані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філософією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методологією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епістемологією</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ціннісними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аспектами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наукового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тощо</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Апробація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результатів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дисертаційного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Основні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тези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висновки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були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оприлюднені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обговорювалися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теоретичних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семінарах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засіданнях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кафедри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Чернівецького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національного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університету</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імені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Юрія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Федьковича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Їх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апробовано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також</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міжнародних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всеукраїнських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наукових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конференціях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філософського</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10</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факультету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2012</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Київ</w:t>
      </w:r>
      <w:r w:rsidRPr="00042235">
        <w:rPr>
          <w:rFonts w:ascii="Times New Roman" w:eastAsia="Times New Roman" w:hAnsi="Times New Roman" w:cs="Times New Roman"/>
          <w:b/>
          <w:bCs/>
          <w:color w:val="000000"/>
          <w:kern w:val="0"/>
          <w:sz w:val="28"/>
          <w:szCs w:val="28"/>
          <w:lang w:eastAsia="ru-RU" w:bidi="ru-RU"/>
        </w:rPr>
        <w:t xml:space="preserve">, 2012); </w:t>
      </w:r>
      <w:r w:rsidRPr="00042235">
        <w:rPr>
          <w:rFonts w:ascii="Times New Roman" w:eastAsia="Times New Roman" w:hAnsi="Times New Roman" w:cs="Times New Roman" w:hint="eastAsia"/>
          <w:b/>
          <w:bCs/>
          <w:color w:val="000000"/>
          <w:kern w:val="0"/>
          <w:sz w:val="28"/>
          <w:szCs w:val="28"/>
          <w:lang w:eastAsia="ru-RU" w:bidi="ru-RU"/>
        </w:rPr>
        <w:t>«Імперативи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творчості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гармонії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проектуванні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людиномірних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систем»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Мінськ</w:t>
      </w:r>
      <w:r w:rsidRPr="00042235">
        <w:rPr>
          <w:rFonts w:ascii="Times New Roman" w:eastAsia="Times New Roman" w:hAnsi="Times New Roman" w:cs="Times New Roman"/>
          <w:b/>
          <w:bCs/>
          <w:color w:val="000000"/>
          <w:kern w:val="0"/>
          <w:sz w:val="28"/>
          <w:szCs w:val="28"/>
          <w:lang w:eastAsia="ru-RU" w:bidi="ru-RU"/>
        </w:rPr>
        <w:t xml:space="preserve">, 2012); </w:t>
      </w:r>
      <w:r w:rsidRPr="00042235">
        <w:rPr>
          <w:rFonts w:ascii="Times New Roman" w:eastAsia="Times New Roman" w:hAnsi="Times New Roman" w:cs="Times New Roman" w:hint="eastAsia"/>
          <w:b/>
          <w:bCs/>
          <w:color w:val="000000"/>
          <w:kern w:val="0"/>
          <w:sz w:val="28"/>
          <w:szCs w:val="28"/>
          <w:lang w:eastAsia="ru-RU" w:bidi="ru-RU"/>
        </w:rPr>
        <w:t>«Дні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філософського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факультету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2013</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Київ</w:t>
      </w:r>
      <w:r w:rsidRPr="00042235">
        <w:rPr>
          <w:rFonts w:ascii="Times New Roman" w:eastAsia="Times New Roman" w:hAnsi="Times New Roman" w:cs="Times New Roman"/>
          <w:b/>
          <w:bCs/>
          <w:color w:val="000000"/>
          <w:kern w:val="0"/>
          <w:sz w:val="28"/>
          <w:szCs w:val="28"/>
          <w:lang w:eastAsia="ru-RU" w:bidi="ru-RU"/>
        </w:rPr>
        <w:t xml:space="preserve">, 2013); </w:t>
      </w:r>
      <w:r w:rsidRPr="00042235">
        <w:rPr>
          <w:rFonts w:ascii="Times New Roman" w:eastAsia="Times New Roman" w:hAnsi="Times New Roman" w:cs="Times New Roman" w:hint="eastAsia"/>
          <w:b/>
          <w:bCs/>
          <w:color w:val="000000"/>
          <w:kern w:val="0"/>
          <w:sz w:val="28"/>
          <w:szCs w:val="28"/>
          <w:lang w:eastAsia="ru-RU" w:bidi="ru-RU"/>
        </w:rPr>
        <w:t>«Гуманітарно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наукове</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знання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розмаїття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парадигми»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Чернівці</w:t>
      </w:r>
      <w:r w:rsidRPr="00042235">
        <w:rPr>
          <w:rFonts w:ascii="Times New Roman" w:eastAsia="Times New Roman" w:hAnsi="Times New Roman" w:cs="Times New Roman"/>
          <w:b/>
          <w:bCs/>
          <w:color w:val="000000"/>
          <w:kern w:val="0"/>
          <w:sz w:val="28"/>
          <w:szCs w:val="28"/>
          <w:lang w:eastAsia="ru-RU" w:bidi="ru-RU"/>
        </w:rPr>
        <w:t xml:space="preserve">, 2013); </w:t>
      </w:r>
      <w:r w:rsidRPr="00042235">
        <w:rPr>
          <w:rFonts w:ascii="Times New Roman" w:eastAsia="Times New Roman" w:hAnsi="Times New Roman" w:cs="Times New Roman" w:hint="eastAsia"/>
          <w:b/>
          <w:bCs/>
          <w:color w:val="000000"/>
          <w:kern w:val="0"/>
          <w:sz w:val="28"/>
          <w:szCs w:val="28"/>
          <w:lang w:eastAsia="ru-RU" w:bidi="ru-RU"/>
        </w:rPr>
        <w:t>«Гуманізм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Людина</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Особистість»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Дрогобич</w:t>
      </w:r>
      <w:r w:rsidRPr="00042235">
        <w:rPr>
          <w:rFonts w:ascii="Times New Roman" w:eastAsia="Times New Roman" w:hAnsi="Times New Roman" w:cs="Times New Roman"/>
          <w:b/>
          <w:bCs/>
          <w:color w:val="000000"/>
          <w:kern w:val="0"/>
          <w:sz w:val="28"/>
          <w:szCs w:val="28"/>
          <w:lang w:eastAsia="ru-RU" w:bidi="ru-RU"/>
        </w:rPr>
        <w:t xml:space="preserve">, 2014); </w:t>
      </w:r>
      <w:r w:rsidRPr="00042235">
        <w:rPr>
          <w:rFonts w:ascii="Times New Roman" w:eastAsia="Times New Roman" w:hAnsi="Times New Roman" w:cs="Times New Roman" w:hint="eastAsia"/>
          <w:b/>
          <w:bCs/>
          <w:color w:val="000000"/>
          <w:kern w:val="0"/>
          <w:sz w:val="28"/>
          <w:szCs w:val="28"/>
          <w:lang w:eastAsia="ru-RU" w:bidi="ru-RU"/>
        </w:rPr>
        <w:t>«Знання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Освіта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Освіченість»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Вінниця</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 xml:space="preserve">2014); </w:t>
      </w:r>
      <w:r w:rsidRPr="00042235">
        <w:rPr>
          <w:rFonts w:ascii="Times New Roman" w:eastAsia="Times New Roman" w:hAnsi="Times New Roman" w:cs="Times New Roman" w:hint="eastAsia"/>
          <w:b/>
          <w:bCs/>
          <w:color w:val="000000"/>
          <w:kern w:val="0"/>
          <w:sz w:val="28"/>
          <w:szCs w:val="28"/>
          <w:lang w:eastAsia="ru-RU" w:bidi="ru-RU"/>
        </w:rPr>
        <w:t>«Гуманітарно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наукове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знання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дисциплінарні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матриці»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Чернівці</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b/>
          <w:bCs/>
          <w:color w:val="000000"/>
          <w:kern w:val="0"/>
          <w:sz w:val="28"/>
          <w:szCs w:val="28"/>
          <w:lang w:eastAsia="ru-RU" w:bidi="ru-RU"/>
        </w:rPr>
        <w:t xml:space="preserve">2015); </w:t>
      </w:r>
      <w:r w:rsidRPr="00042235">
        <w:rPr>
          <w:rFonts w:ascii="Times New Roman" w:eastAsia="Times New Roman" w:hAnsi="Times New Roman" w:cs="Times New Roman" w:hint="eastAsia"/>
          <w:b/>
          <w:bCs/>
          <w:color w:val="000000"/>
          <w:kern w:val="0"/>
          <w:sz w:val="28"/>
          <w:szCs w:val="28"/>
          <w:lang w:eastAsia="ru-RU" w:bidi="ru-RU"/>
        </w:rPr>
        <w:t>«Дні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науки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філософського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факультету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2015</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Київ</w:t>
      </w:r>
      <w:r w:rsidRPr="00042235">
        <w:rPr>
          <w:rFonts w:ascii="Times New Roman" w:eastAsia="Times New Roman" w:hAnsi="Times New Roman" w:cs="Times New Roman"/>
          <w:b/>
          <w:bCs/>
          <w:color w:val="000000"/>
          <w:kern w:val="0"/>
          <w:sz w:val="28"/>
          <w:szCs w:val="28"/>
          <w:lang w:eastAsia="ru-RU" w:bidi="ru-RU"/>
        </w:rPr>
        <w:t>, 2015);</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«Світоглядно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ціннісне</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самовизначення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людини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Толерантність</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соціальносмислові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варіації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євроінтеграційний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контекст»</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Чернівці</w:t>
      </w:r>
      <w:r w:rsidRPr="00042235">
        <w:rPr>
          <w:rFonts w:ascii="Times New Roman" w:eastAsia="Times New Roman" w:hAnsi="Times New Roman" w:cs="Times New Roman"/>
          <w:b/>
          <w:bCs/>
          <w:color w:val="000000"/>
          <w:kern w:val="0"/>
          <w:sz w:val="28"/>
          <w:szCs w:val="28"/>
          <w:lang w:eastAsia="ru-RU" w:bidi="ru-RU"/>
        </w:rPr>
        <w:t xml:space="preserve">, 2015); </w:t>
      </w:r>
      <w:r w:rsidRPr="00042235">
        <w:rPr>
          <w:rFonts w:ascii="Times New Roman" w:eastAsia="Times New Roman" w:hAnsi="Times New Roman" w:cs="Times New Roman" w:hint="eastAsia"/>
          <w:b/>
          <w:bCs/>
          <w:color w:val="000000"/>
          <w:kern w:val="0"/>
          <w:sz w:val="28"/>
          <w:szCs w:val="28"/>
          <w:lang w:eastAsia="ru-RU" w:bidi="ru-RU"/>
        </w:rPr>
        <w:t>«Людина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соціум</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історія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складності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сучасних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взаємин»</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Львів</w:t>
      </w:r>
      <w:r w:rsidRPr="00042235">
        <w:rPr>
          <w:rFonts w:ascii="Times New Roman" w:eastAsia="Times New Roman" w:hAnsi="Times New Roman" w:cs="Times New Roman"/>
          <w:b/>
          <w:bCs/>
          <w:color w:val="000000"/>
          <w:kern w:val="0"/>
          <w:sz w:val="28"/>
          <w:szCs w:val="28"/>
          <w:lang w:eastAsia="ru-RU" w:bidi="ru-RU"/>
        </w:rPr>
        <w:t>, 2016).</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Публікації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Результати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дисертаційного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дослідження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відображено</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15</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наукових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публікаціях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автора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числі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п’яти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статтях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фахових</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виданнях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одній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статті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іноземному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виданні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десяти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тезах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доповідей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науково</w:t>
      </w:r>
      <w:r w:rsidRPr="00042235">
        <w:rPr>
          <w:rFonts w:ascii="Times New Roman" w:eastAsia="Times New Roman" w:hAnsi="Times New Roman" w:cs="Times New Roman"/>
          <w:b/>
          <w:bCs/>
          <w:color w:val="000000"/>
          <w:kern w:val="0"/>
          <w:sz w:val="28"/>
          <w:szCs w:val="28"/>
          <w:lang w:eastAsia="ru-RU" w:bidi="ru-RU"/>
        </w:rPr>
        <w:t>-</w:t>
      </w:r>
      <w:r w:rsidRPr="00042235">
        <w:rPr>
          <w:rFonts w:ascii="Times New Roman" w:eastAsia="Times New Roman" w:hAnsi="Times New Roman" w:cs="Times New Roman" w:hint="eastAsia"/>
          <w:b/>
          <w:bCs/>
          <w:color w:val="000000"/>
          <w:kern w:val="0"/>
          <w:sz w:val="28"/>
          <w:szCs w:val="28"/>
          <w:lang w:eastAsia="ru-RU" w:bidi="ru-RU"/>
        </w:rPr>
        <w:t>практичних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конференціях</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Структура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обсяг</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дисертації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Робота</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складається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вступу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трьох</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розділів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шести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підрозділів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висновків</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і</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списку</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використаної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літератури</w:t>
      </w:r>
      <w:r w:rsidRPr="00042235">
        <w:rPr>
          <w:rFonts w:ascii="Times New Roman" w:eastAsia="Times New Roman" w:hAnsi="Times New Roman" w:cs="Times New Roman"/>
          <w:b/>
          <w:bCs/>
          <w:color w:val="000000"/>
          <w:kern w:val="0"/>
          <w:sz w:val="28"/>
          <w:szCs w:val="28"/>
          <w:lang w:eastAsia="ru-RU" w:bidi="ru-RU"/>
        </w:rPr>
        <w:t>.</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Загальний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обсяг</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дисертації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становить</w:t>
      </w:r>
      <w:r w:rsidRPr="00042235">
        <w:rPr>
          <w:rFonts w:ascii="Times New Roman" w:eastAsia="Times New Roman" w:hAnsi="Times New Roman" w:cs="Times New Roman"/>
          <w:b/>
          <w:bCs/>
          <w:color w:val="000000"/>
          <w:kern w:val="0"/>
          <w:sz w:val="28"/>
          <w:szCs w:val="28"/>
          <w:lang w:eastAsia="ru-RU" w:bidi="ru-RU"/>
        </w:rPr>
        <w:t xml:space="preserve"> 224 </w:t>
      </w:r>
      <w:r w:rsidRPr="00042235">
        <w:rPr>
          <w:rFonts w:ascii="Times New Roman" w:eastAsia="Times New Roman" w:hAnsi="Times New Roman" w:cs="Times New Roman" w:hint="eastAsia"/>
          <w:b/>
          <w:bCs/>
          <w:color w:val="000000"/>
          <w:kern w:val="0"/>
          <w:sz w:val="28"/>
          <w:szCs w:val="28"/>
          <w:lang w:eastAsia="ru-RU" w:bidi="ru-RU"/>
        </w:rPr>
        <w:t>сторінок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з</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яких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основний</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текст</w:t>
      </w:r>
    </w:p>
    <w:p w:rsidR="00042235" w:rsidRPr="00042235"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дисертації</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w:t>
      </w:r>
      <w:r w:rsidRPr="00042235">
        <w:rPr>
          <w:rFonts w:ascii="Times New Roman" w:eastAsia="Times New Roman" w:hAnsi="Times New Roman" w:cs="Times New Roman"/>
          <w:b/>
          <w:bCs/>
          <w:color w:val="000000"/>
          <w:kern w:val="0"/>
          <w:sz w:val="28"/>
          <w:szCs w:val="28"/>
          <w:lang w:eastAsia="ru-RU" w:bidi="ru-RU"/>
        </w:rPr>
        <w:t xml:space="preserve"> 197 </w:t>
      </w:r>
      <w:r w:rsidRPr="00042235">
        <w:rPr>
          <w:rFonts w:ascii="Times New Roman" w:eastAsia="Times New Roman" w:hAnsi="Times New Roman" w:cs="Times New Roman" w:hint="eastAsia"/>
          <w:b/>
          <w:bCs/>
          <w:color w:val="000000"/>
          <w:kern w:val="0"/>
          <w:sz w:val="28"/>
          <w:szCs w:val="28"/>
          <w:lang w:eastAsia="ru-RU" w:bidi="ru-RU"/>
        </w:rPr>
        <w:t>сторінки</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список</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використаних</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джерел</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включає</w:t>
      </w:r>
      <w:r w:rsidRPr="00042235">
        <w:rPr>
          <w:rFonts w:ascii="Times New Roman" w:eastAsia="Times New Roman" w:hAnsi="Times New Roman" w:cs="Times New Roman"/>
          <w:b/>
          <w:bCs/>
          <w:color w:val="000000"/>
          <w:kern w:val="0"/>
          <w:sz w:val="28"/>
          <w:szCs w:val="28"/>
          <w:lang w:eastAsia="ru-RU" w:bidi="ru-RU"/>
        </w:rPr>
        <w:t xml:space="preserve"> 256</w:t>
      </w:r>
    </w:p>
    <w:p w:rsidR="00107556" w:rsidRDefault="00042235" w:rsidP="00042235">
      <w:pPr>
        <w:rPr>
          <w:rFonts w:ascii="Times New Roman" w:eastAsia="Times New Roman" w:hAnsi="Times New Roman" w:cs="Times New Roman"/>
          <w:b/>
          <w:bCs/>
          <w:color w:val="000000"/>
          <w:kern w:val="0"/>
          <w:sz w:val="28"/>
          <w:szCs w:val="28"/>
          <w:lang w:eastAsia="ru-RU" w:bidi="ru-RU"/>
        </w:rPr>
      </w:pPr>
      <w:r w:rsidRPr="00042235">
        <w:rPr>
          <w:rFonts w:ascii="Times New Roman" w:eastAsia="Times New Roman" w:hAnsi="Times New Roman" w:cs="Times New Roman" w:hint="eastAsia"/>
          <w:b/>
          <w:bCs/>
          <w:color w:val="000000"/>
          <w:kern w:val="0"/>
          <w:sz w:val="28"/>
          <w:szCs w:val="28"/>
          <w:lang w:eastAsia="ru-RU" w:bidi="ru-RU"/>
        </w:rPr>
        <w:t>найменування</w:t>
      </w:r>
      <w:r w:rsidRPr="00042235">
        <w:rPr>
          <w:rFonts w:ascii="Times New Roman" w:eastAsia="Times New Roman" w:hAnsi="Times New Roman" w:cs="Times New Roman"/>
          <w:b/>
          <w:bCs/>
          <w:color w:val="000000"/>
          <w:kern w:val="0"/>
          <w:sz w:val="28"/>
          <w:szCs w:val="28"/>
          <w:lang w:eastAsia="ru-RU" w:bidi="ru-RU"/>
        </w:rPr>
        <w:t xml:space="preserve"> </w:t>
      </w:r>
      <w:r w:rsidRPr="00042235">
        <w:rPr>
          <w:rFonts w:ascii="Times New Roman" w:eastAsia="Times New Roman" w:hAnsi="Times New Roman" w:cs="Times New Roman" w:hint="eastAsia"/>
          <w:b/>
          <w:bCs/>
          <w:color w:val="000000"/>
          <w:kern w:val="0"/>
          <w:sz w:val="28"/>
          <w:szCs w:val="28"/>
          <w:lang w:eastAsia="ru-RU" w:bidi="ru-RU"/>
        </w:rPr>
        <w:t>на</w:t>
      </w:r>
      <w:r w:rsidRPr="00042235">
        <w:rPr>
          <w:rFonts w:ascii="Times New Roman" w:eastAsia="Times New Roman" w:hAnsi="Times New Roman" w:cs="Times New Roman"/>
          <w:b/>
          <w:bCs/>
          <w:color w:val="000000"/>
          <w:kern w:val="0"/>
          <w:sz w:val="28"/>
          <w:szCs w:val="28"/>
          <w:lang w:eastAsia="ru-RU" w:bidi="ru-RU"/>
        </w:rPr>
        <w:t xml:space="preserve"> 26 </w:t>
      </w:r>
      <w:r w:rsidRPr="00042235">
        <w:rPr>
          <w:rFonts w:ascii="Times New Roman" w:eastAsia="Times New Roman" w:hAnsi="Times New Roman" w:cs="Times New Roman" w:hint="eastAsia"/>
          <w:b/>
          <w:bCs/>
          <w:color w:val="000000"/>
          <w:kern w:val="0"/>
          <w:sz w:val="28"/>
          <w:szCs w:val="28"/>
          <w:lang w:eastAsia="ru-RU" w:bidi="ru-RU"/>
        </w:rPr>
        <w:t>сторінках</w:t>
      </w:r>
      <w:r w:rsidRPr="00042235">
        <w:rPr>
          <w:rFonts w:ascii="Times New Roman" w:eastAsia="Times New Roman" w:hAnsi="Times New Roman" w:cs="Times New Roman"/>
          <w:b/>
          <w:bCs/>
          <w:color w:val="000000"/>
          <w:kern w:val="0"/>
          <w:sz w:val="28"/>
          <w:szCs w:val="28"/>
          <w:lang w:eastAsia="ru-RU" w:bidi="ru-RU"/>
        </w:rPr>
        <w:t>.</w:t>
      </w:r>
    </w:p>
    <w:p w:rsidR="00042235" w:rsidRDefault="00042235" w:rsidP="00042235">
      <w:pPr>
        <w:rPr>
          <w:rFonts w:ascii="Times New Roman" w:eastAsia="Times New Roman" w:hAnsi="Times New Roman" w:cs="Times New Roman"/>
          <w:b/>
          <w:bCs/>
          <w:color w:val="000000"/>
          <w:kern w:val="0"/>
          <w:sz w:val="28"/>
          <w:szCs w:val="28"/>
          <w:lang w:eastAsia="ru-RU" w:bidi="ru-RU"/>
        </w:rPr>
      </w:pPr>
    </w:p>
    <w:p w:rsidR="00042235" w:rsidRDefault="00042235" w:rsidP="00042235">
      <w:pPr>
        <w:rPr>
          <w:rFonts w:ascii="Times New Roman" w:eastAsia="Times New Roman" w:hAnsi="Times New Roman" w:cs="Times New Roman"/>
          <w:b/>
          <w:bCs/>
          <w:color w:val="000000"/>
          <w:kern w:val="0"/>
          <w:sz w:val="28"/>
          <w:szCs w:val="28"/>
          <w:lang w:eastAsia="ru-RU" w:bidi="ru-RU"/>
        </w:rPr>
      </w:pPr>
    </w:p>
    <w:p w:rsidR="00042235" w:rsidRDefault="00042235" w:rsidP="00042235">
      <w:r>
        <w:rPr>
          <w:rFonts w:hint="eastAsia"/>
        </w:rPr>
        <w:t>ВИСНОВКИ</w:t>
      </w:r>
    </w:p>
    <w:p w:rsidR="00042235" w:rsidRDefault="00042235" w:rsidP="00042235">
      <w:r>
        <w:rPr>
          <w:rFonts w:hint="eastAsia"/>
        </w:rPr>
        <w:t>В</w:t>
      </w:r>
      <w:r>
        <w:t></w:t>
      </w:r>
      <w:r>
        <w:rPr>
          <w:rFonts w:hint="eastAsia"/>
        </w:rPr>
        <w:t>результаті</w:t>
      </w:r>
      <w:r>
        <w:t></w:t>
      </w:r>
      <w:r>
        <w:rPr>
          <w:rFonts w:hint="eastAsia"/>
        </w:rPr>
        <w:t>здійсненого</w:t>
      </w:r>
      <w:r>
        <w:t></w:t>
      </w:r>
      <w:r>
        <w:rPr>
          <w:rFonts w:hint="eastAsia"/>
        </w:rPr>
        <w:t>дослідження</w:t>
      </w:r>
      <w:r>
        <w:t></w:t>
      </w:r>
      <w:r>
        <w:t></w:t>
      </w:r>
      <w:r>
        <w:rPr>
          <w:rFonts w:hint="eastAsia"/>
        </w:rPr>
        <w:t>як</w:t>
      </w:r>
      <w:r>
        <w:t></w:t>
      </w:r>
      <w:r>
        <w:rPr>
          <w:rFonts w:hint="eastAsia"/>
        </w:rPr>
        <w:t>підсумок</w:t>
      </w:r>
      <w:r>
        <w:t></w:t>
      </w:r>
      <w:r>
        <w:rPr>
          <w:rFonts w:hint="eastAsia"/>
        </w:rPr>
        <w:t>розв’язку</w:t>
      </w:r>
    </w:p>
    <w:p w:rsidR="00042235" w:rsidRDefault="00042235" w:rsidP="00042235">
      <w:r>
        <w:rPr>
          <w:rFonts w:hint="eastAsia"/>
        </w:rPr>
        <w:t>поставлених</w:t>
      </w:r>
      <w:r>
        <w:t></w:t>
      </w:r>
      <w:r>
        <w:rPr>
          <w:rFonts w:hint="eastAsia"/>
        </w:rPr>
        <w:t>завдань</w:t>
      </w:r>
      <w:r>
        <w:t></w:t>
      </w:r>
      <w:r>
        <w:rPr>
          <w:rFonts w:hint="eastAsia"/>
        </w:rPr>
        <w:t>і</w:t>
      </w:r>
      <w:r>
        <w:t></w:t>
      </w:r>
      <w:r>
        <w:rPr>
          <w:rFonts w:hint="eastAsia"/>
        </w:rPr>
        <w:t>мети</w:t>
      </w:r>
      <w:r>
        <w:t></w:t>
      </w:r>
      <w:r>
        <w:t></w:t>
      </w:r>
      <w:r>
        <w:rPr>
          <w:rFonts w:hint="eastAsia"/>
        </w:rPr>
        <w:t>можна</w:t>
      </w:r>
      <w:r>
        <w:t></w:t>
      </w:r>
      <w:r>
        <w:rPr>
          <w:rFonts w:hint="eastAsia"/>
        </w:rPr>
        <w:t>виокремити</w:t>
      </w:r>
      <w:r>
        <w:t></w:t>
      </w:r>
      <w:r>
        <w:rPr>
          <w:rFonts w:hint="eastAsia"/>
        </w:rPr>
        <w:t>такі</w:t>
      </w:r>
      <w:r>
        <w:t></w:t>
      </w:r>
      <w:r>
        <w:rPr>
          <w:rFonts w:hint="eastAsia"/>
        </w:rPr>
        <w:t>висновки</w:t>
      </w:r>
      <w:r>
        <w:t></w:t>
      </w:r>
    </w:p>
    <w:p w:rsidR="00042235" w:rsidRDefault="00042235" w:rsidP="00042235">
      <w:r>
        <w:t></w:t>
      </w:r>
      <w:r>
        <w:t></w:t>
      </w:r>
      <w:r>
        <w:t></w:t>
      </w:r>
      <w:r>
        <w:rPr>
          <w:rFonts w:hint="eastAsia"/>
        </w:rPr>
        <w:t>Поняття</w:t>
      </w:r>
      <w:r>
        <w:t></w:t>
      </w:r>
      <w:r>
        <w:rPr>
          <w:rFonts w:hint="eastAsia"/>
        </w:rPr>
        <w:t>“плюралізм”</w:t>
      </w:r>
      <w:r>
        <w:t></w:t>
      </w:r>
      <w:r>
        <w:rPr>
          <w:rFonts w:hint="eastAsia"/>
        </w:rPr>
        <w:t>виникло</w:t>
      </w:r>
      <w:r>
        <w:t></w:t>
      </w:r>
      <w:r>
        <w:rPr>
          <w:rFonts w:hint="eastAsia"/>
        </w:rPr>
        <w:t>у</w:t>
      </w:r>
      <w:r>
        <w:t></w:t>
      </w:r>
      <w:r>
        <w:t></w:t>
      </w:r>
      <w:r>
        <w:t></w:t>
      </w:r>
      <w:r>
        <w:t></w:t>
      </w:r>
      <w:r>
        <w:t></w:t>
      </w:r>
      <w:r>
        <w:t></w:t>
      </w:r>
      <w:r>
        <w:t></w:t>
      </w:r>
      <w:r>
        <w:rPr>
          <w:rFonts w:hint="eastAsia"/>
        </w:rPr>
        <w:t>сторіччі</w:t>
      </w:r>
      <w:r>
        <w:t></w:t>
      </w:r>
      <w:r>
        <w:rPr>
          <w:rFonts w:hint="eastAsia"/>
        </w:rPr>
        <w:t>у</w:t>
      </w:r>
      <w:r>
        <w:t></w:t>
      </w:r>
      <w:r>
        <w:rPr>
          <w:rFonts w:hint="eastAsia"/>
        </w:rPr>
        <w:t>творчості</w:t>
      </w:r>
      <w:r>
        <w:t></w:t>
      </w:r>
      <w:r>
        <w:rPr>
          <w:rFonts w:hint="eastAsia"/>
        </w:rPr>
        <w:t>К</w:t>
      </w:r>
      <w:r>
        <w:t></w:t>
      </w:r>
      <w:r>
        <w:t></w:t>
      </w:r>
      <w:r>
        <w:rPr>
          <w:rFonts w:hint="eastAsia"/>
        </w:rPr>
        <w:t>Вольфа</w:t>
      </w:r>
    </w:p>
    <w:p w:rsidR="00042235" w:rsidRDefault="00042235" w:rsidP="00042235">
      <w:r>
        <w:rPr>
          <w:rFonts w:hint="eastAsia"/>
        </w:rPr>
        <w:t>та</w:t>
      </w:r>
      <w:r>
        <w:t></w:t>
      </w:r>
      <w:r>
        <w:rPr>
          <w:rFonts w:hint="eastAsia"/>
        </w:rPr>
        <w:t>І</w:t>
      </w:r>
      <w:r>
        <w:t></w:t>
      </w:r>
      <w:r>
        <w:t></w:t>
      </w:r>
      <w:r>
        <w:rPr>
          <w:rFonts w:hint="eastAsia"/>
        </w:rPr>
        <w:t>Канта</w:t>
      </w:r>
      <w:r>
        <w:t></w:t>
      </w:r>
      <w:r>
        <w:t></w:t>
      </w:r>
      <w:r>
        <w:rPr>
          <w:rFonts w:hint="eastAsia"/>
        </w:rPr>
        <w:t>які</w:t>
      </w:r>
      <w:r>
        <w:t></w:t>
      </w:r>
      <w:r>
        <w:rPr>
          <w:rFonts w:hint="eastAsia"/>
        </w:rPr>
        <w:t>використовували</w:t>
      </w:r>
      <w:r>
        <w:t></w:t>
      </w:r>
      <w:r>
        <w:rPr>
          <w:rFonts w:hint="eastAsia"/>
        </w:rPr>
        <w:t>його</w:t>
      </w:r>
      <w:r>
        <w:t></w:t>
      </w:r>
      <w:r>
        <w:rPr>
          <w:rFonts w:hint="eastAsia"/>
        </w:rPr>
        <w:t>в</w:t>
      </w:r>
      <w:r>
        <w:t></w:t>
      </w:r>
      <w:r>
        <w:rPr>
          <w:rFonts w:hint="eastAsia"/>
        </w:rPr>
        <w:t>контексті</w:t>
      </w:r>
      <w:r>
        <w:t></w:t>
      </w:r>
      <w:r>
        <w:rPr>
          <w:rFonts w:hint="eastAsia"/>
        </w:rPr>
        <w:t>протиставляння</w:t>
      </w:r>
      <w:r>
        <w:t></w:t>
      </w:r>
      <w:r>
        <w:rPr>
          <w:rFonts w:hint="eastAsia"/>
        </w:rPr>
        <w:t>егоїзмові</w:t>
      </w:r>
      <w:r>
        <w:t></w:t>
      </w:r>
      <w:r>
        <w:t></w:t>
      </w:r>
      <w:r>
        <w:rPr>
          <w:rFonts w:hint="eastAsia"/>
        </w:rPr>
        <w:t>В</w:t>
      </w:r>
    </w:p>
    <w:p w:rsidR="00042235" w:rsidRDefault="00042235" w:rsidP="00042235">
      <w:r>
        <w:rPr>
          <w:rFonts w:hint="eastAsia"/>
        </w:rPr>
        <w:t>античній</w:t>
      </w:r>
      <w:r>
        <w:t></w:t>
      </w:r>
      <w:r>
        <w:rPr>
          <w:rFonts w:hint="eastAsia"/>
        </w:rPr>
        <w:t>філософії</w:t>
      </w:r>
      <w:r>
        <w:t></w:t>
      </w:r>
      <w:r>
        <w:rPr>
          <w:rFonts w:hint="eastAsia"/>
        </w:rPr>
        <w:t>питання</w:t>
      </w:r>
      <w:r>
        <w:t></w:t>
      </w:r>
      <w:r>
        <w:rPr>
          <w:rFonts w:hint="eastAsia"/>
        </w:rPr>
        <w:t>плюралізму</w:t>
      </w:r>
      <w:r>
        <w:t></w:t>
      </w:r>
      <w:r>
        <w:t></w:t>
      </w:r>
      <w:r>
        <w:rPr>
          <w:rFonts w:hint="eastAsia"/>
        </w:rPr>
        <w:t>за</w:t>
      </w:r>
      <w:r>
        <w:t></w:t>
      </w:r>
      <w:r>
        <w:rPr>
          <w:rFonts w:hint="eastAsia"/>
        </w:rPr>
        <w:t>відсутності</w:t>
      </w:r>
      <w:r>
        <w:t></w:t>
      </w:r>
      <w:r>
        <w:rPr>
          <w:rFonts w:hint="eastAsia"/>
        </w:rPr>
        <w:t>спеціального</w:t>
      </w:r>
      <w:r>
        <w:t></w:t>
      </w:r>
      <w:r>
        <w:rPr>
          <w:rFonts w:hint="eastAsia"/>
        </w:rPr>
        <w:t>поняття</w:t>
      </w:r>
      <w:r>
        <w:t></w:t>
      </w:r>
    </w:p>
    <w:p w:rsidR="00042235" w:rsidRDefault="00042235" w:rsidP="00042235">
      <w:r>
        <w:rPr>
          <w:rFonts w:hint="eastAsia"/>
        </w:rPr>
        <w:t>розгорталося</w:t>
      </w:r>
      <w:r>
        <w:t></w:t>
      </w:r>
      <w:r>
        <w:rPr>
          <w:rFonts w:hint="eastAsia"/>
        </w:rPr>
        <w:t>в</w:t>
      </w:r>
      <w:r>
        <w:t></w:t>
      </w:r>
      <w:r>
        <w:rPr>
          <w:rFonts w:hint="eastAsia"/>
        </w:rPr>
        <w:t>контексті</w:t>
      </w:r>
      <w:r>
        <w:t></w:t>
      </w:r>
      <w:r>
        <w:rPr>
          <w:rFonts w:hint="eastAsia"/>
        </w:rPr>
        <w:t>проблеми</w:t>
      </w:r>
      <w:r>
        <w:t></w:t>
      </w:r>
      <w:r>
        <w:rPr>
          <w:rFonts w:hint="eastAsia"/>
        </w:rPr>
        <w:t>єдності</w:t>
      </w:r>
      <w:r>
        <w:t></w:t>
      </w:r>
      <w:r>
        <w:rPr>
          <w:rFonts w:hint="eastAsia"/>
        </w:rPr>
        <w:t>та</w:t>
      </w:r>
      <w:r>
        <w:t></w:t>
      </w:r>
      <w:r>
        <w:rPr>
          <w:rFonts w:hint="eastAsia"/>
        </w:rPr>
        <w:t>різноманіття</w:t>
      </w:r>
      <w:r>
        <w:t></w:t>
      </w:r>
      <w:r>
        <w:t></w:t>
      </w:r>
      <w:r>
        <w:rPr>
          <w:rFonts w:hint="eastAsia"/>
        </w:rPr>
        <w:t>Розкрито</w:t>
      </w:r>
      <w:r>
        <w:t></w:t>
      </w:r>
      <w:r>
        <w:rPr>
          <w:rFonts w:hint="eastAsia"/>
        </w:rPr>
        <w:t>зміст</w:t>
      </w:r>
    </w:p>
    <w:p w:rsidR="00042235" w:rsidRDefault="00042235" w:rsidP="00042235">
      <w:r>
        <w:rPr>
          <w:rFonts w:hint="eastAsia"/>
        </w:rPr>
        <w:t>понять</w:t>
      </w:r>
      <w:r>
        <w:t></w:t>
      </w:r>
      <w:r>
        <w:rPr>
          <w:rFonts w:hint="eastAsia"/>
        </w:rPr>
        <w:t>“плюралізм</w:t>
      </w:r>
      <w:r>
        <w:t></w:t>
      </w:r>
      <w:r>
        <w:rPr>
          <w:rFonts w:hint="eastAsia"/>
        </w:rPr>
        <w:t>філософських</w:t>
      </w:r>
      <w:r>
        <w:t></w:t>
      </w:r>
      <w:r>
        <w:rPr>
          <w:rFonts w:hint="eastAsia"/>
        </w:rPr>
        <w:t>учень”</w:t>
      </w:r>
      <w:r>
        <w:t></w:t>
      </w:r>
      <w:r>
        <w:t></w:t>
      </w:r>
      <w:r>
        <w:rPr>
          <w:rFonts w:hint="eastAsia"/>
        </w:rPr>
        <w:t>“плюралізм</w:t>
      </w:r>
      <w:r>
        <w:t></w:t>
      </w:r>
      <w:r>
        <w:rPr>
          <w:rFonts w:hint="eastAsia"/>
        </w:rPr>
        <w:t>філософії”</w:t>
      </w:r>
      <w:r>
        <w:t></w:t>
      </w:r>
    </w:p>
    <w:p w:rsidR="00042235" w:rsidRDefault="00042235" w:rsidP="00042235">
      <w:r>
        <w:rPr>
          <w:rFonts w:hint="eastAsia"/>
        </w:rPr>
        <w:t>“філософський</w:t>
      </w:r>
      <w:r>
        <w:t></w:t>
      </w:r>
      <w:r>
        <w:rPr>
          <w:rFonts w:hint="eastAsia"/>
        </w:rPr>
        <w:t>плюралізм”</w:t>
      </w:r>
      <w:r>
        <w:t></w:t>
      </w:r>
      <w:r>
        <w:rPr>
          <w:rFonts w:hint="eastAsia"/>
        </w:rPr>
        <w:t>як</w:t>
      </w:r>
      <w:r>
        <w:t></w:t>
      </w:r>
      <w:r>
        <w:rPr>
          <w:rFonts w:hint="eastAsia"/>
        </w:rPr>
        <w:t>ще</w:t>
      </w:r>
      <w:r>
        <w:t></w:t>
      </w:r>
      <w:r>
        <w:rPr>
          <w:rFonts w:hint="eastAsia"/>
        </w:rPr>
        <w:t>один</w:t>
      </w:r>
      <w:r>
        <w:t></w:t>
      </w:r>
      <w:r>
        <w:rPr>
          <w:rFonts w:hint="eastAsia"/>
        </w:rPr>
        <w:t>важливий</w:t>
      </w:r>
      <w:r>
        <w:t></w:t>
      </w:r>
      <w:r>
        <w:rPr>
          <w:rFonts w:hint="eastAsia"/>
        </w:rPr>
        <w:t>аспект</w:t>
      </w:r>
      <w:r>
        <w:t></w:t>
      </w:r>
      <w:r>
        <w:rPr>
          <w:rFonts w:hint="eastAsia"/>
        </w:rPr>
        <w:t>у</w:t>
      </w:r>
      <w:r>
        <w:t></w:t>
      </w:r>
      <w:r>
        <w:rPr>
          <w:rFonts w:hint="eastAsia"/>
        </w:rPr>
        <w:t>дослідженні</w:t>
      </w:r>
      <w:r>
        <w:t></w:t>
      </w:r>
      <w:r>
        <w:rPr>
          <w:rFonts w:hint="eastAsia"/>
        </w:rPr>
        <w:t>витоків</w:t>
      </w:r>
    </w:p>
    <w:p w:rsidR="00042235" w:rsidRDefault="00042235" w:rsidP="00042235">
      <w:r>
        <w:rPr>
          <w:rFonts w:hint="eastAsia"/>
        </w:rPr>
        <w:t>плюралізму</w:t>
      </w:r>
      <w:r>
        <w:t></w:t>
      </w:r>
      <w:r>
        <w:t></w:t>
      </w:r>
      <w:r>
        <w:rPr>
          <w:rFonts w:hint="eastAsia"/>
        </w:rPr>
        <w:t>згідно</w:t>
      </w:r>
      <w:r>
        <w:t></w:t>
      </w:r>
      <w:r>
        <w:rPr>
          <w:rFonts w:hint="eastAsia"/>
        </w:rPr>
        <w:t>з</w:t>
      </w:r>
      <w:r>
        <w:t></w:t>
      </w:r>
      <w:r>
        <w:rPr>
          <w:rFonts w:hint="eastAsia"/>
        </w:rPr>
        <w:t>яким</w:t>
      </w:r>
      <w:r>
        <w:t></w:t>
      </w:r>
      <w:r>
        <w:rPr>
          <w:rFonts w:hint="eastAsia"/>
        </w:rPr>
        <w:t>філософія</w:t>
      </w:r>
      <w:r>
        <w:t></w:t>
      </w:r>
      <w:r>
        <w:rPr>
          <w:rFonts w:hint="eastAsia"/>
        </w:rPr>
        <w:t>існує</w:t>
      </w:r>
      <w:r>
        <w:t></w:t>
      </w:r>
      <w:r>
        <w:rPr>
          <w:rFonts w:hint="eastAsia"/>
        </w:rPr>
        <w:t>як</w:t>
      </w:r>
      <w:r>
        <w:t></w:t>
      </w:r>
      <w:r>
        <w:rPr>
          <w:rFonts w:hint="eastAsia"/>
        </w:rPr>
        <w:t>різноманіття</w:t>
      </w:r>
      <w:r>
        <w:t></w:t>
      </w:r>
      <w:r>
        <w:rPr>
          <w:rFonts w:hint="eastAsia"/>
        </w:rPr>
        <w:t>конкуруючих</w:t>
      </w:r>
      <w:r>
        <w:t></w:t>
      </w:r>
      <w:r>
        <w:rPr>
          <w:rFonts w:hint="eastAsia"/>
        </w:rPr>
        <w:t>і</w:t>
      </w:r>
    </w:p>
    <w:p w:rsidR="00042235" w:rsidRDefault="00042235" w:rsidP="00042235">
      <w:r>
        <w:rPr>
          <w:rFonts w:hint="eastAsia"/>
        </w:rPr>
        <w:t>взаємодоповнюючих</w:t>
      </w:r>
      <w:r>
        <w:t></w:t>
      </w:r>
      <w:r>
        <w:rPr>
          <w:rFonts w:hint="eastAsia"/>
        </w:rPr>
        <w:t>творчих</w:t>
      </w:r>
      <w:r>
        <w:t></w:t>
      </w:r>
      <w:r>
        <w:rPr>
          <w:rFonts w:hint="eastAsia"/>
        </w:rPr>
        <w:t>систем</w:t>
      </w:r>
      <w:r>
        <w:t></w:t>
      </w:r>
      <w:r>
        <w:t></w:t>
      </w:r>
      <w:r>
        <w:rPr>
          <w:rFonts w:hint="eastAsia"/>
        </w:rPr>
        <w:t>динаміку</w:t>
      </w:r>
      <w:r>
        <w:t></w:t>
      </w:r>
      <w:r>
        <w:rPr>
          <w:rFonts w:hint="eastAsia"/>
        </w:rPr>
        <w:t>яких</w:t>
      </w:r>
      <w:r>
        <w:t></w:t>
      </w:r>
      <w:r>
        <w:rPr>
          <w:rFonts w:hint="eastAsia"/>
        </w:rPr>
        <w:t>успішно</w:t>
      </w:r>
      <w:r>
        <w:t></w:t>
      </w:r>
      <w:r>
        <w:rPr>
          <w:rFonts w:hint="eastAsia"/>
        </w:rPr>
        <w:t>описує</w:t>
      </w:r>
    </w:p>
    <w:p w:rsidR="00042235" w:rsidRDefault="00042235" w:rsidP="00042235">
      <w:r>
        <w:rPr>
          <w:rFonts w:hint="eastAsia"/>
        </w:rPr>
        <w:t>плюралізм</w:t>
      </w:r>
      <w:r>
        <w:t></w:t>
      </w:r>
      <w:r>
        <w:t></w:t>
      </w:r>
      <w:r>
        <w:rPr>
          <w:rFonts w:hint="eastAsia"/>
        </w:rPr>
        <w:t>Ідея</w:t>
      </w:r>
      <w:r>
        <w:t></w:t>
      </w:r>
      <w:r>
        <w:rPr>
          <w:rFonts w:hint="eastAsia"/>
        </w:rPr>
        <w:t>плюралізму</w:t>
      </w:r>
      <w:r>
        <w:t></w:t>
      </w:r>
      <w:r>
        <w:rPr>
          <w:rFonts w:hint="eastAsia"/>
        </w:rPr>
        <w:t>релевантна</w:t>
      </w:r>
      <w:r>
        <w:t></w:t>
      </w:r>
      <w:r>
        <w:rPr>
          <w:rFonts w:hint="eastAsia"/>
        </w:rPr>
        <w:t>щодо</w:t>
      </w:r>
      <w:r>
        <w:t></w:t>
      </w:r>
      <w:r>
        <w:rPr>
          <w:rFonts w:hint="eastAsia"/>
        </w:rPr>
        <w:t>наукового</w:t>
      </w:r>
      <w:r>
        <w:t></w:t>
      </w:r>
      <w:r>
        <w:rPr>
          <w:rFonts w:hint="eastAsia"/>
        </w:rPr>
        <w:t>знання</w:t>
      </w:r>
      <w:r>
        <w:t></w:t>
      </w:r>
      <w:r>
        <w:t></w:t>
      </w:r>
      <w:r>
        <w:rPr>
          <w:rFonts w:hint="eastAsia"/>
        </w:rPr>
        <w:t>хоча</w:t>
      </w:r>
      <w:r>
        <w:t></w:t>
      </w:r>
      <w:r>
        <w:rPr>
          <w:rFonts w:hint="eastAsia"/>
        </w:rPr>
        <w:t>в</w:t>
      </w:r>
      <w:r>
        <w:t></w:t>
      </w:r>
      <w:r>
        <w:rPr>
          <w:rFonts w:hint="eastAsia"/>
        </w:rPr>
        <w:t>науці</w:t>
      </w:r>
      <w:r>
        <w:t></w:t>
      </w:r>
    </w:p>
    <w:p w:rsidR="00042235" w:rsidRDefault="00042235" w:rsidP="00042235">
      <w:r>
        <w:rPr>
          <w:rFonts w:hint="eastAsia"/>
        </w:rPr>
        <w:t>на</w:t>
      </w:r>
      <w:r>
        <w:t></w:t>
      </w:r>
      <w:r>
        <w:rPr>
          <w:rFonts w:hint="eastAsia"/>
        </w:rPr>
        <w:t>відмінно</w:t>
      </w:r>
      <w:r>
        <w:t></w:t>
      </w:r>
      <w:r>
        <w:rPr>
          <w:rFonts w:hint="eastAsia"/>
        </w:rPr>
        <w:t>від</w:t>
      </w:r>
      <w:r>
        <w:t></w:t>
      </w:r>
      <w:r>
        <w:rPr>
          <w:rFonts w:hint="eastAsia"/>
        </w:rPr>
        <w:t>філософії</w:t>
      </w:r>
      <w:r>
        <w:t></w:t>
      </w:r>
      <w:r>
        <w:t></w:t>
      </w:r>
      <w:r>
        <w:rPr>
          <w:rFonts w:hint="eastAsia"/>
        </w:rPr>
        <w:t>в</w:t>
      </w:r>
      <w:r>
        <w:t></w:t>
      </w:r>
      <w:r>
        <w:rPr>
          <w:rFonts w:hint="eastAsia"/>
        </w:rPr>
        <w:t>якій</w:t>
      </w:r>
      <w:r>
        <w:t></w:t>
      </w:r>
      <w:r>
        <w:rPr>
          <w:rFonts w:hint="eastAsia"/>
        </w:rPr>
        <w:t>плюралізм</w:t>
      </w:r>
      <w:r>
        <w:t></w:t>
      </w:r>
      <w:r>
        <w:rPr>
          <w:rFonts w:hint="eastAsia"/>
        </w:rPr>
        <w:t>постає</w:t>
      </w:r>
      <w:r>
        <w:t></w:t>
      </w:r>
      <w:r>
        <w:rPr>
          <w:rFonts w:hint="eastAsia"/>
        </w:rPr>
        <w:t>в</w:t>
      </w:r>
      <w:r>
        <w:t></w:t>
      </w:r>
      <w:r>
        <w:rPr>
          <w:rFonts w:hint="eastAsia"/>
        </w:rPr>
        <w:t>силу</w:t>
      </w:r>
      <w:r>
        <w:t></w:t>
      </w:r>
      <w:r>
        <w:rPr>
          <w:rFonts w:hint="eastAsia"/>
        </w:rPr>
        <w:t>її</w:t>
      </w:r>
      <w:r>
        <w:t></w:t>
      </w:r>
      <w:r>
        <w:rPr>
          <w:rFonts w:hint="eastAsia"/>
        </w:rPr>
        <w:t>природи</w:t>
      </w:r>
      <w:r>
        <w:t></w:t>
      </w:r>
    </w:p>
    <w:p w:rsidR="00042235" w:rsidRDefault="00042235" w:rsidP="00042235">
      <w:r>
        <w:rPr>
          <w:rFonts w:hint="eastAsia"/>
        </w:rPr>
        <w:t>плюралізм</w:t>
      </w:r>
      <w:r>
        <w:t></w:t>
      </w:r>
      <w:r>
        <w:rPr>
          <w:rFonts w:hint="eastAsia"/>
        </w:rPr>
        <w:t>виникає</w:t>
      </w:r>
      <w:r>
        <w:t></w:t>
      </w:r>
      <w:r>
        <w:rPr>
          <w:rFonts w:hint="eastAsia"/>
        </w:rPr>
        <w:t>вимушено</w:t>
      </w:r>
      <w:r>
        <w:t></w:t>
      </w:r>
      <w:r>
        <w:rPr>
          <w:rFonts w:hint="eastAsia"/>
        </w:rPr>
        <w:t>і</w:t>
      </w:r>
      <w:r>
        <w:t></w:t>
      </w:r>
      <w:r>
        <w:rPr>
          <w:rFonts w:hint="eastAsia"/>
        </w:rPr>
        <w:t>зумисне</w:t>
      </w:r>
      <w:r>
        <w:t></w:t>
      </w:r>
      <w:r>
        <w:t></w:t>
      </w:r>
      <w:r>
        <w:rPr>
          <w:rFonts w:hint="eastAsia"/>
        </w:rPr>
        <w:t>як</w:t>
      </w:r>
      <w:r>
        <w:t></w:t>
      </w:r>
      <w:r>
        <w:rPr>
          <w:rFonts w:hint="eastAsia"/>
        </w:rPr>
        <w:t>“природна”</w:t>
      </w:r>
      <w:r>
        <w:t></w:t>
      </w:r>
      <w:r>
        <w:rPr>
          <w:rFonts w:hint="eastAsia"/>
        </w:rPr>
        <w:t>реакція</w:t>
      </w:r>
      <w:r>
        <w:t></w:t>
      </w:r>
      <w:r>
        <w:rPr>
          <w:rFonts w:hint="eastAsia"/>
        </w:rPr>
        <w:t>на</w:t>
      </w:r>
    </w:p>
    <w:p w:rsidR="00042235" w:rsidRDefault="00042235" w:rsidP="00042235">
      <w:r>
        <w:rPr>
          <w:rFonts w:hint="eastAsia"/>
        </w:rPr>
        <w:t>багатогранність</w:t>
      </w:r>
      <w:r>
        <w:t></w:t>
      </w:r>
      <w:r>
        <w:rPr>
          <w:rFonts w:hint="eastAsia"/>
        </w:rPr>
        <w:t>і</w:t>
      </w:r>
      <w:r>
        <w:t></w:t>
      </w:r>
      <w:r>
        <w:rPr>
          <w:rFonts w:hint="eastAsia"/>
        </w:rPr>
        <w:t>складність</w:t>
      </w:r>
      <w:r>
        <w:t></w:t>
      </w:r>
      <w:r>
        <w:rPr>
          <w:rFonts w:hint="eastAsia"/>
        </w:rPr>
        <w:t>досліджуваного</w:t>
      </w:r>
      <w:r>
        <w:t></w:t>
      </w:r>
      <w:r>
        <w:rPr>
          <w:rFonts w:hint="eastAsia"/>
        </w:rPr>
        <w:t>нею</w:t>
      </w:r>
      <w:r>
        <w:t></w:t>
      </w:r>
      <w:r>
        <w:rPr>
          <w:rFonts w:hint="eastAsia"/>
        </w:rPr>
        <w:t>об’єкта</w:t>
      </w:r>
      <w:r>
        <w:t></w:t>
      </w:r>
      <w:r>
        <w:rPr>
          <w:rFonts w:hint="eastAsia"/>
        </w:rPr>
        <w:t>і</w:t>
      </w:r>
      <w:r>
        <w:t></w:t>
      </w:r>
      <w:r>
        <w:rPr>
          <w:rFonts w:hint="eastAsia"/>
        </w:rPr>
        <w:t>як</w:t>
      </w:r>
      <w:r>
        <w:t></w:t>
      </w:r>
      <w:r>
        <w:rPr>
          <w:rFonts w:hint="eastAsia"/>
        </w:rPr>
        <w:t>результат</w:t>
      </w:r>
    </w:p>
    <w:p w:rsidR="00042235" w:rsidRDefault="00042235" w:rsidP="00042235">
      <w:r>
        <w:rPr>
          <w:rFonts w:hint="eastAsia"/>
        </w:rPr>
        <w:t>процесу</w:t>
      </w:r>
      <w:r>
        <w:t></w:t>
      </w:r>
      <w:r>
        <w:rPr>
          <w:rFonts w:hint="eastAsia"/>
        </w:rPr>
        <w:t>становлення</w:t>
      </w:r>
      <w:r>
        <w:t></w:t>
      </w:r>
      <w:r>
        <w:rPr>
          <w:rFonts w:hint="eastAsia"/>
        </w:rPr>
        <w:t>наукового</w:t>
      </w:r>
      <w:r>
        <w:t></w:t>
      </w:r>
      <w:r>
        <w:rPr>
          <w:rFonts w:hint="eastAsia"/>
        </w:rPr>
        <w:t>знання</w:t>
      </w:r>
      <w:r>
        <w:t></w:t>
      </w:r>
      <w:r>
        <w:t></w:t>
      </w:r>
      <w:r>
        <w:rPr>
          <w:rFonts w:hint="eastAsia"/>
        </w:rPr>
        <w:t>зміни</w:t>
      </w:r>
      <w:r>
        <w:t></w:t>
      </w:r>
      <w:r>
        <w:t></w:t>
      </w:r>
      <w:r>
        <w:rPr>
          <w:rFonts w:hint="eastAsia"/>
        </w:rPr>
        <w:t>розвитку</w:t>
      </w:r>
      <w:r>
        <w:t></w:t>
      </w:r>
      <w:r>
        <w:rPr>
          <w:rFonts w:hint="eastAsia"/>
        </w:rPr>
        <w:t>його</w:t>
      </w:r>
      <w:r>
        <w:t></w:t>
      </w:r>
      <w:r>
        <w:rPr>
          <w:rFonts w:hint="eastAsia"/>
        </w:rPr>
        <w:t>ідеалів</w:t>
      </w:r>
      <w:r>
        <w:t></w:t>
      </w:r>
    </w:p>
    <w:p w:rsidR="00042235" w:rsidRDefault="00042235" w:rsidP="00042235">
      <w:r>
        <w:rPr>
          <w:rFonts w:hint="eastAsia"/>
        </w:rPr>
        <w:t>принципів</w:t>
      </w:r>
      <w:r>
        <w:t></w:t>
      </w:r>
      <w:r>
        <w:t></w:t>
      </w:r>
      <w:r>
        <w:rPr>
          <w:rFonts w:hint="eastAsia"/>
        </w:rPr>
        <w:t>критеріїв</w:t>
      </w:r>
      <w:r>
        <w:t></w:t>
      </w:r>
      <w:r>
        <w:t></w:t>
      </w:r>
      <w:r>
        <w:rPr>
          <w:rFonts w:hint="eastAsia"/>
        </w:rPr>
        <w:t>норм</w:t>
      </w:r>
      <w:r>
        <w:t></w:t>
      </w:r>
      <w:r>
        <w:rPr>
          <w:rFonts w:hint="eastAsia"/>
        </w:rPr>
        <w:t>і</w:t>
      </w:r>
      <w:r>
        <w:t></w:t>
      </w:r>
      <w:r>
        <w:rPr>
          <w:rFonts w:hint="eastAsia"/>
        </w:rPr>
        <w:t>т</w:t>
      </w:r>
      <w:r>
        <w:t></w:t>
      </w:r>
      <w:r>
        <w:t></w:t>
      </w:r>
      <w:r>
        <w:rPr>
          <w:rFonts w:hint="eastAsia"/>
        </w:rPr>
        <w:t>ін</w:t>
      </w:r>
      <w:r>
        <w:t></w:t>
      </w:r>
      <w:r>
        <w:t></w:t>
      </w:r>
      <w:r>
        <w:rPr>
          <w:rFonts w:hint="eastAsia"/>
        </w:rPr>
        <w:t>Різноманіття</w:t>
      </w:r>
      <w:r>
        <w:t></w:t>
      </w:r>
      <w:r>
        <w:rPr>
          <w:rFonts w:hint="eastAsia"/>
        </w:rPr>
        <w:t>наукових</w:t>
      </w:r>
      <w:r>
        <w:t></w:t>
      </w:r>
      <w:r>
        <w:rPr>
          <w:rFonts w:hint="eastAsia"/>
        </w:rPr>
        <w:t>дисциплін</w:t>
      </w:r>
      <w:r>
        <w:t></w:t>
      </w:r>
    </w:p>
    <w:p w:rsidR="00042235" w:rsidRDefault="00042235" w:rsidP="00042235">
      <w:r>
        <w:rPr>
          <w:rFonts w:hint="eastAsia"/>
        </w:rPr>
        <w:t>відсутність</w:t>
      </w:r>
      <w:r>
        <w:t></w:t>
      </w:r>
      <w:r>
        <w:rPr>
          <w:rFonts w:hint="eastAsia"/>
        </w:rPr>
        <w:t>єдиної</w:t>
      </w:r>
      <w:r>
        <w:t></w:t>
      </w:r>
      <w:r>
        <w:t></w:t>
      </w:r>
      <w:r>
        <w:rPr>
          <w:rFonts w:hint="eastAsia"/>
        </w:rPr>
        <w:t>остаточної</w:t>
      </w:r>
      <w:r>
        <w:t></w:t>
      </w:r>
      <w:r>
        <w:rPr>
          <w:rFonts w:hint="eastAsia"/>
        </w:rPr>
        <w:t>теорії</w:t>
      </w:r>
      <w:r>
        <w:t></w:t>
      </w:r>
      <w:r>
        <w:t></w:t>
      </w:r>
      <w:r>
        <w:rPr>
          <w:rFonts w:hint="eastAsia"/>
        </w:rPr>
        <w:t>моделі</w:t>
      </w:r>
      <w:r>
        <w:t></w:t>
      </w:r>
      <w:r>
        <w:t></w:t>
      </w:r>
      <w:r>
        <w:rPr>
          <w:rFonts w:hint="eastAsia"/>
        </w:rPr>
        <w:t>концепції</w:t>
      </w:r>
      <w:r>
        <w:t></w:t>
      </w:r>
      <w:r>
        <w:rPr>
          <w:rFonts w:hint="eastAsia"/>
        </w:rPr>
        <w:t>в</w:t>
      </w:r>
      <w:r>
        <w:t></w:t>
      </w:r>
      <w:r>
        <w:rPr>
          <w:rFonts w:hint="eastAsia"/>
        </w:rPr>
        <w:t>межах</w:t>
      </w:r>
      <w:r>
        <w:t></w:t>
      </w:r>
      <w:r>
        <w:rPr>
          <w:rFonts w:hint="eastAsia"/>
        </w:rPr>
        <w:t>окремої</w:t>
      </w:r>
    </w:p>
    <w:p w:rsidR="00042235" w:rsidRDefault="00042235" w:rsidP="00042235">
      <w:r>
        <w:rPr>
          <w:rFonts w:hint="eastAsia"/>
        </w:rPr>
        <w:t>дисципліни</w:t>
      </w:r>
      <w:r>
        <w:t></w:t>
      </w:r>
      <w:r>
        <w:t></w:t>
      </w:r>
      <w:r>
        <w:rPr>
          <w:rFonts w:hint="eastAsia"/>
        </w:rPr>
        <w:t>тлумачення</w:t>
      </w:r>
      <w:r>
        <w:t></w:t>
      </w:r>
      <w:r>
        <w:rPr>
          <w:rFonts w:hint="eastAsia"/>
        </w:rPr>
        <w:t>процесу</w:t>
      </w:r>
      <w:r>
        <w:t></w:t>
      </w:r>
      <w:r>
        <w:rPr>
          <w:rFonts w:hint="eastAsia"/>
        </w:rPr>
        <w:t>еволюції</w:t>
      </w:r>
      <w:r>
        <w:t></w:t>
      </w:r>
      <w:r>
        <w:rPr>
          <w:rFonts w:hint="eastAsia"/>
        </w:rPr>
        <w:t>науки</w:t>
      </w:r>
      <w:r>
        <w:t></w:t>
      </w:r>
      <w:r>
        <w:rPr>
          <w:rFonts w:hint="eastAsia"/>
        </w:rPr>
        <w:t>через</w:t>
      </w:r>
      <w:r>
        <w:t></w:t>
      </w:r>
      <w:r>
        <w:rPr>
          <w:rFonts w:hint="eastAsia"/>
        </w:rPr>
        <w:t>зміну</w:t>
      </w:r>
      <w:r>
        <w:t></w:t>
      </w:r>
      <w:r>
        <w:rPr>
          <w:rFonts w:hint="eastAsia"/>
        </w:rPr>
        <w:t>її</w:t>
      </w:r>
      <w:r>
        <w:t></w:t>
      </w:r>
      <w:r>
        <w:rPr>
          <w:rFonts w:hint="eastAsia"/>
        </w:rPr>
        <w:t>історичних</w:t>
      </w:r>
    </w:p>
    <w:p w:rsidR="00042235" w:rsidRDefault="00042235" w:rsidP="00042235">
      <w:r>
        <w:rPr>
          <w:rFonts w:hint="eastAsia"/>
        </w:rPr>
        <w:t>стандартів</w:t>
      </w:r>
      <w:r>
        <w:t></w:t>
      </w:r>
      <w:r>
        <w:rPr>
          <w:rFonts w:hint="eastAsia"/>
        </w:rPr>
        <w:t>та</w:t>
      </w:r>
      <w:r>
        <w:t></w:t>
      </w:r>
      <w:r>
        <w:rPr>
          <w:rFonts w:hint="eastAsia"/>
        </w:rPr>
        <w:t>ідеалів</w:t>
      </w:r>
      <w:r>
        <w:t></w:t>
      </w:r>
      <w:r>
        <w:rPr>
          <w:rFonts w:hint="eastAsia"/>
        </w:rPr>
        <w:t>не</w:t>
      </w:r>
      <w:r>
        <w:t></w:t>
      </w:r>
      <w:r>
        <w:rPr>
          <w:rFonts w:hint="eastAsia"/>
        </w:rPr>
        <w:t>одразу</w:t>
      </w:r>
      <w:r>
        <w:t></w:t>
      </w:r>
      <w:r>
        <w:rPr>
          <w:rFonts w:hint="eastAsia"/>
        </w:rPr>
        <w:t>відображатиме</w:t>
      </w:r>
      <w:r>
        <w:t></w:t>
      </w:r>
      <w:r>
        <w:rPr>
          <w:rFonts w:hint="eastAsia"/>
        </w:rPr>
        <w:t>появу</w:t>
      </w:r>
      <w:r>
        <w:t></w:t>
      </w:r>
      <w:r>
        <w:rPr>
          <w:rFonts w:hint="eastAsia"/>
        </w:rPr>
        <w:t>плюралізму</w:t>
      </w:r>
      <w:r>
        <w:t></w:t>
      </w:r>
    </w:p>
    <w:p w:rsidR="00042235" w:rsidRDefault="00042235" w:rsidP="00042235">
      <w:r>
        <w:rPr>
          <w:rFonts w:hint="eastAsia"/>
        </w:rPr>
        <w:t>Плюралістичний</w:t>
      </w:r>
      <w:r>
        <w:t></w:t>
      </w:r>
      <w:r>
        <w:rPr>
          <w:rFonts w:hint="eastAsia"/>
        </w:rPr>
        <w:t>підхід</w:t>
      </w:r>
      <w:r>
        <w:t></w:t>
      </w:r>
      <w:r>
        <w:rPr>
          <w:rFonts w:hint="eastAsia"/>
        </w:rPr>
        <w:t>розкриває</w:t>
      </w:r>
      <w:r>
        <w:t></w:t>
      </w:r>
      <w:r>
        <w:rPr>
          <w:rFonts w:hint="eastAsia"/>
        </w:rPr>
        <w:t>ідею</w:t>
      </w:r>
      <w:r>
        <w:t></w:t>
      </w:r>
      <w:r>
        <w:rPr>
          <w:rFonts w:hint="eastAsia"/>
        </w:rPr>
        <w:t>множинності</w:t>
      </w:r>
      <w:r>
        <w:t></w:t>
      </w:r>
      <w:r>
        <w:rPr>
          <w:rFonts w:hint="eastAsia"/>
        </w:rPr>
        <w:t>та</w:t>
      </w:r>
      <w:r>
        <w:t></w:t>
      </w:r>
      <w:r>
        <w:rPr>
          <w:rFonts w:hint="eastAsia"/>
        </w:rPr>
        <w:t>різноманіття</w:t>
      </w:r>
    </w:p>
    <w:p w:rsidR="00042235" w:rsidRDefault="00042235" w:rsidP="00042235">
      <w:r>
        <w:rPr>
          <w:rFonts w:hint="eastAsia"/>
        </w:rPr>
        <w:t>властивими</w:t>
      </w:r>
      <w:r>
        <w:t></w:t>
      </w:r>
      <w:r>
        <w:rPr>
          <w:rFonts w:hint="eastAsia"/>
        </w:rPr>
        <w:t>саме</w:t>
      </w:r>
      <w:r>
        <w:t></w:t>
      </w:r>
      <w:r>
        <w:rPr>
          <w:rFonts w:hint="eastAsia"/>
        </w:rPr>
        <w:t>йому</w:t>
      </w:r>
      <w:r>
        <w:t></w:t>
      </w:r>
      <w:r>
        <w:rPr>
          <w:rFonts w:hint="eastAsia"/>
        </w:rPr>
        <w:t>засобами</w:t>
      </w:r>
      <w:r>
        <w:t></w:t>
      </w:r>
      <w:r>
        <w:t></w:t>
      </w:r>
      <w:r>
        <w:rPr>
          <w:rFonts w:hint="eastAsia"/>
        </w:rPr>
        <w:t>що</w:t>
      </w:r>
      <w:r>
        <w:t></w:t>
      </w:r>
      <w:r>
        <w:rPr>
          <w:rFonts w:hint="eastAsia"/>
        </w:rPr>
        <w:t>своєю</w:t>
      </w:r>
      <w:r>
        <w:t></w:t>
      </w:r>
      <w:r>
        <w:rPr>
          <w:rFonts w:hint="eastAsia"/>
        </w:rPr>
        <w:t>чергою</w:t>
      </w:r>
      <w:r>
        <w:t></w:t>
      </w:r>
      <w:r>
        <w:rPr>
          <w:rFonts w:hint="eastAsia"/>
        </w:rPr>
        <w:t>відрізняє</w:t>
      </w:r>
      <w:r>
        <w:t></w:t>
      </w:r>
      <w:r>
        <w:rPr>
          <w:rFonts w:hint="eastAsia"/>
        </w:rPr>
        <w:t>його</w:t>
      </w:r>
      <w:r>
        <w:t></w:t>
      </w:r>
      <w:r>
        <w:rPr>
          <w:rFonts w:hint="eastAsia"/>
        </w:rPr>
        <w:t>від</w:t>
      </w:r>
      <w:r>
        <w:t></w:t>
      </w:r>
      <w:r>
        <w:t></w:t>
      </w:r>
      <w:r>
        <w:rPr>
          <w:rFonts w:hint="eastAsia"/>
        </w:rPr>
        <w:t>скажімо</w:t>
      </w:r>
      <w:r>
        <w:t></w:t>
      </w:r>
    </w:p>
    <w:p w:rsidR="00042235" w:rsidRDefault="00042235" w:rsidP="00042235">
      <w:r>
        <w:rPr>
          <w:rFonts w:hint="eastAsia"/>
        </w:rPr>
        <w:t>таких</w:t>
      </w:r>
      <w:r>
        <w:t></w:t>
      </w:r>
      <w:r>
        <w:rPr>
          <w:rFonts w:hint="eastAsia"/>
        </w:rPr>
        <w:t>підходів</w:t>
      </w:r>
      <w:r>
        <w:t></w:t>
      </w:r>
      <w:r>
        <w:rPr>
          <w:rFonts w:hint="eastAsia"/>
        </w:rPr>
        <w:t>як</w:t>
      </w:r>
      <w:r>
        <w:t></w:t>
      </w:r>
      <w:r>
        <w:rPr>
          <w:rFonts w:hint="eastAsia"/>
        </w:rPr>
        <w:t>монізм</w:t>
      </w:r>
      <w:r>
        <w:t></w:t>
      </w:r>
      <w:r>
        <w:t></w:t>
      </w:r>
      <w:r>
        <w:rPr>
          <w:rFonts w:hint="eastAsia"/>
        </w:rPr>
        <w:t>релятивізм</w:t>
      </w:r>
      <w:r>
        <w:t></w:t>
      </w:r>
      <w:r>
        <w:t></w:t>
      </w:r>
      <w:r>
        <w:rPr>
          <w:rFonts w:hint="eastAsia"/>
        </w:rPr>
        <w:t>еклектика</w:t>
      </w:r>
      <w:r>
        <w:t></w:t>
      </w:r>
      <w:r>
        <w:rPr>
          <w:rFonts w:hint="eastAsia"/>
        </w:rPr>
        <w:t>тощо</w:t>
      </w:r>
      <w:r>
        <w:t></w:t>
      </w:r>
      <w:r>
        <w:t></w:t>
      </w:r>
      <w:r>
        <w:rPr>
          <w:rFonts w:hint="eastAsia"/>
        </w:rPr>
        <w:t>Кожна</w:t>
      </w:r>
      <w:r>
        <w:t></w:t>
      </w:r>
      <w:r>
        <w:rPr>
          <w:rFonts w:hint="eastAsia"/>
        </w:rPr>
        <w:t>з</w:t>
      </w:r>
      <w:r>
        <w:t></w:t>
      </w:r>
      <w:r>
        <w:rPr>
          <w:rFonts w:hint="eastAsia"/>
        </w:rPr>
        <w:t>перелічених</w:t>
      </w:r>
    </w:p>
    <w:p w:rsidR="00042235" w:rsidRDefault="00042235" w:rsidP="00042235">
      <w:r>
        <w:rPr>
          <w:rFonts w:hint="eastAsia"/>
        </w:rPr>
        <w:t>стратегій</w:t>
      </w:r>
      <w:r>
        <w:t></w:t>
      </w:r>
      <w:r>
        <w:rPr>
          <w:rFonts w:hint="eastAsia"/>
        </w:rPr>
        <w:t>володіє</w:t>
      </w:r>
      <w:r>
        <w:t></w:t>
      </w:r>
      <w:r>
        <w:rPr>
          <w:rFonts w:hint="eastAsia"/>
        </w:rPr>
        <w:t>характерним</w:t>
      </w:r>
      <w:r>
        <w:t></w:t>
      </w:r>
      <w:r>
        <w:rPr>
          <w:rFonts w:hint="eastAsia"/>
        </w:rPr>
        <w:t>саме</w:t>
      </w:r>
      <w:r>
        <w:t></w:t>
      </w:r>
      <w:r>
        <w:rPr>
          <w:rFonts w:hint="eastAsia"/>
        </w:rPr>
        <w:t>для</w:t>
      </w:r>
      <w:r>
        <w:t></w:t>
      </w:r>
      <w:r>
        <w:rPr>
          <w:rFonts w:hint="eastAsia"/>
        </w:rPr>
        <w:t>неї</w:t>
      </w:r>
      <w:r>
        <w:t></w:t>
      </w:r>
      <w:r>
        <w:rPr>
          <w:rFonts w:hint="eastAsia"/>
        </w:rPr>
        <w:t>методологічним</w:t>
      </w:r>
      <w:r>
        <w:t></w:t>
      </w:r>
      <w:r>
        <w:rPr>
          <w:rFonts w:hint="eastAsia"/>
        </w:rPr>
        <w:t>потенціалом</w:t>
      </w:r>
      <w:r>
        <w:t></w:t>
      </w:r>
    </w:p>
    <w:p w:rsidR="00042235" w:rsidRDefault="00042235" w:rsidP="00042235">
      <w:r>
        <w:t></w:t>
      </w:r>
      <w:r>
        <w:t></w:t>
      </w:r>
      <w:r>
        <w:t></w:t>
      </w:r>
      <w:r>
        <w:rPr>
          <w:rFonts w:hint="eastAsia"/>
        </w:rPr>
        <w:t>Концепція</w:t>
      </w:r>
      <w:r>
        <w:t></w:t>
      </w:r>
      <w:r>
        <w:rPr>
          <w:rFonts w:hint="eastAsia"/>
        </w:rPr>
        <w:t>плюралізму</w:t>
      </w:r>
      <w:r>
        <w:t></w:t>
      </w:r>
      <w:r>
        <w:rPr>
          <w:rFonts w:hint="eastAsia"/>
        </w:rPr>
        <w:t>В</w:t>
      </w:r>
      <w:r>
        <w:t></w:t>
      </w:r>
      <w:r>
        <w:t></w:t>
      </w:r>
      <w:r>
        <w:rPr>
          <w:rFonts w:hint="eastAsia"/>
        </w:rPr>
        <w:t>Джеймса</w:t>
      </w:r>
      <w:r>
        <w:t></w:t>
      </w:r>
      <w:r>
        <w:t></w:t>
      </w:r>
      <w:r>
        <w:rPr>
          <w:rFonts w:hint="eastAsia"/>
        </w:rPr>
        <w:t>яку</w:t>
      </w:r>
      <w:r>
        <w:t></w:t>
      </w:r>
      <w:r>
        <w:rPr>
          <w:rFonts w:hint="eastAsia"/>
        </w:rPr>
        <w:t>можна</w:t>
      </w:r>
      <w:r>
        <w:t></w:t>
      </w:r>
      <w:r>
        <w:rPr>
          <w:rFonts w:hint="eastAsia"/>
        </w:rPr>
        <w:t>назвати</w:t>
      </w:r>
      <w:r>
        <w:t></w:t>
      </w:r>
      <w:r>
        <w:rPr>
          <w:rFonts w:hint="eastAsia"/>
        </w:rPr>
        <w:t>поміркованою</w:t>
      </w:r>
      <w:r>
        <w:t></w:t>
      </w:r>
    </w:p>
    <w:p w:rsidR="00042235" w:rsidRDefault="00042235" w:rsidP="00042235">
      <w:r>
        <w:rPr>
          <w:rFonts w:hint="eastAsia"/>
        </w:rPr>
        <w:t>зіграла</w:t>
      </w:r>
      <w:r>
        <w:t></w:t>
      </w:r>
      <w:r>
        <w:rPr>
          <w:rFonts w:hint="eastAsia"/>
        </w:rPr>
        <w:t>надзвичайно</w:t>
      </w:r>
      <w:r>
        <w:t></w:t>
      </w:r>
      <w:r>
        <w:rPr>
          <w:rFonts w:hint="eastAsia"/>
        </w:rPr>
        <w:t>важливу</w:t>
      </w:r>
      <w:r>
        <w:t></w:t>
      </w:r>
      <w:r>
        <w:rPr>
          <w:rFonts w:hint="eastAsia"/>
        </w:rPr>
        <w:t>роль</w:t>
      </w:r>
      <w:r>
        <w:t></w:t>
      </w:r>
      <w:r>
        <w:rPr>
          <w:rFonts w:hint="eastAsia"/>
        </w:rPr>
        <w:t>в</w:t>
      </w:r>
      <w:r>
        <w:t></w:t>
      </w:r>
      <w:r>
        <w:rPr>
          <w:rFonts w:hint="eastAsia"/>
        </w:rPr>
        <w:t>історії</w:t>
      </w:r>
      <w:r>
        <w:t></w:t>
      </w:r>
      <w:r>
        <w:rPr>
          <w:rFonts w:hint="eastAsia"/>
        </w:rPr>
        <w:t>становлення</w:t>
      </w:r>
      <w:r>
        <w:t></w:t>
      </w:r>
      <w:r>
        <w:rPr>
          <w:rFonts w:hint="eastAsia"/>
        </w:rPr>
        <w:t>цього</w:t>
      </w:r>
      <w:r>
        <w:t></w:t>
      </w:r>
      <w:r>
        <w:rPr>
          <w:rFonts w:hint="eastAsia"/>
        </w:rPr>
        <w:t>підходу</w:t>
      </w:r>
      <w:r>
        <w:t></w:t>
      </w:r>
    </w:p>
    <w:p w:rsidR="00042235" w:rsidRDefault="00042235" w:rsidP="00042235">
      <w:r>
        <w:rPr>
          <w:rFonts w:hint="eastAsia"/>
        </w:rPr>
        <w:t>будучи</w:t>
      </w:r>
      <w:r>
        <w:t></w:t>
      </w:r>
      <w:r>
        <w:rPr>
          <w:rFonts w:hint="eastAsia"/>
        </w:rPr>
        <w:t>пов’язаною</w:t>
      </w:r>
      <w:r>
        <w:t></w:t>
      </w:r>
      <w:r>
        <w:rPr>
          <w:rFonts w:hint="eastAsia"/>
        </w:rPr>
        <w:t>з</w:t>
      </w:r>
      <w:r>
        <w:t></w:t>
      </w:r>
      <w:r>
        <w:rPr>
          <w:rFonts w:hint="eastAsia"/>
        </w:rPr>
        <w:t>його</w:t>
      </w:r>
      <w:r>
        <w:t></w:t>
      </w:r>
      <w:r>
        <w:rPr>
          <w:rFonts w:hint="eastAsia"/>
        </w:rPr>
        <w:t>новітніми</w:t>
      </w:r>
      <w:r>
        <w:t></w:t>
      </w:r>
      <w:r>
        <w:rPr>
          <w:rFonts w:hint="eastAsia"/>
        </w:rPr>
        <w:t>інтерпретаціями</w:t>
      </w:r>
      <w:r>
        <w:t></w:t>
      </w:r>
      <w:r>
        <w:t></w:t>
      </w:r>
      <w:r>
        <w:rPr>
          <w:rFonts w:hint="eastAsia"/>
        </w:rPr>
        <w:t>зокрема</w:t>
      </w:r>
      <w:r>
        <w:t></w:t>
      </w:r>
      <w:r>
        <w:rPr>
          <w:rFonts w:hint="eastAsia"/>
        </w:rPr>
        <w:t>й</w:t>
      </w:r>
    </w:p>
    <w:p w:rsidR="00042235" w:rsidRDefault="00042235" w:rsidP="00042235">
      <w:r>
        <w:rPr>
          <w:rFonts w:hint="eastAsia"/>
        </w:rPr>
        <w:t>постмодерністськими</w:t>
      </w:r>
      <w:r>
        <w:t></w:t>
      </w:r>
      <w:r>
        <w:t></w:t>
      </w:r>
      <w:r>
        <w:rPr>
          <w:rFonts w:hint="eastAsia"/>
        </w:rPr>
        <w:t>З</w:t>
      </w:r>
      <w:r>
        <w:t></w:t>
      </w:r>
      <w:r>
        <w:rPr>
          <w:rFonts w:hint="eastAsia"/>
        </w:rPr>
        <w:t>одного</w:t>
      </w:r>
      <w:r>
        <w:t></w:t>
      </w:r>
      <w:r>
        <w:rPr>
          <w:rFonts w:hint="eastAsia"/>
        </w:rPr>
        <w:t>боку</w:t>
      </w:r>
      <w:r>
        <w:t></w:t>
      </w:r>
      <w:r>
        <w:t></w:t>
      </w:r>
      <w:r>
        <w:rPr>
          <w:rFonts w:hint="eastAsia"/>
        </w:rPr>
        <w:t>теоретики</w:t>
      </w:r>
      <w:r>
        <w:t></w:t>
      </w:r>
      <w:r>
        <w:rPr>
          <w:rFonts w:hint="eastAsia"/>
        </w:rPr>
        <w:t>постмодернізму</w:t>
      </w:r>
      <w:r>
        <w:t></w:t>
      </w:r>
      <w:r>
        <w:rPr>
          <w:rFonts w:hint="eastAsia"/>
        </w:rPr>
        <w:t>трактують</w:t>
      </w:r>
    </w:p>
    <w:p w:rsidR="00042235" w:rsidRDefault="00042235" w:rsidP="00042235">
      <w:r>
        <w:rPr>
          <w:rFonts w:hint="eastAsia"/>
        </w:rPr>
        <w:t>плюралізм</w:t>
      </w:r>
      <w:r>
        <w:t></w:t>
      </w:r>
      <w:r>
        <w:rPr>
          <w:rFonts w:hint="eastAsia"/>
        </w:rPr>
        <w:t>як</w:t>
      </w:r>
      <w:r>
        <w:t></w:t>
      </w:r>
      <w:r>
        <w:rPr>
          <w:rFonts w:hint="eastAsia"/>
        </w:rPr>
        <w:t>явище</w:t>
      </w:r>
      <w:r>
        <w:t></w:t>
      </w:r>
      <w:r>
        <w:rPr>
          <w:rFonts w:hint="eastAsia"/>
        </w:rPr>
        <w:t>безперечно</w:t>
      </w:r>
      <w:r>
        <w:t></w:t>
      </w:r>
      <w:r>
        <w:rPr>
          <w:rFonts w:hint="eastAsia"/>
        </w:rPr>
        <w:t>позитивне</w:t>
      </w:r>
      <w:r>
        <w:t></w:t>
      </w:r>
      <w:r>
        <w:t></w:t>
      </w:r>
      <w:r>
        <w:rPr>
          <w:rFonts w:hint="eastAsia"/>
        </w:rPr>
        <w:t>що</w:t>
      </w:r>
      <w:r>
        <w:t></w:t>
      </w:r>
      <w:r>
        <w:rPr>
          <w:rFonts w:hint="eastAsia"/>
        </w:rPr>
        <w:t>виражає</w:t>
      </w:r>
      <w:r>
        <w:t></w:t>
      </w:r>
      <w:r>
        <w:rPr>
          <w:rFonts w:hint="eastAsia"/>
        </w:rPr>
        <w:t>саму</w:t>
      </w:r>
      <w:r>
        <w:t></w:t>
      </w:r>
      <w:r>
        <w:rPr>
          <w:rFonts w:hint="eastAsia"/>
        </w:rPr>
        <w:t>динаміку</w:t>
      </w:r>
      <w:r>
        <w:t></w:t>
      </w:r>
      <w:r>
        <w:rPr>
          <w:rFonts w:hint="eastAsia"/>
        </w:rPr>
        <w:t>життя</w:t>
      </w:r>
    </w:p>
    <w:p w:rsidR="00042235" w:rsidRDefault="00042235" w:rsidP="00042235">
      <w:r>
        <w:t></w:t>
      </w:r>
      <w:r>
        <w:t></w:t>
      </w:r>
      <w:r>
        <w:t></w:t>
      </w:r>
    </w:p>
    <w:p w:rsidR="00042235" w:rsidRDefault="00042235" w:rsidP="00042235">
      <w:r>
        <w:rPr>
          <w:rFonts w:hint="eastAsia"/>
        </w:rPr>
        <w:t>та</w:t>
      </w:r>
      <w:r>
        <w:t></w:t>
      </w:r>
      <w:r>
        <w:rPr>
          <w:rFonts w:hint="eastAsia"/>
        </w:rPr>
        <w:t>відповідну</w:t>
      </w:r>
      <w:r>
        <w:t></w:t>
      </w:r>
      <w:r>
        <w:rPr>
          <w:rFonts w:hint="eastAsia"/>
        </w:rPr>
        <w:t>міру</w:t>
      </w:r>
      <w:r>
        <w:t></w:t>
      </w:r>
      <w:r>
        <w:rPr>
          <w:rFonts w:hint="eastAsia"/>
        </w:rPr>
        <w:t>демократичності</w:t>
      </w:r>
      <w:r>
        <w:t></w:t>
      </w:r>
      <w:r>
        <w:rPr>
          <w:rFonts w:hint="eastAsia"/>
        </w:rPr>
        <w:t>й</w:t>
      </w:r>
      <w:r>
        <w:t></w:t>
      </w:r>
      <w:r>
        <w:rPr>
          <w:rFonts w:hint="eastAsia"/>
        </w:rPr>
        <w:t>толерантності</w:t>
      </w:r>
      <w:r>
        <w:t></w:t>
      </w:r>
      <w:r>
        <w:rPr>
          <w:rFonts w:hint="eastAsia"/>
        </w:rPr>
        <w:t>суспільства</w:t>
      </w:r>
      <w:r>
        <w:t></w:t>
      </w:r>
      <w:r>
        <w:t></w:t>
      </w:r>
      <w:r>
        <w:rPr>
          <w:rFonts w:hint="eastAsia"/>
        </w:rPr>
        <w:t>з</w:t>
      </w:r>
      <w:r>
        <w:t></w:t>
      </w:r>
      <w:r>
        <w:rPr>
          <w:rFonts w:hint="eastAsia"/>
        </w:rPr>
        <w:t>іншого</w:t>
      </w:r>
      <w:r>
        <w:t></w:t>
      </w:r>
      <w:r>
        <w:rPr>
          <w:rFonts w:hint="eastAsia"/>
        </w:rPr>
        <w:t>–</w:t>
      </w:r>
    </w:p>
    <w:p w:rsidR="00042235" w:rsidRDefault="00042235" w:rsidP="00042235">
      <w:r>
        <w:rPr>
          <w:rFonts w:hint="eastAsia"/>
        </w:rPr>
        <w:t>наділяють</w:t>
      </w:r>
      <w:r>
        <w:t></w:t>
      </w:r>
      <w:r>
        <w:rPr>
          <w:rFonts w:hint="eastAsia"/>
        </w:rPr>
        <w:t>негативними</w:t>
      </w:r>
      <w:r>
        <w:t></w:t>
      </w:r>
      <w:r>
        <w:rPr>
          <w:rFonts w:hint="eastAsia"/>
        </w:rPr>
        <w:t>якостями</w:t>
      </w:r>
      <w:r>
        <w:t></w:t>
      </w:r>
      <w:r>
        <w:t></w:t>
      </w:r>
      <w:r>
        <w:rPr>
          <w:rFonts w:hint="eastAsia"/>
        </w:rPr>
        <w:t>вбачаючи</w:t>
      </w:r>
      <w:r>
        <w:t></w:t>
      </w:r>
      <w:r>
        <w:rPr>
          <w:rFonts w:hint="eastAsia"/>
        </w:rPr>
        <w:t>у</w:t>
      </w:r>
      <w:r>
        <w:t></w:t>
      </w:r>
      <w:r>
        <w:rPr>
          <w:rFonts w:hint="eastAsia"/>
        </w:rPr>
        <w:t>ньому</w:t>
      </w:r>
      <w:r>
        <w:t></w:t>
      </w:r>
      <w:r>
        <w:rPr>
          <w:rFonts w:hint="eastAsia"/>
        </w:rPr>
        <w:t>синонім</w:t>
      </w:r>
      <w:r>
        <w:t></w:t>
      </w:r>
      <w:r>
        <w:rPr>
          <w:rFonts w:hint="eastAsia"/>
        </w:rPr>
        <w:t>байдужості</w:t>
      </w:r>
      <w:r>
        <w:t></w:t>
      </w:r>
    </w:p>
    <w:p w:rsidR="00042235" w:rsidRDefault="00042235" w:rsidP="00042235">
      <w:r>
        <w:rPr>
          <w:rFonts w:hint="eastAsia"/>
        </w:rPr>
        <w:t>безпринципності</w:t>
      </w:r>
      <w:r>
        <w:t></w:t>
      </w:r>
      <w:r>
        <w:t></w:t>
      </w:r>
      <w:r>
        <w:rPr>
          <w:rFonts w:hint="eastAsia"/>
        </w:rPr>
        <w:t>радикальної</w:t>
      </w:r>
      <w:r>
        <w:t></w:t>
      </w:r>
      <w:r>
        <w:rPr>
          <w:rFonts w:hint="eastAsia"/>
        </w:rPr>
        <w:t>релятивізації</w:t>
      </w:r>
      <w:r>
        <w:t></w:t>
      </w:r>
      <w:r>
        <w:rPr>
          <w:rFonts w:hint="eastAsia"/>
        </w:rPr>
        <w:t>тощо</w:t>
      </w:r>
      <w:r>
        <w:t></w:t>
      </w:r>
      <w:r>
        <w:t></w:t>
      </w:r>
      <w:r>
        <w:rPr>
          <w:rFonts w:hint="eastAsia"/>
        </w:rPr>
        <w:t>Незважаючи</w:t>
      </w:r>
      <w:r>
        <w:t></w:t>
      </w:r>
      <w:r>
        <w:rPr>
          <w:rFonts w:hint="eastAsia"/>
        </w:rPr>
        <w:t>на</w:t>
      </w:r>
    </w:p>
    <w:p w:rsidR="00042235" w:rsidRDefault="00042235" w:rsidP="00042235">
      <w:r>
        <w:rPr>
          <w:rFonts w:hint="eastAsia"/>
        </w:rPr>
        <w:t>різноманіття</w:t>
      </w:r>
      <w:r>
        <w:t></w:t>
      </w:r>
      <w:r>
        <w:rPr>
          <w:rFonts w:hint="eastAsia"/>
        </w:rPr>
        <w:t>можливих</w:t>
      </w:r>
      <w:r>
        <w:t></w:t>
      </w:r>
      <w:r>
        <w:rPr>
          <w:rFonts w:hint="eastAsia"/>
        </w:rPr>
        <w:t>підходів</w:t>
      </w:r>
      <w:r>
        <w:t></w:t>
      </w:r>
      <w:r>
        <w:t></w:t>
      </w:r>
      <w:r>
        <w:rPr>
          <w:rFonts w:hint="eastAsia"/>
        </w:rPr>
        <w:t>плюралізм</w:t>
      </w:r>
      <w:r>
        <w:t></w:t>
      </w:r>
      <w:r>
        <w:rPr>
          <w:rFonts w:hint="eastAsia"/>
        </w:rPr>
        <w:t>у</w:t>
      </w:r>
      <w:r>
        <w:t></w:t>
      </w:r>
      <w:r>
        <w:rPr>
          <w:rFonts w:hint="eastAsia"/>
        </w:rPr>
        <w:t>різних</w:t>
      </w:r>
      <w:r>
        <w:t></w:t>
      </w:r>
      <w:r>
        <w:rPr>
          <w:rFonts w:hint="eastAsia"/>
        </w:rPr>
        <w:t>його</w:t>
      </w:r>
      <w:r>
        <w:t></w:t>
      </w:r>
      <w:r>
        <w:rPr>
          <w:rFonts w:hint="eastAsia"/>
        </w:rPr>
        <w:t>виявах</w:t>
      </w:r>
      <w:r>
        <w:t></w:t>
      </w:r>
      <w:r>
        <w:rPr>
          <w:rFonts w:hint="eastAsia"/>
        </w:rPr>
        <w:t>–</w:t>
      </w:r>
      <w:r>
        <w:t></w:t>
      </w:r>
      <w:r>
        <w:rPr>
          <w:rFonts w:hint="eastAsia"/>
        </w:rPr>
        <w:t>характерна</w:t>
      </w:r>
    </w:p>
    <w:p w:rsidR="00042235" w:rsidRDefault="00042235" w:rsidP="00042235">
      <w:r>
        <w:rPr>
          <w:rFonts w:hint="eastAsia"/>
        </w:rPr>
        <w:t>риса</w:t>
      </w:r>
      <w:r>
        <w:t></w:t>
      </w:r>
      <w:r>
        <w:rPr>
          <w:rFonts w:hint="eastAsia"/>
        </w:rPr>
        <w:t>постмодерністського</w:t>
      </w:r>
      <w:r>
        <w:t></w:t>
      </w:r>
      <w:r>
        <w:rPr>
          <w:rFonts w:hint="eastAsia"/>
        </w:rPr>
        <w:t>дискурсу</w:t>
      </w:r>
      <w:r>
        <w:t></w:t>
      </w:r>
      <w:r>
        <w:t></w:t>
      </w:r>
      <w:r>
        <w:rPr>
          <w:rFonts w:hint="eastAsia"/>
        </w:rPr>
        <w:t>Понад</w:t>
      </w:r>
      <w:r>
        <w:t></w:t>
      </w:r>
      <w:r>
        <w:rPr>
          <w:rFonts w:hint="eastAsia"/>
        </w:rPr>
        <w:t>те</w:t>
      </w:r>
      <w:r>
        <w:t></w:t>
      </w:r>
      <w:r>
        <w:t></w:t>
      </w:r>
      <w:r>
        <w:rPr>
          <w:rFonts w:hint="eastAsia"/>
        </w:rPr>
        <w:t>від</w:t>
      </w:r>
      <w:r>
        <w:t></w:t>
      </w:r>
      <w:r>
        <w:rPr>
          <w:rFonts w:hint="eastAsia"/>
        </w:rPr>
        <w:t>того</w:t>
      </w:r>
      <w:r>
        <w:t></w:t>
      </w:r>
      <w:r>
        <w:t></w:t>
      </w:r>
      <w:r>
        <w:rPr>
          <w:rFonts w:hint="eastAsia"/>
        </w:rPr>
        <w:t>як</w:t>
      </w:r>
      <w:r>
        <w:t></w:t>
      </w:r>
      <w:r>
        <w:rPr>
          <w:rFonts w:hint="eastAsia"/>
        </w:rPr>
        <w:t>ми</w:t>
      </w:r>
      <w:r>
        <w:t></w:t>
      </w:r>
      <w:r>
        <w:rPr>
          <w:rFonts w:hint="eastAsia"/>
        </w:rPr>
        <w:t>розумітимемо</w:t>
      </w:r>
    </w:p>
    <w:p w:rsidR="00042235" w:rsidRDefault="00042235" w:rsidP="00042235">
      <w:r>
        <w:rPr>
          <w:rFonts w:hint="eastAsia"/>
        </w:rPr>
        <w:t>плюралізм</w:t>
      </w:r>
      <w:r>
        <w:t></w:t>
      </w:r>
      <w:r>
        <w:rPr>
          <w:rFonts w:hint="eastAsia"/>
        </w:rPr>
        <w:t>і</w:t>
      </w:r>
      <w:r>
        <w:t></w:t>
      </w:r>
      <w:r>
        <w:rPr>
          <w:rFonts w:hint="eastAsia"/>
        </w:rPr>
        <w:t>властиву</w:t>
      </w:r>
      <w:r>
        <w:t></w:t>
      </w:r>
      <w:r>
        <w:rPr>
          <w:rFonts w:hint="eastAsia"/>
        </w:rPr>
        <w:t>йому</w:t>
      </w:r>
      <w:r>
        <w:t></w:t>
      </w:r>
      <w:r>
        <w:rPr>
          <w:rFonts w:hint="eastAsia"/>
        </w:rPr>
        <w:t>програму</w:t>
      </w:r>
      <w:r>
        <w:t></w:t>
      </w:r>
      <w:r>
        <w:rPr>
          <w:rFonts w:hint="eastAsia"/>
        </w:rPr>
        <w:t>інтерпретації</w:t>
      </w:r>
      <w:r>
        <w:t></w:t>
      </w:r>
      <w:r>
        <w:rPr>
          <w:rFonts w:hint="eastAsia"/>
        </w:rPr>
        <w:t>множинності</w:t>
      </w:r>
      <w:r>
        <w:t></w:t>
      </w:r>
      <w:r>
        <w:rPr>
          <w:rFonts w:hint="eastAsia"/>
        </w:rPr>
        <w:t>та</w:t>
      </w:r>
    </w:p>
    <w:p w:rsidR="00042235" w:rsidRDefault="00042235" w:rsidP="00042235">
      <w:r>
        <w:rPr>
          <w:rFonts w:hint="eastAsia"/>
        </w:rPr>
        <w:t>різноманіття</w:t>
      </w:r>
      <w:r>
        <w:t></w:t>
      </w:r>
      <w:r>
        <w:rPr>
          <w:rFonts w:hint="eastAsia"/>
        </w:rPr>
        <w:t>залежить</w:t>
      </w:r>
      <w:r>
        <w:t></w:t>
      </w:r>
      <w:r>
        <w:rPr>
          <w:rFonts w:hint="eastAsia"/>
        </w:rPr>
        <w:t>рівень</w:t>
      </w:r>
      <w:r>
        <w:t></w:t>
      </w:r>
      <w:r>
        <w:rPr>
          <w:rFonts w:hint="eastAsia"/>
        </w:rPr>
        <w:t>усвідомлення</w:t>
      </w:r>
      <w:r>
        <w:t></w:t>
      </w:r>
      <w:r>
        <w:rPr>
          <w:rFonts w:hint="eastAsia"/>
        </w:rPr>
        <w:t>постмодернізму</w:t>
      </w:r>
      <w:r>
        <w:t></w:t>
      </w:r>
      <w:r>
        <w:t></w:t>
      </w:r>
      <w:r>
        <w:rPr>
          <w:rFonts w:hint="eastAsia"/>
        </w:rPr>
        <w:t>Поряд</w:t>
      </w:r>
      <w:r>
        <w:t></w:t>
      </w:r>
      <w:r>
        <w:rPr>
          <w:rFonts w:hint="eastAsia"/>
        </w:rPr>
        <w:t>із</w:t>
      </w:r>
    </w:p>
    <w:p w:rsidR="00042235" w:rsidRDefault="00042235" w:rsidP="00042235">
      <w:r>
        <w:rPr>
          <w:rFonts w:hint="eastAsia"/>
        </w:rPr>
        <w:t>неприйняттям</w:t>
      </w:r>
      <w:r>
        <w:t></w:t>
      </w:r>
      <w:r>
        <w:rPr>
          <w:rFonts w:hint="eastAsia"/>
        </w:rPr>
        <w:t>ідей</w:t>
      </w:r>
      <w:r>
        <w:t></w:t>
      </w:r>
      <w:r>
        <w:rPr>
          <w:rFonts w:hint="eastAsia"/>
        </w:rPr>
        <w:t>постмодернізму</w:t>
      </w:r>
      <w:r>
        <w:t></w:t>
      </w:r>
      <w:r>
        <w:rPr>
          <w:rFonts w:hint="eastAsia"/>
        </w:rPr>
        <w:t>існують</w:t>
      </w:r>
      <w:r>
        <w:t></w:t>
      </w:r>
      <w:r>
        <w:rPr>
          <w:rFonts w:hint="eastAsia"/>
        </w:rPr>
        <w:t>інші</w:t>
      </w:r>
      <w:r>
        <w:t></w:t>
      </w:r>
      <w:r>
        <w:rPr>
          <w:rFonts w:hint="eastAsia"/>
        </w:rPr>
        <w:t>погляди</w:t>
      </w:r>
      <w:r>
        <w:t></w:t>
      </w:r>
      <w:r>
        <w:t></w:t>
      </w:r>
      <w:r>
        <w:rPr>
          <w:rFonts w:hint="eastAsia"/>
        </w:rPr>
        <w:t>згідно</w:t>
      </w:r>
      <w:r>
        <w:t></w:t>
      </w:r>
      <w:r>
        <w:rPr>
          <w:rFonts w:hint="eastAsia"/>
        </w:rPr>
        <w:t>з</w:t>
      </w:r>
      <w:r>
        <w:t></w:t>
      </w:r>
      <w:r>
        <w:rPr>
          <w:rFonts w:hint="eastAsia"/>
        </w:rPr>
        <w:t>якими</w:t>
      </w:r>
    </w:p>
    <w:p w:rsidR="00042235" w:rsidRDefault="00042235" w:rsidP="00042235">
      <w:r>
        <w:rPr>
          <w:rFonts w:hint="eastAsia"/>
        </w:rPr>
        <w:t>множинність</w:t>
      </w:r>
      <w:r>
        <w:t></w:t>
      </w:r>
      <w:r>
        <w:rPr>
          <w:rFonts w:hint="eastAsia"/>
        </w:rPr>
        <w:t>не</w:t>
      </w:r>
      <w:r>
        <w:t></w:t>
      </w:r>
      <w:r>
        <w:rPr>
          <w:rFonts w:hint="eastAsia"/>
        </w:rPr>
        <w:t>тільки</w:t>
      </w:r>
      <w:r>
        <w:t></w:t>
      </w:r>
      <w:r>
        <w:rPr>
          <w:rFonts w:hint="eastAsia"/>
        </w:rPr>
        <w:t>не</w:t>
      </w:r>
      <w:r>
        <w:t></w:t>
      </w:r>
      <w:r>
        <w:rPr>
          <w:rFonts w:hint="eastAsia"/>
        </w:rPr>
        <w:t>елімінується</w:t>
      </w:r>
      <w:r>
        <w:t></w:t>
      </w:r>
      <w:r>
        <w:t></w:t>
      </w:r>
      <w:r>
        <w:rPr>
          <w:rFonts w:hint="eastAsia"/>
        </w:rPr>
        <w:t>а</w:t>
      </w:r>
      <w:r>
        <w:t></w:t>
      </w:r>
      <w:r>
        <w:rPr>
          <w:rFonts w:hint="eastAsia"/>
        </w:rPr>
        <w:t>набуває</w:t>
      </w:r>
      <w:r>
        <w:t></w:t>
      </w:r>
      <w:r>
        <w:rPr>
          <w:rFonts w:hint="eastAsia"/>
        </w:rPr>
        <w:t>конструктивного</w:t>
      </w:r>
      <w:r>
        <w:t></w:t>
      </w:r>
      <w:r>
        <w:rPr>
          <w:rFonts w:hint="eastAsia"/>
        </w:rPr>
        <w:t>характеру</w:t>
      </w:r>
      <w:r>
        <w:t></w:t>
      </w:r>
    </w:p>
    <w:p w:rsidR="00042235" w:rsidRDefault="00042235" w:rsidP="00042235">
      <w:r>
        <w:t></w:t>
      </w:r>
      <w:r>
        <w:t></w:t>
      </w:r>
      <w:r>
        <w:t></w:t>
      </w:r>
      <w:r>
        <w:rPr>
          <w:rFonts w:hint="eastAsia"/>
        </w:rPr>
        <w:t>Оскільки</w:t>
      </w:r>
      <w:r>
        <w:t></w:t>
      </w:r>
      <w:r>
        <w:rPr>
          <w:rFonts w:hint="eastAsia"/>
        </w:rPr>
        <w:t>плюралізм</w:t>
      </w:r>
      <w:r>
        <w:t></w:t>
      </w:r>
      <w:r>
        <w:rPr>
          <w:rFonts w:hint="eastAsia"/>
        </w:rPr>
        <w:t>як</w:t>
      </w:r>
      <w:r>
        <w:t></w:t>
      </w:r>
      <w:r>
        <w:rPr>
          <w:rFonts w:hint="eastAsia"/>
        </w:rPr>
        <w:t>філософське</w:t>
      </w:r>
      <w:r>
        <w:t></w:t>
      </w:r>
      <w:r>
        <w:rPr>
          <w:rFonts w:hint="eastAsia"/>
        </w:rPr>
        <w:t>поняття</w:t>
      </w:r>
      <w:r>
        <w:t></w:t>
      </w:r>
      <w:r>
        <w:rPr>
          <w:rFonts w:hint="eastAsia"/>
        </w:rPr>
        <w:t>ще</w:t>
      </w:r>
      <w:r>
        <w:t></w:t>
      </w:r>
      <w:r>
        <w:rPr>
          <w:rFonts w:hint="eastAsia"/>
        </w:rPr>
        <w:t>недостатньо</w:t>
      </w:r>
    </w:p>
    <w:p w:rsidR="00042235" w:rsidRDefault="00042235" w:rsidP="00042235">
      <w:r>
        <w:rPr>
          <w:rFonts w:hint="eastAsia"/>
        </w:rPr>
        <w:t>визначений</w:t>
      </w:r>
      <w:r>
        <w:t></w:t>
      </w:r>
      <w:r>
        <w:t></w:t>
      </w:r>
      <w:r>
        <w:rPr>
          <w:rFonts w:hint="eastAsia"/>
        </w:rPr>
        <w:t>то</w:t>
      </w:r>
      <w:r>
        <w:t></w:t>
      </w:r>
      <w:r>
        <w:rPr>
          <w:rFonts w:hint="eastAsia"/>
        </w:rPr>
        <w:t>теоретико</w:t>
      </w:r>
      <w:r>
        <w:t></w:t>
      </w:r>
      <w:r>
        <w:rPr>
          <w:rFonts w:hint="eastAsia"/>
        </w:rPr>
        <w:t>методологічний</w:t>
      </w:r>
      <w:r>
        <w:t></w:t>
      </w:r>
      <w:r>
        <w:rPr>
          <w:rFonts w:hint="eastAsia"/>
        </w:rPr>
        <w:t>потенціал</w:t>
      </w:r>
      <w:r>
        <w:t></w:t>
      </w:r>
      <w:r>
        <w:rPr>
          <w:rFonts w:hint="eastAsia"/>
        </w:rPr>
        <w:t>плюралізму</w:t>
      </w:r>
      <w:r>
        <w:t></w:t>
      </w:r>
      <w:r>
        <w:rPr>
          <w:rFonts w:hint="eastAsia"/>
        </w:rPr>
        <w:t>в</w:t>
      </w:r>
      <w:r>
        <w:t></w:t>
      </w:r>
      <w:r>
        <w:rPr>
          <w:rFonts w:hint="eastAsia"/>
        </w:rPr>
        <w:t>науковому</w:t>
      </w:r>
    </w:p>
    <w:p w:rsidR="00042235" w:rsidRDefault="00042235" w:rsidP="00042235">
      <w:r>
        <w:rPr>
          <w:rFonts w:hint="eastAsia"/>
        </w:rPr>
        <w:t>пізнанні</w:t>
      </w:r>
      <w:r>
        <w:t></w:t>
      </w:r>
      <w:r>
        <w:rPr>
          <w:rFonts w:hint="eastAsia"/>
        </w:rPr>
        <w:t>залишається</w:t>
      </w:r>
      <w:r>
        <w:t></w:t>
      </w:r>
      <w:r>
        <w:rPr>
          <w:rFonts w:hint="eastAsia"/>
        </w:rPr>
        <w:t>не</w:t>
      </w:r>
      <w:r>
        <w:t></w:t>
      </w:r>
      <w:r>
        <w:rPr>
          <w:rFonts w:hint="eastAsia"/>
        </w:rPr>
        <w:t>артикульованим</w:t>
      </w:r>
      <w:r>
        <w:t></w:t>
      </w:r>
      <w:r>
        <w:t></w:t>
      </w:r>
      <w:r>
        <w:rPr>
          <w:rFonts w:hint="eastAsia"/>
        </w:rPr>
        <w:t>Одна</w:t>
      </w:r>
      <w:r>
        <w:t></w:t>
      </w:r>
      <w:r>
        <w:rPr>
          <w:rFonts w:hint="eastAsia"/>
        </w:rPr>
        <w:t>з</w:t>
      </w:r>
      <w:r>
        <w:t></w:t>
      </w:r>
      <w:r>
        <w:rPr>
          <w:rFonts w:hint="eastAsia"/>
        </w:rPr>
        <w:t>причин</w:t>
      </w:r>
      <w:r>
        <w:t></w:t>
      </w:r>
      <w:r>
        <w:rPr>
          <w:rFonts w:hint="eastAsia"/>
        </w:rPr>
        <w:t>такого</w:t>
      </w:r>
      <w:r>
        <w:t></w:t>
      </w:r>
      <w:r>
        <w:rPr>
          <w:rFonts w:hint="eastAsia"/>
        </w:rPr>
        <w:t>стану</w:t>
      </w:r>
      <w:r>
        <w:t></w:t>
      </w:r>
      <w:r>
        <w:rPr>
          <w:rFonts w:hint="eastAsia"/>
        </w:rPr>
        <w:t>–</w:t>
      </w:r>
    </w:p>
    <w:p w:rsidR="00042235" w:rsidRDefault="00042235" w:rsidP="00042235">
      <w:r>
        <w:rPr>
          <w:rFonts w:hint="eastAsia"/>
        </w:rPr>
        <w:t>негативне</w:t>
      </w:r>
      <w:r>
        <w:t></w:t>
      </w:r>
      <w:r>
        <w:rPr>
          <w:rFonts w:hint="eastAsia"/>
        </w:rPr>
        <w:t>ставлення</w:t>
      </w:r>
      <w:r>
        <w:t></w:t>
      </w:r>
      <w:r>
        <w:rPr>
          <w:rFonts w:hint="eastAsia"/>
        </w:rPr>
        <w:t>до</w:t>
      </w:r>
      <w:r>
        <w:t></w:t>
      </w:r>
      <w:r>
        <w:rPr>
          <w:rFonts w:hint="eastAsia"/>
        </w:rPr>
        <w:t>нього</w:t>
      </w:r>
      <w:r>
        <w:t></w:t>
      </w:r>
      <w:r>
        <w:rPr>
          <w:rFonts w:hint="eastAsia"/>
        </w:rPr>
        <w:t>представників</w:t>
      </w:r>
      <w:r>
        <w:t></w:t>
      </w:r>
      <w:r>
        <w:rPr>
          <w:rFonts w:hint="eastAsia"/>
        </w:rPr>
        <w:t>радянської</w:t>
      </w:r>
      <w:r>
        <w:t></w:t>
      </w:r>
      <w:r>
        <w:rPr>
          <w:rFonts w:hint="eastAsia"/>
        </w:rPr>
        <w:t>філософії</w:t>
      </w:r>
      <w:r>
        <w:t></w:t>
      </w:r>
    </w:p>
    <w:p w:rsidR="00042235" w:rsidRDefault="00042235" w:rsidP="00042235">
      <w:r>
        <w:rPr>
          <w:rFonts w:hint="eastAsia"/>
        </w:rPr>
        <w:t>Проаналізовано</w:t>
      </w:r>
      <w:r>
        <w:t></w:t>
      </w:r>
      <w:r>
        <w:rPr>
          <w:rFonts w:hint="eastAsia"/>
        </w:rPr>
        <w:t>різноманіття</w:t>
      </w:r>
      <w:r>
        <w:t></w:t>
      </w:r>
      <w:r>
        <w:rPr>
          <w:rFonts w:hint="eastAsia"/>
        </w:rPr>
        <w:t>тлумачень</w:t>
      </w:r>
      <w:r>
        <w:t></w:t>
      </w:r>
      <w:r>
        <w:rPr>
          <w:rFonts w:hint="eastAsia"/>
        </w:rPr>
        <w:t>і</w:t>
      </w:r>
      <w:r>
        <w:t></w:t>
      </w:r>
      <w:r>
        <w:rPr>
          <w:rFonts w:hint="eastAsia"/>
        </w:rPr>
        <w:t>специфіка</w:t>
      </w:r>
      <w:r>
        <w:t></w:t>
      </w:r>
      <w:r>
        <w:rPr>
          <w:rFonts w:hint="eastAsia"/>
        </w:rPr>
        <w:t>використання</w:t>
      </w:r>
      <w:r>
        <w:t></w:t>
      </w:r>
      <w:r>
        <w:rPr>
          <w:rFonts w:hint="eastAsia"/>
        </w:rPr>
        <w:t>поняття</w:t>
      </w:r>
    </w:p>
    <w:p w:rsidR="00042235" w:rsidRDefault="00042235" w:rsidP="00042235">
      <w:r>
        <w:rPr>
          <w:rFonts w:hint="eastAsia"/>
        </w:rPr>
        <w:t>“плюралізм”</w:t>
      </w:r>
      <w:r>
        <w:t></w:t>
      </w:r>
      <w:r>
        <w:rPr>
          <w:rFonts w:hint="eastAsia"/>
        </w:rPr>
        <w:t>у</w:t>
      </w:r>
      <w:r>
        <w:t></w:t>
      </w:r>
      <w:r>
        <w:rPr>
          <w:rFonts w:hint="eastAsia"/>
        </w:rPr>
        <w:t>філософсько</w:t>
      </w:r>
      <w:r>
        <w:t></w:t>
      </w:r>
      <w:r>
        <w:rPr>
          <w:rFonts w:hint="eastAsia"/>
        </w:rPr>
        <w:t>методологічному</w:t>
      </w:r>
      <w:r>
        <w:t></w:t>
      </w:r>
      <w:r>
        <w:rPr>
          <w:rFonts w:hint="eastAsia"/>
        </w:rPr>
        <w:t>дискурсі</w:t>
      </w:r>
      <w:r>
        <w:t></w:t>
      </w:r>
      <w:r>
        <w:t></w:t>
      </w:r>
      <w:r>
        <w:rPr>
          <w:rFonts w:hint="eastAsia"/>
        </w:rPr>
        <w:t>Виникаючи</w:t>
      </w:r>
      <w:r>
        <w:t></w:t>
      </w:r>
      <w:r>
        <w:rPr>
          <w:rFonts w:hint="eastAsia"/>
        </w:rPr>
        <w:t>як</w:t>
      </w:r>
    </w:p>
    <w:p w:rsidR="00042235" w:rsidRDefault="00042235" w:rsidP="00042235">
      <w:r>
        <w:rPr>
          <w:rFonts w:hint="eastAsia"/>
        </w:rPr>
        <w:t>принцип</w:t>
      </w:r>
      <w:r>
        <w:t></w:t>
      </w:r>
      <w:r>
        <w:rPr>
          <w:rFonts w:hint="eastAsia"/>
        </w:rPr>
        <w:t>осмислення</w:t>
      </w:r>
      <w:r>
        <w:t></w:t>
      </w:r>
      <w:r>
        <w:rPr>
          <w:rFonts w:hint="eastAsia"/>
        </w:rPr>
        <w:t>метафізичних</w:t>
      </w:r>
      <w:r>
        <w:t></w:t>
      </w:r>
      <w:r>
        <w:rPr>
          <w:rFonts w:hint="eastAsia"/>
        </w:rPr>
        <w:t>проблем</w:t>
      </w:r>
      <w:r>
        <w:t></w:t>
      </w:r>
      <w:r>
        <w:t></w:t>
      </w:r>
      <w:r>
        <w:rPr>
          <w:rFonts w:hint="eastAsia"/>
        </w:rPr>
        <w:t>плюралізм</w:t>
      </w:r>
      <w:r>
        <w:t></w:t>
      </w:r>
      <w:r>
        <w:rPr>
          <w:rFonts w:hint="eastAsia"/>
        </w:rPr>
        <w:t>набуває</w:t>
      </w:r>
      <w:r>
        <w:t></w:t>
      </w:r>
      <w:r>
        <w:rPr>
          <w:rFonts w:hint="eastAsia"/>
        </w:rPr>
        <w:t>поширення</w:t>
      </w:r>
      <w:r>
        <w:t></w:t>
      </w:r>
      <w:r>
        <w:rPr>
          <w:rFonts w:hint="eastAsia"/>
        </w:rPr>
        <w:t>в</w:t>
      </w:r>
    </w:p>
    <w:p w:rsidR="00042235" w:rsidRDefault="00042235" w:rsidP="00042235">
      <w:r>
        <w:rPr>
          <w:rFonts w:hint="eastAsia"/>
        </w:rPr>
        <w:t>інших</w:t>
      </w:r>
      <w:r>
        <w:t></w:t>
      </w:r>
      <w:r>
        <w:rPr>
          <w:rFonts w:hint="eastAsia"/>
        </w:rPr>
        <w:t>сферах</w:t>
      </w:r>
      <w:r>
        <w:t></w:t>
      </w:r>
      <w:r>
        <w:rPr>
          <w:rFonts w:hint="eastAsia"/>
        </w:rPr>
        <w:t>людської</w:t>
      </w:r>
      <w:r>
        <w:t></w:t>
      </w:r>
      <w:r>
        <w:rPr>
          <w:rFonts w:hint="eastAsia"/>
        </w:rPr>
        <w:t>свідомості</w:t>
      </w:r>
      <w:r>
        <w:t></w:t>
      </w:r>
      <w:r>
        <w:t></w:t>
      </w:r>
      <w:r>
        <w:rPr>
          <w:rFonts w:hint="eastAsia"/>
        </w:rPr>
        <w:t>Це</w:t>
      </w:r>
      <w:r>
        <w:t></w:t>
      </w:r>
      <w:r>
        <w:rPr>
          <w:rFonts w:hint="eastAsia"/>
        </w:rPr>
        <w:t>рівень</w:t>
      </w:r>
      <w:r>
        <w:t></w:t>
      </w:r>
      <w:r>
        <w:rPr>
          <w:rFonts w:hint="eastAsia"/>
        </w:rPr>
        <w:t>емпіричного</w:t>
      </w:r>
      <w:r>
        <w:t></w:t>
      </w:r>
      <w:r>
        <w:rPr>
          <w:rFonts w:hint="eastAsia"/>
        </w:rPr>
        <w:t>опису</w:t>
      </w:r>
      <w:r>
        <w:t></w:t>
      </w:r>
      <w:r>
        <w:rPr>
          <w:rFonts w:hint="eastAsia"/>
        </w:rPr>
        <w:t>плюралізму</w:t>
      </w:r>
      <w:r>
        <w:t></w:t>
      </w:r>
    </w:p>
    <w:p w:rsidR="00042235" w:rsidRDefault="00042235" w:rsidP="00042235">
      <w:r>
        <w:rPr>
          <w:rFonts w:hint="eastAsia"/>
        </w:rPr>
        <w:t>Інший</w:t>
      </w:r>
      <w:r>
        <w:t></w:t>
      </w:r>
      <w:r>
        <w:rPr>
          <w:rFonts w:hint="eastAsia"/>
        </w:rPr>
        <w:t>рівень</w:t>
      </w:r>
      <w:r>
        <w:t></w:t>
      </w:r>
      <w:r>
        <w:rPr>
          <w:rFonts w:hint="eastAsia"/>
        </w:rPr>
        <w:t>–</w:t>
      </w:r>
      <w:r>
        <w:t></w:t>
      </w:r>
      <w:r>
        <w:rPr>
          <w:rFonts w:hint="eastAsia"/>
        </w:rPr>
        <w:t>теоретичний</w:t>
      </w:r>
      <w:r>
        <w:t></w:t>
      </w:r>
      <w:r>
        <w:t></w:t>
      </w:r>
      <w:r>
        <w:rPr>
          <w:rFonts w:hint="eastAsia"/>
        </w:rPr>
        <w:t>У</w:t>
      </w:r>
      <w:r>
        <w:t></w:t>
      </w:r>
      <w:r>
        <w:rPr>
          <w:rFonts w:hint="eastAsia"/>
        </w:rPr>
        <w:t>сфері</w:t>
      </w:r>
      <w:r>
        <w:t></w:t>
      </w:r>
      <w:r>
        <w:rPr>
          <w:rFonts w:hint="eastAsia"/>
        </w:rPr>
        <w:t>філософії</w:t>
      </w:r>
      <w:r>
        <w:t></w:t>
      </w:r>
      <w:r>
        <w:rPr>
          <w:rFonts w:hint="eastAsia"/>
        </w:rPr>
        <w:t>та</w:t>
      </w:r>
      <w:r>
        <w:t></w:t>
      </w:r>
      <w:r>
        <w:rPr>
          <w:rFonts w:hint="eastAsia"/>
        </w:rPr>
        <w:t>методології</w:t>
      </w:r>
      <w:r>
        <w:t></w:t>
      </w:r>
      <w:r>
        <w:rPr>
          <w:rFonts w:hint="eastAsia"/>
        </w:rPr>
        <w:t>науки</w:t>
      </w:r>
    </w:p>
    <w:p w:rsidR="00042235" w:rsidRDefault="00042235" w:rsidP="00042235">
      <w:r>
        <w:rPr>
          <w:rFonts w:hint="eastAsia"/>
        </w:rPr>
        <w:t>“множинність”</w:t>
      </w:r>
      <w:r>
        <w:t></w:t>
      </w:r>
      <w:r>
        <w:rPr>
          <w:rFonts w:hint="eastAsia"/>
        </w:rPr>
        <w:t>репрезентується</w:t>
      </w:r>
      <w:r>
        <w:t></w:t>
      </w:r>
      <w:r>
        <w:rPr>
          <w:rFonts w:hint="eastAsia"/>
        </w:rPr>
        <w:t>низкою</w:t>
      </w:r>
      <w:r>
        <w:t></w:t>
      </w:r>
      <w:r>
        <w:rPr>
          <w:rFonts w:hint="eastAsia"/>
        </w:rPr>
        <w:t>відмінних</w:t>
      </w:r>
      <w:r>
        <w:t></w:t>
      </w:r>
      <w:r>
        <w:t></w:t>
      </w:r>
      <w:r>
        <w:rPr>
          <w:rFonts w:hint="eastAsia"/>
        </w:rPr>
        <w:t>інколи</w:t>
      </w:r>
      <w:r>
        <w:t></w:t>
      </w:r>
      <w:r>
        <w:rPr>
          <w:rFonts w:hint="eastAsia"/>
        </w:rPr>
        <w:t>конкуруючих</w:t>
      </w:r>
    </w:p>
    <w:p w:rsidR="00042235" w:rsidRDefault="00042235" w:rsidP="00042235">
      <w:r>
        <w:rPr>
          <w:rFonts w:hint="eastAsia"/>
        </w:rPr>
        <w:t>підходів</w:t>
      </w:r>
      <w:r>
        <w:t></w:t>
      </w:r>
      <w:r>
        <w:t></w:t>
      </w:r>
      <w:r>
        <w:rPr>
          <w:rFonts w:hint="eastAsia"/>
        </w:rPr>
        <w:t>кожен</w:t>
      </w:r>
      <w:r>
        <w:t></w:t>
      </w:r>
      <w:r>
        <w:rPr>
          <w:rFonts w:hint="eastAsia"/>
        </w:rPr>
        <w:t>з</w:t>
      </w:r>
      <w:r>
        <w:t></w:t>
      </w:r>
      <w:r>
        <w:rPr>
          <w:rFonts w:hint="eastAsia"/>
        </w:rPr>
        <w:t>яких</w:t>
      </w:r>
      <w:r>
        <w:t></w:t>
      </w:r>
      <w:r>
        <w:rPr>
          <w:rFonts w:hint="eastAsia"/>
        </w:rPr>
        <w:t>пропонує</w:t>
      </w:r>
      <w:r>
        <w:t></w:t>
      </w:r>
      <w:r>
        <w:rPr>
          <w:rFonts w:hint="eastAsia"/>
        </w:rPr>
        <w:t>специфічну</w:t>
      </w:r>
      <w:r>
        <w:t></w:t>
      </w:r>
      <w:r>
        <w:rPr>
          <w:rFonts w:hint="eastAsia"/>
        </w:rPr>
        <w:t>пояснювальну</w:t>
      </w:r>
      <w:r>
        <w:t></w:t>
      </w:r>
      <w:r>
        <w:rPr>
          <w:rFonts w:hint="eastAsia"/>
        </w:rPr>
        <w:t>схему</w:t>
      </w:r>
      <w:r>
        <w:t></w:t>
      </w:r>
      <w:r>
        <w:rPr>
          <w:rFonts w:hint="eastAsia"/>
        </w:rPr>
        <w:t>та</w:t>
      </w:r>
      <w:r>
        <w:t></w:t>
      </w:r>
      <w:r>
        <w:rPr>
          <w:rFonts w:hint="eastAsia"/>
        </w:rPr>
        <w:t>своєрідні</w:t>
      </w:r>
    </w:p>
    <w:p w:rsidR="00042235" w:rsidRDefault="00042235" w:rsidP="00042235">
      <w:r>
        <w:rPr>
          <w:rFonts w:hint="eastAsia"/>
        </w:rPr>
        <w:t>засоби</w:t>
      </w:r>
      <w:r>
        <w:t></w:t>
      </w:r>
      <w:r>
        <w:rPr>
          <w:rFonts w:hint="eastAsia"/>
        </w:rPr>
        <w:t>операціоналізації</w:t>
      </w:r>
      <w:r>
        <w:t></w:t>
      </w:r>
      <w:r>
        <w:t></w:t>
      </w:r>
      <w:r>
        <w:rPr>
          <w:rFonts w:hint="eastAsia"/>
        </w:rPr>
        <w:t>Звідси</w:t>
      </w:r>
      <w:r>
        <w:t></w:t>
      </w:r>
      <w:r>
        <w:rPr>
          <w:rFonts w:hint="eastAsia"/>
        </w:rPr>
        <w:t>випливає</w:t>
      </w:r>
      <w:r>
        <w:t></w:t>
      </w:r>
      <w:r>
        <w:t></w:t>
      </w:r>
      <w:r>
        <w:rPr>
          <w:rFonts w:hint="eastAsia"/>
        </w:rPr>
        <w:t>що</w:t>
      </w:r>
      <w:r>
        <w:t></w:t>
      </w:r>
      <w:r>
        <w:t></w:t>
      </w:r>
      <w:r>
        <w:rPr>
          <w:rFonts w:hint="eastAsia"/>
        </w:rPr>
        <w:t>по</w:t>
      </w:r>
      <w:r>
        <w:t></w:t>
      </w:r>
      <w:r>
        <w:rPr>
          <w:rFonts w:hint="eastAsia"/>
        </w:rPr>
        <w:t>перше</w:t>
      </w:r>
      <w:r>
        <w:t></w:t>
      </w:r>
      <w:r>
        <w:t></w:t>
      </w:r>
      <w:r>
        <w:rPr>
          <w:rFonts w:hint="eastAsia"/>
        </w:rPr>
        <w:t>плюралізм</w:t>
      </w:r>
      <w:r>
        <w:t></w:t>
      </w:r>
      <w:r>
        <w:rPr>
          <w:rFonts w:hint="eastAsia"/>
        </w:rPr>
        <w:t>не</w:t>
      </w:r>
      <w:r>
        <w:t></w:t>
      </w:r>
      <w:r>
        <w:rPr>
          <w:rFonts w:hint="eastAsia"/>
        </w:rPr>
        <w:t>слід</w:t>
      </w:r>
    </w:p>
    <w:p w:rsidR="00042235" w:rsidRDefault="00042235" w:rsidP="00042235">
      <w:r>
        <w:rPr>
          <w:rFonts w:hint="eastAsia"/>
        </w:rPr>
        <w:t>ототожнювати</w:t>
      </w:r>
      <w:r>
        <w:t></w:t>
      </w:r>
      <w:r>
        <w:rPr>
          <w:rFonts w:hint="eastAsia"/>
        </w:rPr>
        <w:t>з</w:t>
      </w:r>
      <w:r>
        <w:t></w:t>
      </w:r>
      <w:r>
        <w:rPr>
          <w:rFonts w:hint="eastAsia"/>
        </w:rPr>
        <w:t>простим</w:t>
      </w:r>
      <w:r>
        <w:t></w:t>
      </w:r>
      <w:r>
        <w:rPr>
          <w:rFonts w:hint="eastAsia"/>
        </w:rPr>
        <w:t>різноманіттям</w:t>
      </w:r>
      <w:r>
        <w:t></w:t>
      </w:r>
      <w:r>
        <w:rPr>
          <w:rFonts w:hint="eastAsia"/>
        </w:rPr>
        <w:t>або</w:t>
      </w:r>
      <w:r>
        <w:t></w:t>
      </w:r>
      <w:r>
        <w:rPr>
          <w:rFonts w:hint="eastAsia"/>
        </w:rPr>
        <w:t>множинністю</w:t>
      </w:r>
      <w:r>
        <w:t></w:t>
      </w:r>
      <w:r>
        <w:t></w:t>
      </w:r>
      <w:r>
        <w:rPr>
          <w:rFonts w:hint="eastAsia"/>
        </w:rPr>
        <w:t>по</w:t>
      </w:r>
      <w:r>
        <w:t></w:t>
      </w:r>
      <w:r>
        <w:rPr>
          <w:rFonts w:hint="eastAsia"/>
        </w:rPr>
        <w:t>друге</w:t>
      </w:r>
      <w:r>
        <w:t></w:t>
      </w:r>
      <w:r>
        <w:t></w:t>
      </w:r>
      <w:r>
        <w:rPr>
          <w:rFonts w:hint="eastAsia"/>
        </w:rPr>
        <w:t>його</w:t>
      </w:r>
    </w:p>
    <w:p w:rsidR="00042235" w:rsidRDefault="00042235" w:rsidP="00042235">
      <w:r>
        <w:rPr>
          <w:rFonts w:hint="eastAsia"/>
        </w:rPr>
        <w:t>варто</w:t>
      </w:r>
      <w:r>
        <w:t></w:t>
      </w:r>
      <w:r>
        <w:rPr>
          <w:rFonts w:hint="eastAsia"/>
        </w:rPr>
        <w:t>відрізняти</w:t>
      </w:r>
      <w:r>
        <w:t></w:t>
      </w:r>
      <w:r>
        <w:t></w:t>
      </w:r>
      <w:r>
        <w:rPr>
          <w:rFonts w:hint="eastAsia"/>
        </w:rPr>
        <w:t>скажімо</w:t>
      </w:r>
      <w:r>
        <w:t></w:t>
      </w:r>
      <w:r>
        <w:t></w:t>
      </w:r>
      <w:r>
        <w:rPr>
          <w:rFonts w:hint="eastAsia"/>
        </w:rPr>
        <w:t>від</w:t>
      </w:r>
      <w:r>
        <w:t></w:t>
      </w:r>
      <w:r>
        <w:rPr>
          <w:rFonts w:hint="eastAsia"/>
        </w:rPr>
        <w:t>таких</w:t>
      </w:r>
      <w:r>
        <w:t></w:t>
      </w:r>
      <w:r>
        <w:rPr>
          <w:rFonts w:hint="eastAsia"/>
        </w:rPr>
        <w:t>підходів</w:t>
      </w:r>
      <w:r>
        <w:t></w:t>
      </w:r>
      <w:r>
        <w:rPr>
          <w:rFonts w:hint="eastAsia"/>
        </w:rPr>
        <w:t>як</w:t>
      </w:r>
      <w:r>
        <w:t></w:t>
      </w:r>
      <w:r>
        <w:rPr>
          <w:rFonts w:hint="eastAsia"/>
        </w:rPr>
        <w:t>монізм</w:t>
      </w:r>
      <w:r>
        <w:t></w:t>
      </w:r>
      <w:r>
        <w:t></w:t>
      </w:r>
      <w:r>
        <w:rPr>
          <w:rFonts w:hint="eastAsia"/>
        </w:rPr>
        <w:t>релятивізм</w:t>
      </w:r>
      <w:r>
        <w:t></w:t>
      </w:r>
      <w:r>
        <w:t></w:t>
      </w:r>
      <w:r>
        <w:rPr>
          <w:rFonts w:hint="eastAsia"/>
        </w:rPr>
        <w:t>еклектика</w:t>
      </w:r>
      <w:r>
        <w:t></w:t>
      </w:r>
    </w:p>
    <w:p w:rsidR="00042235" w:rsidRDefault="00042235" w:rsidP="00042235">
      <w:r>
        <w:t></w:t>
      </w:r>
      <w:r>
        <w:t></w:t>
      </w:r>
      <w:r>
        <w:t></w:t>
      </w:r>
      <w:r>
        <w:rPr>
          <w:rFonts w:hint="eastAsia"/>
        </w:rPr>
        <w:t>У</w:t>
      </w:r>
      <w:r>
        <w:t></w:t>
      </w:r>
      <w:r>
        <w:rPr>
          <w:rFonts w:hint="eastAsia"/>
        </w:rPr>
        <w:t>процесі</w:t>
      </w:r>
      <w:r>
        <w:t></w:t>
      </w:r>
      <w:r>
        <w:rPr>
          <w:rFonts w:hint="eastAsia"/>
        </w:rPr>
        <w:t>становлення</w:t>
      </w:r>
      <w:r>
        <w:t></w:t>
      </w:r>
      <w:r>
        <w:rPr>
          <w:rFonts w:hint="eastAsia"/>
        </w:rPr>
        <w:t>некласичної</w:t>
      </w:r>
      <w:r>
        <w:t></w:t>
      </w:r>
      <w:r>
        <w:rPr>
          <w:rFonts w:hint="eastAsia"/>
        </w:rPr>
        <w:t>раціональності</w:t>
      </w:r>
      <w:r>
        <w:t></w:t>
      </w:r>
      <w:r>
        <w:rPr>
          <w:rFonts w:hint="eastAsia"/>
        </w:rPr>
        <w:t>актуалізується</w:t>
      </w:r>
    </w:p>
    <w:p w:rsidR="00042235" w:rsidRDefault="00042235" w:rsidP="00042235">
      <w:r>
        <w:rPr>
          <w:rFonts w:hint="eastAsia"/>
        </w:rPr>
        <w:t>поняття</w:t>
      </w:r>
      <w:r>
        <w:t></w:t>
      </w:r>
      <w:r>
        <w:rPr>
          <w:rFonts w:hint="eastAsia"/>
        </w:rPr>
        <w:t>“множинності”</w:t>
      </w:r>
      <w:r>
        <w:t></w:t>
      </w:r>
      <w:r>
        <w:rPr>
          <w:rFonts w:hint="eastAsia"/>
        </w:rPr>
        <w:t>описів</w:t>
      </w:r>
      <w:r>
        <w:t></w:t>
      </w:r>
      <w:r>
        <w:rPr>
          <w:rFonts w:hint="eastAsia"/>
        </w:rPr>
        <w:t>об’єкта</w:t>
      </w:r>
      <w:r>
        <w:t></w:t>
      </w:r>
      <w:r>
        <w:rPr>
          <w:rFonts w:hint="eastAsia"/>
        </w:rPr>
        <w:t>пізнання</w:t>
      </w:r>
      <w:r>
        <w:t></w:t>
      </w:r>
      <w:r>
        <w:t></w:t>
      </w:r>
      <w:r>
        <w:rPr>
          <w:rFonts w:hint="eastAsia"/>
        </w:rPr>
        <w:t>в</w:t>
      </w:r>
      <w:r>
        <w:t></w:t>
      </w:r>
      <w:r>
        <w:rPr>
          <w:rFonts w:hint="eastAsia"/>
        </w:rPr>
        <w:t>той</w:t>
      </w:r>
      <w:r>
        <w:t></w:t>
      </w:r>
      <w:r>
        <w:rPr>
          <w:rFonts w:hint="eastAsia"/>
        </w:rPr>
        <w:t>час</w:t>
      </w:r>
      <w:r>
        <w:t></w:t>
      </w:r>
      <w:r>
        <w:rPr>
          <w:rFonts w:hint="eastAsia"/>
        </w:rPr>
        <w:t>як</w:t>
      </w:r>
      <w:r>
        <w:t></w:t>
      </w:r>
      <w:r>
        <w:rPr>
          <w:rFonts w:hint="eastAsia"/>
        </w:rPr>
        <w:t>у</w:t>
      </w:r>
      <w:r>
        <w:t></w:t>
      </w:r>
      <w:r>
        <w:rPr>
          <w:rFonts w:hint="eastAsia"/>
        </w:rPr>
        <w:t>класичній</w:t>
      </w:r>
      <w:r>
        <w:t></w:t>
      </w:r>
      <w:r>
        <w:rPr>
          <w:rFonts w:hint="eastAsia"/>
        </w:rPr>
        <w:t>науці</w:t>
      </w:r>
    </w:p>
    <w:p w:rsidR="00042235" w:rsidRDefault="00042235" w:rsidP="00042235">
      <w:r>
        <w:rPr>
          <w:rFonts w:hint="eastAsia"/>
        </w:rPr>
        <w:t>воно</w:t>
      </w:r>
      <w:r>
        <w:t></w:t>
      </w:r>
      <w:r>
        <w:rPr>
          <w:rFonts w:hint="eastAsia"/>
        </w:rPr>
        <w:t>перебувало</w:t>
      </w:r>
      <w:r>
        <w:t></w:t>
      </w:r>
      <w:r>
        <w:rPr>
          <w:rFonts w:hint="eastAsia"/>
        </w:rPr>
        <w:t>поза</w:t>
      </w:r>
      <w:r>
        <w:t></w:t>
      </w:r>
      <w:r>
        <w:rPr>
          <w:rFonts w:hint="eastAsia"/>
        </w:rPr>
        <w:t>увагою</w:t>
      </w:r>
      <w:r>
        <w:t></w:t>
      </w:r>
      <w:r>
        <w:rPr>
          <w:rFonts w:hint="eastAsia"/>
        </w:rPr>
        <w:t>наукового</w:t>
      </w:r>
      <w:r>
        <w:t></w:t>
      </w:r>
      <w:r>
        <w:rPr>
          <w:rFonts w:hint="eastAsia"/>
        </w:rPr>
        <w:t>співтовариства</w:t>
      </w:r>
      <w:r>
        <w:t></w:t>
      </w:r>
      <w:r>
        <w:t></w:t>
      </w:r>
      <w:r>
        <w:rPr>
          <w:rFonts w:hint="eastAsia"/>
        </w:rPr>
        <w:t>Ідеали</w:t>
      </w:r>
      <w:r>
        <w:t></w:t>
      </w:r>
      <w:r>
        <w:rPr>
          <w:rFonts w:hint="eastAsia"/>
        </w:rPr>
        <w:t>класичної</w:t>
      </w:r>
    </w:p>
    <w:p w:rsidR="00042235" w:rsidRDefault="00042235" w:rsidP="00042235">
      <w:r>
        <w:rPr>
          <w:rFonts w:hint="eastAsia"/>
        </w:rPr>
        <w:t>науки</w:t>
      </w:r>
      <w:r>
        <w:t></w:t>
      </w:r>
      <w:r>
        <w:t></w:t>
      </w:r>
      <w:r>
        <w:rPr>
          <w:rFonts w:hint="eastAsia"/>
        </w:rPr>
        <w:t>реалізовані</w:t>
      </w:r>
      <w:r>
        <w:t></w:t>
      </w:r>
      <w:r>
        <w:rPr>
          <w:rFonts w:hint="eastAsia"/>
        </w:rPr>
        <w:t>в</w:t>
      </w:r>
      <w:r>
        <w:t></w:t>
      </w:r>
      <w:r>
        <w:rPr>
          <w:rFonts w:hint="eastAsia"/>
        </w:rPr>
        <w:t>ньютонівській</w:t>
      </w:r>
      <w:r>
        <w:t></w:t>
      </w:r>
      <w:r>
        <w:rPr>
          <w:rFonts w:hint="eastAsia"/>
        </w:rPr>
        <w:t>механіці</w:t>
      </w:r>
      <w:r>
        <w:t></w:t>
      </w:r>
      <w:r>
        <w:t></w:t>
      </w:r>
      <w:r>
        <w:rPr>
          <w:rFonts w:hint="eastAsia"/>
        </w:rPr>
        <w:t>не</w:t>
      </w:r>
      <w:r>
        <w:t></w:t>
      </w:r>
      <w:r>
        <w:rPr>
          <w:rFonts w:hint="eastAsia"/>
        </w:rPr>
        <w:t>залишали</w:t>
      </w:r>
      <w:r>
        <w:t></w:t>
      </w:r>
      <w:r>
        <w:rPr>
          <w:rFonts w:hint="eastAsia"/>
        </w:rPr>
        <w:t>місця</w:t>
      </w:r>
      <w:r>
        <w:t></w:t>
      </w:r>
      <w:r>
        <w:rPr>
          <w:rFonts w:hint="eastAsia"/>
        </w:rPr>
        <w:t>для</w:t>
      </w:r>
      <w:r>
        <w:t></w:t>
      </w:r>
      <w:r>
        <w:rPr>
          <w:rFonts w:hint="eastAsia"/>
        </w:rPr>
        <w:t>категорій</w:t>
      </w:r>
    </w:p>
    <w:p w:rsidR="00042235" w:rsidRDefault="00042235" w:rsidP="00042235">
      <w:r>
        <w:rPr>
          <w:rFonts w:hint="eastAsia"/>
        </w:rPr>
        <w:t>множинності</w:t>
      </w:r>
      <w:r>
        <w:t></w:t>
      </w:r>
      <w:r>
        <w:t></w:t>
      </w:r>
      <w:r>
        <w:rPr>
          <w:rFonts w:hint="eastAsia"/>
        </w:rPr>
        <w:t>складності</w:t>
      </w:r>
      <w:r>
        <w:t></w:t>
      </w:r>
      <w:r>
        <w:t></w:t>
      </w:r>
      <w:r>
        <w:rPr>
          <w:rFonts w:hint="eastAsia"/>
        </w:rPr>
        <w:t>суб’єктивності</w:t>
      </w:r>
      <w:r>
        <w:t></w:t>
      </w:r>
      <w:r>
        <w:t></w:t>
      </w:r>
      <w:r>
        <w:rPr>
          <w:rFonts w:hint="eastAsia"/>
        </w:rPr>
        <w:t>діалогу</w:t>
      </w:r>
      <w:r>
        <w:t></w:t>
      </w:r>
      <w:r>
        <w:t></w:t>
      </w:r>
      <w:r>
        <w:rPr>
          <w:rFonts w:hint="eastAsia"/>
        </w:rPr>
        <w:t>свободи</w:t>
      </w:r>
      <w:r>
        <w:t></w:t>
      </w:r>
      <w:r>
        <w:t></w:t>
      </w:r>
      <w:r>
        <w:rPr>
          <w:rFonts w:hint="eastAsia"/>
        </w:rPr>
        <w:t>Пріоритет</w:t>
      </w:r>
    </w:p>
    <w:p w:rsidR="00042235" w:rsidRDefault="00042235" w:rsidP="00042235">
      <w:r>
        <w:rPr>
          <w:rFonts w:hint="eastAsia"/>
        </w:rPr>
        <w:t>надавався</w:t>
      </w:r>
      <w:r>
        <w:t></w:t>
      </w:r>
      <w:r>
        <w:rPr>
          <w:rFonts w:hint="eastAsia"/>
        </w:rPr>
        <w:t>категоріям</w:t>
      </w:r>
      <w:r>
        <w:t></w:t>
      </w:r>
      <w:r>
        <w:rPr>
          <w:rFonts w:hint="eastAsia"/>
        </w:rPr>
        <w:t>єдності</w:t>
      </w:r>
      <w:r>
        <w:t></w:t>
      </w:r>
      <w:r>
        <w:t></w:t>
      </w:r>
      <w:r>
        <w:rPr>
          <w:rFonts w:hint="eastAsia"/>
        </w:rPr>
        <w:t>одиничності</w:t>
      </w:r>
      <w:r>
        <w:t></w:t>
      </w:r>
      <w:r>
        <w:t></w:t>
      </w:r>
      <w:r>
        <w:rPr>
          <w:rFonts w:hint="eastAsia"/>
        </w:rPr>
        <w:t>інваріантності</w:t>
      </w:r>
      <w:r>
        <w:t></w:t>
      </w:r>
      <w:r>
        <w:t></w:t>
      </w:r>
      <w:r>
        <w:rPr>
          <w:rFonts w:hint="eastAsia"/>
        </w:rPr>
        <w:t>універсальності</w:t>
      </w:r>
    </w:p>
    <w:p w:rsidR="00042235" w:rsidRDefault="00042235" w:rsidP="00042235">
      <w:r>
        <w:rPr>
          <w:rFonts w:hint="eastAsia"/>
        </w:rPr>
        <w:t>тощо</w:t>
      </w:r>
      <w:r>
        <w:t></w:t>
      </w:r>
      <w:r>
        <w:t></w:t>
      </w:r>
      <w:r>
        <w:rPr>
          <w:rFonts w:hint="eastAsia"/>
        </w:rPr>
        <w:t>Зміна</w:t>
      </w:r>
      <w:r>
        <w:t></w:t>
      </w:r>
      <w:r>
        <w:rPr>
          <w:rFonts w:hint="eastAsia"/>
        </w:rPr>
        <w:t>типу</w:t>
      </w:r>
      <w:r>
        <w:t></w:t>
      </w:r>
      <w:r>
        <w:rPr>
          <w:rFonts w:hint="eastAsia"/>
        </w:rPr>
        <w:t>раціональності</w:t>
      </w:r>
      <w:r>
        <w:t></w:t>
      </w:r>
      <w:r>
        <w:rPr>
          <w:rFonts w:hint="eastAsia"/>
        </w:rPr>
        <w:t>пов’язана</w:t>
      </w:r>
      <w:r>
        <w:t></w:t>
      </w:r>
      <w:r>
        <w:rPr>
          <w:rFonts w:hint="eastAsia"/>
        </w:rPr>
        <w:t>з</w:t>
      </w:r>
      <w:r>
        <w:t></w:t>
      </w:r>
      <w:r>
        <w:rPr>
          <w:rFonts w:hint="eastAsia"/>
        </w:rPr>
        <w:t>формуванням</w:t>
      </w:r>
      <w:r>
        <w:t></w:t>
      </w:r>
      <w:r>
        <w:rPr>
          <w:rFonts w:hint="eastAsia"/>
        </w:rPr>
        <w:t>нової</w:t>
      </w:r>
      <w:r>
        <w:t></w:t>
      </w:r>
      <w:r>
        <w:rPr>
          <w:rFonts w:hint="eastAsia"/>
        </w:rPr>
        <w:t>картини</w:t>
      </w:r>
      <w:r>
        <w:t></w:t>
      </w:r>
      <w:r>
        <w:rPr>
          <w:rFonts w:hint="eastAsia"/>
        </w:rPr>
        <w:t>світу</w:t>
      </w:r>
    </w:p>
    <w:p w:rsidR="00042235" w:rsidRDefault="00042235" w:rsidP="00042235">
      <w:r>
        <w:t></w:t>
      </w:r>
      <w:r>
        <w:t></w:t>
      </w:r>
      <w:r>
        <w:t></w:t>
      </w:r>
    </w:p>
    <w:p w:rsidR="00042235" w:rsidRDefault="00042235" w:rsidP="00042235">
      <w:r>
        <w:rPr>
          <w:rFonts w:hint="eastAsia"/>
        </w:rPr>
        <w:t>–</w:t>
      </w:r>
      <w:r>
        <w:t></w:t>
      </w:r>
      <w:r>
        <w:rPr>
          <w:rFonts w:hint="eastAsia"/>
        </w:rPr>
        <w:t>квантово</w:t>
      </w:r>
      <w:r>
        <w:t></w:t>
      </w:r>
      <w:r>
        <w:rPr>
          <w:rFonts w:hint="eastAsia"/>
        </w:rPr>
        <w:t>релятивістської</w:t>
      </w:r>
      <w:r>
        <w:t></w:t>
      </w:r>
      <w:r>
        <w:t></w:t>
      </w:r>
      <w:r>
        <w:rPr>
          <w:rFonts w:hint="eastAsia"/>
        </w:rPr>
        <w:t>Усвідомленню</w:t>
      </w:r>
      <w:r>
        <w:t></w:t>
      </w:r>
      <w:r>
        <w:rPr>
          <w:rFonts w:hint="eastAsia"/>
        </w:rPr>
        <w:t>нових</w:t>
      </w:r>
      <w:r>
        <w:t></w:t>
      </w:r>
      <w:r>
        <w:rPr>
          <w:rFonts w:hint="eastAsia"/>
        </w:rPr>
        <w:t>пізнавальних</w:t>
      </w:r>
      <w:r>
        <w:t></w:t>
      </w:r>
      <w:r>
        <w:rPr>
          <w:rFonts w:hint="eastAsia"/>
        </w:rPr>
        <w:t>викликів</w:t>
      </w:r>
    </w:p>
    <w:p w:rsidR="00042235" w:rsidRDefault="00042235" w:rsidP="00042235">
      <w:r>
        <w:rPr>
          <w:rFonts w:hint="eastAsia"/>
        </w:rPr>
        <w:t>значною</w:t>
      </w:r>
      <w:r>
        <w:t></w:t>
      </w:r>
      <w:r>
        <w:rPr>
          <w:rFonts w:hint="eastAsia"/>
        </w:rPr>
        <w:t>мірою</w:t>
      </w:r>
      <w:r>
        <w:t></w:t>
      </w:r>
      <w:r>
        <w:rPr>
          <w:rFonts w:hint="eastAsia"/>
        </w:rPr>
        <w:t>сприяв</w:t>
      </w:r>
      <w:r>
        <w:t></w:t>
      </w:r>
      <w:r>
        <w:rPr>
          <w:rFonts w:hint="eastAsia"/>
        </w:rPr>
        <w:t>сформульований</w:t>
      </w:r>
      <w:r>
        <w:t></w:t>
      </w:r>
      <w:r>
        <w:rPr>
          <w:rFonts w:hint="eastAsia"/>
        </w:rPr>
        <w:t>Н</w:t>
      </w:r>
      <w:r>
        <w:t></w:t>
      </w:r>
      <w:r>
        <w:t></w:t>
      </w:r>
      <w:r>
        <w:rPr>
          <w:rFonts w:hint="eastAsia"/>
        </w:rPr>
        <w:t>Бором</w:t>
      </w:r>
      <w:r>
        <w:t></w:t>
      </w:r>
      <w:r>
        <w:rPr>
          <w:rFonts w:hint="eastAsia"/>
        </w:rPr>
        <w:t>принцип</w:t>
      </w:r>
      <w:r>
        <w:t></w:t>
      </w:r>
      <w:r>
        <w:rPr>
          <w:rFonts w:hint="eastAsia"/>
        </w:rPr>
        <w:t>додатковості</w:t>
      </w:r>
      <w:r>
        <w:t></w:t>
      </w:r>
    </w:p>
    <w:p w:rsidR="00042235" w:rsidRDefault="00042235" w:rsidP="00042235">
      <w:r>
        <w:rPr>
          <w:rFonts w:hint="eastAsia"/>
        </w:rPr>
        <w:t>Звертаючись</w:t>
      </w:r>
      <w:r>
        <w:t></w:t>
      </w:r>
      <w:r>
        <w:rPr>
          <w:rFonts w:hint="eastAsia"/>
        </w:rPr>
        <w:t>до</w:t>
      </w:r>
      <w:r>
        <w:t></w:t>
      </w:r>
      <w:r>
        <w:rPr>
          <w:rFonts w:hint="eastAsia"/>
        </w:rPr>
        <w:t>змісту</w:t>
      </w:r>
      <w:r>
        <w:t></w:t>
      </w:r>
      <w:r>
        <w:rPr>
          <w:rFonts w:hint="eastAsia"/>
        </w:rPr>
        <w:t>цього</w:t>
      </w:r>
      <w:r>
        <w:t></w:t>
      </w:r>
      <w:r>
        <w:rPr>
          <w:rFonts w:hint="eastAsia"/>
        </w:rPr>
        <w:t>принципу</w:t>
      </w:r>
      <w:r>
        <w:t></w:t>
      </w:r>
      <w:r>
        <w:rPr>
          <w:rFonts w:hint="eastAsia"/>
        </w:rPr>
        <w:t>як</w:t>
      </w:r>
      <w:r>
        <w:t></w:t>
      </w:r>
      <w:r>
        <w:rPr>
          <w:rFonts w:hint="eastAsia"/>
        </w:rPr>
        <w:t>потенційно</w:t>
      </w:r>
      <w:r>
        <w:t></w:t>
      </w:r>
      <w:r>
        <w:rPr>
          <w:rFonts w:hint="eastAsia"/>
        </w:rPr>
        <w:t>багатого</w:t>
      </w:r>
      <w:r>
        <w:t></w:t>
      </w:r>
      <w:r>
        <w:rPr>
          <w:rFonts w:hint="eastAsia"/>
        </w:rPr>
        <w:t>смислами</w:t>
      </w:r>
    </w:p>
    <w:p w:rsidR="00042235" w:rsidRDefault="00042235" w:rsidP="00042235">
      <w:r>
        <w:rPr>
          <w:rFonts w:hint="eastAsia"/>
        </w:rPr>
        <w:t>проблемного</w:t>
      </w:r>
      <w:r>
        <w:t></w:t>
      </w:r>
      <w:r>
        <w:rPr>
          <w:rFonts w:hint="eastAsia"/>
        </w:rPr>
        <w:t>поля</w:t>
      </w:r>
      <w:r>
        <w:t></w:t>
      </w:r>
      <w:r>
        <w:t></w:t>
      </w:r>
      <w:r>
        <w:rPr>
          <w:rFonts w:hint="eastAsia"/>
        </w:rPr>
        <w:t>ми</w:t>
      </w:r>
      <w:r>
        <w:t></w:t>
      </w:r>
      <w:r>
        <w:rPr>
          <w:rFonts w:hint="eastAsia"/>
        </w:rPr>
        <w:t>отримуємо</w:t>
      </w:r>
      <w:r>
        <w:t></w:t>
      </w:r>
      <w:r>
        <w:rPr>
          <w:rFonts w:hint="eastAsia"/>
        </w:rPr>
        <w:t>можливість</w:t>
      </w:r>
      <w:r>
        <w:t></w:t>
      </w:r>
      <w:r>
        <w:rPr>
          <w:rFonts w:hint="eastAsia"/>
        </w:rPr>
        <w:t>застосовувати</w:t>
      </w:r>
      <w:r>
        <w:t></w:t>
      </w:r>
      <w:r>
        <w:rPr>
          <w:rFonts w:hint="eastAsia"/>
        </w:rPr>
        <w:t>його</w:t>
      </w:r>
      <w:r>
        <w:t></w:t>
      </w:r>
      <w:r>
        <w:rPr>
          <w:rFonts w:hint="eastAsia"/>
        </w:rPr>
        <w:t>евристичний</w:t>
      </w:r>
    </w:p>
    <w:p w:rsidR="00042235" w:rsidRDefault="00042235" w:rsidP="00042235">
      <w:r>
        <w:rPr>
          <w:rFonts w:hint="eastAsia"/>
        </w:rPr>
        <w:t>потенціал</w:t>
      </w:r>
      <w:r>
        <w:t></w:t>
      </w:r>
      <w:r>
        <w:rPr>
          <w:rFonts w:hint="eastAsia"/>
        </w:rPr>
        <w:t>у</w:t>
      </w:r>
      <w:r>
        <w:t></w:t>
      </w:r>
      <w:r>
        <w:rPr>
          <w:rFonts w:hint="eastAsia"/>
        </w:rPr>
        <w:t>сфері</w:t>
      </w:r>
      <w:r>
        <w:t></w:t>
      </w:r>
      <w:r>
        <w:rPr>
          <w:rFonts w:hint="eastAsia"/>
        </w:rPr>
        <w:t>гуманітарних</w:t>
      </w:r>
      <w:r>
        <w:t></w:t>
      </w:r>
      <w:r>
        <w:rPr>
          <w:rFonts w:hint="eastAsia"/>
        </w:rPr>
        <w:t>наук</w:t>
      </w:r>
      <w:r>
        <w:t></w:t>
      </w:r>
      <w:r>
        <w:t></w:t>
      </w:r>
      <w:r>
        <w:rPr>
          <w:rFonts w:hint="eastAsia"/>
        </w:rPr>
        <w:t>На</w:t>
      </w:r>
      <w:r>
        <w:t></w:t>
      </w:r>
      <w:r>
        <w:rPr>
          <w:rFonts w:hint="eastAsia"/>
        </w:rPr>
        <w:t>підставі</w:t>
      </w:r>
      <w:r>
        <w:t></w:t>
      </w:r>
      <w:r>
        <w:rPr>
          <w:rFonts w:hint="eastAsia"/>
        </w:rPr>
        <w:t>аналізу</w:t>
      </w:r>
      <w:r>
        <w:t></w:t>
      </w:r>
      <w:r>
        <w:rPr>
          <w:rFonts w:hint="eastAsia"/>
        </w:rPr>
        <w:t>передумов</w:t>
      </w:r>
    </w:p>
    <w:p w:rsidR="00042235" w:rsidRDefault="00042235" w:rsidP="00042235">
      <w:r>
        <w:rPr>
          <w:rFonts w:hint="eastAsia"/>
        </w:rPr>
        <w:t>становлення</w:t>
      </w:r>
      <w:r>
        <w:t></w:t>
      </w:r>
      <w:r>
        <w:rPr>
          <w:rFonts w:hint="eastAsia"/>
        </w:rPr>
        <w:t>некласичної</w:t>
      </w:r>
      <w:r>
        <w:t></w:t>
      </w:r>
      <w:r>
        <w:rPr>
          <w:rFonts w:hint="eastAsia"/>
        </w:rPr>
        <w:t>раціональності</w:t>
      </w:r>
      <w:r>
        <w:t></w:t>
      </w:r>
      <w:r>
        <w:rPr>
          <w:rFonts w:hint="eastAsia"/>
        </w:rPr>
        <w:t>показано</w:t>
      </w:r>
      <w:r>
        <w:t></w:t>
      </w:r>
      <w:r>
        <w:t></w:t>
      </w:r>
      <w:r>
        <w:rPr>
          <w:rFonts w:hint="eastAsia"/>
        </w:rPr>
        <w:t>що</w:t>
      </w:r>
      <w:r>
        <w:t></w:t>
      </w:r>
      <w:r>
        <w:rPr>
          <w:rFonts w:hint="eastAsia"/>
        </w:rPr>
        <w:t>витончена</w:t>
      </w:r>
    </w:p>
    <w:p w:rsidR="00042235" w:rsidRDefault="00042235" w:rsidP="00042235">
      <w:r>
        <w:rPr>
          <w:rFonts w:hint="eastAsia"/>
        </w:rPr>
        <w:t>аргументація</w:t>
      </w:r>
      <w:r>
        <w:t></w:t>
      </w:r>
      <w:r>
        <w:t></w:t>
      </w:r>
      <w:r>
        <w:rPr>
          <w:rFonts w:hint="eastAsia"/>
        </w:rPr>
        <w:t>притаманна</w:t>
      </w:r>
      <w:r>
        <w:t></w:t>
      </w:r>
      <w:r>
        <w:rPr>
          <w:rFonts w:hint="eastAsia"/>
        </w:rPr>
        <w:t>принципу</w:t>
      </w:r>
      <w:r>
        <w:t></w:t>
      </w:r>
      <w:r>
        <w:rPr>
          <w:rFonts w:hint="eastAsia"/>
        </w:rPr>
        <w:t>додатковості</w:t>
      </w:r>
      <w:r>
        <w:t></w:t>
      </w:r>
      <w:r>
        <w:t></w:t>
      </w:r>
      <w:r>
        <w:rPr>
          <w:rFonts w:hint="eastAsia"/>
        </w:rPr>
        <w:t>сприяла</w:t>
      </w:r>
      <w:r>
        <w:t></w:t>
      </w:r>
      <w:r>
        <w:rPr>
          <w:rFonts w:hint="eastAsia"/>
        </w:rPr>
        <w:t>включенню</w:t>
      </w:r>
      <w:r>
        <w:t></w:t>
      </w:r>
      <w:r>
        <w:rPr>
          <w:rFonts w:hint="eastAsia"/>
        </w:rPr>
        <w:t>в</w:t>
      </w:r>
    </w:p>
    <w:p w:rsidR="00042235" w:rsidRDefault="00042235" w:rsidP="00042235">
      <w:r>
        <w:rPr>
          <w:rFonts w:hint="eastAsia"/>
        </w:rPr>
        <w:t>процес</w:t>
      </w:r>
      <w:r>
        <w:t></w:t>
      </w:r>
      <w:r>
        <w:rPr>
          <w:rFonts w:hint="eastAsia"/>
        </w:rPr>
        <w:t>наукового</w:t>
      </w:r>
      <w:r>
        <w:t></w:t>
      </w:r>
      <w:r>
        <w:rPr>
          <w:rFonts w:hint="eastAsia"/>
        </w:rPr>
        <w:t>пізнання</w:t>
      </w:r>
      <w:r>
        <w:t></w:t>
      </w:r>
      <w:r>
        <w:rPr>
          <w:rFonts w:hint="eastAsia"/>
        </w:rPr>
        <w:t>понять</w:t>
      </w:r>
      <w:r>
        <w:t></w:t>
      </w:r>
      <w:r>
        <w:rPr>
          <w:rFonts w:hint="eastAsia"/>
        </w:rPr>
        <w:t>“множинність”</w:t>
      </w:r>
      <w:r>
        <w:t></w:t>
      </w:r>
      <w:r>
        <w:t></w:t>
      </w:r>
      <w:r>
        <w:rPr>
          <w:rFonts w:hint="eastAsia"/>
        </w:rPr>
        <w:t>“складність”</w:t>
      </w:r>
      <w:r>
        <w:t></w:t>
      </w:r>
      <w:r>
        <w:t></w:t>
      </w:r>
      <w:r>
        <w:rPr>
          <w:rFonts w:hint="eastAsia"/>
        </w:rPr>
        <w:t>“альтернативність”</w:t>
      </w:r>
      <w:r>
        <w:t></w:t>
      </w:r>
      <w:r>
        <w:t></w:t>
      </w:r>
      <w:r>
        <w:rPr>
          <w:rFonts w:hint="eastAsia"/>
        </w:rPr>
        <w:t>“діалогічність”</w:t>
      </w:r>
      <w:r>
        <w:t></w:t>
      </w:r>
      <w:r>
        <w:t></w:t>
      </w:r>
      <w:r>
        <w:rPr>
          <w:rFonts w:hint="eastAsia"/>
        </w:rPr>
        <w:t>іманентних</w:t>
      </w:r>
      <w:r>
        <w:t></w:t>
      </w:r>
      <w:r>
        <w:rPr>
          <w:rFonts w:hint="eastAsia"/>
        </w:rPr>
        <w:t>плюралістичному</w:t>
      </w:r>
      <w:r>
        <w:t></w:t>
      </w:r>
      <w:r>
        <w:rPr>
          <w:rFonts w:hint="eastAsia"/>
        </w:rPr>
        <w:t>підходові</w:t>
      </w:r>
      <w:r>
        <w:t></w:t>
      </w:r>
    </w:p>
    <w:p w:rsidR="00042235" w:rsidRDefault="00042235" w:rsidP="00042235">
      <w:r>
        <w:t></w:t>
      </w:r>
      <w:r>
        <w:t></w:t>
      </w:r>
      <w:r>
        <w:t></w:t>
      </w:r>
      <w:r>
        <w:rPr>
          <w:rFonts w:hint="eastAsia"/>
        </w:rPr>
        <w:t>Формування</w:t>
      </w:r>
      <w:r>
        <w:t></w:t>
      </w:r>
      <w:r>
        <w:rPr>
          <w:rFonts w:hint="eastAsia"/>
        </w:rPr>
        <w:t>сучасної</w:t>
      </w:r>
      <w:r>
        <w:t></w:t>
      </w:r>
      <w:r>
        <w:rPr>
          <w:rFonts w:hint="eastAsia"/>
        </w:rPr>
        <w:t>наукової</w:t>
      </w:r>
      <w:r>
        <w:t></w:t>
      </w:r>
      <w:r>
        <w:rPr>
          <w:rFonts w:hint="eastAsia"/>
        </w:rPr>
        <w:t>картину</w:t>
      </w:r>
      <w:r>
        <w:t></w:t>
      </w:r>
      <w:r>
        <w:rPr>
          <w:rFonts w:hint="eastAsia"/>
        </w:rPr>
        <w:t>світу</w:t>
      </w:r>
      <w:r>
        <w:t></w:t>
      </w:r>
      <w:r>
        <w:rPr>
          <w:rFonts w:hint="eastAsia"/>
        </w:rPr>
        <w:t>відбувається</w:t>
      </w:r>
      <w:r>
        <w:t></w:t>
      </w:r>
      <w:r>
        <w:rPr>
          <w:rFonts w:hint="eastAsia"/>
        </w:rPr>
        <w:t>паралельно</w:t>
      </w:r>
    </w:p>
    <w:p w:rsidR="00042235" w:rsidRDefault="00042235" w:rsidP="00042235">
      <w:r>
        <w:rPr>
          <w:rFonts w:hint="eastAsia"/>
        </w:rPr>
        <w:t>з</w:t>
      </w:r>
      <w:r>
        <w:t></w:t>
      </w:r>
      <w:r>
        <w:rPr>
          <w:rFonts w:hint="eastAsia"/>
        </w:rPr>
        <w:t>процесом</w:t>
      </w:r>
      <w:r>
        <w:t></w:t>
      </w:r>
      <w:r>
        <w:rPr>
          <w:rFonts w:hint="eastAsia"/>
        </w:rPr>
        <w:t>актуалізації</w:t>
      </w:r>
      <w:r>
        <w:t></w:t>
      </w:r>
      <w:r>
        <w:rPr>
          <w:rFonts w:hint="eastAsia"/>
        </w:rPr>
        <w:t>плюралістичного</w:t>
      </w:r>
      <w:r>
        <w:t></w:t>
      </w:r>
      <w:r>
        <w:rPr>
          <w:rFonts w:hint="eastAsia"/>
        </w:rPr>
        <w:t>підходу</w:t>
      </w:r>
      <w:r>
        <w:t></w:t>
      </w:r>
      <w:r>
        <w:t></w:t>
      </w:r>
      <w:r>
        <w:rPr>
          <w:rFonts w:hint="eastAsia"/>
        </w:rPr>
        <w:t>який</w:t>
      </w:r>
      <w:r>
        <w:t></w:t>
      </w:r>
      <w:r>
        <w:t></w:t>
      </w:r>
      <w:r>
        <w:rPr>
          <w:rFonts w:hint="eastAsia"/>
        </w:rPr>
        <w:t>розширюючи</w:t>
      </w:r>
      <w:r>
        <w:t></w:t>
      </w:r>
      <w:r>
        <w:rPr>
          <w:rFonts w:hint="eastAsia"/>
        </w:rPr>
        <w:t>та</w:t>
      </w:r>
    </w:p>
    <w:p w:rsidR="00042235" w:rsidRDefault="00042235" w:rsidP="00042235">
      <w:r>
        <w:rPr>
          <w:rFonts w:hint="eastAsia"/>
        </w:rPr>
        <w:t>поглиблюючи</w:t>
      </w:r>
      <w:r>
        <w:t></w:t>
      </w:r>
      <w:r>
        <w:rPr>
          <w:rFonts w:hint="eastAsia"/>
        </w:rPr>
        <w:t>уявлення</w:t>
      </w:r>
      <w:r>
        <w:t></w:t>
      </w:r>
      <w:r>
        <w:rPr>
          <w:rFonts w:hint="eastAsia"/>
        </w:rPr>
        <w:t>про</w:t>
      </w:r>
      <w:r>
        <w:t></w:t>
      </w:r>
      <w:r>
        <w:rPr>
          <w:rFonts w:hint="eastAsia"/>
        </w:rPr>
        <w:t>вихідні</w:t>
      </w:r>
      <w:r>
        <w:t></w:t>
      </w:r>
      <w:r>
        <w:rPr>
          <w:rFonts w:hint="eastAsia"/>
        </w:rPr>
        <w:t>принципи</w:t>
      </w:r>
      <w:r>
        <w:t></w:t>
      </w:r>
      <w:r>
        <w:rPr>
          <w:rFonts w:hint="eastAsia"/>
        </w:rPr>
        <w:t>і</w:t>
      </w:r>
      <w:r>
        <w:t></w:t>
      </w:r>
      <w:r>
        <w:rPr>
          <w:rFonts w:hint="eastAsia"/>
        </w:rPr>
        <w:t>передумови</w:t>
      </w:r>
      <w:r>
        <w:t></w:t>
      </w:r>
      <w:r>
        <w:rPr>
          <w:rFonts w:hint="eastAsia"/>
        </w:rPr>
        <w:t>пізнавальної</w:t>
      </w:r>
    </w:p>
    <w:p w:rsidR="00042235" w:rsidRDefault="00042235" w:rsidP="00042235">
      <w:r>
        <w:rPr>
          <w:rFonts w:hint="eastAsia"/>
        </w:rPr>
        <w:t>діяльності</w:t>
      </w:r>
      <w:r>
        <w:t></w:t>
      </w:r>
      <w:r>
        <w:t></w:t>
      </w:r>
      <w:r>
        <w:rPr>
          <w:rFonts w:hint="eastAsia"/>
        </w:rPr>
        <w:t>сприяє</w:t>
      </w:r>
      <w:r>
        <w:t></w:t>
      </w:r>
      <w:r>
        <w:rPr>
          <w:rFonts w:hint="eastAsia"/>
        </w:rPr>
        <w:t>утвердженню</w:t>
      </w:r>
      <w:r>
        <w:t></w:t>
      </w:r>
      <w:r>
        <w:rPr>
          <w:rFonts w:hint="eastAsia"/>
        </w:rPr>
        <w:t>категорій</w:t>
      </w:r>
      <w:r>
        <w:t></w:t>
      </w:r>
      <w:r>
        <w:rPr>
          <w:rFonts w:hint="eastAsia"/>
        </w:rPr>
        <w:t>множинності</w:t>
      </w:r>
      <w:r>
        <w:t></w:t>
      </w:r>
      <w:r>
        <w:t></w:t>
      </w:r>
      <w:r>
        <w:rPr>
          <w:rFonts w:hint="eastAsia"/>
        </w:rPr>
        <w:t>різноманіття</w:t>
      </w:r>
      <w:r>
        <w:t></w:t>
      </w:r>
    </w:p>
    <w:p w:rsidR="00042235" w:rsidRDefault="00042235" w:rsidP="00042235">
      <w:r>
        <w:rPr>
          <w:rFonts w:hint="eastAsia"/>
        </w:rPr>
        <w:t>відмінності</w:t>
      </w:r>
      <w:r>
        <w:t></w:t>
      </w:r>
      <w:r>
        <w:rPr>
          <w:rFonts w:hint="eastAsia"/>
        </w:rPr>
        <w:t>тощо</w:t>
      </w:r>
      <w:r>
        <w:t></w:t>
      </w:r>
      <w:r>
        <w:t></w:t>
      </w:r>
      <w:r>
        <w:rPr>
          <w:rFonts w:hint="eastAsia"/>
        </w:rPr>
        <w:t>Становлення</w:t>
      </w:r>
      <w:r>
        <w:t></w:t>
      </w:r>
      <w:r>
        <w:rPr>
          <w:rFonts w:hint="eastAsia"/>
        </w:rPr>
        <w:t>постнекласичної</w:t>
      </w:r>
      <w:r>
        <w:t></w:t>
      </w:r>
      <w:r>
        <w:rPr>
          <w:rFonts w:hint="eastAsia"/>
        </w:rPr>
        <w:t>раціональності</w:t>
      </w:r>
      <w:r>
        <w:t></w:t>
      </w:r>
      <w:r>
        <w:rPr>
          <w:rFonts w:hint="eastAsia"/>
        </w:rPr>
        <w:t>дозволяє</w:t>
      </w:r>
    </w:p>
    <w:p w:rsidR="00042235" w:rsidRDefault="00042235" w:rsidP="00042235">
      <w:r>
        <w:rPr>
          <w:rFonts w:hint="eastAsia"/>
        </w:rPr>
        <w:t>пояснити</w:t>
      </w:r>
      <w:r>
        <w:t></w:t>
      </w:r>
      <w:r>
        <w:rPr>
          <w:rFonts w:hint="eastAsia"/>
        </w:rPr>
        <w:t>плюралістичні</w:t>
      </w:r>
      <w:r>
        <w:t></w:t>
      </w:r>
      <w:r>
        <w:rPr>
          <w:rFonts w:hint="eastAsia"/>
        </w:rPr>
        <w:t>засади</w:t>
      </w:r>
      <w:r>
        <w:t></w:t>
      </w:r>
      <w:r>
        <w:rPr>
          <w:rFonts w:hint="eastAsia"/>
        </w:rPr>
        <w:t>наукового</w:t>
      </w:r>
      <w:r>
        <w:t></w:t>
      </w:r>
      <w:r>
        <w:rPr>
          <w:rFonts w:hint="eastAsia"/>
        </w:rPr>
        <w:t>знання</w:t>
      </w:r>
      <w:r>
        <w:t></w:t>
      </w:r>
      <w:r>
        <w:t></w:t>
      </w:r>
      <w:r>
        <w:rPr>
          <w:rFonts w:hint="eastAsia"/>
        </w:rPr>
        <w:t>що</w:t>
      </w:r>
      <w:r>
        <w:t></w:t>
      </w:r>
      <w:r>
        <w:rPr>
          <w:rFonts w:hint="eastAsia"/>
        </w:rPr>
        <w:t>сприяє</w:t>
      </w:r>
      <w:r>
        <w:t></w:t>
      </w:r>
      <w:r>
        <w:rPr>
          <w:rFonts w:hint="eastAsia"/>
        </w:rPr>
        <w:t>формуванню</w:t>
      </w:r>
    </w:p>
    <w:p w:rsidR="00042235" w:rsidRDefault="00042235" w:rsidP="00042235">
      <w:r>
        <w:rPr>
          <w:rFonts w:hint="eastAsia"/>
        </w:rPr>
        <w:t>некласичної</w:t>
      </w:r>
      <w:r>
        <w:t></w:t>
      </w:r>
      <w:r>
        <w:rPr>
          <w:rFonts w:hint="eastAsia"/>
        </w:rPr>
        <w:t>епістемології</w:t>
      </w:r>
      <w:r>
        <w:t></w:t>
      </w:r>
      <w:r>
        <w:t></w:t>
      </w:r>
      <w:r>
        <w:rPr>
          <w:rFonts w:hint="eastAsia"/>
        </w:rPr>
        <w:t>Методологічний</w:t>
      </w:r>
      <w:r>
        <w:t></w:t>
      </w:r>
      <w:r>
        <w:rPr>
          <w:rFonts w:hint="eastAsia"/>
        </w:rPr>
        <w:t>потенціал</w:t>
      </w:r>
      <w:r>
        <w:t></w:t>
      </w:r>
      <w:r>
        <w:rPr>
          <w:rFonts w:hint="eastAsia"/>
        </w:rPr>
        <w:t>плюралістичного</w:t>
      </w:r>
    </w:p>
    <w:p w:rsidR="00042235" w:rsidRDefault="00042235" w:rsidP="00042235">
      <w:r>
        <w:rPr>
          <w:rFonts w:hint="eastAsia"/>
        </w:rPr>
        <w:t>підходу</w:t>
      </w:r>
      <w:r>
        <w:t></w:t>
      </w:r>
      <w:r>
        <w:rPr>
          <w:rFonts w:hint="eastAsia"/>
        </w:rPr>
        <w:t>реалізується</w:t>
      </w:r>
      <w:r>
        <w:t></w:t>
      </w:r>
      <w:r>
        <w:rPr>
          <w:rFonts w:hint="eastAsia"/>
        </w:rPr>
        <w:t>на</w:t>
      </w:r>
      <w:r>
        <w:t></w:t>
      </w:r>
      <w:r>
        <w:rPr>
          <w:rFonts w:hint="eastAsia"/>
        </w:rPr>
        <w:t>ґрунті</w:t>
      </w:r>
      <w:r>
        <w:t></w:t>
      </w:r>
      <w:r>
        <w:rPr>
          <w:rFonts w:hint="eastAsia"/>
        </w:rPr>
        <w:t>численних</w:t>
      </w:r>
      <w:r>
        <w:t></w:t>
      </w:r>
      <w:r>
        <w:rPr>
          <w:rFonts w:hint="eastAsia"/>
        </w:rPr>
        <w:t>теоретичних</w:t>
      </w:r>
      <w:r>
        <w:t></w:t>
      </w:r>
      <w:r>
        <w:rPr>
          <w:rFonts w:hint="eastAsia"/>
        </w:rPr>
        <w:t>концепцій</w:t>
      </w:r>
      <w:r>
        <w:t></w:t>
      </w:r>
      <w:r>
        <w:rPr>
          <w:rFonts w:hint="eastAsia"/>
        </w:rPr>
        <w:t>представників</w:t>
      </w:r>
      <w:r>
        <w:t></w:t>
      </w:r>
      <w:r>
        <w:rPr>
          <w:rFonts w:hint="eastAsia"/>
        </w:rPr>
        <w:t>найрізноманітніших</w:t>
      </w:r>
      <w:r>
        <w:t></w:t>
      </w:r>
      <w:r>
        <w:rPr>
          <w:rFonts w:hint="eastAsia"/>
        </w:rPr>
        <w:t>напрямів</w:t>
      </w:r>
      <w:r>
        <w:t></w:t>
      </w:r>
      <w:r>
        <w:rPr>
          <w:rFonts w:hint="eastAsia"/>
        </w:rPr>
        <w:t>сучасної</w:t>
      </w:r>
      <w:r>
        <w:t></w:t>
      </w:r>
      <w:r>
        <w:rPr>
          <w:rFonts w:hint="eastAsia"/>
        </w:rPr>
        <w:t>філософської</w:t>
      </w:r>
      <w:r>
        <w:t></w:t>
      </w:r>
      <w:r>
        <w:rPr>
          <w:rFonts w:hint="eastAsia"/>
        </w:rPr>
        <w:t>думки</w:t>
      </w:r>
      <w:r>
        <w:t></w:t>
      </w:r>
      <w:r>
        <w:t></w:t>
      </w:r>
      <w:r>
        <w:rPr>
          <w:rFonts w:hint="eastAsia"/>
        </w:rPr>
        <w:t>Чільне</w:t>
      </w:r>
    </w:p>
    <w:p w:rsidR="00042235" w:rsidRDefault="00042235" w:rsidP="00042235">
      <w:r>
        <w:rPr>
          <w:rFonts w:hint="eastAsia"/>
        </w:rPr>
        <w:t>місце</w:t>
      </w:r>
      <w:r>
        <w:t></w:t>
      </w:r>
      <w:r>
        <w:rPr>
          <w:rFonts w:hint="eastAsia"/>
        </w:rPr>
        <w:t>плюралізм</w:t>
      </w:r>
      <w:r>
        <w:t></w:t>
      </w:r>
      <w:r>
        <w:rPr>
          <w:rFonts w:hint="eastAsia"/>
        </w:rPr>
        <w:t>посідає</w:t>
      </w:r>
      <w:r>
        <w:t></w:t>
      </w:r>
      <w:r>
        <w:rPr>
          <w:rFonts w:hint="eastAsia"/>
        </w:rPr>
        <w:t>в</w:t>
      </w:r>
      <w:r>
        <w:t></w:t>
      </w:r>
      <w:r>
        <w:rPr>
          <w:rFonts w:hint="eastAsia"/>
        </w:rPr>
        <w:t>системі</w:t>
      </w:r>
      <w:r>
        <w:t></w:t>
      </w:r>
      <w:r>
        <w:rPr>
          <w:rFonts w:hint="eastAsia"/>
        </w:rPr>
        <w:t>філософського</w:t>
      </w:r>
      <w:r>
        <w:t></w:t>
      </w:r>
      <w:r>
        <w:rPr>
          <w:rFonts w:hint="eastAsia"/>
        </w:rPr>
        <w:t>знання</w:t>
      </w:r>
      <w:r>
        <w:t></w:t>
      </w:r>
      <w:r>
        <w:rPr>
          <w:rFonts w:hint="eastAsia"/>
        </w:rPr>
        <w:t>критичного</w:t>
      </w:r>
    </w:p>
    <w:p w:rsidR="00042235" w:rsidRDefault="00042235" w:rsidP="00042235">
      <w:r>
        <w:rPr>
          <w:rFonts w:hint="eastAsia"/>
        </w:rPr>
        <w:t>раціоналізму</w:t>
      </w:r>
      <w:r>
        <w:t></w:t>
      </w:r>
      <w:r>
        <w:rPr>
          <w:rFonts w:hint="eastAsia"/>
        </w:rPr>
        <w:t>й</w:t>
      </w:r>
      <w:r>
        <w:t></w:t>
      </w:r>
      <w:r>
        <w:rPr>
          <w:rFonts w:hint="eastAsia"/>
        </w:rPr>
        <w:t>постпозитивізму</w:t>
      </w:r>
      <w:r>
        <w:t></w:t>
      </w:r>
      <w:r>
        <w:t></w:t>
      </w:r>
      <w:r>
        <w:rPr>
          <w:rFonts w:hint="eastAsia"/>
        </w:rPr>
        <w:t>набуваючи</w:t>
      </w:r>
      <w:r>
        <w:t></w:t>
      </w:r>
      <w:r>
        <w:rPr>
          <w:rFonts w:hint="eastAsia"/>
        </w:rPr>
        <w:t>парадигмального</w:t>
      </w:r>
      <w:r>
        <w:t></w:t>
      </w:r>
      <w:r>
        <w:rPr>
          <w:rFonts w:hint="eastAsia"/>
        </w:rPr>
        <w:t>значення</w:t>
      </w:r>
      <w:r>
        <w:t></w:t>
      </w:r>
      <w:r>
        <w:rPr>
          <w:rFonts w:hint="eastAsia"/>
        </w:rPr>
        <w:t>та</w:t>
      </w:r>
    </w:p>
    <w:p w:rsidR="00042235" w:rsidRDefault="00042235" w:rsidP="00042235">
      <w:r>
        <w:rPr>
          <w:rFonts w:hint="eastAsia"/>
        </w:rPr>
        <w:t>спростовуючи</w:t>
      </w:r>
      <w:r>
        <w:t></w:t>
      </w:r>
      <w:r>
        <w:rPr>
          <w:rFonts w:hint="eastAsia"/>
        </w:rPr>
        <w:t>абсолютизм</w:t>
      </w:r>
      <w:r>
        <w:t></w:t>
      </w:r>
      <w:r>
        <w:rPr>
          <w:rFonts w:hint="eastAsia"/>
        </w:rPr>
        <w:t>засадових</w:t>
      </w:r>
      <w:r>
        <w:t></w:t>
      </w:r>
      <w:r>
        <w:rPr>
          <w:rFonts w:hint="eastAsia"/>
        </w:rPr>
        <w:t>постулатів</w:t>
      </w:r>
      <w:r>
        <w:t></w:t>
      </w:r>
      <w:r>
        <w:rPr>
          <w:rFonts w:hint="eastAsia"/>
        </w:rPr>
        <w:t>класичної</w:t>
      </w:r>
      <w:r>
        <w:t></w:t>
      </w:r>
      <w:r>
        <w:rPr>
          <w:rFonts w:hint="eastAsia"/>
        </w:rPr>
        <w:t>методології</w:t>
      </w:r>
      <w:r>
        <w:t></w:t>
      </w:r>
      <w:r>
        <w:t></w:t>
      </w:r>
      <w:r>
        <w:rPr>
          <w:rFonts w:hint="eastAsia"/>
        </w:rPr>
        <w:t>що</w:t>
      </w:r>
    </w:p>
    <w:p w:rsidR="00042235" w:rsidRDefault="00042235" w:rsidP="00042235">
      <w:r>
        <w:rPr>
          <w:rFonts w:hint="eastAsia"/>
        </w:rPr>
        <w:t>сприяло</w:t>
      </w:r>
      <w:r>
        <w:t></w:t>
      </w:r>
      <w:r>
        <w:rPr>
          <w:rFonts w:hint="eastAsia"/>
        </w:rPr>
        <w:t>формуванню</w:t>
      </w:r>
      <w:r>
        <w:t></w:t>
      </w:r>
      <w:r>
        <w:rPr>
          <w:rFonts w:hint="eastAsia"/>
        </w:rPr>
        <w:t>постнекласичної</w:t>
      </w:r>
      <w:r>
        <w:t></w:t>
      </w:r>
      <w:r>
        <w:rPr>
          <w:rFonts w:hint="eastAsia"/>
        </w:rPr>
        <w:t>наукової</w:t>
      </w:r>
      <w:r>
        <w:t></w:t>
      </w:r>
      <w:r>
        <w:rPr>
          <w:rFonts w:hint="eastAsia"/>
        </w:rPr>
        <w:t>раціональності</w:t>
      </w:r>
      <w:r>
        <w:t></w:t>
      </w:r>
    </w:p>
    <w:p w:rsidR="00042235" w:rsidRDefault="00042235" w:rsidP="00042235">
      <w:r>
        <w:rPr>
          <w:rFonts w:hint="eastAsia"/>
        </w:rPr>
        <w:t>Плюралістичну</w:t>
      </w:r>
      <w:r>
        <w:t></w:t>
      </w:r>
      <w:r>
        <w:rPr>
          <w:rFonts w:hint="eastAsia"/>
        </w:rPr>
        <w:t>картину</w:t>
      </w:r>
      <w:r>
        <w:t></w:t>
      </w:r>
      <w:r>
        <w:rPr>
          <w:rFonts w:hint="eastAsia"/>
        </w:rPr>
        <w:t>світу</w:t>
      </w:r>
      <w:r>
        <w:t></w:t>
      </w:r>
      <w:r>
        <w:rPr>
          <w:rFonts w:hint="eastAsia"/>
        </w:rPr>
        <w:t>передбачає</w:t>
      </w:r>
      <w:r>
        <w:t></w:t>
      </w:r>
      <w:r>
        <w:rPr>
          <w:rFonts w:hint="eastAsia"/>
        </w:rPr>
        <w:t>один</w:t>
      </w:r>
      <w:r>
        <w:t></w:t>
      </w:r>
      <w:r>
        <w:rPr>
          <w:rFonts w:hint="eastAsia"/>
        </w:rPr>
        <w:t>із</w:t>
      </w:r>
      <w:r>
        <w:t></w:t>
      </w:r>
      <w:r>
        <w:rPr>
          <w:rFonts w:hint="eastAsia"/>
        </w:rPr>
        <w:t>провідних</w:t>
      </w:r>
      <w:r>
        <w:t></w:t>
      </w:r>
      <w:r>
        <w:rPr>
          <w:rFonts w:hint="eastAsia"/>
        </w:rPr>
        <w:t>наукових</w:t>
      </w:r>
    </w:p>
    <w:p w:rsidR="00042235" w:rsidRDefault="00042235" w:rsidP="00042235">
      <w:r>
        <w:rPr>
          <w:rFonts w:hint="eastAsia"/>
        </w:rPr>
        <w:t>напрямів</w:t>
      </w:r>
      <w:r>
        <w:t></w:t>
      </w:r>
      <w:r>
        <w:rPr>
          <w:rFonts w:hint="eastAsia"/>
        </w:rPr>
        <w:t>сьогодення</w:t>
      </w:r>
      <w:r>
        <w:t></w:t>
      </w:r>
      <w:r>
        <w:rPr>
          <w:rFonts w:hint="eastAsia"/>
        </w:rPr>
        <w:t>–</w:t>
      </w:r>
      <w:r>
        <w:t></w:t>
      </w:r>
      <w:r>
        <w:rPr>
          <w:rFonts w:hint="eastAsia"/>
        </w:rPr>
        <w:t>синергетика</w:t>
      </w:r>
      <w:r>
        <w:t></w:t>
      </w:r>
      <w:r>
        <w:t></w:t>
      </w:r>
      <w:r>
        <w:rPr>
          <w:rFonts w:hint="eastAsia"/>
        </w:rPr>
        <w:t>Його</w:t>
      </w:r>
      <w:r>
        <w:t></w:t>
      </w:r>
      <w:r>
        <w:rPr>
          <w:rFonts w:hint="eastAsia"/>
        </w:rPr>
        <w:t>послідовники</w:t>
      </w:r>
      <w:r>
        <w:t></w:t>
      </w:r>
      <w:r>
        <w:rPr>
          <w:rFonts w:hint="eastAsia"/>
        </w:rPr>
        <w:t>окреслюють</w:t>
      </w:r>
      <w:r>
        <w:t></w:t>
      </w:r>
      <w:r>
        <w:rPr>
          <w:rFonts w:hint="eastAsia"/>
        </w:rPr>
        <w:t>сучасну</w:t>
      </w:r>
    </w:p>
    <w:p w:rsidR="00042235" w:rsidRDefault="00042235" w:rsidP="00042235">
      <w:r>
        <w:rPr>
          <w:rFonts w:hint="eastAsia"/>
        </w:rPr>
        <w:t>наукову</w:t>
      </w:r>
      <w:r>
        <w:t></w:t>
      </w:r>
      <w:r>
        <w:rPr>
          <w:rFonts w:hint="eastAsia"/>
        </w:rPr>
        <w:t>картину</w:t>
      </w:r>
      <w:r>
        <w:t></w:t>
      </w:r>
      <w:r>
        <w:rPr>
          <w:rFonts w:hint="eastAsia"/>
        </w:rPr>
        <w:t>світу</w:t>
      </w:r>
      <w:r>
        <w:t></w:t>
      </w:r>
      <w:r>
        <w:rPr>
          <w:rFonts w:hint="eastAsia"/>
        </w:rPr>
        <w:t>як</w:t>
      </w:r>
      <w:r>
        <w:t></w:t>
      </w:r>
      <w:r>
        <w:rPr>
          <w:rFonts w:hint="eastAsia"/>
        </w:rPr>
        <w:t>плюралістичну</w:t>
      </w:r>
      <w:r>
        <w:t></w:t>
      </w:r>
      <w:r>
        <w:rPr>
          <w:rFonts w:hint="eastAsia"/>
        </w:rPr>
        <w:t>та</w:t>
      </w:r>
      <w:r>
        <w:t></w:t>
      </w:r>
      <w:r>
        <w:rPr>
          <w:rFonts w:hint="eastAsia"/>
        </w:rPr>
        <w:t>вбачають</w:t>
      </w:r>
      <w:r>
        <w:t></w:t>
      </w:r>
      <w:r>
        <w:rPr>
          <w:rFonts w:hint="eastAsia"/>
        </w:rPr>
        <w:t>за</w:t>
      </w:r>
      <w:r>
        <w:t></w:t>
      </w:r>
      <w:r>
        <w:rPr>
          <w:rFonts w:hint="eastAsia"/>
        </w:rPr>
        <w:t>категоріями</w:t>
      </w:r>
    </w:p>
    <w:p w:rsidR="00042235" w:rsidRDefault="00042235" w:rsidP="00042235">
      <w:r>
        <w:rPr>
          <w:rFonts w:hint="eastAsia"/>
        </w:rPr>
        <w:t>різноманіття</w:t>
      </w:r>
      <w:r>
        <w:t></w:t>
      </w:r>
      <w:r>
        <w:rPr>
          <w:rFonts w:hint="eastAsia"/>
        </w:rPr>
        <w:t>та</w:t>
      </w:r>
      <w:r>
        <w:t></w:t>
      </w:r>
      <w:r>
        <w:rPr>
          <w:rFonts w:hint="eastAsia"/>
        </w:rPr>
        <w:t>множинності</w:t>
      </w:r>
      <w:r>
        <w:t></w:t>
      </w:r>
      <w:r>
        <w:rPr>
          <w:rFonts w:hint="eastAsia"/>
        </w:rPr>
        <w:t>позитивний</w:t>
      </w:r>
      <w:r>
        <w:t></w:t>
      </w:r>
      <w:r>
        <w:rPr>
          <w:rFonts w:hint="eastAsia"/>
        </w:rPr>
        <w:t>зміст</w:t>
      </w:r>
      <w:r>
        <w:t></w:t>
      </w:r>
    </w:p>
    <w:p w:rsidR="00042235" w:rsidRDefault="00042235" w:rsidP="00042235">
      <w:r>
        <w:t></w:t>
      </w:r>
      <w:r>
        <w:t></w:t>
      </w:r>
      <w:r>
        <w:t></w:t>
      </w:r>
      <w:r>
        <w:rPr>
          <w:rFonts w:hint="eastAsia"/>
        </w:rPr>
        <w:t>Плюралізм</w:t>
      </w:r>
      <w:r>
        <w:t></w:t>
      </w:r>
      <w:r>
        <w:rPr>
          <w:rFonts w:hint="eastAsia"/>
        </w:rPr>
        <w:t>пов’язаний</w:t>
      </w:r>
      <w:r>
        <w:t></w:t>
      </w:r>
      <w:r>
        <w:rPr>
          <w:rFonts w:hint="eastAsia"/>
        </w:rPr>
        <w:t>з</w:t>
      </w:r>
      <w:r>
        <w:t></w:t>
      </w:r>
      <w:r>
        <w:rPr>
          <w:rFonts w:hint="eastAsia"/>
        </w:rPr>
        <w:t>новими</w:t>
      </w:r>
      <w:r>
        <w:t></w:t>
      </w:r>
      <w:r>
        <w:rPr>
          <w:rFonts w:hint="eastAsia"/>
        </w:rPr>
        <w:t>темами</w:t>
      </w:r>
      <w:r>
        <w:t></w:t>
      </w:r>
      <w:r>
        <w:rPr>
          <w:rFonts w:hint="eastAsia"/>
        </w:rPr>
        <w:t>у</w:t>
      </w:r>
      <w:r>
        <w:t></w:t>
      </w:r>
      <w:r>
        <w:rPr>
          <w:rFonts w:hint="eastAsia"/>
        </w:rPr>
        <w:t>філософії</w:t>
      </w:r>
      <w:r>
        <w:t></w:t>
      </w:r>
      <w:r>
        <w:rPr>
          <w:rFonts w:hint="eastAsia"/>
        </w:rPr>
        <w:t>науки</w:t>
      </w:r>
      <w:r>
        <w:t></w:t>
      </w:r>
      <w:r>
        <w:t></w:t>
      </w:r>
      <w:r>
        <w:rPr>
          <w:rFonts w:hint="eastAsia"/>
        </w:rPr>
        <w:t>реалізм</w:t>
      </w:r>
      <w:r>
        <w:t></w:t>
      </w:r>
      <w:r>
        <w:rPr>
          <w:rFonts w:hint="eastAsia"/>
        </w:rPr>
        <w:t>–</w:t>
      </w:r>
    </w:p>
    <w:p w:rsidR="00042235" w:rsidRDefault="00042235" w:rsidP="00042235">
      <w:r>
        <w:rPr>
          <w:rFonts w:hint="eastAsia"/>
        </w:rPr>
        <w:t>антиреалізм</w:t>
      </w:r>
      <w:r>
        <w:t></w:t>
      </w:r>
      <w:r>
        <w:t></w:t>
      </w:r>
      <w:r>
        <w:rPr>
          <w:rFonts w:hint="eastAsia"/>
        </w:rPr>
        <w:t>фундаменталізм</w:t>
      </w:r>
      <w:r>
        <w:t></w:t>
      </w:r>
      <w:r>
        <w:rPr>
          <w:rFonts w:hint="eastAsia"/>
        </w:rPr>
        <w:t>–</w:t>
      </w:r>
      <w:r>
        <w:t></w:t>
      </w:r>
      <w:r>
        <w:rPr>
          <w:rFonts w:hint="eastAsia"/>
        </w:rPr>
        <w:t>антифундаменталізм</w:t>
      </w:r>
      <w:r>
        <w:t></w:t>
      </w:r>
      <w:r>
        <w:t></w:t>
      </w:r>
      <w:r>
        <w:rPr>
          <w:rFonts w:hint="eastAsia"/>
        </w:rPr>
        <w:t>редукіонізм</w:t>
      </w:r>
      <w:r>
        <w:t></w:t>
      </w:r>
      <w:r>
        <w:rPr>
          <w:rFonts w:hint="eastAsia"/>
        </w:rPr>
        <w:t>–</w:t>
      </w:r>
    </w:p>
    <w:p w:rsidR="00042235" w:rsidRDefault="00042235" w:rsidP="00042235">
      <w:r>
        <w:rPr>
          <w:rFonts w:hint="eastAsia"/>
        </w:rPr>
        <w:t>антиредукціонізм</w:t>
      </w:r>
      <w:r>
        <w:t></w:t>
      </w:r>
      <w:r>
        <w:t></w:t>
      </w:r>
      <w:r>
        <w:rPr>
          <w:rFonts w:hint="eastAsia"/>
        </w:rPr>
        <w:t>деуніфікація</w:t>
      </w:r>
      <w:r>
        <w:t></w:t>
      </w:r>
      <w:r>
        <w:rPr>
          <w:rFonts w:hint="eastAsia"/>
        </w:rPr>
        <w:t>науки</w:t>
      </w:r>
      <w:r>
        <w:t></w:t>
      </w:r>
      <w:r>
        <w:t></w:t>
      </w:r>
      <w:r>
        <w:rPr>
          <w:rFonts w:hint="eastAsia"/>
        </w:rPr>
        <w:t>сучасні</w:t>
      </w:r>
      <w:r>
        <w:t></w:t>
      </w:r>
      <w:r>
        <w:rPr>
          <w:rFonts w:hint="eastAsia"/>
        </w:rPr>
        <w:t>натуралістичні</w:t>
      </w:r>
      <w:r>
        <w:t></w:t>
      </w:r>
      <w:r>
        <w:rPr>
          <w:rFonts w:hint="eastAsia"/>
        </w:rPr>
        <w:t>переконання</w:t>
      </w:r>
      <w:r>
        <w:t></w:t>
      </w:r>
      <w:r>
        <w:rPr>
          <w:rFonts w:hint="eastAsia"/>
        </w:rPr>
        <w:t>в</w:t>
      </w:r>
    </w:p>
    <w:p w:rsidR="00042235" w:rsidRDefault="00042235" w:rsidP="00042235">
      <w:r>
        <w:rPr>
          <w:rFonts w:hint="eastAsia"/>
        </w:rPr>
        <w:t>західній</w:t>
      </w:r>
      <w:r>
        <w:t></w:t>
      </w:r>
      <w:r>
        <w:rPr>
          <w:rFonts w:hint="eastAsia"/>
        </w:rPr>
        <w:t>філософії</w:t>
      </w:r>
      <w:r>
        <w:t></w:t>
      </w:r>
      <w:r>
        <w:t></w:t>
      </w:r>
      <w:r>
        <w:rPr>
          <w:rFonts w:hint="eastAsia"/>
        </w:rPr>
        <w:t>соціологія</w:t>
      </w:r>
      <w:r>
        <w:t></w:t>
      </w:r>
      <w:r>
        <w:rPr>
          <w:rFonts w:hint="eastAsia"/>
        </w:rPr>
        <w:t>науки</w:t>
      </w:r>
      <w:r>
        <w:t></w:t>
      </w:r>
      <w:r>
        <w:rPr>
          <w:rFonts w:hint="eastAsia"/>
        </w:rPr>
        <w:t>тощо</w:t>
      </w:r>
      <w:r>
        <w:t></w:t>
      </w:r>
      <w:r>
        <w:t></w:t>
      </w:r>
      <w:r>
        <w:rPr>
          <w:rFonts w:hint="eastAsia"/>
        </w:rPr>
        <w:t>що</w:t>
      </w:r>
      <w:r>
        <w:t></w:t>
      </w:r>
      <w:r>
        <w:rPr>
          <w:rFonts w:hint="eastAsia"/>
        </w:rPr>
        <w:t>дозволяє</w:t>
      </w:r>
      <w:r>
        <w:t></w:t>
      </w:r>
      <w:r>
        <w:rPr>
          <w:rFonts w:hint="eastAsia"/>
        </w:rPr>
        <w:t>побачити</w:t>
      </w:r>
      <w:r>
        <w:t></w:t>
      </w:r>
      <w:r>
        <w:rPr>
          <w:rFonts w:hint="eastAsia"/>
        </w:rPr>
        <w:t>перспективи</w:t>
      </w:r>
    </w:p>
    <w:p w:rsidR="00042235" w:rsidRDefault="00042235" w:rsidP="00042235">
      <w:r>
        <w:t></w:t>
      </w:r>
      <w:r>
        <w:t></w:t>
      </w:r>
      <w:r>
        <w:t></w:t>
      </w:r>
    </w:p>
    <w:p w:rsidR="00042235" w:rsidRDefault="00042235" w:rsidP="00042235">
      <w:r>
        <w:rPr>
          <w:rFonts w:hint="eastAsia"/>
        </w:rPr>
        <w:t>плюралістичного</w:t>
      </w:r>
      <w:r>
        <w:t></w:t>
      </w:r>
      <w:r>
        <w:rPr>
          <w:rFonts w:hint="eastAsia"/>
        </w:rPr>
        <w:t>підходу</w:t>
      </w:r>
      <w:r>
        <w:t></w:t>
      </w:r>
      <w:r>
        <w:rPr>
          <w:rFonts w:hint="eastAsia"/>
        </w:rPr>
        <w:t>в</w:t>
      </w:r>
      <w:r>
        <w:t></w:t>
      </w:r>
      <w:r>
        <w:rPr>
          <w:rFonts w:hint="eastAsia"/>
        </w:rPr>
        <w:t>сучасному</w:t>
      </w:r>
      <w:r>
        <w:t></w:t>
      </w:r>
      <w:r>
        <w:rPr>
          <w:rFonts w:hint="eastAsia"/>
        </w:rPr>
        <w:t>науковому</w:t>
      </w:r>
      <w:r>
        <w:t></w:t>
      </w:r>
      <w:r>
        <w:rPr>
          <w:rFonts w:hint="eastAsia"/>
        </w:rPr>
        <w:t>дискурсі</w:t>
      </w:r>
      <w:r>
        <w:t></w:t>
      </w:r>
      <w:r>
        <w:t></w:t>
      </w:r>
      <w:r>
        <w:rPr>
          <w:rFonts w:hint="eastAsia"/>
        </w:rPr>
        <w:t>Показано</w:t>
      </w:r>
      <w:r>
        <w:t></w:t>
      </w:r>
      <w:r>
        <w:t></w:t>
      </w:r>
      <w:r>
        <w:rPr>
          <w:rFonts w:hint="eastAsia"/>
        </w:rPr>
        <w:t>що</w:t>
      </w:r>
      <w:r>
        <w:t></w:t>
      </w:r>
      <w:r>
        <w:rPr>
          <w:rFonts w:hint="eastAsia"/>
        </w:rPr>
        <w:t>в</w:t>
      </w:r>
    </w:p>
    <w:p w:rsidR="00042235" w:rsidRDefault="00042235" w:rsidP="00042235">
      <w:r>
        <w:rPr>
          <w:rFonts w:hint="eastAsia"/>
        </w:rPr>
        <w:t>межах</w:t>
      </w:r>
      <w:r>
        <w:t></w:t>
      </w:r>
      <w:r>
        <w:rPr>
          <w:rFonts w:hint="eastAsia"/>
        </w:rPr>
        <w:t>новітньої</w:t>
      </w:r>
      <w:r>
        <w:t></w:t>
      </w:r>
      <w:r>
        <w:rPr>
          <w:rFonts w:hint="eastAsia"/>
        </w:rPr>
        <w:t>філософії</w:t>
      </w:r>
      <w:r>
        <w:t></w:t>
      </w:r>
      <w:r>
        <w:rPr>
          <w:rFonts w:hint="eastAsia"/>
        </w:rPr>
        <w:t>науки</w:t>
      </w:r>
      <w:r>
        <w:t></w:t>
      </w:r>
      <w:r>
        <w:rPr>
          <w:rFonts w:hint="eastAsia"/>
        </w:rPr>
        <w:t>плюралізм</w:t>
      </w:r>
      <w:r>
        <w:t></w:t>
      </w:r>
      <w:r>
        <w:rPr>
          <w:rFonts w:hint="eastAsia"/>
        </w:rPr>
        <w:t>не</w:t>
      </w:r>
      <w:r>
        <w:t></w:t>
      </w:r>
      <w:r>
        <w:rPr>
          <w:rFonts w:hint="eastAsia"/>
        </w:rPr>
        <w:t>просто</w:t>
      </w:r>
      <w:r>
        <w:t></w:t>
      </w:r>
      <w:r>
        <w:rPr>
          <w:rFonts w:hint="eastAsia"/>
        </w:rPr>
        <w:t>визнається</w:t>
      </w:r>
      <w:r>
        <w:t></w:t>
      </w:r>
      <w:r>
        <w:rPr>
          <w:rFonts w:hint="eastAsia"/>
        </w:rPr>
        <w:t>нормою</w:t>
      </w:r>
    </w:p>
    <w:p w:rsidR="00042235" w:rsidRDefault="00042235" w:rsidP="00042235">
      <w:r>
        <w:rPr>
          <w:rFonts w:hint="eastAsia"/>
        </w:rPr>
        <w:t>становлення</w:t>
      </w:r>
      <w:r>
        <w:t></w:t>
      </w:r>
      <w:r>
        <w:rPr>
          <w:rFonts w:hint="eastAsia"/>
        </w:rPr>
        <w:t>нового</w:t>
      </w:r>
      <w:r>
        <w:t></w:t>
      </w:r>
      <w:r>
        <w:rPr>
          <w:rFonts w:hint="eastAsia"/>
        </w:rPr>
        <w:t>наукового</w:t>
      </w:r>
      <w:r>
        <w:t></w:t>
      </w:r>
      <w:r>
        <w:rPr>
          <w:rFonts w:hint="eastAsia"/>
        </w:rPr>
        <w:t>знання</w:t>
      </w:r>
      <w:r>
        <w:t></w:t>
      </w:r>
      <w:r>
        <w:t></w:t>
      </w:r>
      <w:r>
        <w:rPr>
          <w:rFonts w:hint="eastAsia"/>
        </w:rPr>
        <w:t>а</w:t>
      </w:r>
      <w:r>
        <w:t></w:t>
      </w:r>
      <w:r>
        <w:rPr>
          <w:rFonts w:hint="eastAsia"/>
        </w:rPr>
        <w:t>передбачає</w:t>
      </w:r>
      <w:r>
        <w:t></w:t>
      </w:r>
      <w:r>
        <w:rPr>
          <w:rFonts w:hint="eastAsia"/>
        </w:rPr>
        <w:t>створення</w:t>
      </w:r>
      <w:r>
        <w:t></w:t>
      </w:r>
      <w:r>
        <w:rPr>
          <w:rFonts w:hint="eastAsia"/>
        </w:rPr>
        <w:t>цілісної</w:t>
      </w:r>
    </w:p>
    <w:p w:rsidR="00042235" w:rsidRDefault="00042235" w:rsidP="00042235">
      <w:r>
        <w:rPr>
          <w:rFonts w:hint="eastAsia"/>
        </w:rPr>
        <w:t>філософської</w:t>
      </w:r>
      <w:r>
        <w:t></w:t>
      </w:r>
      <w:r>
        <w:rPr>
          <w:rFonts w:hint="eastAsia"/>
        </w:rPr>
        <w:t>теорії</w:t>
      </w:r>
      <w:r>
        <w:t></w:t>
      </w:r>
      <w:r>
        <w:t></w:t>
      </w:r>
      <w:r>
        <w:rPr>
          <w:rFonts w:hint="eastAsia"/>
        </w:rPr>
        <w:t>в</w:t>
      </w:r>
      <w:r>
        <w:t></w:t>
      </w:r>
      <w:r>
        <w:rPr>
          <w:rFonts w:hint="eastAsia"/>
        </w:rPr>
        <w:t>межах</w:t>
      </w:r>
      <w:r>
        <w:t></w:t>
      </w:r>
      <w:r>
        <w:rPr>
          <w:rFonts w:hint="eastAsia"/>
        </w:rPr>
        <w:t>якої</w:t>
      </w:r>
      <w:r>
        <w:t></w:t>
      </w:r>
      <w:r>
        <w:rPr>
          <w:rFonts w:hint="eastAsia"/>
        </w:rPr>
        <w:t>осмислюються</w:t>
      </w:r>
      <w:r>
        <w:t></w:t>
      </w:r>
      <w:r>
        <w:rPr>
          <w:rFonts w:hint="eastAsia"/>
        </w:rPr>
        <w:t>ключові</w:t>
      </w:r>
      <w:r>
        <w:t></w:t>
      </w:r>
      <w:r>
        <w:rPr>
          <w:rFonts w:hint="eastAsia"/>
        </w:rPr>
        <w:t>особливості</w:t>
      </w:r>
      <w:r>
        <w:t></w:t>
      </w:r>
      <w:r>
        <w:rPr>
          <w:rFonts w:hint="eastAsia"/>
        </w:rPr>
        <w:t>та</w:t>
      </w:r>
    </w:p>
    <w:p w:rsidR="00042235" w:rsidRDefault="00042235" w:rsidP="00042235">
      <w:r>
        <w:rPr>
          <w:rFonts w:hint="eastAsia"/>
        </w:rPr>
        <w:t>атрибути</w:t>
      </w:r>
      <w:r>
        <w:t></w:t>
      </w:r>
      <w:r>
        <w:rPr>
          <w:rFonts w:hint="eastAsia"/>
        </w:rPr>
        <w:t>плюралістичного</w:t>
      </w:r>
      <w:r>
        <w:t></w:t>
      </w:r>
      <w:r>
        <w:rPr>
          <w:rFonts w:hint="eastAsia"/>
        </w:rPr>
        <w:t>підходу</w:t>
      </w:r>
      <w:r>
        <w:t></w:t>
      </w:r>
      <w:r>
        <w:t></w:t>
      </w:r>
      <w:r>
        <w:rPr>
          <w:rFonts w:hint="eastAsia"/>
        </w:rPr>
        <w:t>Ступінь</w:t>
      </w:r>
      <w:r>
        <w:t></w:t>
      </w:r>
      <w:r>
        <w:rPr>
          <w:rFonts w:hint="eastAsia"/>
        </w:rPr>
        <w:t>усвідомлення</w:t>
      </w:r>
      <w:r>
        <w:t></w:t>
      </w:r>
      <w:r>
        <w:rPr>
          <w:rFonts w:hint="eastAsia"/>
        </w:rPr>
        <w:t>концепції</w:t>
      </w:r>
    </w:p>
    <w:p w:rsidR="00042235" w:rsidRDefault="00042235" w:rsidP="00042235">
      <w:r>
        <w:rPr>
          <w:rFonts w:hint="eastAsia"/>
        </w:rPr>
        <w:t>толерантності</w:t>
      </w:r>
      <w:r>
        <w:t></w:t>
      </w:r>
      <w:r>
        <w:rPr>
          <w:rFonts w:hint="eastAsia"/>
        </w:rPr>
        <w:t>прямо</w:t>
      </w:r>
      <w:r>
        <w:t></w:t>
      </w:r>
      <w:r>
        <w:rPr>
          <w:rFonts w:hint="eastAsia"/>
        </w:rPr>
        <w:t>пропорційно</w:t>
      </w:r>
      <w:r>
        <w:t></w:t>
      </w:r>
      <w:r>
        <w:rPr>
          <w:rFonts w:hint="eastAsia"/>
        </w:rPr>
        <w:t>залежатиме</w:t>
      </w:r>
      <w:r>
        <w:t></w:t>
      </w:r>
      <w:r>
        <w:rPr>
          <w:rFonts w:hint="eastAsia"/>
        </w:rPr>
        <w:t>від</w:t>
      </w:r>
      <w:r>
        <w:t></w:t>
      </w:r>
      <w:r>
        <w:rPr>
          <w:rFonts w:hint="eastAsia"/>
        </w:rPr>
        <w:t>глибини</w:t>
      </w:r>
      <w:r>
        <w:t></w:t>
      </w:r>
      <w:r>
        <w:rPr>
          <w:rFonts w:hint="eastAsia"/>
        </w:rPr>
        <w:t>розуміння</w:t>
      </w:r>
      <w:r>
        <w:t></w:t>
      </w:r>
      <w:r>
        <w:rPr>
          <w:rFonts w:hint="eastAsia"/>
        </w:rPr>
        <w:t>ідеї</w:t>
      </w:r>
    </w:p>
    <w:p w:rsidR="00042235" w:rsidRDefault="00042235" w:rsidP="00042235">
      <w:r>
        <w:rPr>
          <w:rFonts w:hint="eastAsia"/>
        </w:rPr>
        <w:t>плюралізму</w:t>
      </w:r>
      <w:r>
        <w:t></w:t>
      </w:r>
      <w:r>
        <w:t></w:t>
      </w:r>
      <w:r>
        <w:rPr>
          <w:rFonts w:hint="eastAsia"/>
        </w:rPr>
        <w:t>Плідно</w:t>
      </w:r>
      <w:r>
        <w:t></w:t>
      </w:r>
      <w:r>
        <w:rPr>
          <w:rFonts w:hint="eastAsia"/>
        </w:rPr>
        <w:t>практикуватиметься</w:t>
      </w:r>
      <w:r>
        <w:t></w:t>
      </w:r>
      <w:r>
        <w:rPr>
          <w:rFonts w:hint="eastAsia"/>
        </w:rPr>
        <w:t>вона</w:t>
      </w:r>
      <w:r>
        <w:t></w:t>
      </w:r>
      <w:r>
        <w:rPr>
          <w:rFonts w:hint="eastAsia"/>
        </w:rPr>
        <w:t>тоді</w:t>
      </w:r>
      <w:r>
        <w:t></w:t>
      </w:r>
      <w:r>
        <w:t></w:t>
      </w:r>
      <w:r>
        <w:rPr>
          <w:rFonts w:hint="eastAsia"/>
        </w:rPr>
        <w:t>коли</w:t>
      </w:r>
      <w:r>
        <w:t></w:t>
      </w:r>
      <w:r>
        <w:rPr>
          <w:rFonts w:hint="eastAsia"/>
        </w:rPr>
        <w:t>буде</w:t>
      </w:r>
      <w:r>
        <w:t></w:t>
      </w:r>
      <w:r>
        <w:rPr>
          <w:rFonts w:hint="eastAsia"/>
        </w:rPr>
        <w:t>усвідомлена</w:t>
      </w:r>
      <w:r>
        <w:t></w:t>
      </w:r>
      <w:r>
        <w:t></w:t>
      </w:r>
      <w:r>
        <w:rPr>
          <w:rFonts w:hint="eastAsia"/>
        </w:rPr>
        <w:t>поперше</w:t>
      </w:r>
      <w:r>
        <w:t></w:t>
      </w:r>
      <w:r>
        <w:t></w:t>
      </w:r>
      <w:r>
        <w:rPr>
          <w:rFonts w:hint="eastAsia"/>
        </w:rPr>
        <w:t>в</w:t>
      </w:r>
      <w:r>
        <w:t></w:t>
      </w:r>
      <w:r>
        <w:rPr>
          <w:rFonts w:hint="eastAsia"/>
        </w:rPr>
        <w:t>анти</w:t>
      </w:r>
      <w:r>
        <w:t></w:t>
      </w:r>
      <w:r>
        <w:rPr>
          <w:rFonts w:hint="eastAsia"/>
        </w:rPr>
        <w:t>релятивістському</w:t>
      </w:r>
      <w:r>
        <w:t></w:t>
      </w:r>
      <w:r>
        <w:rPr>
          <w:rFonts w:hint="eastAsia"/>
        </w:rPr>
        <w:t>значенні</w:t>
      </w:r>
      <w:r>
        <w:t></w:t>
      </w:r>
      <w:r>
        <w:t></w:t>
      </w:r>
      <w:r>
        <w:rPr>
          <w:rFonts w:hint="eastAsia"/>
        </w:rPr>
        <w:t>тобто</w:t>
      </w:r>
      <w:r>
        <w:t></w:t>
      </w:r>
      <w:r>
        <w:rPr>
          <w:rFonts w:hint="eastAsia"/>
        </w:rPr>
        <w:t>у</w:t>
      </w:r>
      <w:r>
        <w:t></w:t>
      </w:r>
      <w:r>
        <w:rPr>
          <w:rFonts w:hint="eastAsia"/>
        </w:rPr>
        <w:t>відмові</w:t>
      </w:r>
      <w:r>
        <w:t></w:t>
      </w:r>
      <w:r>
        <w:rPr>
          <w:rFonts w:hint="eastAsia"/>
        </w:rPr>
        <w:t>від</w:t>
      </w:r>
      <w:r>
        <w:t></w:t>
      </w:r>
      <w:r>
        <w:rPr>
          <w:rFonts w:hint="eastAsia"/>
        </w:rPr>
        <w:t>байдужості</w:t>
      </w:r>
      <w:r>
        <w:t></w:t>
      </w:r>
    </w:p>
    <w:p w:rsidR="00042235" w:rsidRDefault="00042235" w:rsidP="00042235">
      <w:r>
        <w:rPr>
          <w:rFonts w:hint="eastAsia"/>
        </w:rPr>
        <w:t>консервації</w:t>
      </w:r>
      <w:r>
        <w:t></w:t>
      </w:r>
      <w:r>
        <w:t></w:t>
      </w:r>
      <w:r>
        <w:rPr>
          <w:rFonts w:hint="eastAsia"/>
        </w:rPr>
        <w:t>зневажливого</w:t>
      </w:r>
      <w:r>
        <w:t></w:t>
      </w:r>
      <w:r>
        <w:rPr>
          <w:rFonts w:hint="eastAsia"/>
        </w:rPr>
        <w:t>ставлення</w:t>
      </w:r>
      <w:r>
        <w:t></w:t>
      </w:r>
      <w:r>
        <w:t></w:t>
      </w:r>
      <w:r>
        <w:rPr>
          <w:rFonts w:hint="eastAsia"/>
        </w:rPr>
        <w:t>по</w:t>
      </w:r>
      <w:r>
        <w:t></w:t>
      </w:r>
      <w:r>
        <w:rPr>
          <w:rFonts w:hint="eastAsia"/>
        </w:rPr>
        <w:t>друге</w:t>
      </w:r>
      <w:r>
        <w:t></w:t>
      </w:r>
      <w:r>
        <w:t></w:t>
      </w:r>
      <w:r>
        <w:rPr>
          <w:rFonts w:hint="eastAsia"/>
        </w:rPr>
        <w:t>на</w:t>
      </w:r>
      <w:r>
        <w:t></w:t>
      </w:r>
      <w:r>
        <w:rPr>
          <w:rFonts w:hint="eastAsia"/>
        </w:rPr>
        <w:t>основі</w:t>
      </w:r>
      <w:r>
        <w:t></w:t>
      </w:r>
      <w:r>
        <w:rPr>
          <w:rFonts w:hint="eastAsia"/>
        </w:rPr>
        <w:t>плюралістичних</w:t>
      </w:r>
    </w:p>
    <w:p w:rsidR="00042235" w:rsidRDefault="00042235" w:rsidP="00042235">
      <w:r>
        <w:rPr>
          <w:rFonts w:hint="eastAsia"/>
        </w:rPr>
        <w:t>позицій</w:t>
      </w:r>
      <w:r>
        <w:t></w:t>
      </w:r>
      <w:r>
        <w:rPr>
          <w:rFonts w:hint="eastAsia"/>
        </w:rPr>
        <w:t>у</w:t>
      </w:r>
      <w:r>
        <w:t></w:t>
      </w:r>
      <w:r>
        <w:rPr>
          <w:rFonts w:hint="eastAsia"/>
        </w:rPr>
        <w:t>формі</w:t>
      </w:r>
      <w:r>
        <w:t></w:t>
      </w:r>
      <w:r>
        <w:rPr>
          <w:rFonts w:hint="eastAsia"/>
        </w:rPr>
        <w:t>відкритого</w:t>
      </w:r>
      <w:r>
        <w:t></w:t>
      </w:r>
      <w:r>
        <w:t></w:t>
      </w:r>
      <w:r>
        <w:rPr>
          <w:rFonts w:hint="eastAsia"/>
        </w:rPr>
        <w:t>відповідального</w:t>
      </w:r>
      <w:r>
        <w:t></w:t>
      </w:r>
      <w:r>
        <w:t></w:t>
      </w:r>
      <w:r>
        <w:rPr>
          <w:rFonts w:hint="eastAsia"/>
        </w:rPr>
        <w:t>критичного</w:t>
      </w:r>
      <w:r>
        <w:t></w:t>
      </w:r>
      <w:r>
        <w:rPr>
          <w:rFonts w:hint="eastAsia"/>
        </w:rPr>
        <w:t>діалогу</w:t>
      </w:r>
      <w:r>
        <w:t></w:t>
      </w:r>
      <w:r>
        <w:t></w:t>
      </w:r>
      <w:r>
        <w:rPr>
          <w:rFonts w:hint="eastAsia"/>
        </w:rPr>
        <w:t>В</w:t>
      </w:r>
      <w:r>
        <w:t></w:t>
      </w:r>
      <w:r>
        <w:t></w:t>
      </w:r>
      <w:r>
        <w:rPr>
          <w:rFonts w:hint="eastAsia"/>
        </w:rPr>
        <w:t>Лекторський</w:t>
      </w:r>
      <w:r>
        <w:t></w:t>
      </w:r>
      <w:r>
        <w:t></w:t>
      </w:r>
      <w:r>
        <w:t></w:t>
      </w:r>
      <w:r>
        <w:rPr>
          <w:rFonts w:hint="eastAsia"/>
        </w:rPr>
        <w:t>Водночас</w:t>
      </w:r>
      <w:r>
        <w:t></w:t>
      </w:r>
      <w:r>
        <w:rPr>
          <w:rFonts w:hint="eastAsia"/>
        </w:rPr>
        <w:t>важливо</w:t>
      </w:r>
      <w:r>
        <w:t></w:t>
      </w:r>
      <w:r>
        <w:rPr>
          <w:rFonts w:hint="eastAsia"/>
        </w:rPr>
        <w:t>підкреслити</w:t>
      </w:r>
      <w:r>
        <w:t></w:t>
      </w:r>
      <w:r>
        <w:t></w:t>
      </w:r>
      <w:r>
        <w:rPr>
          <w:rFonts w:hint="eastAsia"/>
        </w:rPr>
        <w:t>що</w:t>
      </w:r>
      <w:r>
        <w:t></w:t>
      </w:r>
      <w:r>
        <w:rPr>
          <w:rFonts w:hint="eastAsia"/>
        </w:rPr>
        <w:t>евристичний</w:t>
      </w:r>
      <w:r>
        <w:t></w:t>
      </w:r>
      <w:r>
        <w:rPr>
          <w:rFonts w:hint="eastAsia"/>
        </w:rPr>
        <w:t>потенціал</w:t>
      </w:r>
    </w:p>
    <w:p w:rsidR="00042235" w:rsidRDefault="00042235" w:rsidP="00042235">
      <w:r>
        <w:rPr>
          <w:rFonts w:hint="eastAsia"/>
        </w:rPr>
        <w:t>плюралістичного</w:t>
      </w:r>
      <w:r>
        <w:t></w:t>
      </w:r>
      <w:r>
        <w:rPr>
          <w:rFonts w:hint="eastAsia"/>
        </w:rPr>
        <w:t>підходу</w:t>
      </w:r>
      <w:r>
        <w:t></w:t>
      </w:r>
      <w:r>
        <w:rPr>
          <w:rFonts w:hint="eastAsia"/>
        </w:rPr>
        <w:t>ґрунтується</w:t>
      </w:r>
      <w:r>
        <w:t></w:t>
      </w:r>
      <w:r>
        <w:rPr>
          <w:rFonts w:hint="eastAsia"/>
        </w:rPr>
        <w:t>на</w:t>
      </w:r>
      <w:r>
        <w:t></w:t>
      </w:r>
      <w:r>
        <w:rPr>
          <w:rFonts w:hint="eastAsia"/>
        </w:rPr>
        <w:t>толерантній</w:t>
      </w:r>
      <w:r>
        <w:t></w:t>
      </w:r>
      <w:r>
        <w:rPr>
          <w:rFonts w:hint="eastAsia"/>
        </w:rPr>
        <w:t>відповідальній</w:t>
      </w:r>
    </w:p>
    <w:p w:rsidR="00042235" w:rsidRPr="00042235" w:rsidRDefault="00042235" w:rsidP="00042235">
      <w:r>
        <w:rPr>
          <w:rFonts w:hint="eastAsia"/>
        </w:rPr>
        <w:t>взаємокритиці</w:t>
      </w:r>
      <w:r>
        <w:t></w:t>
      </w:r>
      <w:r>
        <w:t></w:t>
      </w:r>
      <w:r>
        <w:rPr>
          <w:rFonts w:hint="eastAsia"/>
        </w:rPr>
        <w:t>що</w:t>
      </w:r>
      <w:r>
        <w:t></w:t>
      </w:r>
      <w:r>
        <w:rPr>
          <w:rFonts w:hint="eastAsia"/>
        </w:rPr>
        <w:t>узгоджується</w:t>
      </w:r>
      <w:r>
        <w:t></w:t>
      </w:r>
      <w:r>
        <w:rPr>
          <w:rFonts w:hint="eastAsia"/>
        </w:rPr>
        <w:t>з</w:t>
      </w:r>
      <w:r>
        <w:t></w:t>
      </w:r>
      <w:r>
        <w:rPr>
          <w:rFonts w:hint="eastAsia"/>
        </w:rPr>
        <w:t>позицією</w:t>
      </w:r>
      <w:r>
        <w:t></w:t>
      </w:r>
      <w:r>
        <w:rPr>
          <w:rFonts w:hint="eastAsia"/>
        </w:rPr>
        <w:t>пізнавальної</w:t>
      </w:r>
      <w:r>
        <w:t></w:t>
      </w:r>
      <w:r>
        <w:rPr>
          <w:rFonts w:hint="eastAsia"/>
        </w:rPr>
        <w:t>скромності</w:t>
      </w:r>
      <w:r>
        <w:t></w:t>
      </w:r>
    </w:p>
    <w:sectPr w:rsidR="00042235" w:rsidRPr="00042235"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56" w:rsidRDefault="00107556">
      <w:pPr>
        <w:spacing w:after="0" w:line="240" w:lineRule="auto"/>
      </w:pPr>
      <w:r>
        <w:separator/>
      </w:r>
    </w:p>
  </w:endnote>
  <w:endnote w:type="continuationSeparator" w:id="0">
    <w:p w:rsidR="00107556" w:rsidRDefault="00107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Default="0010755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07556" w:rsidRDefault="00107556">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Default="0010755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07556" w:rsidRDefault="00107556">
                <w:pPr>
                  <w:spacing w:line="240" w:lineRule="auto"/>
                </w:pPr>
                <w:fldSimple w:instr=" PAGE \* MERGEFORMAT ">
                  <w:r w:rsidR="00042235" w:rsidRPr="00042235">
                    <w:rPr>
                      <w:rStyle w:val="afffff9"/>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56" w:rsidRDefault="00107556"/>
    <w:p w:rsidR="00107556" w:rsidRDefault="00107556"/>
    <w:p w:rsidR="00107556" w:rsidRDefault="00107556"/>
    <w:p w:rsidR="00107556" w:rsidRDefault="00107556"/>
    <w:p w:rsidR="00107556" w:rsidRDefault="00107556"/>
    <w:p w:rsidR="00107556" w:rsidRDefault="00107556"/>
    <w:p w:rsidR="00107556" w:rsidRDefault="00107556">
      <w:pPr>
        <w:rPr>
          <w:sz w:val="2"/>
          <w:szCs w:val="2"/>
        </w:rPr>
      </w:pPr>
      <w:r w:rsidRPr="00751FD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07556" w:rsidRDefault="00107556">
                  <w:pPr>
                    <w:spacing w:line="240" w:lineRule="auto"/>
                  </w:pPr>
                  <w:fldSimple w:instr=" PAGE \* MERGEFORMAT ">
                    <w:r w:rsidRPr="000257D2">
                      <w:rPr>
                        <w:rStyle w:val="afffff9"/>
                        <w:b w:val="0"/>
                        <w:bCs w:val="0"/>
                        <w:noProof/>
                      </w:rPr>
                      <w:t>8</w:t>
                    </w:r>
                  </w:fldSimple>
                </w:p>
              </w:txbxContent>
            </v:textbox>
            <w10:wrap anchorx="page" anchory="page"/>
          </v:shape>
        </w:pict>
      </w:r>
    </w:p>
    <w:p w:rsidR="00107556" w:rsidRDefault="00107556"/>
    <w:p w:rsidR="00107556" w:rsidRDefault="00107556"/>
    <w:p w:rsidR="00107556" w:rsidRDefault="00107556">
      <w:pPr>
        <w:rPr>
          <w:sz w:val="2"/>
          <w:szCs w:val="2"/>
        </w:rPr>
      </w:pPr>
      <w:r w:rsidRPr="00751FD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07556" w:rsidRDefault="00107556"/>
                <w:p w:rsidR="00107556" w:rsidRDefault="00107556">
                  <w:pPr>
                    <w:pStyle w:val="1ffffff7"/>
                    <w:spacing w:line="240" w:lineRule="auto"/>
                  </w:pPr>
                  <w:fldSimple w:instr=" PAGE \* MERGEFORMAT ">
                    <w:r w:rsidRPr="000257D2">
                      <w:rPr>
                        <w:rStyle w:val="3b"/>
                        <w:noProof/>
                      </w:rPr>
                      <w:t>8</w:t>
                    </w:r>
                  </w:fldSimple>
                </w:p>
              </w:txbxContent>
            </v:textbox>
            <w10:wrap anchorx="page" anchory="page"/>
          </v:shape>
        </w:pict>
      </w:r>
    </w:p>
    <w:p w:rsidR="00107556" w:rsidRDefault="00107556"/>
    <w:p w:rsidR="00107556" w:rsidRDefault="00107556">
      <w:pPr>
        <w:rPr>
          <w:sz w:val="2"/>
          <w:szCs w:val="2"/>
        </w:rPr>
      </w:pPr>
    </w:p>
    <w:p w:rsidR="00107556" w:rsidRDefault="00107556"/>
    <w:p w:rsidR="00107556" w:rsidRDefault="00107556">
      <w:pPr>
        <w:spacing w:after="0" w:line="240" w:lineRule="auto"/>
      </w:pPr>
    </w:p>
  </w:footnote>
  <w:footnote w:type="continuationSeparator" w:id="0">
    <w:p w:rsidR="00107556" w:rsidRDefault="00107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Pr="005856C0" w:rsidRDefault="0010755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4">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2">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9"/>
  </w:num>
  <w:num w:numId="8">
    <w:abstractNumId w:val="113"/>
  </w:num>
  <w:num w:numId="9">
    <w:abstractNumId w:val="94"/>
  </w:num>
  <w:num w:numId="10">
    <w:abstractNumId w:val="87"/>
  </w:num>
  <w:num w:numId="11">
    <w:abstractNumId w:val="95"/>
  </w:num>
  <w:num w:numId="12">
    <w:abstractNumId w:val="86"/>
  </w:num>
  <w:num w:numId="13">
    <w:abstractNumId w:val="104"/>
  </w:num>
  <w:num w:numId="14">
    <w:abstractNumId w:val="97"/>
  </w:num>
  <w:num w:numId="15">
    <w:abstractNumId w:val="103"/>
  </w:num>
  <w:num w:numId="16">
    <w:abstractNumId w:val="112"/>
  </w:num>
  <w:num w:numId="17">
    <w:abstractNumId w:val="105"/>
  </w:num>
  <w:num w:numId="18">
    <w:abstractNumId w:val="98"/>
  </w:num>
  <w:num w:numId="19">
    <w:abstractNumId w:val="114"/>
  </w:num>
  <w:num w:numId="20">
    <w:abstractNumId w:val="78"/>
  </w:num>
  <w:num w:numId="21">
    <w:abstractNumId w:val="107"/>
  </w:num>
  <w:num w:numId="22">
    <w:abstractNumId w:val="115"/>
  </w:num>
  <w:num w:numId="23">
    <w:abstractNumId w:val="85"/>
  </w:num>
  <w:num w:numId="24">
    <w:abstractNumId w:val="81"/>
  </w:num>
  <w:num w:numId="25">
    <w:abstractNumId w:val="99"/>
  </w:num>
  <w:num w:numId="26">
    <w:abstractNumId w:val="92"/>
  </w:num>
  <w:num w:numId="27">
    <w:abstractNumId w:val="74"/>
  </w:num>
  <w:num w:numId="28">
    <w:abstractNumId w:val="80"/>
  </w:num>
  <w:num w:numId="29">
    <w:abstractNumId w:val="90"/>
  </w:num>
  <w:num w:numId="30">
    <w:abstractNumId w:val="110"/>
  </w:num>
  <w:num w:numId="31">
    <w:abstractNumId w:val="109"/>
  </w:num>
  <w:num w:numId="32">
    <w:abstractNumId w:val="91"/>
  </w:num>
  <w:num w:numId="33">
    <w:abstractNumId w:val="100"/>
  </w:num>
  <w:num w:numId="34">
    <w:abstractNumId w:val="102"/>
  </w:num>
  <w:num w:numId="35">
    <w:abstractNumId w:val="106"/>
  </w:num>
  <w:num w:numId="36">
    <w:abstractNumId w:val="96"/>
  </w:num>
  <w:num w:numId="37">
    <w:abstractNumId w:val="8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1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D9DDC-4F4C-4D3A-A3EC-BB0CF3EA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24347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2022-03-22T08:27:00Z</dcterms:created>
  <dcterms:modified xsi:type="dcterms:W3CDTF">2022-03-22T09:20:00Z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