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D5" w:rsidRPr="007025CF" w:rsidRDefault="007025CF" w:rsidP="007025CF">
      <w:r w:rsidRPr="007025CF">
        <w:rPr>
          <w:rFonts w:ascii="Times New Roman" w:eastAsia="Arial Narrow" w:hAnsi="Times New Roman" w:cs="Times New Roman"/>
          <w:b/>
          <w:bCs/>
          <w:color w:val="000000"/>
          <w:kern w:val="0"/>
          <w:sz w:val="24"/>
          <w:lang w:val="uk-UA" w:eastAsia="uk-UA" w:bidi="uk-UA"/>
        </w:rPr>
        <w:t>Бабич Олександр Вікторович</w:t>
      </w:r>
      <w:r w:rsidRPr="007025CF">
        <w:rPr>
          <w:rFonts w:ascii="Times New Roman" w:hAnsi="Times New Roman" w:cs="Times New Roman"/>
          <w:color w:val="000000"/>
          <w:kern w:val="0"/>
          <w:sz w:val="24"/>
          <w:szCs w:val="24"/>
          <w:lang w:val="uk-UA" w:eastAsia="uk-UA" w:bidi="uk-UA"/>
        </w:rPr>
        <w:t xml:space="preserve">, викладач спецдисциплін Полтавського політехнічного коледжу Національного </w:t>
      </w:r>
      <w:r w:rsidRPr="007025CF">
        <w:rPr>
          <w:rFonts w:ascii="Times New Roman" w:hAnsi="Times New Roman" w:cs="Times New Roman"/>
          <w:color w:val="000000"/>
          <w:kern w:val="0"/>
          <w:sz w:val="24"/>
          <w:szCs w:val="24"/>
          <w:lang w:val="uk-UA" w:eastAsia="ru-RU" w:bidi="ru-RU"/>
        </w:rPr>
        <w:t xml:space="preserve">тех- </w:t>
      </w:r>
      <w:r w:rsidRPr="007025CF">
        <w:rPr>
          <w:rFonts w:ascii="Times New Roman" w:hAnsi="Times New Roman" w:cs="Times New Roman"/>
          <w:color w:val="000000"/>
          <w:kern w:val="0"/>
          <w:sz w:val="24"/>
          <w:szCs w:val="24"/>
          <w:lang w:val="uk-UA" w:eastAsia="uk-UA" w:bidi="uk-UA"/>
        </w:rPr>
        <w:t>нічного університету «Харківський політехнічний інститут»: «Моделі та методи інформаційної технології забезпечення якості проектування компонентно-орієнтованих програм</w:t>
      </w:r>
      <w:r w:rsidRPr="007025CF">
        <w:rPr>
          <w:rFonts w:ascii="Times New Roman" w:hAnsi="Times New Roman" w:cs="Times New Roman"/>
          <w:color w:val="000000"/>
          <w:kern w:val="0"/>
          <w:sz w:val="24"/>
          <w:szCs w:val="24"/>
          <w:lang w:val="uk-UA" w:eastAsia="uk-UA" w:bidi="uk-UA"/>
        </w:rPr>
        <w:softHyphen/>
        <w:t>них систем» (05.13.06 - інформаційні технології). Спецрада Д 64.062.01 у Національному аерокосмічному університеті імені М. Є. Жуковського «Харківський авіаційний інститут»</w:t>
      </w:r>
    </w:p>
    <w:sectPr w:rsidR="007771D5" w:rsidRPr="007025CF"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B17" w:rsidRDefault="00100B17">
      <w:pPr>
        <w:spacing w:after="0" w:line="240" w:lineRule="auto"/>
      </w:pPr>
      <w:r>
        <w:separator/>
      </w:r>
    </w:p>
  </w:endnote>
  <w:endnote w:type="continuationSeparator" w:id="0">
    <w:p w:rsidR="00100B17" w:rsidRDefault="00100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17" w:rsidRDefault="00100B17">
    <w:pPr>
      <w:rPr>
        <w:sz w:val="2"/>
        <w:szCs w:val="2"/>
      </w:rPr>
    </w:pPr>
    <w:r w:rsidRPr="00C6640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00B17" w:rsidRDefault="00100B17">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B17" w:rsidRDefault="00100B17"/>
    <w:p w:rsidR="00100B17" w:rsidRDefault="00100B17"/>
    <w:p w:rsidR="00100B17" w:rsidRDefault="00100B17"/>
    <w:p w:rsidR="00100B17" w:rsidRDefault="00100B17"/>
    <w:p w:rsidR="00100B17" w:rsidRDefault="00100B17"/>
    <w:p w:rsidR="00100B17" w:rsidRDefault="00100B17"/>
    <w:p w:rsidR="00100B17" w:rsidRDefault="00100B17">
      <w:pPr>
        <w:rPr>
          <w:sz w:val="2"/>
          <w:szCs w:val="2"/>
        </w:rPr>
      </w:pPr>
      <w:r w:rsidRPr="00C6640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00B17" w:rsidRDefault="00100B17">
                  <w:pPr>
                    <w:spacing w:line="240" w:lineRule="auto"/>
                  </w:pPr>
                  <w:fldSimple w:instr=" PAGE \* MERGEFORMAT ">
                    <w:r w:rsidRPr="00AA315B">
                      <w:rPr>
                        <w:rStyle w:val="afffff9"/>
                        <w:b w:val="0"/>
                        <w:bCs w:val="0"/>
                        <w:noProof/>
                      </w:rPr>
                      <w:t>14</w:t>
                    </w:r>
                  </w:fldSimple>
                </w:p>
              </w:txbxContent>
            </v:textbox>
            <w10:wrap anchorx="page" anchory="page"/>
          </v:shape>
        </w:pict>
      </w:r>
    </w:p>
    <w:p w:rsidR="00100B17" w:rsidRDefault="00100B17"/>
    <w:p w:rsidR="00100B17" w:rsidRDefault="00100B17"/>
    <w:p w:rsidR="00100B17" w:rsidRDefault="00100B17">
      <w:pPr>
        <w:rPr>
          <w:sz w:val="2"/>
          <w:szCs w:val="2"/>
        </w:rPr>
      </w:pPr>
      <w:r w:rsidRPr="00C6640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00B17" w:rsidRDefault="00100B17"/>
              </w:txbxContent>
            </v:textbox>
            <w10:wrap anchorx="page" anchory="page"/>
          </v:shape>
        </w:pict>
      </w:r>
    </w:p>
    <w:p w:rsidR="00100B17" w:rsidRDefault="00100B17"/>
    <w:p w:rsidR="00100B17" w:rsidRDefault="00100B17">
      <w:pPr>
        <w:rPr>
          <w:sz w:val="2"/>
          <w:szCs w:val="2"/>
        </w:rPr>
      </w:pPr>
    </w:p>
    <w:p w:rsidR="00100B17" w:rsidRDefault="00100B17"/>
    <w:p w:rsidR="00100B17" w:rsidRDefault="00100B17">
      <w:pPr>
        <w:spacing w:after="0" w:line="240" w:lineRule="auto"/>
      </w:pPr>
    </w:p>
  </w:footnote>
  <w:footnote w:type="continuationSeparator" w:id="0">
    <w:p w:rsidR="00100B17" w:rsidRDefault="00100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17" w:rsidRDefault="00100B17"/>
  <w:p w:rsidR="00100B17" w:rsidRDefault="00100B1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17" w:rsidRDefault="00100B17"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4E0743"/>
    <w:multiLevelType w:val="hybridMultilevel"/>
    <w:tmpl w:val="88D85ED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43C0FF4"/>
    <w:multiLevelType w:val="multilevel"/>
    <w:tmpl w:val="60B68E3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7159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nsid w:val="0C0436F2"/>
    <w:multiLevelType w:val="singleLevel"/>
    <w:tmpl w:val="B582DCE8"/>
    <w:lvl w:ilvl="0">
      <w:start w:val="3"/>
      <w:numFmt w:val="bullet"/>
      <w:lvlText w:val="-"/>
      <w:lvlJc w:val="left"/>
      <w:pPr>
        <w:tabs>
          <w:tab w:val="num" w:pos="360"/>
        </w:tabs>
        <w:ind w:left="360" w:hanging="360"/>
      </w:pPr>
      <w:rPr>
        <w:rFonts w:hint="default"/>
      </w:rPr>
    </w:lvl>
  </w:abstractNum>
  <w:abstractNum w:abstractNumId="82">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5A814A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8">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C21D1E"/>
    <w:multiLevelType w:val="hybridMultilevel"/>
    <w:tmpl w:val="899491E4"/>
    <w:lvl w:ilvl="0" w:tplc="04190005">
      <w:start w:val="1"/>
      <w:numFmt w:val="bullet"/>
      <w:lvlText w:val=""/>
      <w:lvlJc w:val="left"/>
      <w:pPr>
        <w:tabs>
          <w:tab w:val="num" w:pos="1428"/>
        </w:tabs>
        <w:ind w:left="1428" w:hanging="360"/>
      </w:pPr>
      <w:rPr>
        <w:rFonts w:ascii="Wingdings" w:hAnsi="Wingdings" w:cs="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C786A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2">
    <w:nsid w:val="220B2D58"/>
    <w:multiLevelType w:val="singleLevel"/>
    <w:tmpl w:val="A116590C"/>
    <w:lvl w:ilvl="0">
      <w:start w:val="1"/>
      <w:numFmt w:val="decimal"/>
      <w:lvlText w:val="%1."/>
      <w:lvlJc w:val="left"/>
      <w:pPr>
        <w:tabs>
          <w:tab w:val="num" w:pos="644"/>
        </w:tabs>
        <w:ind w:left="644" w:hanging="360"/>
      </w:pPr>
      <w:rPr>
        <w:rFonts w:hint="default"/>
      </w:rPr>
    </w:lvl>
  </w:abstractNum>
  <w:abstractNum w:abstractNumId="93">
    <w:nsid w:val="22D86E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4">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78F598E"/>
    <w:multiLevelType w:val="multilevel"/>
    <w:tmpl w:val="AF2CDA66"/>
    <w:lvl w:ilvl="0">
      <w:start w:val="1"/>
      <w:numFmt w:val="bullet"/>
      <w:lvlText w:val=""/>
      <w:lvlJc w:val="left"/>
      <w:pPr>
        <w:tabs>
          <w:tab w:val="num" w:pos="1428"/>
        </w:tabs>
        <w:ind w:left="1428"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6">
    <w:nsid w:val="27936E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7">
    <w:nsid w:val="2A123065"/>
    <w:multiLevelType w:val="hybridMultilevel"/>
    <w:tmpl w:val="B4B2A29C"/>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8">
    <w:nsid w:val="33B848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9">
    <w:nsid w:val="3B6A03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0">
    <w:nsid w:val="3D407C5B"/>
    <w:multiLevelType w:val="multilevel"/>
    <w:tmpl w:val="0C4E6234"/>
    <w:lvl w:ilvl="0">
      <w:start w:val="4"/>
      <w:numFmt w:val="decimal"/>
      <w:lvlText w:val="41.051.%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1505C3D"/>
    <w:multiLevelType w:val="singleLevel"/>
    <w:tmpl w:val="CA08434C"/>
    <w:lvl w:ilvl="0">
      <w:numFmt w:val="bullet"/>
      <w:lvlText w:val="-"/>
      <w:lvlJc w:val="left"/>
      <w:pPr>
        <w:tabs>
          <w:tab w:val="num" w:pos="360"/>
        </w:tabs>
        <w:ind w:left="360" w:hanging="360"/>
      </w:pPr>
      <w:rPr>
        <w:rFonts w:hint="default"/>
      </w:rPr>
    </w:lvl>
  </w:abstractNum>
  <w:abstractNum w:abstractNumId="103">
    <w:nsid w:val="44F47D22"/>
    <w:multiLevelType w:val="hybridMultilevel"/>
    <w:tmpl w:val="A01E286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4">
    <w:nsid w:val="44F5379D"/>
    <w:multiLevelType w:val="multilevel"/>
    <w:tmpl w:val="7D6276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5">
    <w:nsid w:val="49E357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6">
    <w:nsid w:val="4A5E3352"/>
    <w:multiLevelType w:val="singleLevel"/>
    <w:tmpl w:val="B582DCE8"/>
    <w:lvl w:ilvl="0">
      <w:start w:val="3"/>
      <w:numFmt w:val="bullet"/>
      <w:lvlText w:val="-"/>
      <w:lvlJc w:val="left"/>
      <w:pPr>
        <w:tabs>
          <w:tab w:val="num" w:pos="360"/>
        </w:tabs>
        <w:ind w:left="360" w:hanging="360"/>
      </w:pPr>
      <w:rPr>
        <w:rFonts w:hint="default"/>
      </w:rPr>
    </w:lvl>
  </w:abstractNum>
  <w:abstractNum w:abstractNumId="107">
    <w:nsid w:val="4C7C6C10"/>
    <w:multiLevelType w:val="hybridMultilevel"/>
    <w:tmpl w:val="EBB049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4DFD38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9">
    <w:nsid w:val="4E2E72B0"/>
    <w:multiLevelType w:val="multilevel"/>
    <w:tmpl w:val="1D2C887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0">
    <w:nsid w:val="4FF76E74"/>
    <w:multiLevelType w:val="singleLevel"/>
    <w:tmpl w:val="0419000F"/>
    <w:lvl w:ilvl="0">
      <w:start w:val="1"/>
      <w:numFmt w:val="decimal"/>
      <w:lvlText w:val="%1."/>
      <w:lvlJc w:val="left"/>
      <w:pPr>
        <w:tabs>
          <w:tab w:val="num" w:pos="360"/>
        </w:tabs>
        <w:ind w:left="360" w:hanging="360"/>
      </w:pPr>
    </w:lvl>
  </w:abstractNum>
  <w:abstractNum w:abstractNumId="111">
    <w:nsid w:val="56343F5E"/>
    <w:multiLevelType w:val="hybridMultilevel"/>
    <w:tmpl w:val="77BE52D4"/>
    <w:lvl w:ilvl="0" w:tplc="E63C39B8">
      <w:start w:val="3"/>
      <w:numFmt w:val="bullet"/>
      <w:lvlText w:val="-"/>
      <w:lvlJc w:val="left"/>
      <w:pPr>
        <w:ind w:left="1428" w:hanging="360"/>
      </w:pPr>
      <w:rPr>
        <w:rFonts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112">
    <w:nsid w:val="5D6244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3">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0FA26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5">
    <w:nsid w:val="6619119B"/>
    <w:multiLevelType w:val="hybridMultilevel"/>
    <w:tmpl w:val="43686AA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6">
    <w:nsid w:val="668D6F3E"/>
    <w:multiLevelType w:val="singleLevel"/>
    <w:tmpl w:val="B582DCE8"/>
    <w:lvl w:ilvl="0">
      <w:start w:val="3"/>
      <w:numFmt w:val="bullet"/>
      <w:lvlText w:val="-"/>
      <w:lvlJc w:val="left"/>
      <w:pPr>
        <w:tabs>
          <w:tab w:val="num" w:pos="360"/>
        </w:tabs>
        <w:ind w:left="360" w:hanging="360"/>
      </w:pPr>
      <w:rPr>
        <w:rFonts w:hint="default"/>
      </w:rPr>
    </w:lvl>
  </w:abstractNum>
  <w:abstractNum w:abstractNumId="117">
    <w:nsid w:val="68820E81"/>
    <w:multiLevelType w:val="singleLevel"/>
    <w:tmpl w:val="0419000F"/>
    <w:lvl w:ilvl="0">
      <w:start w:val="1"/>
      <w:numFmt w:val="decimal"/>
      <w:lvlText w:val="%1."/>
      <w:lvlJc w:val="left"/>
      <w:pPr>
        <w:tabs>
          <w:tab w:val="num" w:pos="360"/>
        </w:tabs>
        <w:ind w:left="360" w:hanging="360"/>
      </w:pPr>
    </w:lvl>
  </w:abstractNum>
  <w:abstractNum w:abstractNumId="118">
    <w:nsid w:val="6B4873E0"/>
    <w:multiLevelType w:val="singleLevel"/>
    <w:tmpl w:val="5AFCE968"/>
    <w:lvl w:ilvl="0">
      <w:numFmt w:val="bullet"/>
      <w:lvlText w:val="-"/>
      <w:lvlJc w:val="left"/>
      <w:pPr>
        <w:tabs>
          <w:tab w:val="num" w:pos="360"/>
        </w:tabs>
        <w:ind w:left="360" w:hanging="360"/>
      </w:pPr>
      <w:rPr>
        <w:rFonts w:hint="default"/>
      </w:rPr>
    </w:lvl>
  </w:abstractNum>
  <w:abstractNum w:abstractNumId="11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3ED11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1">
    <w:nsid w:val="75EF27AF"/>
    <w:multiLevelType w:val="multilevel"/>
    <w:tmpl w:val="595A3F8C"/>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2">
    <w:nsid w:val="77177073"/>
    <w:multiLevelType w:val="multilevel"/>
    <w:tmpl w:val="90C8B5AE"/>
    <w:lvl w:ilvl="0">
      <w:start w:val="3"/>
      <w:numFmt w:val="decimal"/>
      <w:lvlText w:val=""/>
      <w:lvlJc w:val="left"/>
      <w:pPr>
        <w:tabs>
          <w:tab w:val="num" w:pos="360"/>
        </w:tabs>
        <w:ind w:left="360" w:hanging="360"/>
      </w:pPr>
      <w:rPr>
        <w:rFonts w:hint="default"/>
      </w:rPr>
    </w:lvl>
    <w:lvl w:ilvl="1">
      <w:start w:val="2"/>
      <w:numFmt w:val="decimal"/>
      <w:lvlText w:val="%1.%2"/>
      <w:lvlJc w:val="left"/>
      <w:pPr>
        <w:tabs>
          <w:tab w:val="num" w:pos="1410"/>
        </w:tabs>
        <w:ind w:left="1410" w:hanging="48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870"/>
        </w:tabs>
        <w:ind w:left="3870" w:hanging="1080"/>
      </w:pPr>
      <w:rPr>
        <w:rFonts w:hint="default"/>
      </w:rPr>
    </w:lvl>
    <w:lvl w:ilvl="4">
      <w:start w:val="1"/>
      <w:numFmt w:val="decimal"/>
      <w:lvlText w:val="%1.%2.%3.%4.%5"/>
      <w:lvlJc w:val="left"/>
      <w:pPr>
        <w:tabs>
          <w:tab w:val="num" w:pos="4800"/>
        </w:tabs>
        <w:ind w:left="4800" w:hanging="1080"/>
      </w:pPr>
      <w:rPr>
        <w:rFonts w:hint="default"/>
      </w:rPr>
    </w:lvl>
    <w:lvl w:ilvl="5">
      <w:start w:val="1"/>
      <w:numFmt w:val="decimal"/>
      <w:lvlText w:val="%1.%2.%3.%4.%5.%6"/>
      <w:lvlJc w:val="left"/>
      <w:pPr>
        <w:tabs>
          <w:tab w:val="num" w:pos="6090"/>
        </w:tabs>
        <w:ind w:left="6090" w:hanging="1440"/>
      </w:pPr>
      <w:rPr>
        <w:rFonts w:hint="default"/>
      </w:rPr>
    </w:lvl>
    <w:lvl w:ilvl="6">
      <w:start w:val="1"/>
      <w:numFmt w:val="decimal"/>
      <w:lvlText w:val="%1.%2.%3.%4.%5.%6.%7"/>
      <w:lvlJc w:val="left"/>
      <w:pPr>
        <w:tabs>
          <w:tab w:val="num" w:pos="7020"/>
        </w:tabs>
        <w:ind w:left="7020" w:hanging="1440"/>
      </w:pPr>
      <w:rPr>
        <w:rFonts w:hint="default"/>
      </w:rPr>
    </w:lvl>
    <w:lvl w:ilvl="7">
      <w:start w:val="1"/>
      <w:numFmt w:val="decimal"/>
      <w:lvlText w:val="%1.%2.%3.%4.%5.%6.%7.%8"/>
      <w:lvlJc w:val="left"/>
      <w:pPr>
        <w:tabs>
          <w:tab w:val="num" w:pos="8310"/>
        </w:tabs>
        <w:ind w:left="8310" w:hanging="1800"/>
      </w:pPr>
      <w:rPr>
        <w:rFonts w:hint="default"/>
      </w:rPr>
    </w:lvl>
    <w:lvl w:ilvl="8">
      <w:start w:val="1"/>
      <w:numFmt w:val="decimal"/>
      <w:lvlText w:val="%1.%2.%3.%4.%5.%6.%7.%8.%9"/>
      <w:lvlJc w:val="left"/>
      <w:pPr>
        <w:tabs>
          <w:tab w:val="num" w:pos="9600"/>
        </w:tabs>
        <w:ind w:left="9600" w:hanging="2160"/>
      </w:pPr>
      <w:rPr>
        <w:rFonts w:hint="default"/>
      </w:rPr>
    </w:lvl>
  </w:abstractNum>
  <w:abstractNum w:abstractNumId="123">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86C0D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5">
    <w:nsid w:val="7B5C45BE"/>
    <w:multiLevelType w:val="hybridMultilevel"/>
    <w:tmpl w:val="9EC0D508"/>
    <w:lvl w:ilvl="0" w:tplc="0422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6">
    <w:nsid w:val="7B8F77C1"/>
    <w:multiLevelType w:val="singleLevel"/>
    <w:tmpl w:val="13F28A4C"/>
    <w:lvl w:ilvl="0">
      <w:start w:val="1"/>
      <w:numFmt w:val="decimal"/>
      <w:lvlText w:val="%1)"/>
      <w:lvlJc w:val="left"/>
      <w:pPr>
        <w:tabs>
          <w:tab w:val="num" w:pos="900"/>
        </w:tabs>
        <w:ind w:left="900" w:hanging="360"/>
      </w:pPr>
      <w:rPr>
        <w:rFonts w:hint="default"/>
      </w:rPr>
    </w:lvl>
  </w:abstractNum>
  <w:abstractNum w:abstractNumId="127">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C201905"/>
    <w:multiLevelType w:val="singleLevel"/>
    <w:tmpl w:val="B582DCE8"/>
    <w:lvl w:ilvl="0">
      <w:numFmt w:val="bullet"/>
      <w:lvlText w:val="-"/>
      <w:lvlJc w:val="left"/>
      <w:pPr>
        <w:tabs>
          <w:tab w:val="num" w:pos="360"/>
        </w:tabs>
        <w:ind w:left="360" w:hanging="360"/>
      </w:pPr>
      <w:rPr>
        <w:rFonts w:hint="default"/>
      </w:rPr>
    </w:lvl>
  </w:abstractNum>
  <w:abstractNum w:abstractNumId="129">
    <w:nsid w:val="7C7615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0">
    <w:nsid w:val="7CE76BA3"/>
    <w:multiLevelType w:val="hybridMultilevel"/>
    <w:tmpl w:val="2F44B7E4"/>
    <w:lvl w:ilvl="0" w:tplc="C3D8B40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7D8D6C07"/>
    <w:multiLevelType w:val="multilevel"/>
    <w:tmpl w:val="2EA25FA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2">
    <w:nsid w:val="7DFC6DB3"/>
    <w:multiLevelType w:val="hybridMultilevel"/>
    <w:tmpl w:val="A894CFE6"/>
    <w:lvl w:ilvl="0" w:tplc="39442D1A">
      <w:start w:val="1"/>
      <w:numFmt w:val="decimal"/>
      <w:lvlText w:val="%1)"/>
      <w:lvlJc w:val="left"/>
      <w:pPr>
        <w:ind w:left="1429" w:hanging="360"/>
      </w:pPr>
      <w:rPr>
        <w:color w:val="auto"/>
      </w:r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33">
    <w:nsid w:val="7FC200F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2"/>
  </w:num>
  <w:num w:numId="7">
    <w:abstractNumId w:val="118"/>
  </w:num>
  <w:num w:numId="8">
    <w:abstractNumId w:val="129"/>
  </w:num>
  <w:num w:numId="9">
    <w:abstractNumId w:val="117"/>
  </w:num>
  <w:num w:numId="10">
    <w:abstractNumId w:val="105"/>
  </w:num>
  <w:num w:numId="11">
    <w:abstractNumId w:val="93"/>
  </w:num>
  <w:num w:numId="12">
    <w:abstractNumId w:val="91"/>
  </w:num>
  <w:num w:numId="13">
    <w:abstractNumId w:val="98"/>
  </w:num>
  <w:num w:numId="14">
    <w:abstractNumId w:val="112"/>
  </w:num>
  <w:num w:numId="15">
    <w:abstractNumId w:val="108"/>
  </w:num>
  <w:num w:numId="16">
    <w:abstractNumId w:val="79"/>
  </w:num>
  <w:num w:numId="17">
    <w:abstractNumId w:val="96"/>
  </w:num>
  <w:num w:numId="18">
    <w:abstractNumId w:val="133"/>
  </w:num>
  <w:num w:numId="19">
    <w:abstractNumId w:val="99"/>
  </w:num>
  <w:num w:numId="20">
    <w:abstractNumId w:val="124"/>
  </w:num>
  <w:num w:numId="21">
    <w:abstractNumId w:val="114"/>
  </w:num>
  <w:num w:numId="22">
    <w:abstractNumId w:val="120"/>
  </w:num>
  <w:num w:numId="23">
    <w:abstractNumId w:val="102"/>
  </w:num>
  <w:num w:numId="24">
    <w:abstractNumId w:val="95"/>
  </w:num>
  <w:num w:numId="25">
    <w:abstractNumId w:val="110"/>
  </w:num>
  <w:num w:numId="26">
    <w:abstractNumId w:val="92"/>
  </w:num>
  <w:num w:numId="27">
    <w:abstractNumId w:val="87"/>
  </w:num>
  <w:num w:numId="28">
    <w:abstractNumId w:val="104"/>
  </w:num>
  <w:num w:numId="29">
    <w:abstractNumId w:val="116"/>
  </w:num>
  <w:num w:numId="30">
    <w:abstractNumId w:val="128"/>
  </w:num>
  <w:num w:numId="31">
    <w:abstractNumId w:val="81"/>
  </w:num>
  <w:num w:numId="32">
    <w:abstractNumId w:val="106"/>
  </w:num>
  <w:num w:numId="33">
    <w:abstractNumId w:val="131"/>
  </w:num>
  <w:num w:numId="34">
    <w:abstractNumId w:val="109"/>
  </w:num>
  <w:num w:numId="35">
    <w:abstractNumId w:val="121"/>
  </w:num>
  <w:num w:numId="36">
    <w:abstractNumId w:val="115"/>
  </w:num>
  <w:num w:numId="37">
    <w:abstractNumId w:val="126"/>
  </w:num>
  <w:num w:numId="38">
    <w:abstractNumId w:val="75"/>
  </w:num>
  <w:num w:numId="39">
    <w:abstractNumId w:val="89"/>
  </w:num>
  <w:num w:numId="40">
    <w:abstractNumId w:val="111"/>
  </w:num>
  <w:num w:numId="41">
    <w:abstractNumId w:val="132"/>
  </w:num>
  <w:num w:numId="42">
    <w:abstractNumId w:val="125"/>
  </w:num>
  <w:num w:numId="43">
    <w:abstractNumId w:val="103"/>
  </w:num>
  <w:num w:numId="44">
    <w:abstractNumId w:val="97"/>
  </w:num>
  <w:num w:numId="45">
    <w:abstractNumId w:val="73"/>
  </w:num>
  <w:num w:numId="46">
    <w:abstractNumId w:val="130"/>
  </w:num>
  <w:num w:numId="4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21"/>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04"/>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44F"/>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64"/>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7F"/>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F10"/>
    <w:rsid w:val="00836F7D"/>
    <w:rsid w:val="008370B4"/>
    <w:rsid w:val="008371FF"/>
    <w:rsid w:val="00837298"/>
    <w:rsid w:val="00837390"/>
    <w:rsid w:val="0083747B"/>
    <w:rsid w:val="0083748A"/>
    <w:rsid w:val="0083752F"/>
    <w:rsid w:val="008375B2"/>
    <w:rsid w:val="0083761B"/>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6B"/>
    <w:rsid w:val="008D793B"/>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2A8"/>
    <w:rsid w:val="00C873AE"/>
    <w:rsid w:val="00C87456"/>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84"/>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053"/>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48"/>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80A6A-A88C-404D-B6C4-1C5B6397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3107</TotalTime>
  <Pages>1</Pages>
  <Words>66</Words>
  <Characters>381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136</cp:revision>
  <cp:lastPrinted>2009-02-06T05:36:00Z</cp:lastPrinted>
  <dcterms:created xsi:type="dcterms:W3CDTF">2020-04-03T05:59:00Z</dcterms:created>
  <dcterms:modified xsi:type="dcterms:W3CDTF">2020-04-14T07:06:00Z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