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417E" w:rsidRPr="00A6417E" w:rsidRDefault="00A6417E" w:rsidP="00A6417E">
      <w:pPr>
        <w:rPr>
          <w:rFonts w:ascii="Times New Roman" w:eastAsia="Times New Roman" w:hAnsi="Times New Roman" w:cs="Times New Roman"/>
          <w:kern w:val="0"/>
          <w:sz w:val="28"/>
          <w:szCs w:val="28"/>
          <w:lang w:eastAsia="ru-RU"/>
        </w:rPr>
      </w:pPr>
      <w:r w:rsidRPr="00A6417E">
        <w:rPr>
          <w:rFonts w:ascii="Times New Roman" w:eastAsia="Times New Roman" w:hAnsi="Times New Roman" w:cs="Times New Roman" w:hint="eastAsia"/>
          <w:kern w:val="0"/>
          <w:sz w:val="28"/>
          <w:szCs w:val="28"/>
          <w:lang w:eastAsia="ru-RU"/>
        </w:rPr>
        <w:t>Димидюк</w:t>
      </w:r>
      <w:r w:rsidRPr="00A6417E">
        <w:rPr>
          <w:rFonts w:ascii="Times New Roman" w:eastAsia="Times New Roman" w:hAnsi="Times New Roman" w:cs="Times New Roman"/>
          <w:kern w:val="0"/>
          <w:sz w:val="28"/>
          <w:szCs w:val="28"/>
          <w:lang w:eastAsia="ru-RU"/>
        </w:rPr>
        <w:t xml:space="preserve"> </w:t>
      </w:r>
      <w:r w:rsidRPr="00A6417E">
        <w:rPr>
          <w:rFonts w:ascii="Times New Roman" w:eastAsia="Times New Roman" w:hAnsi="Times New Roman" w:cs="Times New Roman" w:hint="eastAsia"/>
          <w:kern w:val="0"/>
          <w:sz w:val="28"/>
          <w:szCs w:val="28"/>
          <w:lang w:eastAsia="ru-RU"/>
        </w:rPr>
        <w:t>Катерина</w:t>
      </w:r>
      <w:r w:rsidRPr="00A6417E">
        <w:rPr>
          <w:rFonts w:ascii="Times New Roman" w:eastAsia="Times New Roman" w:hAnsi="Times New Roman" w:cs="Times New Roman"/>
          <w:kern w:val="0"/>
          <w:sz w:val="28"/>
          <w:szCs w:val="28"/>
          <w:lang w:eastAsia="ru-RU"/>
        </w:rPr>
        <w:t xml:space="preserve"> </w:t>
      </w:r>
      <w:r w:rsidRPr="00A6417E">
        <w:rPr>
          <w:rFonts w:ascii="Times New Roman" w:eastAsia="Times New Roman" w:hAnsi="Times New Roman" w:cs="Times New Roman" w:hint="eastAsia"/>
          <w:kern w:val="0"/>
          <w:sz w:val="28"/>
          <w:szCs w:val="28"/>
          <w:lang w:eastAsia="ru-RU"/>
        </w:rPr>
        <w:t>Дмитрівна</w:t>
      </w:r>
      <w:r w:rsidRPr="00A6417E">
        <w:rPr>
          <w:rFonts w:ascii="Times New Roman" w:eastAsia="Times New Roman" w:hAnsi="Times New Roman" w:cs="Times New Roman"/>
          <w:kern w:val="0"/>
          <w:sz w:val="28"/>
          <w:szCs w:val="28"/>
          <w:lang w:eastAsia="ru-RU"/>
        </w:rPr>
        <w:t xml:space="preserve">, </w:t>
      </w:r>
      <w:r w:rsidRPr="00A6417E">
        <w:rPr>
          <w:rFonts w:ascii="Times New Roman" w:eastAsia="Times New Roman" w:hAnsi="Times New Roman" w:cs="Times New Roman" w:hint="eastAsia"/>
          <w:kern w:val="0"/>
          <w:sz w:val="28"/>
          <w:szCs w:val="28"/>
          <w:lang w:eastAsia="ru-RU"/>
        </w:rPr>
        <w:t>фізична</w:t>
      </w:r>
      <w:r w:rsidRPr="00A6417E">
        <w:rPr>
          <w:rFonts w:ascii="Times New Roman" w:eastAsia="Times New Roman" w:hAnsi="Times New Roman" w:cs="Times New Roman"/>
          <w:kern w:val="0"/>
          <w:sz w:val="28"/>
          <w:szCs w:val="28"/>
          <w:lang w:eastAsia="ru-RU"/>
        </w:rPr>
        <w:t xml:space="preserve"> </w:t>
      </w:r>
      <w:r w:rsidRPr="00A6417E">
        <w:rPr>
          <w:rFonts w:ascii="Times New Roman" w:eastAsia="Times New Roman" w:hAnsi="Times New Roman" w:cs="Times New Roman" w:hint="eastAsia"/>
          <w:kern w:val="0"/>
          <w:sz w:val="28"/>
          <w:szCs w:val="28"/>
          <w:lang w:eastAsia="ru-RU"/>
        </w:rPr>
        <w:t>особа</w:t>
      </w:r>
      <w:r w:rsidRPr="00A6417E">
        <w:rPr>
          <w:rFonts w:ascii="Times New Roman" w:eastAsia="Times New Roman" w:hAnsi="Times New Roman" w:cs="Times New Roman"/>
          <w:kern w:val="0"/>
          <w:sz w:val="28"/>
          <w:szCs w:val="28"/>
          <w:lang w:eastAsia="ru-RU"/>
        </w:rPr>
        <w:t xml:space="preserve"> </w:t>
      </w:r>
      <w:r w:rsidRPr="00A6417E">
        <w:rPr>
          <w:rFonts w:ascii="Times New Roman" w:eastAsia="Times New Roman" w:hAnsi="Times New Roman" w:cs="Times New Roman" w:hint="eastAsia"/>
          <w:kern w:val="0"/>
          <w:sz w:val="28"/>
          <w:szCs w:val="28"/>
          <w:lang w:eastAsia="ru-RU"/>
        </w:rPr>
        <w:t>–</w:t>
      </w:r>
      <w:r w:rsidRPr="00A6417E">
        <w:rPr>
          <w:rFonts w:ascii="Times New Roman" w:eastAsia="Times New Roman" w:hAnsi="Times New Roman" w:cs="Times New Roman"/>
          <w:kern w:val="0"/>
          <w:sz w:val="28"/>
          <w:szCs w:val="28"/>
          <w:lang w:eastAsia="ru-RU"/>
        </w:rPr>
        <w:t xml:space="preserve"> </w:t>
      </w:r>
      <w:r w:rsidRPr="00A6417E">
        <w:rPr>
          <w:rFonts w:ascii="Times New Roman" w:eastAsia="Times New Roman" w:hAnsi="Times New Roman" w:cs="Times New Roman" w:hint="eastAsia"/>
          <w:kern w:val="0"/>
          <w:sz w:val="28"/>
          <w:szCs w:val="28"/>
          <w:lang w:eastAsia="ru-RU"/>
        </w:rPr>
        <w:t>підприємець</w:t>
      </w:r>
      <w:r w:rsidRPr="00A6417E">
        <w:rPr>
          <w:rFonts w:ascii="Times New Roman" w:eastAsia="Times New Roman" w:hAnsi="Times New Roman" w:cs="Times New Roman"/>
          <w:kern w:val="0"/>
          <w:sz w:val="28"/>
          <w:szCs w:val="28"/>
          <w:lang w:eastAsia="ru-RU"/>
        </w:rPr>
        <w:t xml:space="preserve">. </w:t>
      </w:r>
      <w:r w:rsidRPr="00A6417E">
        <w:rPr>
          <w:rFonts w:ascii="Times New Roman" w:eastAsia="Times New Roman" w:hAnsi="Times New Roman" w:cs="Times New Roman" w:hint="eastAsia"/>
          <w:kern w:val="0"/>
          <w:sz w:val="28"/>
          <w:szCs w:val="28"/>
          <w:lang w:eastAsia="ru-RU"/>
        </w:rPr>
        <w:t>Назва</w:t>
      </w:r>
    </w:p>
    <w:p w:rsidR="00A6417E" w:rsidRPr="00A6417E" w:rsidRDefault="00A6417E" w:rsidP="00A6417E">
      <w:pPr>
        <w:rPr>
          <w:rFonts w:ascii="Times New Roman" w:eastAsia="Times New Roman" w:hAnsi="Times New Roman" w:cs="Times New Roman"/>
          <w:kern w:val="0"/>
          <w:sz w:val="28"/>
          <w:szCs w:val="28"/>
          <w:lang w:eastAsia="ru-RU"/>
        </w:rPr>
      </w:pPr>
      <w:r w:rsidRPr="00A6417E">
        <w:rPr>
          <w:rFonts w:ascii="Times New Roman" w:eastAsia="Times New Roman" w:hAnsi="Times New Roman" w:cs="Times New Roman" w:hint="eastAsia"/>
          <w:kern w:val="0"/>
          <w:sz w:val="28"/>
          <w:szCs w:val="28"/>
          <w:lang w:eastAsia="ru-RU"/>
        </w:rPr>
        <w:t>дисертації</w:t>
      </w:r>
      <w:r w:rsidRPr="00A6417E">
        <w:rPr>
          <w:rFonts w:ascii="Times New Roman" w:eastAsia="Times New Roman" w:hAnsi="Times New Roman" w:cs="Times New Roman"/>
          <w:kern w:val="0"/>
          <w:sz w:val="28"/>
          <w:szCs w:val="28"/>
          <w:lang w:eastAsia="ru-RU"/>
        </w:rPr>
        <w:t xml:space="preserve">: </w:t>
      </w:r>
      <w:r w:rsidRPr="00A6417E">
        <w:rPr>
          <w:rFonts w:ascii="Times New Roman" w:eastAsia="Times New Roman" w:hAnsi="Times New Roman" w:cs="Times New Roman" w:hint="eastAsia"/>
          <w:kern w:val="0"/>
          <w:sz w:val="28"/>
          <w:szCs w:val="28"/>
          <w:lang w:eastAsia="ru-RU"/>
        </w:rPr>
        <w:t>«Адміністративно</w:t>
      </w:r>
      <w:r w:rsidRPr="00A6417E">
        <w:rPr>
          <w:rFonts w:ascii="Times New Roman" w:eastAsia="Times New Roman" w:hAnsi="Times New Roman" w:cs="Times New Roman"/>
          <w:kern w:val="0"/>
          <w:sz w:val="28"/>
          <w:szCs w:val="28"/>
          <w:lang w:eastAsia="ru-RU"/>
        </w:rPr>
        <w:t>-</w:t>
      </w:r>
      <w:r w:rsidRPr="00A6417E">
        <w:rPr>
          <w:rFonts w:ascii="Times New Roman" w:eastAsia="Times New Roman" w:hAnsi="Times New Roman" w:cs="Times New Roman" w:hint="eastAsia"/>
          <w:kern w:val="0"/>
          <w:sz w:val="28"/>
          <w:szCs w:val="28"/>
          <w:lang w:eastAsia="ru-RU"/>
        </w:rPr>
        <w:t>правові</w:t>
      </w:r>
      <w:r w:rsidRPr="00A6417E">
        <w:rPr>
          <w:rFonts w:ascii="Times New Roman" w:eastAsia="Times New Roman" w:hAnsi="Times New Roman" w:cs="Times New Roman"/>
          <w:kern w:val="0"/>
          <w:sz w:val="28"/>
          <w:szCs w:val="28"/>
          <w:lang w:eastAsia="ru-RU"/>
        </w:rPr>
        <w:t xml:space="preserve"> </w:t>
      </w:r>
      <w:r w:rsidRPr="00A6417E">
        <w:rPr>
          <w:rFonts w:ascii="Times New Roman" w:eastAsia="Times New Roman" w:hAnsi="Times New Roman" w:cs="Times New Roman" w:hint="eastAsia"/>
          <w:kern w:val="0"/>
          <w:sz w:val="28"/>
          <w:szCs w:val="28"/>
          <w:lang w:eastAsia="ru-RU"/>
        </w:rPr>
        <w:t>засади</w:t>
      </w:r>
      <w:r w:rsidRPr="00A6417E">
        <w:rPr>
          <w:rFonts w:ascii="Times New Roman" w:eastAsia="Times New Roman" w:hAnsi="Times New Roman" w:cs="Times New Roman"/>
          <w:kern w:val="0"/>
          <w:sz w:val="28"/>
          <w:szCs w:val="28"/>
          <w:lang w:eastAsia="ru-RU"/>
        </w:rPr>
        <w:t xml:space="preserve"> </w:t>
      </w:r>
      <w:r w:rsidRPr="00A6417E">
        <w:rPr>
          <w:rFonts w:ascii="Times New Roman" w:eastAsia="Times New Roman" w:hAnsi="Times New Roman" w:cs="Times New Roman" w:hint="eastAsia"/>
          <w:kern w:val="0"/>
          <w:sz w:val="28"/>
          <w:szCs w:val="28"/>
          <w:lang w:eastAsia="ru-RU"/>
        </w:rPr>
        <w:t>реалізації</w:t>
      </w:r>
      <w:r w:rsidRPr="00A6417E">
        <w:rPr>
          <w:rFonts w:ascii="Times New Roman" w:eastAsia="Times New Roman" w:hAnsi="Times New Roman" w:cs="Times New Roman"/>
          <w:kern w:val="0"/>
          <w:sz w:val="28"/>
          <w:szCs w:val="28"/>
          <w:lang w:eastAsia="ru-RU"/>
        </w:rPr>
        <w:t xml:space="preserve"> </w:t>
      </w:r>
      <w:r w:rsidRPr="00A6417E">
        <w:rPr>
          <w:rFonts w:ascii="Times New Roman" w:eastAsia="Times New Roman" w:hAnsi="Times New Roman" w:cs="Times New Roman" w:hint="eastAsia"/>
          <w:kern w:val="0"/>
          <w:sz w:val="28"/>
          <w:szCs w:val="28"/>
          <w:lang w:eastAsia="ru-RU"/>
        </w:rPr>
        <w:t>державної</w:t>
      </w:r>
      <w:r w:rsidRPr="00A6417E">
        <w:rPr>
          <w:rFonts w:ascii="Times New Roman" w:eastAsia="Times New Roman" w:hAnsi="Times New Roman" w:cs="Times New Roman"/>
          <w:kern w:val="0"/>
          <w:sz w:val="28"/>
          <w:szCs w:val="28"/>
          <w:lang w:eastAsia="ru-RU"/>
        </w:rPr>
        <w:t xml:space="preserve"> </w:t>
      </w:r>
      <w:r w:rsidRPr="00A6417E">
        <w:rPr>
          <w:rFonts w:ascii="Times New Roman" w:eastAsia="Times New Roman" w:hAnsi="Times New Roman" w:cs="Times New Roman" w:hint="eastAsia"/>
          <w:kern w:val="0"/>
          <w:sz w:val="28"/>
          <w:szCs w:val="28"/>
          <w:lang w:eastAsia="ru-RU"/>
        </w:rPr>
        <w:t>політики</w:t>
      </w:r>
      <w:r w:rsidRPr="00A6417E">
        <w:rPr>
          <w:rFonts w:ascii="Times New Roman" w:eastAsia="Times New Roman" w:hAnsi="Times New Roman" w:cs="Times New Roman"/>
          <w:kern w:val="0"/>
          <w:sz w:val="28"/>
          <w:szCs w:val="28"/>
          <w:lang w:eastAsia="ru-RU"/>
        </w:rPr>
        <w:t xml:space="preserve"> </w:t>
      </w:r>
      <w:r w:rsidRPr="00A6417E">
        <w:rPr>
          <w:rFonts w:ascii="Times New Roman" w:eastAsia="Times New Roman" w:hAnsi="Times New Roman" w:cs="Times New Roman" w:hint="eastAsia"/>
          <w:kern w:val="0"/>
          <w:sz w:val="28"/>
          <w:szCs w:val="28"/>
          <w:lang w:eastAsia="ru-RU"/>
        </w:rPr>
        <w:t>у</w:t>
      </w:r>
    </w:p>
    <w:p w:rsidR="00A6417E" w:rsidRPr="00A6417E" w:rsidRDefault="00A6417E" w:rsidP="00A6417E">
      <w:pPr>
        <w:rPr>
          <w:rFonts w:ascii="Times New Roman" w:eastAsia="Times New Roman" w:hAnsi="Times New Roman" w:cs="Times New Roman"/>
          <w:kern w:val="0"/>
          <w:sz w:val="28"/>
          <w:szCs w:val="28"/>
          <w:lang w:eastAsia="ru-RU"/>
        </w:rPr>
      </w:pPr>
      <w:r w:rsidRPr="00A6417E">
        <w:rPr>
          <w:rFonts w:ascii="Times New Roman" w:eastAsia="Times New Roman" w:hAnsi="Times New Roman" w:cs="Times New Roman" w:hint="eastAsia"/>
          <w:kern w:val="0"/>
          <w:sz w:val="28"/>
          <w:szCs w:val="28"/>
          <w:lang w:eastAsia="ru-RU"/>
        </w:rPr>
        <w:t>сфері</w:t>
      </w:r>
      <w:r w:rsidRPr="00A6417E">
        <w:rPr>
          <w:rFonts w:ascii="Times New Roman" w:eastAsia="Times New Roman" w:hAnsi="Times New Roman" w:cs="Times New Roman"/>
          <w:kern w:val="0"/>
          <w:sz w:val="28"/>
          <w:szCs w:val="28"/>
          <w:lang w:eastAsia="ru-RU"/>
        </w:rPr>
        <w:t xml:space="preserve"> </w:t>
      </w:r>
      <w:r w:rsidRPr="00A6417E">
        <w:rPr>
          <w:rFonts w:ascii="Times New Roman" w:eastAsia="Times New Roman" w:hAnsi="Times New Roman" w:cs="Times New Roman" w:hint="eastAsia"/>
          <w:kern w:val="0"/>
          <w:sz w:val="28"/>
          <w:szCs w:val="28"/>
          <w:lang w:eastAsia="ru-RU"/>
        </w:rPr>
        <w:t>підприємницької</w:t>
      </w:r>
      <w:r w:rsidRPr="00A6417E">
        <w:rPr>
          <w:rFonts w:ascii="Times New Roman" w:eastAsia="Times New Roman" w:hAnsi="Times New Roman" w:cs="Times New Roman"/>
          <w:kern w:val="0"/>
          <w:sz w:val="28"/>
          <w:szCs w:val="28"/>
          <w:lang w:eastAsia="ru-RU"/>
        </w:rPr>
        <w:t xml:space="preserve"> </w:t>
      </w:r>
      <w:r w:rsidRPr="00A6417E">
        <w:rPr>
          <w:rFonts w:ascii="Times New Roman" w:eastAsia="Times New Roman" w:hAnsi="Times New Roman" w:cs="Times New Roman" w:hint="eastAsia"/>
          <w:kern w:val="0"/>
          <w:sz w:val="28"/>
          <w:szCs w:val="28"/>
          <w:lang w:eastAsia="ru-RU"/>
        </w:rPr>
        <w:t>діяльності</w:t>
      </w:r>
      <w:r w:rsidRPr="00A6417E">
        <w:rPr>
          <w:rFonts w:ascii="Times New Roman" w:eastAsia="Times New Roman" w:hAnsi="Times New Roman" w:cs="Times New Roman"/>
          <w:kern w:val="0"/>
          <w:sz w:val="28"/>
          <w:szCs w:val="28"/>
          <w:lang w:eastAsia="ru-RU"/>
        </w:rPr>
        <w:t xml:space="preserve"> </w:t>
      </w:r>
      <w:r w:rsidRPr="00A6417E">
        <w:rPr>
          <w:rFonts w:ascii="Times New Roman" w:eastAsia="Times New Roman" w:hAnsi="Times New Roman" w:cs="Times New Roman" w:hint="eastAsia"/>
          <w:kern w:val="0"/>
          <w:sz w:val="28"/>
          <w:szCs w:val="28"/>
          <w:lang w:eastAsia="ru-RU"/>
        </w:rPr>
        <w:t>в</w:t>
      </w:r>
      <w:r w:rsidRPr="00A6417E">
        <w:rPr>
          <w:rFonts w:ascii="Times New Roman" w:eastAsia="Times New Roman" w:hAnsi="Times New Roman" w:cs="Times New Roman"/>
          <w:kern w:val="0"/>
          <w:sz w:val="28"/>
          <w:szCs w:val="28"/>
          <w:lang w:eastAsia="ru-RU"/>
        </w:rPr>
        <w:t xml:space="preserve"> </w:t>
      </w:r>
      <w:r w:rsidRPr="00A6417E">
        <w:rPr>
          <w:rFonts w:ascii="Times New Roman" w:eastAsia="Times New Roman" w:hAnsi="Times New Roman" w:cs="Times New Roman" w:hint="eastAsia"/>
          <w:kern w:val="0"/>
          <w:sz w:val="28"/>
          <w:szCs w:val="28"/>
          <w:lang w:eastAsia="ru-RU"/>
        </w:rPr>
        <w:t>Україні»</w:t>
      </w:r>
      <w:r w:rsidRPr="00A6417E">
        <w:rPr>
          <w:rFonts w:ascii="Times New Roman" w:eastAsia="Times New Roman" w:hAnsi="Times New Roman" w:cs="Times New Roman"/>
          <w:kern w:val="0"/>
          <w:sz w:val="28"/>
          <w:szCs w:val="28"/>
          <w:lang w:eastAsia="ru-RU"/>
        </w:rPr>
        <w:t xml:space="preserve">. </w:t>
      </w:r>
      <w:r w:rsidRPr="00A6417E">
        <w:rPr>
          <w:rFonts w:ascii="Times New Roman" w:eastAsia="Times New Roman" w:hAnsi="Times New Roman" w:cs="Times New Roman" w:hint="eastAsia"/>
          <w:kern w:val="0"/>
          <w:sz w:val="28"/>
          <w:szCs w:val="28"/>
          <w:lang w:eastAsia="ru-RU"/>
        </w:rPr>
        <w:t>Шифр</w:t>
      </w:r>
      <w:r w:rsidRPr="00A6417E">
        <w:rPr>
          <w:rFonts w:ascii="Times New Roman" w:eastAsia="Times New Roman" w:hAnsi="Times New Roman" w:cs="Times New Roman"/>
          <w:kern w:val="0"/>
          <w:sz w:val="28"/>
          <w:szCs w:val="28"/>
          <w:lang w:eastAsia="ru-RU"/>
        </w:rPr>
        <w:t xml:space="preserve"> </w:t>
      </w:r>
      <w:r w:rsidRPr="00A6417E">
        <w:rPr>
          <w:rFonts w:ascii="Times New Roman" w:eastAsia="Times New Roman" w:hAnsi="Times New Roman" w:cs="Times New Roman" w:hint="eastAsia"/>
          <w:kern w:val="0"/>
          <w:sz w:val="28"/>
          <w:szCs w:val="28"/>
          <w:lang w:eastAsia="ru-RU"/>
        </w:rPr>
        <w:t>та</w:t>
      </w:r>
      <w:r w:rsidRPr="00A6417E">
        <w:rPr>
          <w:rFonts w:ascii="Times New Roman" w:eastAsia="Times New Roman" w:hAnsi="Times New Roman" w:cs="Times New Roman"/>
          <w:kern w:val="0"/>
          <w:sz w:val="28"/>
          <w:szCs w:val="28"/>
          <w:lang w:eastAsia="ru-RU"/>
        </w:rPr>
        <w:t xml:space="preserve"> </w:t>
      </w:r>
      <w:r w:rsidRPr="00A6417E">
        <w:rPr>
          <w:rFonts w:ascii="Times New Roman" w:eastAsia="Times New Roman" w:hAnsi="Times New Roman" w:cs="Times New Roman" w:hint="eastAsia"/>
          <w:kern w:val="0"/>
          <w:sz w:val="28"/>
          <w:szCs w:val="28"/>
          <w:lang w:eastAsia="ru-RU"/>
        </w:rPr>
        <w:t>назва</w:t>
      </w:r>
      <w:r w:rsidRPr="00A6417E">
        <w:rPr>
          <w:rFonts w:ascii="Times New Roman" w:eastAsia="Times New Roman" w:hAnsi="Times New Roman" w:cs="Times New Roman"/>
          <w:kern w:val="0"/>
          <w:sz w:val="28"/>
          <w:szCs w:val="28"/>
          <w:lang w:eastAsia="ru-RU"/>
        </w:rPr>
        <w:t xml:space="preserve"> </w:t>
      </w:r>
      <w:r w:rsidRPr="00A6417E">
        <w:rPr>
          <w:rFonts w:ascii="Times New Roman" w:eastAsia="Times New Roman" w:hAnsi="Times New Roman" w:cs="Times New Roman" w:hint="eastAsia"/>
          <w:kern w:val="0"/>
          <w:sz w:val="28"/>
          <w:szCs w:val="28"/>
          <w:lang w:eastAsia="ru-RU"/>
        </w:rPr>
        <w:t>спеціальності</w:t>
      </w:r>
      <w:r w:rsidRPr="00A6417E">
        <w:rPr>
          <w:rFonts w:ascii="Times New Roman" w:eastAsia="Times New Roman" w:hAnsi="Times New Roman" w:cs="Times New Roman"/>
          <w:kern w:val="0"/>
          <w:sz w:val="28"/>
          <w:szCs w:val="28"/>
          <w:lang w:eastAsia="ru-RU"/>
        </w:rPr>
        <w:t xml:space="preserve"> </w:t>
      </w:r>
      <w:r w:rsidRPr="00A6417E">
        <w:rPr>
          <w:rFonts w:ascii="Times New Roman" w:eastAsia="Times New Roman" w:hAnsi="Times New Roman" w:cs="Times New Roman" w:hint="eastAsia"/>
          <w:kern w:val="0"/>
          <w:sz w:val="28"/>
          <w:szCs w:val="28"/>
          <w:lang w:eastAsia="ru-RU"/>
        </w:rPr>
        <w:t>–</w:t>
      </w:r>
    </w:p>
    <w:p w:rsidR="00A6417E" w:rsidRPr="00A6417E" w:rsidRDefault="00A6417E" w:rsidP="00A6417E">
      <w:pPr>
        <w:rPr>
          <w:rFonts w:ascii="Times New Roman" w:eastAsia="Times New Roman" w:hAnsi="Times New Roman" w:cs="Times New Roman"/>
          <w:kern w:val="0"/>
          <w:sz w:val="28"/>
          <w:szCs w:val="28"/>
          <w:lang w:eastAsia="ru-RU"/>
        </w:rPr>
      </w:pPr>
      <w:r w:rsidRPr="00A6417E">
        <w:rPr>
          <w:rFonts w:ascii="Times New Roman" w:eastAsia="Times New Roman" w:hAnsi="Times New Roman" w:cs="Times New Roman"/>
          <w:kern w:val="0"/>
          <w:sz w:val="28"/>
          <w:szCs w:val="28"/>
          <w:lang w:eastAsia="ru-RU"/>
        </w:rPr>
        <w:t xml:space="preserve">12.00.07 </w:t>
      </w:r>
      <w:r w:rsidRPr="00A6417E">
        <w:rPr>
          <w:rFonts w:ascii="Times New Roman" w:eastAsia="Times New Roman" w:hAnsi="Times New Roman" w:cs="Times New Roman" w:hint="eastAsia"/>
          <w:kern w:val="0"/>
          <w:sz w:val="28"/>
          <w:szCs w:val="28"/>
          <w:lang w:eastAsia="ru-RU"/>
        </w:rPr>
        <w:t>«Адміністративне</w:t>
      </w:r>
      <w:r w:rsidRPr="00A6417E">
        <w:rPr>
          <w:rFonts w:ascii="Times New Roman" w:eastAsia="Times New Roman" w:hAnsi="Times New Roman" w:cs="Times New Roman"/>
          <w:kern w:val="0"/>
          <w:sz w:val="28"/>
          <w:szCs w:val="28"/>
          <w:lang w:eastAsia="ru-RU"/>
        </w:rPr>
        <w:t xml:space="preserve"> </w:t>
      </w:r>
      <w:r w:rsidRPr="00A6417E">
        <w:rPr>
          <w:rFonts w:ascii="Times New Roman" w:eastAsia="Times New Roman" w:hAnsi="Times New Roman" w:cs="Times New Roman" w:hint="eastAsia"/>
          <w:kern w:val="0"/>
          <w:sz w:val="28"/>
          <w:szCs w:val="28"/>
          <w:lang w:eastAsia="ru-RU"/>
        </w:rPr>
        <w:t>право</w:t>
      </w:r>
      <w:r w:rsidRPr="00A6417E">
        <w:rPr>
          <w:rFonts w:ascii="Times New Roman" w:eastAsia="Times New Roman" w:hAnsi="Times New Roman" w:cs="Times New Roman"/>
          <w:kern w:val="0"/>
          <w:sz w:val="28"/>
          <w:szCs w:val="28"/>
          <w:lang w:eastAsia="ru-RU"/>
        </w:rPr>
        <w:t xml:space="preserve"> </w:t>
      </w:r>
      <w:r w:rsidRPr="00A6417E">
        <w:rPr>
          <w:rFonts w:ascii="Times New Roman" w:eastAsia="Times New Roman" w:hAnsi="Times New Roman" w:cs="Times New Roman" w:hint="eastAsia"/>
          <w:kern w:val="0"/>
          <w:sz w:val="28"/>
          <w:szCs w:val="28"/>
          <w:lang w:eastAsia="ru-RU"/>
        </w:rPr>
        <w:t>і</w:t>
      </w:r>
      <w:r w:rsidRPr="00A6417E">
        <w:rPr>
          <w:rFonts w:ascii="Times New Roman" w:eastAsia="Times New Roman" w:hAnsi="Times New Roman" w:cs="Times New Roman"/>
          <w:kern w:val="0"/>
          <w:sz w:val="28"/>
          <w:szCs w:val="28"/>
          <w:lang w:eastAsia="ru-RU"/>
        </w:rPr>
        <w:t xml:space="preserve"> </w:t>
      </w:r>
      <w:r w:rsidRPr="00A6417E">
        <w:rPr>
          <w:rFonts w:ascii="Times New Roman" w:eastAsia="Times New Roman" w:hAnsi="Times New Roman" w:cs="Times New Roman" w:hint="eastAsia"/>
          <w:kern w:val="0"/>
          <w:sz w:val="28"/>
          <w:szCs w:val="28"/>
          <w:lang w:eastAsia="ru-RU"/>
        </w:rPr>
        <w:t>процес</w:t>
      </w:r>
      <w:r w:rsidRPr="00A6417E">
        <w:rPr>
          <w:rFonts w:ascii="Times New Roman" w:eastAsia="Times New Roman" w:hAnsi="Times New Roman" w:cs="Times New Roman"/>
          <w:kern w:val="0"/>
          <w:sz w:val="28"/>
          <w:szCs w:val="28"/>
          <w:lang w:eastAsia="ru-RU"/>
        </w:rPr>
        <w:t xml:space="preserve">; </w:t>
      </w:r>
      <w:r w:rsidRPr="00A6417E">
        <w:rPr>
          <w:rFonts w:ascii="Times New Roman" w:eastAsia="Times New Roman" w:hAnsi="Times New Roman" w:cs="Times New Roman" w:hint="eastAsia"/>
          <w:kern w:val="0"/>
          <w:sz w:val="28"/>
          <w:szCs w:val="28"/>
          <w:lang w:eastAsia="ru-RU"/>
        </w:rPr>
        <w:t>фінансове</w:t>
      </w:r>
      <w:r w:rsidRPr="00A6417E">
        <w:rPr>
          <w:rFonts w:ascii="Times New Roman" w:eastAsia="Times New Roman" w:hAnsi="Times New Roman" w:cs="Times New Roman"/>
          <w:kern w:val="0"/>
          <w:sz w:val="28"/>
          <w:szCs w:val="28"/>
          <w:lang w:eastAsia="ru-RU"/>
        </w:rPr>
        <w:t xml:space="preserve"> </w:t>
      </w:r>
      <w:r w:rsidRPr="00A6417E">
        <w:rPr>
          <w:rFonts w:ascii="Times New Roman" w:eastAsia="Times New Roman" w:hAnsi="Times New Roman" w:cs="Times New Roman" w:hint="eastAsia"/>
          <w:kern w:val="0"/>
          <w:sz w:val="28"/>
          <w:szCs w:val="28"/>
          <w:lang w:eastAsia="ru-RU"/>
        </w:rPr>
        <w:t>право</w:t>
      </w:r>
      <w:r w:rsidRPr="00A6417E">
        <w:rPr>
          <w:rFonts w:ascii="Times New Roman" w:eastAsia="Times New Roman" w:hAnsi="Times New Roman" w:cs="Times New Roman"/>
          <w:kern w:val="0"/>
          <w:sz w:val="28"/>
          <w:szCs w:val="28"/>
          <w:lang w:eastAsia="ru-RU"/>
        </w:rPr>
        <w:t xml:space="preserve">; </w:t>
      </w:r>
      <w:r w:rsidRPr="00A6417E">
        <w:rPr>
          <w:rFonts w:ascii="Times New Roman" w:eastAsia="Times New Roman" w:hAnsi="Times New Roman" w:cs="Times New Roman" w:hint="eastAsia"/>
          <w:kern w:val="0"/>
          <w:sz w:val="28"/>
          <w:szCs w:val="28"/>
          <w:lang w:eastAsia="ru-RU"/>
        </w:rPr>
        <w:t>інформаційне</w:t>
      </w:r>
    </w:p>
    <w:p w:rsidR="00A6417E" w:rsidRPr="00A6417E" w:rsidRDefault="00A6417E" w:rsidP="00A6417E">
      <w:pPr>
        <w:rPr>
          <w:rFonts w:ascii="Times New Roman" w:eastAsia="Times New Roman" w:hAnsi="Times New Roman" w:cs="Times New Roman"/>
          <w:kern w:val="0"/>
          <w:sz w:val="28"/>
          <w:szCs w:val="28"/>
          <w:lang w:eastAsia="ru-RU"/>
        </w:rPr>
      </w:pPr>
      <w:r w:rsidRPr="00A6417E">
        <w:rPr>
          <w:rFonts w:ascii="Times New Roman" w:eastAsia="Times New Roman" w:hAnsi="Times New Roman" w:cs="Times New Roman" w:hint="eastAsia"/>
          <w:kern w:val="0"/>
          <w:sz w:val="28"/>
          <w:szCs w:val="28"/>
          <w:lang w:eastAsia="ru-RU"/>
        </w:rPr>
        <w:t>право»</w:t>
      </w:r>
      <w:r w:rsidRPr="00A6417E">
        <w:rPr>
          <w:rFonts w:ascii="Times New Roman" w:eastAsia="Times New Roman" w:hAnsi="Times New Roman" w:cs="Times New Roman"/>
          <w:kern w:val="0"/>
          <w:sz w:val="28"/>
          <w:szCs w:val="28"/>
          <w:lang w:eastAsia="ru-RU"/>
        </w:rPr>
        <w:t xml:space="preserve">. </w:t>
      </w:r>
      <w:r w:rsidRPr="00A6417E">
        <w:rPr>
          <w:rFonts w:ascii="Times New Roman" w:eastAsia="Times New Roman" w:hAnsi="Times New Roman" w:cs="Times New Roman" w:hint="eastAsia"/>
          <w:kern w:val="0"/>
          <w:sz w:val="28"/>
          <w:szCs w:val="28"/>
          <w:lang w:eastAsia="ru-RU"/>
        </w:rPr>
        <w:t>Докторська</w:t>
      </w:r>
      <w:r w:rsidRPr="00A6417E">
        <w:rPr>
          <w:rFonts w:ascii="Times New Roman" w:eastAsia="Times New Roman" w:hAnsi="Times New Roman" w:cs="Times New Roman"/>
          <w:kern w:val="0"/>
          <w:sz w:val="28"/>
          <w:szCs w:val="28"/>
          <w:lang w:eastAsia="ru-RU"/>
        </w:rPr>
        <w:t xml:space="preserve"> </w:t>
      </w:r>
      <w:r w:rsidRPr="00A6417E">
        <w:rPr>
          <w:rFonts w:ascii="Times New Roman" w:eastAsia="Times New Roman" w:hAnsi="Times New Roman" w:cs="Times New Roman" w:hint="eastAsia"/>
          <w:kern w:val="0"/>
          <w:sz w:val="28"/>
          <w:szCs w:val="28"/>
          <w:lang w:eastAsia="ru-RU"/>
        </w:rPr>
        <w:t>рада</w:t>
      </w:r>
      <w:r w:rsidRPr="00A6417E">
        <w:rPr>
          <w:rFonts w:ascii="Times New Roman" w:eastAsia="Times New Roman" w:hAnsi="Times New Roman" w:cs="Times New Roman"/>
          <w:kern w:val="0"/>
          <w:sz w:val="28"/>
          <w:szCs w:val="28"/>
          <w:lang w:eastAsia="ru-RU"/>
        </w:rPr>
        <w:t xml:space="preserve"> </w:t>
      </w:r>
      <w:r w:rsidRPr="00A6417E">
        <w:rPr>
          <w:rFonts w:ascii="Times New Roman" w:eastAsia="Times New Roman" w:hAnsi="Times New Roman" w:cs="Times New Roman" w:hint="eastAsia"/>
          <w:kern w:val="0"/>
          <w:sz w:val="28"/>
          <w:szCs w:val="28"/>
          <w:lang w:eastAsia="ru-RU"/>
        </w:rPr>
        <w:t>Д</w:t>
      </w:r>
      <w:r w:rsidRPr="00A6417E">
        <w:rPr>
          <w:rFonts w:ascii="Times New Roman" w:eastAsia="Times New Roman" w:hAnsi="Times New Roman" w:cs="Times New Roman"/>
          <w:kern w:val="0"/>
          <w:sz w:val="28"/>
          <w:szCs w:val="28"/>
          <w:lang w:eastAsia="ru-RU"/>
        </w:rPr>
        <w:t xml:space="preserve"> 64.700.01 </w:t>
      </w:r>
      <w:r w:rsidRPr="00A6417E">
        <w:rPr>
          <w:rFonts w:ascii="Times New Roman" w:eastAsia="Times New Roman" w:hAnsi="Times New Roman" w:cs="Times New Roman" w:hint="eastAsia"/>
          <w:kern w:val="0"/>
          <w:sz w:val="28"/>
          <w:szCs w:val="28"/>
          <w:lang w:eastAsia="ru-RU"/>
        </w:rPr>
        <w:t>Харківського</w:t>
      </w:r>
      <w:r w:rsidRPr="00A6417E">
        <w:rPr>
          <w:rFonts w:ascii="Times New Roman" w:eastAsia="Times New Roman" w:hAnsi="Times New Roman" w:cs="Times New Roman"/>
          <w:kern w:val="0"/>
          <w:sz w:val="28"/>
          <w:szCs w:val="28"/>
          <w:lang w:eastAsia="ru-RU"/>
        </w:rPr>
        <w:t xml:space="preserve"> </w:t>
      </w:r>
      <w:r w:rsidRPr="00A6417E">
        <w:rPr>
          <w:rFonts w:ascii="Times New Roman" w:eastAsia="Times New Roman" w:hAnsi="Times New Roman" w:cs="Times New Roman" w:hint="eastAsia"/>
          <w:kern w:val="0"/>
          <w:sz w:val="28"/>
          <w:szCs w:val="28"/>
          <w:lang w:eastAsia="ru-RU"/>
        </w:rPr>
        <w:t>національного</w:t>
      </w:r>
      <w:r w:rsidRPr="00A6417E">
        <w:rPr>
          <w:rFonts w:ascii="Times New Roman" w:eastAsia="Times New Roman" w:hAnsi="Times New Roman" w:cs="Times New Roman"/>
          <w:kern w:val="0"/>
          <w:sz w:val="28"/>
          <w:szCs w:val="28"/>
          <w:lang w:eastAsia="ru-RU"/>
        </w:rPr>
        <w:t xml:space="preserve"> </w:t>
      </w:r>
      <w:r w:rsidRPr="00A6417E">
        <w:rPr>
          <w:rFonts w:ascii="Times New Roman" w:eastAsia="Times New Roman" w:hAnsi="Times New Roman" w:cs="Times New Roman" w:hint="eastAsia"/>
          <w:kern w:val="0"/>
          <w:sz w:val="28"/>
          <w:szCs w:val="28"/>
          <w:lang w:eastAsia="ru-RU"/>
        </w:rPr>
        <w:t>університету</w:t>
      </w:r>
    </w:p>
    <w:p w:rsidR="0029198D" w:rsidRPr="00A6417E" w:rsidRDefault="00A6417E" w:rsidP="00A6417E">
      <w:r w:rsidRPr="00A6417E">
        <w:rPr>
          <w:rFonts w:ascii="Times New Roman" w:eastAsia="Times New Roman" w:hAnsi="Times New Roman" w:cs="Times New Roman" w:hint="eastAsia"/>
          <w:kern w:val="0"/>
          <w:sz w:val="28"/>
          <w:szCs w:val="28"/>
          <w:lang w:eastAsia="ru-RU"/>
        </w:rPr>
        <w:t>внутрішніх</w:t>
      </w:r>
      <w:r w:rsidRPr="00A6417E">
        <w:rPr>
          <w:rFonts w:ascii="Times New Roman" w:eastAsia="Times New Roman" w:hAnsi="Times New Roman" w:cs="Times New Roman"/>
          <w:kern w:val="0"/>
          <w:sz w:val="28"/>
          <w:szCs w:val="28"/>
          <w:lang w:eastAsia="ru-RU"/>
        </w:rPr>
        <w:t xml:space="preserve"> </w:t>
      </w:r>
      <w:r w:rsidRPr="00A6417E">
        <w:rPr>
          <w:rFonts w:ascii="Times New Roman" w:eastAsia="Times New Roman" w:hAnsi="Times New Roman" w:cs="Times New Roman" w:hint="eastAsia"/>
          <w:kern w:val="0"/>
          <w:sz w:val="28"/>
          <w:szCs w:val="28"/>
          <w:lang w:eastAsia="ru-RU"/>
        </w:rPr>
        <w:t>справ</w:t>
      </w:r>
      <w:r w:rsidRPr="00A6417E">
        <w:rPr>
          <w:rFonts w:ascii="Times New Roman" w:eastAsia="Times New Roman" w:hAnsi="Times New Roman" w:cs="Times New Roman"/>
          <w:kern w:val="0"/>
          <w:sz w:val="28"/>
          <w:szCs w:val="28"/>
          <w:lang w:eastAsia="ru-RU"/>
        </w:rPr>
        <w:t xml:space="preserve">, </w:t>
      </w:r>
      <w:r w:rsidRPr="00A6417E">
        <w:rPr>
          <w:rFonts w:ascii="Times New Roman" w:eastAsia="Times New Roman" w:hAnsi="Times New Roman" w:cs="Times New Roman" w:hint="eastAsia"/>
          <w:kern w:val="0"/>
          <w:sz w:val="28"/>
          <w:szCs w:val="28"/>
          <w:lang w:eastAsia="ru-RU"/>
        </w:rPr>
        <w:t>МВС</w:t>
      </w:r>
      <w:r w:rsidRPr="00A6417E">
        <w:rPr>
          <w:rFonts w:ascii="Times New Roman" w:eastAsia="Times New Roman" w:hAnsi="Times New Roman" w:cs="Times New Roman"/>
          <w:kern w:val="0"/>
          <w:sz w:val="28"/>
          <w:szCs w:val="28"/>
          <w:lang w:eastAsia="ru-RU"/>
        </w:rPr>
        <w:t xml:space="preserve"> </w:t>
      </w:r>
      <w:r w:rsidRPr="00A6417E">
        <w:rPr>
          <w:rFonts w:ascii="Times New Roman" w:eastAsia="Times New Roman" w:hAnsi="Times New Roman" w:cs="Times New Roman" w:hint="eastAsia"/>
          <w:kern w:val="0"/>
          <w:sz w:val="28"/>
          <w:szCs w:val="28"/>
          <w:lang w:eastAsia="ru-RU"/>
        </w:rPr>
        <w:t>України</w:t>
      </w:r>
      <w:bookmarkStart w:id="0" w:name="_GoBack"/>
      <w:bookmarkEnd w:id="0"/>
    </w:p>
    <w:sectPr w:rsidR="0029198D" w:rsidRPr="00A6417E" w:rsidSect="00424648">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58D1" w:rsidRDefault="00AD58D1">
      <w:pPr>
        <w:spacing w:after="0" w:line="240" w:lineRule="auto"/>
      </w:pPr>
      <w:r>
        <w:separator/>
      </w:r>
    </w:p>
  </w:endnote>
  <w:endnote w:type="continuationSeparator" w:id="0">
    <w:p w:rsidR="00AD58D1" w:rsidRDefault="00AD58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0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6FB" w:rsidRDefault="00A94C5F">
    <w:pPr>
      <w:rPr>
        <w:sz w:val="2"/>
        <w:szCs w:val="2"/>
      </w:rPr>
    </w:pPr>
    <w:r>
      <w:rPr>
        <w:noProof/>
        <w:sz w:val="24"/>
        <w:szCs w:val="24"/>
        <w:lang w:bidi="ru-RU"/>
      </w:rPr>
      <mc:AlternateContent>
        <mc:Choice Requires="wps">
          <w:drawing>
            <wp:anchor distT="0" distB="0" distL="63500" distR="63500" simplePos="0" relativeHeight="251656192" behindDoc="1" locked="0" layoutInCell="1" allowOverlap="1">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56FB" w:rsidRDefault="00673C8E">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003A56FB"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" filled="f" stroked="f">
              <v:textbox style="mso-fit-shape-to-text:t" inset="0,0,0,0">
                <w:txbxContent>
                  <w:p w:rsidR="003A56FB" w:rsidRDefault="00673C8E">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003A56FB"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6FB" w:rsidRDefault="00A94C5F">
    <w:pPr>
      <w:rPr>
        <w:sz w:val="2"/>
        <w:szCs w:val="2"/>
      </w:rPr>
    </w:pPr>
    <w:r>
      <w:rPr>
        <w:noProof/>
        <w:sz w:val="24"/>
        <w:szCs w:val="24"/>
        <w:lang w:bidi="ru-RU"/>
      </w:rPr>
      <mc:AlternateContent>
        <mc:Choice Requires="wps">
          <w:drawing>
            <wp:anchor distT="0" distB="0" distL="63500" distR="63500" simplePos="0" relativeHeight="251658240" behindDoc="1" locked="0" layoutInCell="1" allowOverlap="1">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56FB" w:rsidRDefault="00673C8E">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sidR="00007308" w:rsidRPr="00007308">
                            <w:rPr>
                              <w:rStyle w:val="afffff9"/>
                              <w:noProof/>
                            </w:rPr>
                            <w:t>1</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" filled="f" stroked="f">
              <v:textbox style="mso-fit-shape-to-text:t" inset="0,0,0,0">
                <w:txbxContent>
                  <w:p w:rsidR="003A56FB" w:rsidRDefault="00673C8E">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sidR="00007308" w:rsidRPr="00007308">
                      <w:rPr>
                        <w:rStyle w:val="afffff9"/>
                        <w:noProof/>
                      </w:rPr>
                      <w:t>1</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58D1" w:rsidRDefault="00AD58D1"/>
    <w:p w:rsidR="00AD58D1" w:rsidRDefault="00AD58D1"/>
    <w:p w:rsidR="00AD58D1" w:rsidRDefault="00AD58D1"/>
    <w:p w:rsidR="00AD58D1" w:rsidRDefault="00AD58D1"/>
    <w:p w:rsidR="00AD58D1" w:rsidRDefault="00AD58D1"/>
    <w:p w:rsidR="00AD58D1" w:rsidRDefault="00AD58D1"/>
    <w:p w:rsidR="00AD58D1" w:rsidRDefault="00AD58D1">
      <w:pPr>
        <w:rPr>
          <w:sz w:val="2"/>
          <w:szCs w:val="2"/>
        </w:rPr>
      </w:pPr>
      <w:r>
        <w:rPr>
          <w:noProof/>
          <w:sz w:val="24"/>
          <w:szCs w:val="24"/>
          <w:lang w:val="uk-UA" w:eastAsia="uk-UA" w:bidi="uk-UA"/>
        </w:rPr>
        <mc:AlternateContent>
          <mc:Choice Requires="wps">
            <w:drawing>
              <wp:anchor distT="0" distB="0" distL="63500" distR="63500" simplePos="0" relativeHeight="251659264" behindDoc="1" locked="0" layoutInCell="1" allowOverlap="1">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58D1" w:rsidRDefault="00AD58D1">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" filled="f" stroked="f">
                <v:textbox style="mso-fit-shape-to-text:t" inset="0,0,0,0">
                  <w:txbxContent>
                    <w:p w:rsidR="00AD58D1" w:rsidRDefault="00AD58D1">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rsidR="00AD58D1" w:rsidRDefault="00AD58D1"/>
    <w:p w:rsidR="00AD58D1" w:rsidRDefault="00AD58D1"/>
    <w:p w:rsidR="00AD58D1" w:rsidRDefault="00AD58D1">
      <w:pPr>
        <w:rPr>
          <w:sz w:val="2"/>
          <w:szCs w:val="2"/>
        </w:rPr>
      </w:pPr>
      <w:r>
        <w:rPr>
          <w:noProof/>
          <w:sz w:val="24"/>
          <w:szCs w:val="24"/>
          <w:lang w:bidi="ru-RU"/>
        </w:rPr>
        <mc:AlternateContent>
          <mc:Choice Requires="wps">
            <w:drawing>
              <wp:anchor distT="0" distB="0" distL="63500" distR="63500" simplePos="0" relativeHeight="251660288" behindDoc="1" locked="0" layoutInCell="1" allowOverlap="1">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58D1" w:rsidRDefault="00AD58D1"/>
                          <w:p w:rsidR="00AD58D1" w:rsidRDefault="00AD58D1">
                            <w:pPr>
                              <w:pStyle w:val="1ffffff8"/>
                              <w:spacing w:line="240" w:lineRule="auto"/>
                            </w:pPr>
                            <w:r>
                              <w:rPr>
                                <w:rStyle w:val="3b"/>
                                <w:noProof/>
                              </w:rPr>
                              <w:fldChar w:fldCharType="begin"/>
                            </w:r>
                            <w:r>
                              <w:rPr>
                                <w:rStyle w:val="3b"/>
                                <w:noProof/>
                              </w:rPr>
                              <w:instrText xml:space="preserve"> PAGE \* MERGEFORMAT </w:instrText>
                            </w:r>
                            <w:r>
                              <w:rPr>
                                <w:rStyle w:val="3b"/>
                                <w:noProof/>
                              </w:rPr>
                              <w:fldChar w:fldCharType="separate"/>
                            </w:r>
                            <w:r w:rsidRPr="00384EF7">
                              <w:rPr>
                                <w:rStyle w:val="3b"/>
                                <w:noProof/>
                              </w:rPr>
                              <w:t>6</w:t>
                            </w:r>
                            <w:r>
                              <w:rPr>
                                <w:rStyle w:val="3b"/>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" filled="f" stroked="f">
                <v:textbox style="mso-fit-shape-to-text:t" inset="0,0,0,0">
                  <w:txbxContent>
                    <w:p w:rsidR="00AD58D1" w:rsidRDefault="00AD58D1"/>
                    <w:p w:rsidR="00AD58D1" w:rsidRDefault="00AD58D1">
                      <w:pPr>
                        <w:pStyle w:val="1ffffff8"/>
                        <w:spacing w:line="240" w:lineRule="auto"/>
                      </w:pPr>
                      <w:r>
                        <w:rPr>
                          <w:rStyle w:val="3b"/>
                          <w:noProof/>
                        </w:rPr>
                        <w:fldChar w:fldCharType="begin"/>
                      </w:r>
                      <w:r>
                        <w:rPr>
                          <w:rStyle w:val="3b"/>
                          <w:noProof/>
                        </w:rPr>
                        <w:instrText xml:space="preserve"> PAGE \* MERGEFORMAT </w:instrText>
                      </w:r>
                      <w:r>
                        <w:rPr>
                          <w:rStyle w:val="3b"/>
                          <w:noProof/>
                        </w:rPr>
                        <w:fldChar w:fldCharType="separate"/>
                      </w:r>
                      <w:r w:rsidRPr="00384EF7">
                        <w:rPr>
                          <w:rStyle w:val="3b"/>
                          <w:noProof/>
                        </w:rPr>
                        <w:t>6</w:t>
                      </w:r>
                      <w:r>
                        <w:rPr>
                          <w:rStyle w:val="3b"/>
                          <w:noProof/>
                        </w:rPr>
                        <w:fldChar w:fldCharType="end"/>
                      </w:r>
                    </w:p>
                  </w:txbxContent>
                </v:textbox>
                <w10:wrap anchorx="page" anchory="page"/>
              </v:shape>
            </w:pict>
          </mc:Fallback>
        </mc:AlternateContent>
      </w:r>
    </w:p>
    <w:p w:rsidR="00AD58D1" w:rsidRDefault="00AD58D1"/>
    <w:p w:rsidR="00AD58D1" w:rsidRDefault="00AD58D1">
      <w:pPr>
        <w:rPr>
          <w:sz w:val="2"/>
          <w:szCs w:val="2"/>
        </w:rPr>
      </w:pPr>
    </w:p>
    <w:p w:rsidR="00AD58D1" w:rsidRDefault="00AD58D1"/>
    <w:p w:rsidR="00AD58D1" w:rsidRDefault="00AD58D1">
      <w:pPr>
        <w:spacing w:after="0" w:line="240" w:lineRule="auto"/>
      </w:pPr>
    </w:p>
  </w:footnote>
  <w:footnote w:type="continuationSeparator" w:id="0">
    <w:p w:rsidR="00AD58D1" w:rsidRDefault="00AD58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6479" w:rsidRPr="00276479" w:rsidRDefault="00EE0DD8" w:rsidP="005856C0">
    <w:pPr>
      <w:pStyle w:val="affffffff5"/>
      <w:jc w:val="center"/>
      <w:rPr>
        <w:rStyle w:val="a8"/>
        <w:rFonts w:ascii="Verdana" w:hAnsi="Verdana" w:cs="Verdana"/>
      </w:rPr>
    </w:pPr>
    <w:r>
      <w:rPr>
        <w:rFonts w:ascii="Verdana" w:hAnsi="Verdana" w:cs="Verdana"/>
        <w:color w:val="FF0000"/>
      </w:rPr>
      <w:t>Для з</w:t>
    </w:r>
    <w:r w:rsidR="003A56FB" w:rsidRPr="006E463D">
      <w:rPr>
        <w:rFonts w:ascii="Verdana" w:hAnsi="Verdana" w:cs="Verdana"/>
        <w:color w:val="FF0000"/>
      </w:rPr>
      <w:t xml:space="preserve">аказа доставки данной работы воспользуйтесь поиском на сайте по ссылке:  </w:t>
    </w:r>
    <w:hyperlink r:id="rId1" w:history="1">
      <w:r w:rsidR="00276479" w:rsidRPr="00276479">
        <w:rPr>
          <w:rStyle w:val="a8"/>
          <w:rFonts w:ascii="Verdana" w:hAnsi="Verdana" w:cs="Verdana"/>
        </w:rPr>
        <w:t>http</w:t>
      </w:r>
      <w:r w:rsidR="00276479" w:rsidRPr="00276479">
        <w:rPr>
          <w:rStyle w:val="a8"/>
          <w:rFonts w:ascii="Verdana" w:hAnsi="Verdana" w:cs="Verdana"/>
          <w:lang w:val="en-US"/>
        </w:rPr>
        <w:t>s</w:t>
      </w:r>
      <w:r w:rsidR="00276479" w:rsidRPr="00276479">
        <w:rPr>
          <w:rStyle w:val="a8"/>
          <w:rFonts w:ascii="Verdana" w:hAnsi="Verdana" w:cs="Verdana"/>
        </w:rPr>
        <w:t>://www.mydisser.com/search.htm</w:t>
      </w:r>
      <w:r w:rsidR="00276479" w:rsidRPr="00276479">
        <w:rPr>
          <w:rStyle w:val="a8"/>
          <w:rFonts w:ascii="Verdana" w:hAnsi="Verdana" w:cs="Verdana"/>
          <w:lang w:val="en-US"/>
        </w:rPr>
        <w:t>l</w:t>
      </w:r>
    </w:hyperlink>
  </w:p>
  <w:p w:rsidR="003A56FB" w:rsidRPr="005856C0" w:rsidRDefault="003A56FB" w:rsidP="005856C0">
    <w:pPr>
      <w:pStyle w:val="affffffff5"/>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FFFFFFFE"/>
    <w:multiLevelType w:val="singleLevel"/>
    <w:tmpl w:val="7D62ABD8"/>
    <w:lvl w:ilvl="0">
      <w:numFmt w:val="bullet"/>
      <w:lvlText w:val="*"/>
      <w:lvlJc w:val="left"/>
    </w:lvl>
  </w:abstractNum>
  <w:abstractNum w:abstractNumId="5"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6"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8" w15:restartNumberingAfterBreak="0">
    <w:nsid w:val="00000007"/>
    <w:multiLevelType w:val="multilevel"/>
    <w:tmpl w:val="00000006"/>
    <w:lvl w:ilvl="0">
      <w:start w:val="1"/>
      <w:numFmt w:val="decimal"/>
      <w:lvlText w:val="2.%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2"/>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9" w15:restartNumberingAfterBreak="0">
    <w:nsid w:val="00000009"/>
    <w:multiLevelType w:val="multilevel"/>
    <w:tmpl w:val="00000008"/>
    <w:lvl w:ilvl="0">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0" w15:restartNumberingAfterBreak="0">
    <w:nsid w:val="0000000B"/>
    <w:multiLevelType w:val="multilevel"/>
    <w:tmpl w:val="0000000A"/>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1" w15:restartNumberingAfterBreak="0">
    <w:nsid w:val="0000000D"/>
    <w:multiLevelType w:val="multilevel"/>
    <w:tmpl w:val="0000000C"/>
    <w:lvl w:ilvl="0">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1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1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18"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19"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20"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1"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22"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23"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24"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25"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26"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27"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9"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30"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31"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32"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33"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34"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35"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36"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37"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38"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39"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40"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41"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42"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43"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44"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5"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6" w15:restartNumberingAfterBreak="0">
    <w:nsid w:val="0000005F"/>
    <w:multiLevelType w:val="multilevel"/>
    <w:tmpl w:val="0000005E"/>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47"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48"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49"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50"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51"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52"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53"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5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5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5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5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5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5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6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6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6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6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6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6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6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6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7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7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7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7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7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7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7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7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8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81" w15:restartNumberingAfterBreak="0">
    <w:nsid w:val="06A064F4"/>
    <w:multiLevelType w:val="multilevel"/>
    <w:tmpl w:val="7ECE36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09187F38"/>
    <w:multiLevelType w:val="singleLevel"/>
    <w:tmpl w:val="B198ADD0"/>
    <w:lvl w:ilvl="0">
      <w:start w:val="1"/>
      <w:numFmt w:val="decimal"/>
      <w:lvlText w:val="%1."/>
      <w:legacy w:legacy="1" w:legacySpace="0" w:legacyIndent="360"/>
      <w:lvlJc w:val="left"/>
      <w:rPr>
        <w:rFonts w:ascii="Times New Roman" w:hAnsi="Times New Roman" w:cs="Times New Roman" w:hint="default"/>
      </w:rPr>
    </w:lvl>
  </w:abstractNum>
  <w:abstractNum w:abstractNumId="84"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86" w15:restartNumberingAfterBreak="0">
    <w:nsid w:val="0C1A6BF6"/>
    <w:multiLevelType w:val="multilevel"/>
    <w:tmpl w:val="379CED7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88" w15:restartNumberingAfterBreak="0">
    <w:nsid w:val="10BB7C3F"/>
    <w:multiLevelType w:val="singleLevel"/>
    <w:tmpl w:val="B650AAD8"/>
    <w:lvl w:ilvl="0">
      <w:start w:val="1"/>
      <w:numFmt w:val="decimal"/>
      <w:lvlText w:val="2.%1."/>
      <w:legacy w:legacy="1" w:legacySpace="0" w:legacyIndent="325"/>
      <w:lvlJc w:val="left"/>
      <w:rPr>
        <w:rFonts w:ascii="Times New Roman" w:hAnsi="Times New Roman" w:cs="Times New Roman" w:hint="default"/>
      </w:rPr>
    </w:lvl>
  </w:abstractNum>
  <w:abstractNum w:abstractNumId="89"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90"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91" w15:restartNumberingAfterBreak="0">
    <w:nsid w:val="13832D59"/>
    <w:multiLevelType w:val="singleLevel"/>
    <w:tmpl w:val="B650AAD8"/>
    <w:lvl w:ilvl="0">
      <w:start w:val="1"/>
      <w:numFmt w:val="decimal"/>
      <w:lvlText w:val="2.%1."/>
      <w:legacy w:legacy="1" w:legacySpace="0" w:legacyIndent="325"/>
      <w:lvlJc w:val="left"/>
      <w:rPr>
        <w:rFonts w:ascii="Times New Roman" w:hAnsi="Times New Roman" w:cs="Times New Roman" w:hint="default"/>
      </w:rPr>
    </w:lvl>
  </w:abstractNum>
  <w:abstractNum w:abstractNumId="92" w15:restartNumberingAfterBreak="0">
    <w:nsid w:val="14786A31"/>
    <w:multiLevelType w:val="singleLevel"/>
    <w:tmpl w:val="5BC2BE0C"/>
    <w:lvl w:ilvl="0">
      <w:start w:val="1"/>
      <w:numFmt w:val="decimal"/>
      <w:lvlText w:val="1.%1."/>
      <w:legacy w:legacy="1" w:legacySpace="0" w:legacyIndent="567"/>
      <w:lvlJc w:val="left"/>
      <w:rPr>
        <w:rFonts w:ascii="Times New Roman" w:hAnsi="Times New Roman" w:cs="Times New Roman" w:hint="default"/>
      </w:rPr>
    </w:lvl>
  </w:abstractNum>
  <w:abstractNum w:abstractNumId="93" w15:restartNumberingAfterBreak="0">
    <w:nsid w:val="1691652D"/>
    <w:multiLevelType w:val="singleLevel"/>
    <w:tmpl w:val="801652E4"/>
    <w:lvl w:ilvl="0">
      <w:start w:val="1"/>
      <w:numFmt w:val="decimal"/>
      <w:lvlText w:val="%1)"/>
      <w:legacy w:legacy="1" w:legacySpace="0" w:legacyIndent="293"/>
      <w:lvlJc w:val="left"/>
      <w:rPr>
        <w:rFonts w:ascii="Times New Roman" w:hAnsi="Times New Roman" w:cs="Times New Roman" w:hint="default"/>
      </w:rPr>
    </w:lvl>
  </w:abstractNum>
  <w:abstractNum w:abstractNumId="94" w15:restartNumberingAfterBreak="0">
    <w:nsid w:val="18FE6E15"/>
    <w:multiLevelType w:val="singleLevel"/>
    <w:tmpl w:val="6246A68C"/>
    <w:lvl w:ilvl="0">
      <w:start w:val="5"/>
      <w:numFmt w:val="decimal"/>
      <w:lvlText w:val="%1"/>
      <w:legacy w:legacy="1" w:legacySpace="0" w:legacyIndent="117"/>
      <w:lvlJc w:val="left"/>
      <w:rPr>
        <w:rFonts w:ascii="Times New Roman" w:hAnsi="Times New Roman" w:cs="Times New Roman" w:hint="default"/>
      </w:rPr>
    </w:lvl>
  </w:abstractNum>
  <w:abstractNum w:abstractNumId="95" w15:restartNumberingAfterBreak="0">
    <w:nsid w:val="1E944484"/>
    <w:multiLevelType w:val="multilevel"/>
    <w:tmpl w:val="7638A54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97" w15:restartNumberingAfterBreak="0">
    <w:nsid w:val="237B5A51"/>
    <w:multiLevelType w:val="singleLevel"/>
    <w:tmpl w:val="6246A68C"/>
    <w:lvl w:ilvl="0">
      <w:start w:val="5"/>
      <w:numFmt w:val="decimal"/>
      <w:lvlText w:val="%1"/>
      <w:legacy w:legacy="1" w:legacySpace="0" w:legacyIndent="117"/>
      <w:lvlJc w:val="left"/>
      <w:rPr>
        <w:rFonts w:ascii="Times New Roman" w:hAnsi="Times New Roman" w:cs="Times New Roman" w:hint="default"/>
      </w:rPr>
    </w:lvl>
  </w:abstractNum>
  <w:abstractNum w:abstractNumId="98" w15:restartNumberingAfterBreak="0">
    <w:nsid w:val="26B77CE5"/>
    <w:multiLevelType w:val="singleLevel"/>
    <w:tmpl w:val="655E2D7A"/>
    <w:lvl w:ilvl="0">
      <w:start w:val="1"/>
      <w:numFmt w:val="decimal"/>
      <w:lvlText w:val="3.%1."/>
      <w:legacy w:legacy="1" w:legacySpace="0" w:legacyIndent="325"/>
      <w:lvlJc w:val="left"/>
      <w:rPr>
        <w:rFonts w:ascii="Times New Roman" w:hAnsi="Times New Roman" w:cs="Times New Roman" w:hint="default"/>
      </w:rPr>
    </w:lvl>
  </w:abstractNum>
  <w:abstractNum w:abstractNumId="99"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00" w15:restartNumberingAfterBreak="0">
    <w:nsid w:val="2D8754A4"/>
    <w:multiLevelType w:val="multilevel"/>
    <w:tmpl w:val="D0B06D5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15:restartNumberingAfterBreak="0">
    <w:nsid w:val="3BE61611"/>
    <w:multiLevelType w:val="multilevel"/>
    <w:tmpl w:val="78306E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48C20886"/>
    <w:multiLevelType w:val="singleLevel"/>
    <w:tmpl w:val="3E20A77E"/>
    <w:lvl w:ilvl="0">
      <w:start w:val="1"/>
      <w:numFmt w:val="decimal"/>
      <w:lvlText w:val="1.1.%1."/>
      <w:legacy w:legacy="1" w:legacySpace="0" w:legacyIndent="451"/>
      <w:lvlJc w:val="left"/>
      <w:rPr>
        <w:rFonts w:ascii="Times New Roman" w:hAnsi="Times New Roman" w:cs="Times New Roman" w:hint="default"/>
      </w:rPr>
    </w:lvl>
  </w:abstractNum>
  <w:abstractNum w:abstractNumId="103" w15:restartNumberingAfterBreak="0">
    <w:nsid w:val="4E9B6329"/>
    <w:multiLevelType w:val="multilevel"/>
    <w:tmpl w:val="BF640D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51655FC7"/>
    <w:multiLevelType w:val="multilevel"/>
    <w:tmpl w:val="23BC40FE"/>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15:restartNumberingAfterBreak="0">
    <w:nsid w:val="54E46722"/>
    <w:multiLevelType w:val="singleLevel"/>
    <w:tmpl w:val="96D84AD6"/>
    <w:lvl w:ilvl="0">
      <w:start w:val="4"/>
      <w:numFmt w:val="upperRoman"/>
      <w:lvlText w:val="%1."/>
      <w:legacy w:legacy="1" w:legacySpace="0" w:legacyIndent="394"/>
      <w:lvlJc w:val="left"/>
      <w:rPr>
        <w:rFonts w:ascii="Times New Roman" w:hAnsi="Times New Roman" w:cs="Times New Roman" w:hint="default"/>
      </w:rPr>
    </w:lvl>
  </w:abstractNum>
  <w:abstractNum w:abstractNumId="106"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07" w15:restartNumberingAfterBreak="0">
    <w:nsid w:val="61AF5369"/>
    <w:multiLevelType w:val="singleLevel"/>
    <w:tmpl w:val="6172C9E8"/>
    <w:lvl w:ilvl="0">
      <w:start w:val="1"/>
      <w:numFmt w:val="decimal"/>
      <w:lvlText w:val="1.%1."/>
      <w:legacy w:legacy="1" w:legacySpace="0" w:legacyIndent="302"/>
      <w:lvlJc w:val="left"/>
      <w:rPr>
        <w:rFonts w:ascii="Times New Roman" w:hAnsi="Times New Roman" w:cs="Times New Roman" w:hint="default"/>
      </w:rPr>
    </w:lvl>
  </w:abstractNum>
  <w:abstractNum w:abstractNumId="108"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09" w15:restartNumberingAfterBreak="0">
    <w:nsid w:val="6D953C64"/>
    <w:multiLevelType w:val="multilevel"/>
    <w:tmpl w:val="F9829E9E"/>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11" w15:restartNumberingAfterBreak="0">
    <w:nsid w:val="763B109B"/>
    <w:multiLevelType w:val="multilevel"/>
    <w:tmpl w:val="5560DC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15:restartNumberingAfterBreak="0">
    <w:nsid w:val="76BA7DED"/>
    <w:multiLevelType w:val="multilevel"/>
    <w:tmpl w:val="7BF4DA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14" w15:restartNumberingAfterBreak="0">
    <w:nsid w:val="7C3A1967"/>
    <w:multiLevelType w:val="singleLevel"/>
    <w:tmpl w:val="6DE8B7A6"/>
    <w:lvl w:ilvl="0">
      <w:start w:val="1"/>
      <w:numFmt w:val="decimal"/>
      <w:lvlText w:val="3.%1."/>
      <w:legacy w:legacy="1" w:legacySpace="0" w:legacyIndent="452"/>
      <w:lvlJc w:val="left"/>
      <w:rPr>
        <w:rFonts w:ascii="Times New Roman" w:hAnsi="Times New Roman" w:cs="Times New Roman" w:hint="default"/>
      </w:rPr>
    </w:lvl>
  </w:abstractNum>
  <w:abstractNum w:abstractNumId="115" w15:restartNumberingAfterBreak="0">
    <w:nsid w:val="7CCE3B6B"/>
    <w:multiLevelType w:val="singleLevel"/>
    <w:tmpl w:val="89E21D22"/>
    <w:lvl w:ilvl="0">
      <w:start w:val="2"/>
      <w:numFmt w:val="decimal"/>
      <w:lvlText w:val="1.2.%1."/>
      <w:legacy w:legacy="1" w:legacySpace="0" w:legacyIndent="456"/>
      <w:lvlJc w:val="left"/>
      <w:rPr>
        <w:rFonts w:ascii="Times New Roman" w:hAnsi="Times New Roman" w:cs="Times New Roman" w:hint="default"/>
      </w:rPr>
    </w:lvl>
  </w:abstractNum>
  <w:abstractNum w:abstractNumId="116" w15:restartNumberingAfterBreak="0">
    <w:nsid w:val="7E3C0E0A"/>
    <w:multiLevelType w:val="multilevel"/>
    <w:tmpl w:val="6F0EF3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3"/>
  </w:num>
  <w:num w:numId="3">
    <w:abstractNumId w:val="2"/>
    <w:lvlOverride w:ilvl="0">
      <w:startOverride w:val="1"/>
    </w:lvlOverride>
  </w:num>
  <w:num w:numId="4">
    <w:abstractNumId w:val="0"/>
  </w:num>
  <w:num w:numId="5">
    <w:abstractNumId w:val="1"/>
  </w:num>
  <w:num w:numId="6">
    <w:abstractNumId w:val="112"/>
  </w:num>
  <w:num w:numId="7">
    <w:abstractNumId w:val="116"/>
  </w:num>
  <w:num w:numId="8">
    <w:abstractNumId w:val="104"/>
  </w:num>
  <w:num w:numId="9">
    <w:abstractNumId w:val="109"/>
  </w:num>
  <w:num w:numId="10">
    <w:abstractNumId w:val="103"/>
  </w:num>
  <w:num w:numId="11">
    <w:abstractNumId w:val="81"/>
  </w:num>
  <w:num w:numId="12">
    <w:abstractNumId w:val="101"/>
  </w:num>
  <w:num w:numId="13">
    <w:abstractNumId w:val="111"/>
  </w:num>
  <w:num w:numId="14">
    <w:abstractNumId w:val="102"/>
  </w:num>
  <w:num w:numId="15">
    <w:abstractNumId w:val="115"/>
  </w:num>
  <w:num w:numId="16">
    <w:abstractNumId w:val="88"/>
  </w:num>
  <w:num w:numId="17">
    <w:abstractNumId w:val="107"/>
  </w:num>
  <w:num w:numId="18">
    <w:abstractNumId w:val="98"/>
  </w:num>
  <w:num w:numId="19">
    <w:abstractNumId w:val="91"/>
  </w:num>
  <w:num w:numId="20">
    <w:abstractNumId w:val="97"/>
  </w:num>
  <w:num w:numId="21">
    <w:abstractNumId w:val="94"/>
  </w:num>
  <w:num w:numId="22">
    <w:abstractNumId w:val="114"/>
  </w:num>
  <w:num w:numId="23">
    <w:abstractNumId w:val="105"/>
  </w:num>
  <w:num w:numId="24">
    <w:abstractNumId w:val="93"/>
  </w:num>
  <w:num w:numId="25">
    <w:abstractNumId w:val="86"/>
  </w:num>
  <w:num w:numId="26">
    <w:abstractNumId w:val="100"/>
  </w:num>
  <w:num w:numId="27">
    <w:abstractNumId w:val="95"/>
  </w:num>
  <w:num w:numId="28">
    <w:abstractNumId w:val="6"/>
  </w:num>
  <w:num w:numId="29">
    <w:abstractNumId w:val="7"/>
  </w:num>
  <w:num w:numId="30">
    <w:abstractNumId w:val="8"/>
  </w:num>
  <w:num w:numId="31">
    <w:abstractNumId w:val="9"/>
  </w:num>
  <w:num w:numId="32">
    <w:abstractNumId w:val="10"/>
  </w:num>
  <w:num w:numId="33">
    <w:abstractNumId w:val="11"/>
  </w:num>
  <w:num w:numId="34">
    <w:abstractNumId w:val="46"/>
  </w:num>
  <w:num w:numId="35">
    <w:abstractNumId w:val="92"/>
  </w:num>
  <w:num w:numId="36">
    <w:abstractNumId w:val="4"/>
    <w:lvlOverride w:ilvl="0">
      <w:lvl w:ilvl="0">
        <w:start w:val="65535"/>
        <w:numFmt w:val="bullet"/>
        <w:lvlText w:val="-"/>
        <w:legacy w:legacy="1" w:legacySpace="0" w:legacyIndent="696"/>
        <w:lvlJc w:val="left"/>
        <w:rPr>
          <w:rFonts w:ascii="Times New Roman" w:hAnsi="Times New Roman" w:cs="Times New Roman" w:hint="default"/>
        </w:rPr>
      </w:lvl>
    </w:lvlOverride>
  </w:num>
  <w:num w:numId="37">
    <w:abstractNumId w:val="4"/>
    <w:lvlOverride w:ilvl="0">
      <w:lvl w:ilvl="0">
        <w:start w:val="65535"/>
        <w:numFmt w:val="bullet"/>
        <w:lvlText w:val="•"/>
        <w:legacy w:legacy="1" w:legacySpace="0" w:legacyIndent="356"/>
        <w:lvlJc w:val="left"/>
        <w:rPr>
          <w:rFonts w:ascii="Times New Roman" w:hAnsi="Times New Roman" w:cs="Times New Roman" w:hint="default"/>
        </w:rPr>
      </w:lvl>
    </w:lvlOverride>
  </w:num>
  <w:num w:numId="38">
    <w:abstractNumId w:val="8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96"/>
    <w:rsid w:val="000016CF"/>
    <w:rsid w:val="00001727"/>
    <w:rsid w:val="000017DB"/>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A5"/>
    <w:rsid w:val="000025F4"/>
    <w:rsid w:val="000025F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7"/>
    <w:rsid w:val="000069A6"/>
    <w:rsid w:val="000069FE"/>
    <w:rsid w:val="00006AF0"/>
    <w:rsid w:val="00006B82"/>
    <w:rsid w:val="00006BCF"/>
    <w:rsid w:val="00006C12"/>
    <w:rsid w:val="00006C8A"/>
    <w:rsid w:val="00006D05"/>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8E8"/>
    <w:rsid w:val="00007914"/>
    <w:rsid w:val="000079D0"/>
    <w:rsid w:val="00007A99"/>
    <w:rsid w:val="00007ADE"/>
    <w:rsid w:val="00007B0D"/>
    <w:rsid w:val="00007B92"/>
    <w:rsid w:val="00007BE8"/>
    <w:rsid w:val="00007D09"/>
    <w:rsid w:val="00007D12"/>
    <w:rsid w:val="00007E09"/>
    <w:rsid w:val="00007EDA"/>
    <w:rsid w:val="00007EE5"/>
    <w:rsid w:val="00007F47"/>
    <w:rsid w:val="00007F7E"/>
    <w:rsid w:val="0001003C"/>
    <w:rsid w:val="000100FE"/>
    <w:rsid w:val="00010290"/>
    <w:rsid w:val="000103E1"/>
    <w:rsid w:val="0001043D"/>
    <w:rsid w:val="000105AB"/>
    <w:rsid w:val="00010769"/>
    <w:rsid w:val="0001077C"/>
    <w:rsid w:val="00010781"/>
    <w:rsid w:val="000107F1"/>
    <w:rsid w:val="0001084F"/>
    <w:rsid w:val="000109AB"/>
    <w:rsid w:val="000109CB"/>
    <w:rsid w:val="000109D5"/>
    <w:rsid w:val="00010B0F"/>
    <w:rsid w:val="00010C3C"/>
    <w:rsid w:val="00010CB6"/>
    <w:rsid w:val="00010E4C"/>
    <w:rsid w:val="00010F22"/>
    <w:rsid w:val="00010FA1"/>
    <w:rsid w:val="00010FBD"/>
    <w:rsid w:val="00010FF2"/>
    <w:rsid w:val="00011047"/>
    <w:rsid w:val="00011183"/>
    <w:rsid w:val="00011261"/>
    <w:rsid w:val="0001128B"/>
    <w:rsid w:val="00011296"/>
    <w:rsid w:val="00011299"/>
    <w:rsid w:val="000113AE"/>
    <w:rsid w:val="0001150F"/>
    <w:rsid w:val="00011534"/>
    <w:rsid w:val="00011563"/>
    <w:rsid w:val="000115AE"/>
    <w:rsid w:val="0001160F"/>
    <w:rsid w:val="00011621"/>
    <w:rsid w:val="00011643"/>
    <w:rsid w:val="0001168F"/>
    <w:rsid w:val="00011819"/>
    <w:rsid w:val="00011828"/>
    <w:rsid w:val="00011A28"/>
    <w:rsid w:val="00011A5C"/>
    <w:rsid w:val="00011B15"/>
    <w:rsid w:val="00011BA4"/>
    <w:rsid w:val="00011CFE"/>
    <w:rsid w:val="00011D02"/>
    <w:rsid w:val="00011DBC"/>
    <w:rsid w:val="00011E6B"/>
    <w:rsid w:val="00011E92"/>
    <w:rsid w:val="00011F0B"/>
    <w:rsid w:val="00011F50"/>
    <w:rsid w:val="00011F81"/>
    <w:rsid w:val="00011FCD"/>
    <w:rsid w:val="000120D7"/>
    <w:rsid w:val="000120E4"/>
    <w:rsid w:val="000121CB"/>
    <w:rsid w:val="000121D7"/>
    <w:rsid w:val="00012344"/>
    <w:rsid w:val="000123F4"/>
    <w:rsid w:val="000123FB"/>
    <w:rsid w:val="00012413"/>
    <w:rsid w:val="00012486"/>
    <w:rsid w:val="000124C2"/>
    <w:rsid w:val="0001259D"/>
    <w:rsid w:val="0001261B"/>
    <w:rsid w:val="00012627"/>
    <w:rsid w:val="000126B1"/>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D"/>
    <w:rsid w:val="000130D4"/>
    <w:rsid w:val="0001313B"/>
    <w:rsid w:val="00013173"/>
    <w:rsid w:val="000132A5"/>
    <w:rsid w:val="000132E8"/>
    <w:rsid w:val="000133F7"/>
    <w:rsid w:val="0001346C"/>
    <w:rsid w:val="00013478"/>
    <w:rsid w:val="000135A8"/>
    <w:rsid w:val="000135E6"/>
    <w:rsid w:val="000136CD"/>
    <w:rsid w:val="000136EF"/>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BA4"/>
    <w:rsid w:val="00014C00"/>
    <w:rsid w:val="00014C68"/>
    <w:rsid w:val="00014C87"/>
    <w:rsid w:val="00014CAA"/>
    <w:rsid w:val="00014CB0"/>
    <w:rsid w:val="00014CFF"/>
    <w:rsid w:val="00014E64"/>
    <w:rsid w:val="00014ED9"/>
    <w:rsid w:val="00015059"/>
    <w:rsid w:val="0001506E"/>
    <w:rsid w:val="00015103"/>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47"/>
    <w:rsid w:val="000163F0"/>
    <w:rsid w:val="0001643F"/>
    <w:rsid w:val="000165D1"/>
    <w:rsid w:val="00016625"/>
    <w:rsid w:val="0001664D"/>
    <w:rsid w:val="00016777"/>
    <w:rsid w:val="00016782"/>
    <w:rsid w:val="0001683F"/>
    <w:rsid w:val="00016876"/>
    <w:rsid w:val="00016898"/>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1E5"/>
    <w:rsid w:val="00021643"/>
    <w:rsid w:val="000216C4"/>
    <w:rsid w:val="000216FD"/>
    <w:rsid w:val="00021731"/>
    <w:rsid w:val="00021863"/>
    <w:rsid w:val="00021991"/>
    <w:rsid w:val="000219F3"/>
    <w:rsid w:val="00021AD4"/>
    <w:rsid w:val="00021B64"/>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65"/>
    <w:rsid w:val="0002396B"/>
    <w:rsid w:val="0002397D"/>
    <w:rsid w:val="00023B83"/>
    <w:rsid w:val="00023BD8"/>
    <w:rsid w:val="00023CAF"/>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6A0"/>
    <w:rsid w:val="000247A1"/>
    <w:rsid w:val="0002481D"/>
    <w:rsid w:val="000248E2"/>
    <w:rsid w:val="000249C4"/>
    <w:rsid w:val="00024AC7"/>
    <w:rsid w:val="00024B24"/>
    <w:rsid w:val="00024B61"/>
    <w:rsid w:val="00024BDC"/>
    <w:rsid w:val="00024C7C"/>
    <w:rsid w:val="00024C9E"/>
    <w:rsid w:val="00024CB3"/>
    <w:rsid w:val="00024CF6"/>
    <w:rsid w:val="00024D25"/>
    <w:rsid w:val="00024DAC"/>
    <w:rsid w:val="00024DD1"/>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7D2"/>
    <w:rsid w:val="00025838"/>
    <w:rsid w:val="0002595B"/>
    <w:rsid w:val="000259CF"/>
    <w:rsid w:val="00025A37"/>
    <w:rsid w:val="00025AE6"/>
    <w:rsid w:val="00025B83"/>
    <w:rsid w:val="00025D0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694"/>
    <w:rsid w:val="000276B9"/>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67"/>
    <w:rsid w:val="00030A76"/>
    <w:rsid w:val="00030AD8"/>
    <w:rsid w:val="00030AF8"/>
    <w:rsid w:val="00030B42"/>
    <w:rsid w:val="00030C3F"/>
    <w:rsid w:val="00030D03"/>
    <w:rsid w:val="00030FB3"/>
    <w:rsid w:val="00030FF5"/>
    <w:rsid w:val="00031175"/>
    <w:rsid w:val="00031303"/>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A3D"/>
    <w:rsid w:val="00032A6C"/>
    <w:rsid w:val="00032BB1"/>
    <w:rsid w:val="00032CEF"/>
    <w:rsid w:val="00032EE2"/>
    <w:rsid w:val="00032FCB"/>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B0D"/>
    <w:rsid w:val="00033BCB"/>
    <w:rsid w:val="00033D4E"/>
    <w:rsid w:val="00033D58"/>
    <w:rsid w:val="00033D98"/>
    <w:rsid w:val="00033DCA"/>
    <w:rsid w:val="00033ECE"/>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D0C"/>
    <w:rsid w:val="00034E51"/>
    <w:rsid w:val="00034F0A"/>
    <w:rsid w:val="00034F1E"/>
    <w:rsid w:val="00035006"/>
    <w:rsid w:val="00035253"/>
    <w:rsid w:val="000352D6"/>
    <w:rsid w:val="00035303"/>
    <w:rsid w:val="0003537D"/>
    <w:rsid w:val="00035382"/>
    <w:rsid w:val="00035414"/>
    <w:rsid w:val="00035456"/>
    <w:rsid w:val="00035476"/>
    <w:rsid w:val="00035687"/>
    <w:rsid w:val="000356A6"/>
    <w:rsid w:val="000356C4"/>
    <w:rsid w:val="00035725"/>
    <w:rsid w:val="00035904"/>
    <w:rsid w:val="00035980"/>
    <w:rsid w:val="00035B9E"/>
    <w:rsid w:val="00035BA3"/>
    <w:rsid w:val="00035C1E"/>
    <w:rsid w:val="00035D72"/>
    <w:rsid w:val="00035DB5"/>
    <w:rsid w:val="00035E4F"/>
    <w:rsid w:val="0003602A"/>
    <w:rsid w:val="00036036"/>
    <w:rsid w:val="0003613F"/>
    <w:rsid w:val="00036140"/>
    <w:rsid w:val="0003615E"/>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A8"/>
    <w:rsid w:val="000370FE"/>
    <w:rsid w:val="00037115"/>
    <w:rsid w:val="0003721C"/>
    <w:rsid w:val="0003729A"/>
    <w:rsid w:val="000373DF"/>
    <w:rsid w:val="00037476"/>
    <w:rsid w:val="000375F8"/>
    <w:rsid w:val="00037646"/>
    <w:rsid w:val="000376E6"/>
    <w:rsid w:val="000377C9"/>
    <w:rsid w:val="000377DC"/>
    <w:rsid w:val="0003785D"/>
    <w:rsid w:val="0003794A"/>
    <w:rsid w:val="00037953"/>
    <w:rsid w:val="00037A16"/>
    <w:rsid w:val="00037A7F"/>
    <w:rsid w:val="00037B1E"/>
    <w:rsid w:val="00037BA0"/>
    <w:rsid w:val="00037BD0"/>
    <w:rsid w:val="00037BEA"/>
    <w:rsid w:val="00037CB6"/>
    <w:rsid w:val="00037CC7"/>
    <w:rsid w:val="00037CC8"/>
    <w:rsid w:val="00037CE3"/>
    <w:rsid w:val="00037D31"/>
    <w:rsid w:val="00037E49"/>
    <w:rsid w:val="00037EFE"/>
    <w:rsid w:val="0004008A"/>
    <w:rsid w:val="000400C9"/>
    <w:rsid w:val="0004020D"/>
    <w:rsid w:val="00040290"/>
    <w:rsid w:val="0004038E"/>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F49"/>
    <w:rsid w:val="00043096"/>
    <w:rsid w:val="000430E3"/>
    <w:rsid w:val="0004321B"/>
    <w:rsid w:val="000433AF"/>
    <w:rsid w:val="000436FF"/>
    <w:rsid w:val="0004390A"/>
    <w:rsid w:val="00043A1B"/>
    <w:rsid w:val="00043A30"/>
    <w:rsid w:val="00043B9A"/>
    <w:rsid w:val="00043C35"/>
    <w:rsid w:val="00043F18"/>
    <w:rsid w:val="00043F43"/>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6"/>
    <w:rsid w:val="00044AB8"/>
    <w:rsid w:val="00044B16"/>
    <w:rsid w:val="00044B31"/>
    <w:rsid w:val="00044BEB"/>
    <w:rsid w:val="00044E08"/>
    <w:rsid w:val="00044FE0"/>
    <w:rsid w:val="000450B4"/>
    <w:rsid w:val="00045127"/>
    <w:rsid w:val="00045142"/>
    <w:rsid w:val="000452C8"/>
    <w:rsid w:val="000453A9"/>
    <w:rsid w:val="0004545A"/>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E2"/>
    <w:rsid w:val="00046A05"/>
    <w:rsid w:val="00046A16"/>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4F6"/>
    <w:rsid w:val="00054587"/>
    <w:rsid w:val="000545B0"/>
    <w:rsid w:val="000545E0"/>
    <w:rsid w:val="000545E7"/>
    <w:rsid w:val="000545F3"/>
    <w:rsid w:val="0005463C"/>
    <w:rsid w:val="000546FD"/>
    <w:rsid w:val="000547AD"/>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B1"/>
    <w:rsid w:val="00055EC5"/>
    <w:rsid w:val="00055F76"/>
    <w:rsid w:val="00055FE8"/>
    <w:rsid w:val="0005603F"/>
    <w:rsid w:val="00056148"/>
    <w:rsid w:val="00056168"/>
    <w:rsid w:val="000561AF"/>
    <w:rsid w:val="00056287"/>
    <w:rsid w:val="000562FF"/>
    <w:rsid w:val="000563D7"/>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B93"/>
    <w:rsid w:val="00056DA6"/>
    <w:rsid w:val="00056E70"/>
    <w:rsid w:val="00056EC1"/>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6D"/>
    <w:rsid w:val="00057C79"/>
    <w:rsid w:val="00057CB2"/>
    <w:rsid w:val="00057D35"/>
    <w:rsid w:val="00057DE4"/>
    <w:rsid w:val="00057F31"/>
    <w:rsid w:val="00057F9C"/>
    <w:rsid w:val="00057FAA"/>
    <w:rsid w:val="00060067"/>
    <w:rsid w:val="00060155"/>
    <w:rsid w:val="000601A5"/>
    <w:rsid w:val="0006039F"/>
    <w:rsid w:val="00060444"/>
    <w:rsid w:val="00060540"/>
    <w:rsid w:val="0006057F"/>
    <w:rsid w:val="000605F6"/>
    <w:rsid w:val="00060764"/>
    <w:rsid w:val="00060802"/>
    <w:rsid w:val="00060803"/>
    <w:rsid w:val="00060826"/>
    <w:rsid w:val="00060828"/>
    <w:rsid w:val="0006090C"/>
    <w:rsid w:val="00060967"/>
    <w:rsid w:val="00060BA1"/>
    <w:rsid w:val="00060CCA"/>
    <w:rsid w:val="00060E0B"/>
    <w:rsid w:val="00060E8F"/>
    <w:rsid w:val="00060EF2"/>
    <w:rsid w:val="00060EF3"/>
    <w:rsid w:val="00060FA6"/>
    <w:rsid w:val="00061017"/>
    <w:rsid w:val="00061024"/>
    <w:rsid w:val="00061026"/>
    <w:rsid w:val="0006108A"/>
    <w:rsid w:val="00061097"/>
    <w:rsid w:val="00061155"/>
    <w:rsid w:val="00061257"/>
    <w:rsid w:val="00061375"/>
    <w:rsid w:val="000613E8"/>
    <w:rsid w:val="0006144B"/>
    <w:rsid w:val="00061621"/>
    <w:rsid w:val="00061636"/>
    <w:rsid w:val="00061657"/>
    <w:rsid w:val="000616AC"/>
    <w:rsid w:val="0006173A"/>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B4"/>
    <w:rsid w:val="000622E1"/>
    <w:rsid w:val="00062303"/>
    <w:rsid w:val="0006231B"/>
    <w:rsid w:val="00062364"/>
    <w:rsid w:val="000623D6"/>
    <w:rsid w:val="000623F6"/>
    <w:rsid w:val="000624C6"/>
    <w:rsid w:val="0006250F"/>
    <w:rsid w:val="000625A3"/>
    <w:rsid w:val="000625D1"/>
    <w:rsid w:val="00062640"/>
    <w:rsid w:val="000627F1"/>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445"/>
    <w:rsid w:val="00063647"/>
    <w:rsid w:val="00063653"/>
    <w:rsid w:val="000636A1"/>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D2E"/>
    <w:rsid w:val="00064DD0"/>
    <w:rsid w:val="00064EC3"/>
    <w:rsid w:val="00064F69"/>
    <w:rsid w:val="00065158"/>
    <w:rsid w:val="000651DD"/>
    <w:rsid w:val="00065279"/>
    <w:rsid w:val="000652C8"/>
    <w:rsid w:val="0006532E"/>
    <w:rsid w:val="0006535B"/>
    <w:rsid w:val="000654E0"/>
    <w:rsid w:val="0006551B"/>
    <w:rsid w:val="0006553A"/>
    <w:rsid w:val="000655A0"/>
    <w:rsid w:val="0006561B"/>
    <w:rsid w:val="0006567C"/>
    <w:rsid w:val="0006568C"/>
    <w:rsid w:val="0006588B"/>
    <w:rsid w:val="00065921"/>
    <w:rsid w:val="000659F0"/>
    <w:rsid w:val="00065A25"/>
    <w:rsid w:val="00065A5A"/>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8F2"/>
    <w:rsid w:val="00066A30"/>
    <w:rsid w:val="00066A63"/>
    <w:rsid w:val="00066A92"/>
    <w:rsid w:val="00066B2E"/>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AE2"/>
    <w:rsid w:val="00070C9D"/>
    <w:rsid w:val="00070CAD"/>
    <w:rsid w:val="00070CBF"/>
    <w:rsid w:val="00070E9E"/>
    <w:rsid w:val="00070FB5"/>
    <w:rsid w:val="00070FDF"/>
    <w:rsid w:val="00071081"/>
    <w:rsid w:val="00071181"/>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BA"/>
    <w:rsid w:val="00071BEE"/>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A5D"/>
    <w:rsid w:val="00077B80"/>
    <w:rsid w:val="00077BE3"/>
    <w:rsid w:val="00077C58"/>
    <w:rsid w:val="00077C81"/>
    <w:rsid w:val="00077D52"/>
    <w:rsid w:val="00077D90"/>
    <w:rsid w:val="00077E3B"/>
    <w:rsid w:val="00077F61"/>
    <w:rsid w:val="000800FA"/>
    <w:rsid w:val="000801CE"/>
    <w:rsid w:val="00080222"/>
    <w:rsid w:val="000803B9"/>
    <w:rsid w:val="000803CB"/>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98"/>
    <w:rsid w:val="000836B3"/>
    <w:rsid w:val="0008370F"/>
    <w:rsid w:val="00083803"/>
    <w:rsid w:val="00083807"/>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6B"/>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D4"/>
    <w:rsid w:val="000852E7"/>
    <w:rsid w:val="0008536B"/>
    <w:rsid w:val="000853B8"/>
    <w:rsid w:val="000853F5"/>
    <w:rsid w:val="000854AE"/>
    <w:rsid w:val="0008553F"/>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1AD"/>
    <w:rsid w:val="00086221"/>
    <w:rsid w:val="000862D9"/>
    <w:rsid w:val="00086318"/>
    <w:rsid w:val="00086323"/>
    <w:rsid w:val="0008639E"/>
    <w:rsid w:val="00086533"/>
    <w:rsid w:val="000866E3"/>
    <w:rsid w:val="0008686A"/>
    <w:rsid w:val="000868AF"/>
    <w:rsid w:val="00086975"/>
    <w:rsid w:val="0008698A"/>
    <w:rsid w:val="00086999"/>
    <w:rsid w:val="00086A09"/>
    <w:rsid w:val="00086A9B"/>
    <w:rsid w:val="00086ADC"/>
    <w:rsid w:val="00086B52"/>
    <w:rsid w:val="00086B9F"/>
    <w:rsid w:val="00086D61"/>
    <w:rsid w:val="00086DCA"/>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3A"/>
    <w:rsid w:val="00090AD5"/>
    <w:rsid w:val="00090C38"/>
    <w:rsid w:val="00090C8D"/>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CF6"/>
    <w:rsid w:val="00092D09"/>
    <w:rsid w:val="00092D86"/>
    <w:rsid w:val="00092D8F"/>
    <w:rsid w:val="00092DF7"/>
    <w:rsid w:val="00092ED8"/>
    <w:rsid w:val="00092FAF"/>
    <w:rsid w:val="00092FFA"/>
    <w:rsid w:val="00093251"/>
    <w:rsid w:val="000932A6"/>
    <w:rsid w:val="000932FF"/>
    <w:rsid w:val="0009334F"/>
    <w:rsid w:val="000933B5"/>
    <w:rsid w:val="000933D0"/>
    <w:rsid w:val="00093440"/>
    <w:rsid w:val="00093671"/>
    <w:rsid w:val="0009367A"/>
    <w:rsid w:val="00093826"/>
    <w:rsid w:val="000938BE"/>
    <w:rsid w:val="00093912"/>
    <w:rsid w:val="0009396C"/>
    <w:rsid w:val="00093A1D"/>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DC1"/>
    <w:rsid w:val="00094DFB"/>
    <w:rsid w:val="00094E24"/>
    <w:rsid w:val="00094E6F"/>
    <w:rsid w:val="00094E7B"/>
    <w:rsid w:val="00094E7E"/>
    <w:rsid w:val="00094F1D"/>
    <w:rsid w:val="00095045"/>
    <w:rsid w:val="0009514A"/>
    <w:rsid w:val="00095350"/>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5F38"/>
    <w:rsid w:val="00096190"/>
    <w:rsid w:val="000961A7"/>
    <w:rsid w:val="000962D7"/>
    <w:rsid w:val="00096328"/>
    <w:rsid w:val="00096450"/>
    <w:rsid w:val="00096466"/>
    <w:rsid w:val="0009648B"/>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F7"/>
    <w:rsid w:val="00096F5A"/>
    <w:rsid w:val="00096FA7"/>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09"/>
    <w:rsid w:val="000A0CCE"/>
    <w:rsid w:val="000A0D47"/>
    <w:rsid w:val="000A0DBF"/>
    <w:rsid w:val="000A0E14"/>
    <w:rsid w:val="000A1013"/>
    <w:rsid w:val="000A1053"/>
    <w:rsid w:val="000A107B"/>
    <w:rsid w:val="000A107C"/>
    <w:rsid w:val="000A112A"/>
    <w:rsid w:val="000A114A"/>
    <w:rsid w:val="000A131B"/>
    <w:rsid w:val="000A1353"/>
    <w:rsid w:val="000A15C2"/>
    <w:rsid w:val="000A1614"/>
    <w:rsid w:val="000A16F3"/>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86"/>
    <w:rsid w:val="000A2BCA"/>
    <w:rsid w:val="000A2BEB"/>
    <w:rsid w:val="000A2C82"/>
    <w:rsid w:val="000A2C9E"/>
    <w:rsid w:val="000A2D44"/>
    <w:rsid w:val="000A2DFC"/>
    <w:rsid w:val="000A2E9E"/>
    <w:rsid w:val="000A2ECD"/>
    <w:rsid w:val="000A2F7A"/>
    <w:rsid w:val="000A3006"/>
    <w:rsid w:val="000A31AF"/>
    <w:rsid w:val="000A3268"/>
    <w:rsid w:val="000A329F"/>
    <w:rsid w:val="000A3423"/>
    <w:rsid w:val="000A34D0"/>
    <w:rsid w:val="000A355E"/>
    <w:rsid w:val="000A35F1"/>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6F"/>
    <w:rsid w:val="000A50EF"/>
    <w:rsid w:val="000A50F9"/>
    <w:rsid w:val="000A514B"/>
    <w:rsid w:val="000A51A9"/>
    <w:rsid w:val="000A51BA"/>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9EC"/>
    <w:rsid w:val="000A5A26"/>
    <w:rsid w:val="000A5A39"/>
    <w:rsid w:val="000A5A5B"/>
    <w:rsid w:val="000A5B6A"/>
    <w:rsid w:val="000A5B9E"/>
    <w:rsid w:val="000A5BFE"/>
    <w:rsid w:val="000A5CC9"/>
    <w:rsid w:val="000A5E02"/>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DD5"/>
    <w:rsid w:val="000A7DEE"/>
    <w:rsid w:val="000A7E54"/>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E34"/>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6CE"/>
    <w:rsid w:val="000B37C1"/>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675"/>
    <w:rsid w:val="000B4719"/>
    <w:rsid w:val="000B4735"/>
    <w:rsid w:val="000B4797"/>
    <w:rsid w:val="000B47E8"/>
    <w:rsid w:val="000B4952"/>
    <w:rsid w:val="000B499D"/>
    <w:rsid w:val="000B4A0E"/>
    <w:rsid w:val="000B4C86"/>
    <w:rsid w:val="000B4D17"/>
    <w:rsid w:val="000B4D7B"/>
    <w:rsid w:val="000B4D98"/>
    <w:rsid w:val="000B4ED5"/>
    <w:rsid w:val="000B4EF7"/>
    <w:rsid w:val="000B4F36"/>
    <w:rsid w:val="000B4F89"/>
    <w:rsid w:val="000B5003"/>
    <w:rsid w:val="000B50EB"/>
    <w:rsid w:val="000B51AD"/>
    <w:rsid w:val="000B53F4"/>
    <w:rsid w:val="000B54AE"/>
    <w:rsid w:val="000B558D"/>
    <w:rsid w:val="000B55AE"/>
    <w:rsid w:val="000B55AF"/>
    <w:rsid w:val="000B56F0"/>
    <w:rsid w:val="000B571C"/>
    <w:rsid w:val="000B5748"/>
    <w:rsid w:val="000B5793"/>
    <w:rsid w:val="000B57F1"/>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98F"/>
    <w:rsid w:val="000C4996"/>
    <w:rsid w:val="000C49AC"/>
    <w:rsid w:val="000C4A3F"/>
    <w:rsid w:val="000C4A44"/>
    <w:rsid w:val="000C4A80"/>
    <w:rsid w:val="000C4AC2"/>
    <w:rsid w:val="000C4AE5"/>
    <w:rsid w:val="000C4B97"/>
    <w:rsid w:val="000C4BEF"/>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39"/>
    <w:rsid w:val="000C7953"/>
    <w:rsid w:val="000C7AF4"/>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3048"/>
    <w:rsid w:val="000D3063"/>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7F"/>
    <w:rsid w:val="000D4185"/>
    <w:rsid w:val="000D43C6"/>
    <w:rsid w:val="000D43D5"/>
    <w:rsid w:val="000D4566"/>
    <w:rsid w:val="000D45DD"/>
    <w:rsid w:val="000D461D"/>
    <w:rsid w:val="000D4676"/>
    <w:rsid w:val="000D4715"/>
    <w:rsid w:val="000D475D"/>
    <w:rsid w:val="000D4BE4"/>
    <w:rsid w:val="000D4C7A"/>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685"/>
    <w:rsid w:val="000D676A"/>
    <w:rsid w:val="000D677F"/>
    <w:rsid w:val="000D6864"/>
    <w:rsid w:val="000D6935"/>
    <w:rsid w:val="000D6B08"/>
    <w:rsid w:val="000D6B10"/>
    <w:rsid w:val="000D6B60"/>
    <w:rsid w:val="000D6B66"/>
    <w:rsid w:val="000D6BB5"/>
    <w:rsid w:val="000D6C59"/>
    <w:rsid w:val="000D6D00"/>
    <w:rsid w:val="000D6D58"/>
    <w:rsid w:val="000D6D82"/>
    <w:rsid w:val="000D6F68"/>
    <w:rsid w:val="000D6F87"/>
    <w:rsid w:val="000D70F7"/>
    <w:rsid w:val="000D712E"/>
    <w:rsid w:val="000D71AE"/>
    <w:rsid w:val="000D724A"/>
    <w:rsid w:val="000D728F"/>
    <w:rsid w:val="000D7292"/>
    <w:rsid w:val="000D73BC"/>
    <w:rsid w:val="000D7448"/>
    <w:rsid w:val="000D75B9"/>
    <w:rsid w:val="000D7610"/>
    <w:rsid w:val="000D7736"/>
    <w:rsid w:val="000D77BA"/>
    <w:rsid w:val="000D7805"/>
    <w:rsid w:val="000D791D"/>
    <w:rsid w:val="000D79D3"/>
    <w:rsid w:val="000D7A69"/>
    <w:rsid w:val="000D7B2C"/>
    <w:rsid w:val="000D7BE7"/>
    <w:rsid w:val="000D7C67"/>
    <w:rsid w:val="000D7CF4"/>
    <w:rsid w:val="000D7D00"/>
    <w:rsid w:val="000D7D80"/>
    <w:rsid w:val="000D7E63"/>
    <w:rsid w:val="000E001A"/>
    <w:rsid w:val="000E017B"/>
    <w:rsid w:val="000E01A9"/>
    <w:rsid w:val="000E01CB"/>
    <w:rsid w:val="000E0226"/>
    <w:rsid w:val="000E02EA"/>
    <w:rsid w:val="000E0315"/>
    <w:rsid w:val="000E0336"/>
    <w:rsid w:val="000E0399"/>
    <w:rsid w:val="000E051E"/>
    <w:rsid w:val="000E0548"/>
    <w:rsid w:val="000E05B9"/>
    <w:rsid w:val="000E0963"/>
    <w:rsid w:val="000E0AA8"/>
    <w:rsid w:val="000E0ADE"/>
    <w:rsid w:val="000E0AF8"/>
    <w:rsid w:val="000E0BB9"/>
    <w:rsid w:val="000E0D71"/>
    <w:rsid w:val="000E0DAC"/>
    <w:rsid w:val="000E0EAE"/>
    <w:rsid w:val="000E0FB1"/>
    <w:rsid w:val="000E0FF0"/>
    <w:rsid w:val="000E102A"/>
    <w:rsid w:val="000E105C"/>
    <w:rsid w:val="000E1095"/>
    <w:rsid w:val="000E128D"/>
    <w:rsid w:val="000E131A"/>
    <w:rsid w:val="000E135C"/>
    <w:rsid w:val="000E1564"/>
    <w:rsid w:val="000E1611"/>
    <w:rsid w:val="000E1653"/>
    <w:rsid w:val="000E16A6"/>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59"/>
    <w:rsid w:val="000E20AD"/>
    <w:rsid w:val="000E2103"/>
    <w:rsid w:val="000E211E"/>
    <w:rsid w:val="000E21F3"/>
    <w:rsid w:val="000E23E7"/>
    <w:rsid w:val="000E2434"/>
    <w:rsid w:val="000E243F"/>
    <w:rsid w:val="000E24CD"/>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DB8"/>
    <w:rsid w:val="000E3E4D"/>
    <w:rsid w:val="000E3EEF"/>
    <w:rsid w:val="000E3F38"/>
    <w:rsid w:val="000E3FA2"/>
    <w:rsid w:val="000E4077"/>
    <w:rsid w:val="000E41A8"/>
    <w:rsid w:val="000E4205"/>
    <w:rsid w:val="000E42B8"/>
    <w:rsid w:val="000E42DC"/>
    <w:rsid w:val="000E42F5"/>
    <w:rsid w:val="000E44F5"/>
    <w:rsid w:val="000E4661"/>
    <w:rsid w:val="000E46A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ADD"/>
    <w:rsid w:val="000E6B0E"/>
    <w:rsid w:val="000E6C6C"/>
    <w:rsid w:val="000E6D9D"/>
    <w:rsid w:val="000E6DCA"/>
    <w:rsid w:val="000E6E94"/>
    <w:rsid w:val="000E6ECD"/>
    <w:rsid w:val="000E6F32"/>
    <w:rsid w:val="000E6F89"/>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628"/>
    <w:rsid w:val="000F07C4"/>
    <w:rsid w:val="000F0857"/>
    <w:rsid w:val="000F090C"/>
    <w:rsid w:val="000F09BA"/>
    <w:rsid w:val="000F0BA0"/>
    <w:rsid w:val="000F0C23"/>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26"/>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E93"/>
    <w:rsid w:val="000F4F85"/>
    <w:rsid w:val="000F5092"/>
    <w:rsid w:val="000F51B1"/>
    <w:rsid w:val="000F52D5"/>
    <w:rsid w:val="000F532C"/>
    <w:rsid w:val="000F5403"/>
    <w:rsid w:val="000F5558"/>
    <w:rsid w:val="000F557A"/>
    <w:rsid w:val="000F564B"/>
    <w:rsid w:val="000F57D3"/>
    <w:rsid w:val="000F58CE"/>
    <w:rsid w:val="000F58EA"/>
    <w:rsid w:val="000F5A28"/>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14"/>
    <w:rsid w:val="000F654C"/>
    <w:rsid w:val="000F6577"/>
    <w:rsid w:val="000F66A6"/>
    <w:rsid w:val="000F6719"/>
    <w:rsid w:val="000F671F"/>
    <w:rsid w:val="000F67B2"/>
    <w:rsid w:val="000F680A"/>
    <w:rsid w:val="000F6856"/>
    <w:rsid w:val="000F6943"/>
    <w:rsid w:val="000F6B31"/>
    <w:rsid w:val="000F6B6D"/>
    <w:rsid w:val="000F6BBB"/>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EF"/>
    <w:rsid w:val="00100B17"/>
    <w:rsid w:val="00100BA2"/>
    <w:rsid w:val="00100BF5"/>
    <w:rsid w:val="00100C08"/>
    <w:rsid w:val="00100CB0"/>
    <w:rsid w:val="00100CE9"/>
    <w:rsid w:val="00100DA9"/>
    <w:rsid w:val="00100E12"/>
    <w:rsid w:val="00100E45"/>
    <w:rsid w:val="00100F20"/>
    <w:rsid w:val="00100F6D"/>
    <w:rsid w:val="00100FD3"/>
    <w:rsid w:val="00100FE9"/>
    <w:rsid w:val="0010107E"/>
    <w:rsid w:val="001010BD"/>
    <w:rsid w:val="00101366"/>
    <w:rsid w:val="0010139E"/>
    <w:rsid w:val="001013C0"/>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E3"/>
    <w:rsid w:val="00102E4A"/>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1D"/>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6F62"/>
    <w:rsid w:val="00106FE0"/>
    <w:rsid w:val="0010707B"/>
    <w:rsid w:val="0010720D"/>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F9"/>
    <w:rsid w:val="00110BAF"/>
    <w:rsid w:val="00110BBB"/>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3E"/>
    <w:rsid w:val="00111F85"/>
    <w:rsid w:val="0011216C"/>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2"/>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B3"/>
    <w:rsid w:val="001174C3"/>
    <w:rsid w:val="001174CB"/>
    <w:rsid w:val="001174D2"/>
    <w:rsid w:val="0011753D"/>
    <w:rsid w:val="001175B3"/>
    <w:rsid w:val="00117704"/>
    <w:rsid w:val="00117714"/>
    <w:rsid w:val="0011775A"/>
    <w:rsid w:val="001177B0"/>
    <w:rsid w:val="001177CD"/>
    <w:rsid w:val="0011784F"/>
    <w:rsid w:val="001178DB"/>
    <w:rsid w:val="00117970"/>
    <w:rsid w:val="00117A1C"/>
    <w:rsid w:val="00117A7B"/>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5"/>
    <w:rsid w:val="00120972"/>
    <w:rsid w:val="00120994"/>
    <w:rsid w:val="0012099A"/>
    <w:rsid w:val="00120B04"/>
    <w:rsid w:val="00120B9D"/>
    <w:rsid w:val="00120C57"/>
    <w:rsid w:val="00120C84"/>
    <w:rsid w:val="00120CD5"/>
    <w:rsid w:val="00120CF5"/>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31C"/>
    <w:rsid w:val="00126324"/>
    <w:rsid w:val="001263F5"/>
    <w:rsid w:val="00126524"/>
    <w:rsid w:val="001266AE"/>
    <w:rsid w:val="001268AF"/>
    <w:rsid w:val="00126995"/>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35"/>
    <w:rsid w:val="00127176"/>
    <w:rsid w:val="001271F4"/>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8B6"/>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B93"/>
    <w:rsid w:val="00135B9A"/>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5"/>
    <w:rsid w:val="001364F2"/>
    <w:rsid w:val="001364FC"/>
    <w:rsid w:val="00136567"/>
    <w:rsid w:val="001365B7"/>
    <w:rsid w:val="00136927"/>
    <w:rsid w:val="00136947"/>
    <w:rsid w:val="0013699C"/>
    <w:rsid w:val="00136A03"/>
    <w:rsid w:val="00136A4C"/>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146"/>
    <w:rsid w:val="00140215"/>
    <w:rsid w:val="00140229"/>
    <w:rsid w:val="00140277"/>
    <w:rsid w:val="00140289"/>
    <w:rsid w:val="001402AD"/>
    <w:rsid w:val="00140307"/>
    <w:rsid w:val="001403F6"/>
    <w:rsid w:val="00140466"/>
    <w:rsid w:val="001404B0"/>
    <w:rsid w:val="001404BE"/>
    <w:rsid w:val="00140592"/>
    <w:rsid w:val="00140595"/>
    <w:rsid w:val="001406C3"/>
    <w:rsid w:val="00140798"/>
    <w:rsid w:val="001407A3"/>
    <w:rsid w:val="001407F0"/>
    <w:rsid w:val="00140871"/>
    <w:rsid w:val="00140896"/>
    <w:rsid w:val="00140952"/>
    <w:rsid w:val="001409E6"/>
    <w:rsid w:val="001409FD"/>
    <w:rsid w:val="00140B8D"/>
    <w:rsid w:val="00140BB9"/>
    <w:rsid w:val="00140C19"/>
    <w:rsid w:val="00140C25"/>
    <w:rsid w:val="00140C5C"/>
    <w:rsid w:val="00140D28"/>
    <w:rsid w:val="00140DB6"/>
    <w:rsid w:val="00140E8B"/>
    <w:rsid w:val="00140FD8"/>
    <w:rsid w:val="0014108C"/>
    <w:rsid w:val="001410FF"/>
    <w:rsid w:val="001411EE"/>
    <w:rsid w:val="0014120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2C"/>
    <w:rsid w:val="00142396"/>
    <w:rsid w:val="001423BA"/>
    <w:rsid w:val="001424D8"/>
    <w:rsid w:val="001424E5"/>
    <w:rsid w:val="00142529"/>
    <w:rsid w:val="00142568"/>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0"/>
    <w:rsid w:val="0014329A"/>
    <w:rsid w:val="001432FF"/>
    <w:rsid w:val="00143336"/>
    <w:rsid w:val="0014339B"/>
    <w:rsid w:val="001433BF"/>
    <w:rsid w:val="001433ED"/>
    <w:rsid w:val="00143449"/>
    <w:rsid w:val="00143516"/>
    <w:rsid w:val="00143531"/>
    <w:rsid w:val="001436B6"/>
    <w:rsid w:val="0014373C"/>
    <w:rsid w:val="00143796"/>
    <w:rsid w:val="0014379B"/>
    <w:rsid w:val="0014385D"/>
    <w:rsid w:val="001438DF"/>
    <w:rsid w:val="0014391D"/>
    <w:rsid w:val="001439B4"/>
    <w:rsid w:val="00143BBC"/>
    <w:rsid w:val="00143C00"/>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DBD"/>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B"/>
    <w:rsid w:val="0014718F"/>
    <w:rsid w:val="00147203"/>
    <w:rsid w:val="0014726C"/>
    <w:rsid w:val="0014727F"/>
    <w:rsid w:val="001472C1"/>
    <w:rsid w:val="001472F4"/>
    <w:rsid w:val="00147385"/>
    <w:rsid w:val="001473B1"/>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8D"/>
    <w:rsid w:val="00147CCA"/>
    <w:rsid w:val="00147CDD"/>
    <w:rsid w:val="00147DF6"/>
    <w:rsid w:val="00147F5E"/>
    <w:rsid w:val="00147FCF"/>
    <w:rsid w:val="0015003B"/>
    <w:rsid w:val="001500B9"/>
    <w:rsid w:val="001501B8"/>
    <w:rsid w:val="001503F5"/>
    <w:rsid w:val="001504D1"/>
    <w:rsid w:val="0015058A"/>
    <w:rsid w:val="0015064D"/>
    <w:rsid w:val="0015077D"/>
    <w:rsid w:val="001507CF"/>
    <w:rsid w:val="001507FA"/>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3E15"/>
    <w:rsid w:val="0015402E"/>
    <w:rsid w:val="0015407A"/>
    <w:rsid w:val="001540B7"/>
    <w:rsid w:val="00154111"/>
    <w:rsid w:val="0015414A"/>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60"/>
    <w:rsid w:val="001563BC"/>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2A"/>
    <w:rsid w:val="0015716C"/>
    <w:rsid w:val="001571AE"/>
    <w:rsid w:val="00157273"/>
    <w:rsid w:val="001572AE"/>
    <w:rsid w:val="001572BB"/>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CB"/>
    <w:rsid w:val="0016091C"/>
    <w:rsid w:val="0016092F"/>
    <w:rsid w:val="00160A63"/>
    <w:rsid w:val="00160ACE"/>
    <w:rsid w:val="00160B13"/>
    <w:rsid w:val="00160BFA"/>
    <w:rsid w:val="00160E7A"/>
    <w:rsid w:val="00160FD0"/>
    <w:rsid w:val="0016109E"/>
    <w:rsid w:val="001610EE"/>
    <w:rsid w:val="00161172"/>
    <w:rsid w:val="00161254"/>
    <w:rsid w:val="0016127D"/>
    <w:rsid w:val="001613E2"/>
    <w:rsid w:val="001614D9"/>
    <w:rsid w:val="001615AD"/>
    <w:rsid w:val="00161624"/>
    <w:rsid w:val="001616A1"/>
    <w:rsid w:val="001616B0"/>
    <w:rsid w:val="001617D4"/>
    <w:rsid w:val="001617F2"/>
    <w:rsid w:val="00161882"/>
    <w:rsid w:val="00161888"/>
    <w:rsid w:val="0016197F"/>
    <w:rsid w:val="0016198B"/>
    <w:rsid w:val="00161AED"/>
    <w:rsid w:val="00161B74"/>
    <w:rsid w:val="00161C1B"/>
    <w:rsid w:val="00161C2C"/>
    <w:rsid w:val="00162232"/>
    <w:rsid w:val="001622FA"/>
    <w:rsid w:val="00162321"/>
    <w:rsid w:val="00162539"/>
    <w:rsid w:val="001625D8"/>
    <w:rsid w:val="00162733"/>
    <w:rsid w:val="00162841"/>
    <w:rsid w:val="001628AC"/>
    <w:rsid w:val="00162934"/>
    <w:rsid w:val="00162986"/>
    <w:rsid w:val="00162A5F"/>
    <w:rsid w:val="00162B23"/>
    <w:rsid w:val="00162B43"/>
    <w:rsid w:val="00162B5C"/>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B1B"/>
    <w:rsid w:val="00164B7F"/>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14"/>
    <w:rsid w:val="00165E91"/>
    <w:rsid w:val="00165EE2"/>
    <w:rsid w:val="00165F4E"/>
    <w:rsid w:val="00165F83"/>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4A"/>
    <w:rsid w:val="00167131"/>
    <w:rsid w:val="0016714F"/>
    <w:rsid w:val="00167331"/>
    <w:rsid w:val="001673BC"/>
    <w:rsid w:val="001674B9"/>
    <w:rsid w:val="00167570"/>
    <w:rsid w:val="00167632"/>
    <w:rsid w:val="0016768E"/>
    <w:rsid w:val="00167694"/>
    <w:rsid w:val="0016774E"/>
    <w:rsid w:val="00167971"/>
    <w:rsid w:val="00167989"/>
    <w:rsid w:val="001679D3"/>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81"/>
    <w:rsid w:val="00172ED2"/>
    <w:rsid w:val="00172FFA"/>
    <w:rsid w:val="00173080"/>
    <w:rsid w:val="001730F9"/>
    <w:rsid w:val="001731A1"/>
    <w:rsid w:val="001733AD"/>
    <w:rsid w:val="001733DD"/>
    <w:rsid w:val="00173464"/>
    <w:rsid w:val="00173556"/>
    <w:rsid w:val="001735A7"/>
    <w:rsid w:val="001735B2"/>
    <w:rsid w:val="001735D3"/>
    <w:rsid w:val="00173628"/>
    <w:rsid w:val="001736AC"/>
    <w:rsid w:val="00173856"/>
    <w:rsid w:val="0017386B"/>
    <w:rsid w:val="001738AB"/>
    <w:rsid w:val="00173911"/>
    <w:rsid w:val="0017399B"/>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13E"/>
    <w:rsid w:val="0017524B"/>
    <w:rsid w:val="001752AA"/>
    <w:rsid w:val="001752D9"/>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50D"/>
    <w:rsid w:val="0017775E"/>
    <w:rsid w:val="001777AE"/>
    <w:rsid w:val="0017782F"/>
    <w:rsid w:val="001779F4"/>
    <w:rsid w:val="00177A04"/>
    <w:rsid w:val="00177A10"/>
    <w:rsid w:val="00177AD1"/>
    <w:rsid w:val="00177B90"/>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1ED"/>
    <w:rsid w:val="00181261"/>
    <w:rsid w:val="0018129B"/>
    <w:rsid w:val="001812B7"/>
    <w:rsid w:val="001813D0"/>
    <w:rsid w:val="0018141A"/>
    <w:rsid w:val="001815D9"/>
    <w:rsid w:val="00181644"/>
    <w:rsid w:val="0018164E"/>
    <w:rsid w:val="0018170F"/>
    <w:rsid w:val="00181902"/>
    <w:rsid w:val="00181931"/>
    <w:rsid w:val="00181935"/>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6EC"/>
    <w:rsid w:val="00186718"/>
    <w:rsid w:val="001867AC"/>
    <w:rsid w:val="00186840"/>
    <w:rsid w:val="00186855"/>
    <w:rsid w:val="001868EC"/>
    <w:rsid w:val="00186958"/>
    <w:rsid w:val="00186A5A"/>
    <w:rsid w:val="00186A96"/>
    <w:rsid w:val="00186AF0"/>
    <w:rsid w:val="00186CED"/>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739"/>
    <w:rsid w:val="001877B6"/>
    <w:rsid w:val="00187986"/>
    <w:rsid w:val="001879BE"/>
    <w:rsid w:val="00187A3A"/>
    <w:rsid w:val="00187A6A"/>
    <w:rsid w:val="00187A70"/>
    <w:rsid w:val="00187A83"/>
    <w:rsid w:val="00187B04"/>
    <w:rsid w:val="00187B0C"/>
    <w:rsid w:val="00187B5D"/>
    <w:rsid w:val="00187BC6"/>
    <w:rsid w:val="00187C0C"/>
    <w:rsid w:val="00187CDA"/>
    <w:rsid w:val="00187CE8"/>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BDC"/>
    <w:rsid w:val="00194BF1"/>
    <w:rsid w:val="00194CA2"/>
    <w:rsid w:val="00194D3B"/>
    <w:rsid w:val="00194D41"/>
    <w:rsid w:val="00194DD8"/>
    <w:rsid w:val="00194EB4"/>
    <w:rsid w:val="00194EBC"/>
    <w:rsid w:val="00194ED8"/>
    <w:rsid w:val="00194F62"/>
    <w:rsid w:val="00194F7C"/>
    <w:rsid w:val="00195042"/>
    <w:rsid w:val="001951DE"/>
    <w:rsid w:val="00195244"/>
    <w:rsid w:val="00195293"/>
    <w:rsid w:val="00195296"/>
    <w:rsid w:val="001953D7"/>
    <w:rsid w:val="00195428"/>
    <w:rsid w:val="00195451"/>
    <w:rsid w:val="00195469"/>
    <w:rsid w:val="00195487"/>
    <w:rsid w:val="001954CC"/>
    <w:rsid w:val="00195596"/>
    <w:rsid w:val="0019561C"/>
    <w:rsid w:val="0019561D"/>
    <w:rsid w:val="00195736"/>
    <w:rsid w:val="0019587B"/>
    <w:rsid w:val="00195A96"/>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62C"/>
    <w:rsid w:val="00197652"/>
    <w:rsid w:val="00197663"/>
    <w:rsid w:val="001976ED"/>
    <w:rsid w:val="001977E0"/>
    <w:rsid w:val="0019790A"/>
    <w:rsid w:val="0019790E"/>
    <w:rsid w:val="0019796F"/>
    <w:rsid w:val="00197C31"/>
    <w:rsid w:val="00197C5A"/>
    <w:rsid w:val="00197D5A"/>
    <w:rsid w:val="00197D7D"/>
    <w:rsid w:val="00197EFE"/>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FF"/>
    <w:rsid w:val="001A0606"/>
    <w:rsid w:val="001A0640"/>
    <w:rsid w:val="001A06EF"/>
    <w:rsid w:val="001A0739"/>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354"/>
    <w:rsid w:val="001A23CA"/>
    <w:rsid w:val="001A23DF"/>
    <w:rsid w:val="001A23FC"/>
    <w:rsid w:val="001A25C2"/>
    <w:rsid w:val="001A2602"/>
    <w:rsid w:val="001A260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4A"/>
    <w:rsid w:val="001A469E"/>
    <w:rsid w:val="001A46B5"/>
    <w:rsid w:val="001A46CE"/>
    <w:rsid w:val="001A4886"/>
    <w:rsid w:val="001A49BC"/>
    <w:rsid w:val="001A4AD3"/>
    <w:rsid w:val="001A4AF7"/>
    <w:rsid w:val="001A4B48"/>
    <w:rsid w:val="001A4BAE"/>
    <w:rsid w:val="001A4C01"/>
    <w:rsid w:val="001A4CE0"/>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23D"/>
    <w:rsid w:val="001B028D"/>
    <w:rsid w:val="001B03D7"/>
    <w:rsid w:val="001B03E0"/>
    <w:rsid w:val="001B04E7"/>
    <w:rsid w:val="001B04F1"/>
    <w:rsid w:val="001B0764"/>
    <w:rsid w:val="001B08A6"/>
    <w:rsid w:val="001B09C0"/>
    <w:rsid w:val="001B0BB0"/>
    <w:rsid w:val="001B0C3F"/>
    <w:rsid w:val="001B0DF6"/>
    <w:rsid w:val="001B0EA4"/>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91"/>
    <w:rsid w:val="001B1856"/>
    <w:rsid w:val="001B18D5"/>
    <w:rsid w:val="001B18E5"/>
    <w:rsid w:val="001B1926"/>
    <w:rsid w:val="001B1C0B"/>
    <w:rsid w:val="001B1D0D"/>
    <w:rsid w:val="001B1D16"/>
    <w:rsid w:val="001B1D30"/>
    <w:rsid w:val="001B1D8D"/>
    <w:rsid w:val="001B1E0F"/>
    <w:rsid w:val="001B1E93"/>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88"/>
    <w:rsid w:val="001B2BCF"/>
    <w:rsid w:val="001B2CD8"/>
    <w:rsid w:val="001B2E33"/>
    <w:rsid w:val="001B2E8F"/>
    <w:rsid w:val="001B2F5C"/>
    <w:rsid w:val="001B3178"/>
    <w:rsid w:val="001B318B"/>
    <w:rsid w:val="001B31AB"/>
    <w:rsid w:val="001B320C"/>
    <w:rsid w:val="001B32D2"/>
    <w:rsid w:val="001B32E3"/>
    <w:rsid w:val="001B32ED"/>
    <w:rsid w:val="001B3328"/>
    <w:rsid w:val="001B3453"/>
    <w:rsid w:val="001B346D"/>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24"/>
    <w:rsid w:val="001B3FC3"/>
    <w:rsid w:val="001B4061"/>
    <w:rsid w:val="001B420A"/>
    <w:rsid w:val="001B43D9"/>
    <w:rsid w:val="001B443E"/>
    <w:rsid w:val="001B4468"/>
    <w:rsid w:val="001B4720"/>
    <w:rsid w:val="001B479E"/>
    <w:rsid w:val="001B486C"/>
    <w:rsid w:val="001B4892"/>
    <w:rsid w:val="001B4A64"/>
    <w:rsid w:val="001B4AC9"/>
    <w:rsid w:val="001B4BA5"/>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BAB"/>
    <w:rsid w:val="001C1C4A"/>
    <w:rsid w:val="001C1CAD"/>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A1F"/>
    <w:rsid w:val="001D1B8D"/>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D32"/>
    <w:rsid w:val="001D3E27"/>
    <w:rsid w:val="001D3E28"/>
    <w:rsid w:val="001D3EFD"/>
    <w:rsid w:val="001D3F7F"/>
    <w:rsid w:val="001D40F3"/>
    <w:rsid w:val="001D41ED"/>
    <w:rsid w:val="001D4234"/>
    <w:rsid w:val="001D4297"/>
    <w:rsid w:val="001D42EB"/>
    <w:rsid w:val="001D4310"/>
    <w:rsid w:val="001D431A"/>
    <w:rsid w:val="001D4379"/>
    <w:rsid w:val="001D458F"/>
    <w:rsid w:val="001D45ED"/>
    <w:rsid w:val="001D4600"/>
    <w:rsid w:val="001D467E"/>
    <w:rsid w:val="001D46B9"/>
    <w:rsid w:val="001D4756"/>
    <w:rsid w:val="001D484C"/>
    <w:rsid w:val="001D48D8"/>
    <w:rsid w:val="001D4927"/>
    <w:rsid w:val="001D4949"/>
    <w:rsid w:val="001D4997"/>
    <w:rsid w:val="001D4AD9"/>
    <w:rsid w:val="001D4AE5"/>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A8"/>
    <w:rsid w:val="001D68BD"/>
    <w:rsid w:val="001D699F"/>
    <w:rsid w:val="001D69EB"/>
    <w:rsid w:val="001D6AFE"/>
    <w:rsid w:val="001D6BF2"/>
    <w:rsid w:val="001D6C5B"/>
    <w:rsid w:val="001D6CB2"/>
    <w:rsid w:val="001D6CDC"/>
    <w:rsid w:val="001D6D8B"/>
    <w:rsid w:val="001D6DD1"/>
    <w:rsid w:val="001D6E1C"/>
    <w:rsid w:val="001D6E5B"/>
    <w:rsid w:val="001D7184"/>
    <w:rsid w:val="001D7201"/>
    <w:rsid w:val="001D729F"/>
    <w:rsid w:val="001D747C"/>
    <w:rsid w:val="001D7592"/>
    <w:rsid w:val="001D769A"/>
    <w:rsid w:val="001D76ED"/>
    <w:rsid w:val="001D77A2"/>
    <w:rsid w:val="001D7A03"/>
    <w:rsid w:val="001D7A4A"/>
    <w:rsid w:val="001D7ACB"/>
    <w:rsid w:val="001D7AD1"/>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4D"/>
    <w:rsid w:val="001E17AF"/>
    <w:rsid w:val="001E1867"/>
    <w:rsid w:val="001E1947"/>
    <w:rsid w:val="001E1952"/>
    <w:rsid w:val="001E19D2"/>
    <w:rsid w:val="001E1AC0"/>
    <w:rsid w:val="001E1AD5"/>
    <w:rsid w:val="001E1BBA"/>
    <w:rsid w:val="001E1CAC"/>
    <w:rsid w:val="001E1D3E"/>
    <w:rsid w:val="001E1D5F"/>
    <w:rsid w:val="001E1DCA"/>
    <w:rsid w:val="001E1E16"/>
    <w:rsid w:val="001E1E37"/>
    <w:rsid w:val="001E1EAE"/>
    <w:rsid w:val="001E1EC6"/>
    <w:rsid w:val="001E1EC7"/>
    <w:rsid w:val="001E1FCC"/>
    <w:rsid w:val="001E2178"/>
    <w:rsid w:val="001E2189"/>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6A4"/>
    <w:rsid w:val="001E36EA"/>
    <w:rsid w:val="001E3791"/>
    <w:rsid w:val="001E3796"/>
    <w:rsid w:val="001E388D"/>
    <w:rsid w:val="001E38EC"/>
    <w:rsid w:val="001E3924"/>
    <w:rsid w:val="001E3936"/>
    <w:rsid w:val="001E3962"/>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AF"/>
    <w:rsid w:val="001E46B8"/>
    <w:rsid w:val="001E4797"/>
    <w:rsid w:val="001E481E"/>
    <w:rsid w:val="001E4A65"/>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9EA"/>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F45"/>
    <w:rsid w:val="001F0F5A"/>
    <w:rsid w:val="001F104E"/>
    <w:rsid w:val="001F1051"/>
    <w:rsid w:val="001F10AF"/>
    <w:rsid w:val="001F1172"/>
    <w:rsid w:val="001F11E9"/>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59"/>
    <w:rsid w:val="001F30A0"/>
    <w:rsid w:val="001F314D"/>
    <w:rsid w:val="001F3230"/>
    <w:rsid w:val="001F32CF"/>
    <w:rsid w:val="001F32DC"/>
    <w:rsid w:val="001F3481"/>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38"/>
    <w:rsid w:val="001F48B6"/>
    <w:rsid w:val="001F48F1"/>
    <w:rsid w:val="001F4953"/>
    <w:rsid w:val="001F49D0"/>
    <w:rsid w:val="001F4B6D"/>
    <w:rsid w:val="001F4B82"/>
    <w:rsid w:val="001F4C4A"/>
    <w:rsid w:val="001F4D6F"/>
    <w:rsid w:val="001F4DC3"/>
    <w:rsid w:val="001F4DCE"/>
    <w:rsid w:val="001F4FE1"/>
    <w:rsid w:val="001F4FF1"/>
    <w:rsid w:val="001F5009"/>
    <w:rsid w:val="001F50A2"/>
    <w:rsid w:val="001F523A"/>
    <w:rsid w:val="001F5255"/>
    <w:rsid w:val="001F527C"/>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39"/>
    <w:rsid w:val="001F7F7B"/>
    <w:rsid w:val="00200038"/>
    <w:rsid w:val="00200070"/>
    <w:rsid w:val="00200194"/>
    <w:rsid w:val="002001F6"/>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0E9"/>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2F3"/>
    <w:rsid w:val="0020441A"/>
    <w:rsid w:val="002044DB"/>
    <w:rsid w:val="00204529"/>
    <w:rsid w:val="0020458C"/>
    <w:rsid w:val="002045EE"/>
    <w:rsid w:val="00204613"/>
    <w:rsid w:val="002048CF"/>
    <w:rsid w:val="002049B5"/>
    <w:rsid w:val="002049C5"/>
    <w:rsid w:val="00204A38"/>
    <w:rsid w:val="00204A6A"/>
    <w:rsid w:val="00204A85"/>
    <w:rsid w:val="00204B52"/>
    <w:rsid w:val="00204B53"/>
    <w:rsid w:val="00204CB5"/>
    <w:rsid w:val="00204D58"/>
    <w:rsid w:val="00204E52"/>
    <w:rsid w:val="002050DA"/>
    <w:rsid w:val="00205180"/>
    <w:rsid w:val="002051FE"/>
    <w:rsid w:val="00205240"/>
    <w:rsid w:val="00205346"/>
    <w:rsid w:val="002053C1"/>
    <w:rsid w:val="0020545B"/>
    <w:rsid w:val="002054A8"/>
    <w:rsid w:val="00205550"/>
    <w:rsid w:val="002056B3"/>
    <w:rsid w:val="002056CE"/>
    <w:rsid w:val="00205732"/>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69"/>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C"/>
    <w:rsid w:val="0020744F"/>
    <w:rsid w:val="002074C3"/>
    <w:rsid w:val="00207562"/>
    <w:rsid w:val="002075A9"/>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E6"/>
    <w:rsid w:val="002109F9"/>
    <w:rsid w:val="002109FA"/>
    <w:rsid w:val="00210BCD"/>
    <w:rsid w:val="00210C08"/>
    <w:rsid w:val="00210C35"/>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9A9"/>
    <w:rsid w:val="002119F6"/>
    <w:rsid w:val="00211B51"/>
    <w:rsid w:val="00211B82"/>
    <w:rsid w:val="00211C40"/>
    <w:rsid w:val="00211C9A"/>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854"/>
    <w:rsid w:val="0021286F"/>
    <w:rsid w:val="002128B4"/>
    <w:rsid w:val="002128D6"/>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31"/>
    <w:rsid w:val="00214153"/>
    <w:rsid w:val="00214185"/>
    <w:rsid w:val="002141D2"/>
    <w:rsid w:val="0021420B"/>
    <w:rsid w:val="0021427D"/>
    <w:rsid w:val="002142ED"/>
    <w:rsid w:val="00214304"/>
    <w:rsid w:val="00214350"/>
    <w:rsid w:val="00214459"/>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6085"/>
    <w:rsid w:val="00216102"/>
    <w:rsid w:val="00216113"/>
    <w:rsid w:val="00216188"/>
    <w:rsid w:val="0021619A"/>
    <w:rsid w:val="002161A5"/>
    <w:rsid w:val="002161FC"/>
    <w:rsid w:val="002162DB"/>
    <w:rsid w:val="00216306"/>
    <w:rsid w:val="0021630D"/>
    <w:rsid w:val="0021648E"/>
    <w:rsid w:val="0021657E"/>
    <w:rsid w:val="002165AA"/>
    <w:rsid w:val="002166E2"/>
    <w:rsid w:val="002167B7"/>
    <w:rsid w:val="00216896"/>
    <w:rsid w:val="00216A47"/>
    <w:rsid w:val="00216AB9"/>
    <w:rsid w:val="00216B0D"/>
    <w:rsid w:val="00216BE9"/>
    <w:rsid w:val="00216EBD"/>
    <w:rsid w:val="00216FA3"/>
    <w:rsid w:val="00217095"/>
    <w:rsid w:val="002170C0"/>
    <w:rsid w:val="0021712F"/>
    <w:rsid w:val="0021718B"/>
    <w:rsid w:val="002172E6"/>
    <w:rsid w:val="00217319"/>
    <w:rsid w:val="00217369"/>
    <w:rsid w:val="00217421"/>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BE0"/>
    <w:rsid w:val="00217C27"/>
    <w:rsid w:val="00217C89"/>
    <w:rsid w:val="00217C8A"/>
    <w:rsid w:val="00217E38"/>
    <w:rsid w:val="00217F1C"/>
    <w:rsid w:val="00217F73"/>
    <w:rsid w:val="00220051"/>
    <w:rsid w:val="002200BF"/>
    <w:rsid w:val="002200EB"/>
    <w:rsid w:val="00220135"/>
    <w:rsid w:val="0022013F"/>
    <w:rsid w:val="002201AD"/>
    <w:rsid w:val="002201ED"/>
    <w:rsid w:val="00220212"/>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E6"/>
    <w:rsid w:val="0022104A"/>
    <w:rsid w:val="00221219"/>
    <w:rsid w:val="00221258"/>
    <w:rsid w:val="0022138D"/>
    <w:rsid w:val="00221395"/>
    <w:rsid w:val="0022149C"/>
    <w:rsid w:val="002214C5"/>
    <w:rsid w:val="002214D1"/>
    <w:rsid w:val="00221547"/>
    <w:rsid w:val="002216F1"/>
    <w:rsid w:val="00221760"/>
    <w:rsid w:val="00221788"/>
    <w:rsid w:val="0022180D"/>
    <w:rsid w:val="002218AA"/>
    <w:rsid w:val="00221936"/>
    <w:rsid w:val="002219F0"/>
    <w:rsid w:val="00221A2E"/>
    <w:rsid w:val="00221A3C"/>
    <w:rsid w:val="00221B7C"/>
    <w:rsid w:val="00221B8F"/>
    <w:rsid w:val="00221C41"/>
    <w:rsid w:val="00221CC5"/>
    <w:rsid w:val="00221CE9"/>
    <w:rsid w:val="00221D13"/>
    <w:rsid w:val="00221DF9"/>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B05"/>
    <w:rsid w:val="00222B46"/>
    <w:rsid w:val="00222BA8"/>
    <w:rsid w:val="00222C3B"/>
    <w:rsid w:val="00222CC8"/>
    <w:rsid w:val="00222DFD"/>
    <w:rsid w:val="00222E06"/>
    <w:rsid w:val="00222E42"/>
    <w:rsid w:val="00222F2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C3"/>
    <w:rsid w:val="00224841"/>
    <w:rsid w:val="00224842"/>
    <w:rsid w:val="002248E5"/>
    <w:rsid w:val="002248F2"/>
    <w:rsid w:val="0022495F"/>
    <w:rsid w:val="00224974"/>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1A"/>
    <w:rsid w:val="0023072E"/>
    <w:rsid w:val="00230736"/>
    <w:rsid w:val="002307D7"/>
    <w:rsid w:val="0023090E"/>
    <w:rsid w:val="0023092C"/>
    <w:rsid w:val="00230A65"/>
    <w:rsid w:val="00230A76"/>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FB"/>
    <w:rsid w:val="0023399A"/>
    <w:rsid w:val="00233A55"/>
    <w:rsid w:val="00233AE0"/>
    <w:rsid w:val="00233B52"/>
    <w:rsid w:val="00233C95"/>
    <w:rsid w:val="00233CB0"/>
    <w:rsid w:val="00233CB1"/>
    <w:rsid w:val="00233EE4"/>
    <w:rsid w:val="00233F0B"/>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AD"/>
    <w:rsid w:val="00236D29"/>
    <w:rsid w:val="00236D3D"/>
    <w:rsid w:val="00236D80"/>
    <w:rsid w:val="00236EA3"/>
    <w:rsid w:val="00236EDB"/>
    <w:rsid w:val="00236F67"/>
    <w:rsid w:val="002371B2"/>
    <w:rsid w:val="0023729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4001F"/>
    <w:rsid w:val="0024005B"/>
    <w:rsid w:val="002400F5"/>
    <w:rsid w:val="0024014B"/>
    <w:rsid w:val="0024024B"/>
    <w:rsid w:val="0024025F"/>
    <w:rsid w:val="0024030B"/>
    <w:rsid w:val="00240318"/>
    <w:rsid w:val="002403AE"/>
    <w:rsid w:val="0024044F"/>
    <w:rsid w:val="0024048D"/>
    <w:rsid w:val="002404B0"/>
    <w:rsid w:val="0024051B"/>
    <w:rsid w:val="00240593"/>
    <w:rsid w:val="0024059F"/>
    <w:rsid w:val="002406A4"/>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B82"/>
    <w:rsid w:val="00241B89"/>
    <w:rsid w:val="00241C0E"/>
    <w:rsid w:val="00241D12"/>
    <w:rsid w:val="00241D35"/>
    <w:rsid w:val="00241D83"/>
    <w:rsid w:val="00241DB2"/>
    <w:rsid w:val="00241DCC"/>
    <w:rsid w:val="00241EA9"/>
    <w:rsid w:val="00241ECC"/>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4B4"/>
    <w:rsid w:val="00243508"/>
    <w:rsid w:val="002435B5"/>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F05"/>
    <w:rsid w:val="00246F22"/>
    <w:rsid w:val="00246F55"/>
    <w:rsid w:val="00247020"/>
    <w:rsid w:val="0024714D"/>
    <w:rsid w:val="0024714F"/>
    <w:rsid w:val="002471DC"/>
    <w:rsid w:val="00247220"/>
    <w:rsid w:val="0024731B"/>
    <w:rsid w:val="002473AC"/>
    <w:rsid w:val="002473C1"/>
    <w:rsid w:val="0024740F"/>
    <w:rsid w:val="0024744E"/>
    <w:rsid w:val="002474A1"/>
    <w:rsid w:val="00247539"/>
    <w:rsid w:val="002476B5"/>
    <w:rsid w:val="00247741"/>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502"/>
    <w:rsid w:val="002515BA"/>
    <w:rsid w:val="002515E3"/>
    <w:rsid w:val="002515F3"/>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61F"/>
    <w:rsid w:val="0025266F"/>
    <w:rsid w:val="002526DF"/>
    <w:rsid w:val="002527CD"/>
    <w:rsid w:val="00252A2B"/>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57"/>
    <w:rsid w:val="0025336F"/>
    <w:rsid w:val="00253384"/>
    <w:rsid w:val="00253422"/>
    <w:rsid w:val="00253423"/>
    <w:rsid w:val="0025347D"/>
    <w:rsid w:val="002535D2"/>
    <w:rsid w:val="002535FE"/>
    <w:rsid w:val="002536E8"/>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238"/>
    <w:rsid w:val="0025440F"/>
    <w:rsid w:val="00254489"/>
    <w:rsid w:val="0025468B"/>
    <w:rsid w:val="00254968"/>
    <w:rsid w:val="002549F1"/>
    <w:rsid w:val="00254A18"/>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8D"/>
    <w:rsid w:val="00256690"/>
    <w:rsid w:val="0025673D"/>
    <w:rsid w:val="00256761"/>
    <w:rsid w:val="0025685C"/>
    <w:rsid w:val="002568D8"/>
    <w:rsid w:val="00256910"/>
    <w:rsid w:val="00256921"/>
    <w:rsid w:val="00256947"/>
    <w:rsid w:val="00256BAC"/>
    <w:rsid w:val="00256C77"/>
    <w:rsid w:val="00256CCF"/>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37"/>
    <w:rsid w:val="002577D2"/>
    <w:rsid w:val="002577DB"/>
    <w:rsid w:val="002577F0"/>
    <w:rsid w:val="0025784D"/>
    <w:rsid w:val="0025785D"/>
    <w:rsid w:val="00257890"/>
    <w:rsid w:val="002579B5"/>
    <w:rsid w:val="00257B7F"/>
    <w:rsid w:val="00257BB0"/>
    <w:rsid w:val="00257BB6"/>
    <w:rsid w:val="00257BF3"/>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5F4"/>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33B"/>
    <w:rsid w:val="00265506"/>
    <w:rsid w:val="0026558C"/>
    <w:rsid w:val="002655B4"/>
    <w:rsid w:val="002657F0"/>
    <w:rsid w:val="00265985"/>
    <w:rsid w:val="00265B9A"/>
    <w:rsid w:val="00265D5D"/>
    <w:rsid w:val="00265EBD"/>
    <w:rsid w:val="00265FA7"/>
    <w:rsid w:val="00266009"/>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9B"/>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F0"/>
    <w:rsid w:val="0027342C"/>
    <w:rsid w:val="0027347A"/>
    <w:rsid w:val="00273499"/>
    <w:rsid w:val="002734C7"/>
    <w:rsid w:val="002734DD"/>
    <w:rsid w:val="00273527"/>
    <w:rsid w:val="00273597"/>
    <w:rsid w:val="0027366C"/>
    <w:rsid w:val="0027367A"/>
    <w:rsid w:val="0027369F"/>
    <w:rsid w:val="002736C9"/>
    <w:rsid w:val="0027378A"/>
    <w:rsid w:val="0027379A"/>
    <w:rsid w:val="002737BE"/>
    <w:rsid w:val="002737F7"/>
    <w:rsid w:val="00273812"/>
    <w:rsid w:val="0027389A"/>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B08"/>
    <w:rsid w:val="00276BB9"/>
    <w:rsid w:val="00276BF8"/>
    <w:rsid w:val="00276C72"/>
    <w:rsid w:val="00276CA5"/>
    <w:rsid w:val="00276D5E"/>
    <w:rsid w:val="00276D78"/>
    <w:rsid w:val="00276EAE"/>
    <w:rsid w:val="00276EC4"/>
    <w:rsid w:val="00276EC6"/>
    <w:rsid w:val="00277059"/>
    <w:rsid w:val="00277071"/>
    <w:rsid w:val="00277114"/>
    <w:rsid w:val="002771E9"/>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05"/>
    <w:rsid w:val="00277D53"/>
    <w:rsid w:val="00277D85"/>
    <w:rsid w:val="00277ED8"/>
    <w:rsid w:val="00280011"/>
    <w:rsid w:val="00280042"/>
    <w:rsid w:val="002800D2"/>
    <w:rsid w:val="002800D7"/>
    <w:rsid w:val="00280266"/>
    <w:rsid w:val="0028027F"/>
    <w:rsid w:val="0028034E"/>
    <w:rsid w:val="00280468"/>
    <w:rsid w:val="00280563"/>
    <w:rsid w:val="00280602"/>
    <w:rsid w:val="002806E7"/>
    <w:rsid w:val="0028077A"/>
    <w:rsid w:val="0028088C"/>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945"/>
    <w:rsid w:val="00281A26"/>
    <w:rsid w:val="00281C15"/>
    <w:rsid w:val="00281D08"/>
    <w:rsid w:val="00281D61"/>
    <w:rsid w:val="00281D62"/>
    <w:rsid w:val="00281D90"/>
    <w:rsid w:val="00281F8B"/>
    <w:rsid w:val="0028202D"/>
    <w:rsid w:val="0028203F"/>
    <w:rsid w:val="00282258"/>
    <w:rsid w:val="0028228C"/>
    <w:rsid w:val="00282332"/>
    <w:rsid w:val="00282381"/>
    <w:rsid w:val="0028242F"/>
    <w:rsid w:val="002824ED"/>
    <w:rsid w:val="0028251E"/>
    <w:rsid w:val="002825CA"/>
    <w:rsid w:val="00282606"/>
    <w:rsid w:val="002826C8"/>
    <w:rsid w:val="002826FE"/>
    <w:rsid w:val="0028271A"/>
    <w:rsid w:val="002827E8"/>
    <w:rsid w:val="002828FF"/>
    <w:rsid w:val="002829B6"/>
    <w:rsid w:val="00282A37"/>
    <w:rsid w:val="00282A98"/>
    <w:rsid w:val="00282BFA"/>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73F"/>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B98"/>
    <w:rsid w:val="00290CB3"/>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98D"/>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2"/>
    <w:rsid w:val="00292A65"/>
    <w:rsid w:val="00292ADE"/>
    <w:rsid w:val="00292B4E"/>
    <w:rsid w:val="00292CB7"/>
    <w:rsid w:val="00292CF5"/>
    <w:rsid w:val="00292D9C"/>
    <w:rsid w:val="00292E87"/>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D1"/>
    <w:rsid w:val="00293808"/>
    <w:rsid w:val="0029383F"/>
    <w:rsid w:val="00293887"/>
    <w:rsid w:val="0029390F"/>
    <w:rsid w:val="0029393C"/>
    <w:rsid w:val="00293965"/>
    <w:rsid w:val="00293A0F"/>
    <w:rsid w:val="00293A4D"/>
    <w:rsid w:val="00293ACA"/>
    <w:rsid w:val="00293B4A"/>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F94"/>
    <w:rsid w:val="00295FE2"/>
    <w:rsid w:val="00296121"/>
    <w:rsid w:val="00296126"/>
    <w:rsid w:val="002961F2"/>
    <w:rsid w:val="00296228"/>
    <w:rsid w:val="00296243"/>
    <w:rsid w:val="00296279"/>
    <w:rsid w:val="002962DD"/>
    <w:rsid w:val="00296353"/>
    <w:rsid w:val="00296424"/>
    <w:rsid w:val="00296526"/>
    <w:rsid w:val="00296543"/>
    <w:rsid w:val="002965D4"/>
    <w:rsid w:val="002965D5"/>
    <w:rsid w:val="0029669B"/>
    <w:rsid w:val="00296722"/>
    <w:rsid w:val="00296AA4"/>
    <w:rsid w:val="00296B41"/>
    <w:rsid w:val="00296BB3"/>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5F"/>
    <w:rsid w:val="002A0BBE"/>
    <w:rsid w:val="002A0C54"/>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A11"/>
    <w:rsid w:val="002A1A3B"/>
    <w:rsid w:val="002A1A4D"/>
    <w:rsid w:val="002A1C20"/>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54"/>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5BB"/>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0E2"/>
    <w:rsid w:val="002A417A"/>
    <w:rsid w:val="002A42A2"/>
    <w:rsid w:val="002A432A"/>
    <w:rsid w:val="002A4406"/>
    <w:rsid w:val="002A4461"/>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0F"/>
    <w:rsid w:val="002A4E42"/>
    <w:rsid w:val="002A4E68"/>
    <w:rsid w:val="002A4E8D"/>
    <w:rsid w:val="002A4E98"/>
    <w:rsid w:val="002A4F43"/>
    <w:rsid w:val="002A5004"/>
    <w:rsid w:val="002A5297"/>
    <w:rsid w:val="002A5361"/>
    <w:rsid w:val="002A540E"/>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2B"/>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DD5"/>
    <w:rsid w:val="002A6E1D"/>
    <w:rsid w:val="002A6E79"/>
    <w:rsid w:val="002A6E97"/>
    <w:rsid w:val="002A6F12"/>
    <w:rsid w:val="002A6F65"/>
    <w:rsid w:val="002A702A"/>
    <w:rsid w:val="002A7087"/>
    <w:rsid w:val="002A70DD"/>
    <w:rsid w:val="002A713B"/>
    <w:rsid w:val="002A732F"/>
    <w:rsid w:val="002A748D"/>
    <w:rsid w:val="002A7499"/>
    <w:rsid w:val="002A75DA"/>
    <w:rsid w:val="002A7631"/>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DD"/>
    <w:rsid w:val="002B0280"/>
    <w:rsid w:val="002B02E7"/>
    <w:rsid w:val="002B039A"/>
    <w:rsid w:val="002B03AE"/>
    <w:rsid w:val="002B0466"/>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DE3"/>
    <w:rsid w:val="002B0E05"/>
    <w:rsid w:val="002B0E5A"/>
    <w:rsid w:val="002B0FFE"/>
    <w:rsid w:val="002B1005"/>
    <w:rsid w:val="002B113B"/>
    <w:rsid w:val="002B118E"/>
    <w:rsid w:val="002B1226"/>
    <w:rsid w:val="002B13E4"/>
    <w:rsid w:val="002B1402"/>
    <w:rsid w:val="002B1457"/>
    <w:rsid w:val="002B14D8"/>
    <w:rsid w:val="002B14F3"/>
    <w:rsid w:val="002B1576"/>
    <w:rsid w:val="002B15AA"/>
    <w:rsid w:val="002B1686"/>
    <w:rsid w:val="002B17E9"/>
    <w:rsid w:val="002B1896"/>
    <w:rsid w:val="002B18F4"/>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331"/>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9A"/>
    <w:rsid w:val="002B68C6"/>
    <w:rsid w:val="002B69A8"/>
    <w:rsid w:val="002B6AA4"/>
    <w:rsid w:val="002B6AA7"/>
    <w:rsid w:val="002B6B22"/>
    <w:rsid w:val="002B6B6F"/>
    <w:rsid w:val="002B6C30"/>
    <w:rsid w:val="002B6C59"/>
    <w:rsid w:val="002B6D8D"/>
    <w:rsid w:val="002B6E36"/>
    <w:rsid w:val="002B6E64"/>
    <w:rsid w:val="002B6FA5"/>
    <w:rsid w:val="002B6FA8"/>
    <w:rsid w:val="002B6FCF"/>
    <w:rsid w:val="002B7069"/>
    <w:rsid w:val="002B715B"/>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A0D"/>
    <w:rsid w:val="002B7A77"/>
    <w:rsid w:val="002B7A90"/>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25"/>
    <w:rsid w:val="002C1332"/>
    <w:rsid w:val="002C13D7"/>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34"/>
    <w:rsid w:val="002C259D"/>
    <w:rsid w:val="002C26F9"/>
    <w:rsid w:val="002C2717"/>
    <w:rsid w:val="002C275B"/>
    <w:rsid w:val="002C2787"/>
    <w:rsid w:val="002C2789"/>
    <w:rsid w:val="002C27D2"/>
    <w:rsid w:val="002C280B"/>
    <w:rsid w:val="002C28DA"/>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70C"/>
    <w:rsid w:val="002C48B3"/>
    <w:rsid w:val="002C4907"/>
    <w:rsid w:val="002C49A8"/>
    <w:rsid w:val="002C4AD3"/>
    <w:rsid w:val="002C4B00"/>
    <w:rsid w:val="002C4C1B"/>
    <w:rsid w:val="002C4C7B"/>
    <w:rsid w:val="002C4CE3"/>
    <w:rsid w:val="002C4D7E"/>
    <w:rsid w:val="002C4D87"/>
    <w:rsid w:val="002C4FEF"/>
    <w:rsid w:val="002C5026"/>
    <w:rsid w:val="002C5050"/>
    <w:rsid w:val="002C5251"/>
    <w:rsid w:val="002C53CE"/>
    <w:rsid w:val="002C54E1"/>
    <w:rsid w:val="002C5560"/>
    <w:rsid w:val="002C55E7"/>
    <w:rsid w:val="002C56C4"/>
    <w:rsid w:val="002C5763"/>
    <w:rsid w:val="002C5782"/>
    <w:rsid w:val="002C5830"/>
    <w:rsid w:val="002C5912"/>
    <w:rsid w:val="002C5973"/>
    <w:rsid w:val="002C5A30"/>
    <w:rsid w:val="002C5A5C"/>
    <w:rsid w:val="002C5B04"/>
    <w:rsid w:val="002C5BEC"/>
    <w:rsid w:val="002C5BFE"/>
    <w:rsid w:val="002C5C18"/>
    <w:rsid w:val="002C5C26"/>
    <w:rsid w:val="002C5C8E"/>
    <w:rsid w:val="002C5EED"/>
    <w:rsid w:val="002C60D0"/>
    <w:rsid w:val="002C6209"/>
    <w:rsid w:val="002C6334"/>
    <w:rsid w:val="002C6374"/>
    <w:rsid w:val="002C63E3"/>
    <w:rsid w:val="002C6464"/>
    <w:rsid w:val="002C6626"/>
    <w:rsid w:val="002C6630"/>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729"/>
    <w:rsid w:val="002D3774"/>
    <w:rsid w:val="002D3782"/>
    <w:rsid w:val="002D382B"/>
    <w:rsid w:val="002D3958"/>
    <w:rsid w:val="002D399D"/>
    <w:rsid w:val="002D3A35"/>
    <w:rsid w:val="002D3AF6"/>
    <w:rsid w:val="002D3AFB"/>
    <w:rsid w:val="002D3B19"/>
    <w:rsid w:val="002D3BB4"/>
    <w:rsid w:val="002D3D15"/>
    <w:rsid w:val="002D3DDC"/>
    <w:rsid w:val="002D3EF3"/>
    <w:rsid w:val="002D3F1C"/>
    <w:rsid w:val="002D401E"/>
    <w:rsid w:val="002D4063"/>
    <w:rsid w:val="002D4068"/>
    <w:rsid w:val="002D4075"/>
    <w:rsid w:val="002D4097"/>
    <w:rsid w:val="002D4116"/>
    <w:rsid w:val="002D4196"/>
    <w:rsid w:val="002D41EC"/>
    <w:rsid w:val="002D428A"/>
    <w:rsid w:val="002D4450"/>
    <w:rsid w:val="002D45B4"/>
    <w:rsid w:val="002D46E9"/>
    <w:rsid w:val="002D4890"/>
    <w:rsid w:val="002D48D3"/>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EB0"/>
    <w:rsid w:val="002D5EEC"/>
    <w:rsid w:val="002D5F02"/>
    <w:rsid w:val="002D5F6F"/>
    <w:rsid w:val="002D5F75"/>
    <w:rsid w:val="002D6007"/>
    <w:rsid w:val="002D60AA"/>
    <w:rsid w:val="002D6113"/>
    <w:rsid w:val="002D6176"/>
    <w:rsid w:val="002D6193"/>
    <w:rsid w:val="002D6228"/>
    <w:rsid w:val="002D6266"/>
    <w:rsid w:val="002D6294"/>
    <w:rsid w:val="002D62A3"/>
    <w:rsid w:val="002D6310"/>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8F"/>
    <w:rsid w:val="002D79E0"/>
    <w:rsid w:val="002D7A3B"/>
    <w:rsid w:val="002D7A47"/>
    <w:rsid w:val="002D7A4D"/>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8F"/>
    <w:rsid w:val="002E0992"/>
    <w:rsid w:val="002E0A05"/>
    <w:rsid w:val="002E0B32"/>
    <w:rsid w:val="002E0C7B"/>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5CC"/>
    <w:rsid w:val="002E15F8"/>
    <w:rsid w:val="002E1803"/>
    <w:rsid w:val="002E1814"/>
    <w:rsid w:val="002E184D"/>
    <w:rsid w:val="002E193D"/>
    <w:rsid w:val="002E1999"/>
    <w:rsid w:val="002E19E4"/>
    <w:rsid w:val="002E1A4A"/>
    <w:rsid w:val="002E1B44"/>
    <w:rsid w:val="002E1BA5"/>
    <w:rsid w:val="002E1BFA"/>
    <w:rsid w:val="002E1CCA"/>
    <w:rsid w:val="002E1DED"/>
    <w:rsid w:val="002E1E72"/>
    <w:rsid w:val="002E1F60"/>
    <w:rsid w:val="002E1FAD"/>
    <w:rsid w:val="002E210B"/>
    <w:rsid w:val="002E2305"/>
    <w:rsid w:val="002E2313"/>
    <w:rsid w:val="002E2328"/>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21"/>
    <w:rsid w:val="002E305D"/>
    <w:rsid w:val="002E309B"/>
    <w:rsid w:val="002E313F"/>
    <w:rsid w:val="002E3148"/>
    <w:rsid w:val="002E3152"/>
    <w:rsid w:val="002E3210"/>
    <w:rsid w:val="002E32F7"/>
    <w:rsid w:val="002E35D7"/>
    <w:rsid w:val="002E3697"/>
    <w:rsid w:val="002E36BA"/>
    <w:rsid w:val="002E36FB"/>
    <w:rsid w:val="002E3758"/>
    <w:rsid w:val="002E37C0"/>
    <w:rsid w:val="002E384F"/>
    <w:rsid w:val="002E3BB1"/>
    <w:rsid w:val="002E3D84"/>
    <w:rsid w:val="002E3DB1"/>
    <w:rsid w:val="002E3F00"/>
    <w:rsid w:val="002E3FF4"/>
    <w:rsid w:val="002E40A1"/>
    <w:rsid w:val="002E40A8"/>
    <w:rsid w:val="002E4167"/>
    <w:rsid w:val="002E4241"/>
    <w:rsid w:val="002E4307"/>
    <w:rsid w:val="002E4313"/>
    <w:rsid w:val="002E4407"/>
    <w:rsid w:val="002E4415"/>
    <w:rsid w:val="002E4451"/>
    <w:rsid w:val="002E4467"/>
    <w:rsid w:val="002E449F"/>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A95"/>
    <w:rsid w:val="002E5B20"/>
    <w:rsid w:val="002E5B27"/>
    <w:rsid w:val="002E5B43"/>
    <w:rsid w:val="002E5BAC"/>
    <w:rsid w:val="002E5C43"/>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3C"/>
    <w:rsid w:val="002E6358"/>
    <w:rsid w:val="002E63FF"/>
    <w:rsid w:val="002E6807"/>
    <w:rsid w:val="002E6881"/>
    <w:rsid w:val="002E68C7"/>
    <w:rsid w:val="002E695F"/>
    <w:rsid w:val="002E6963"/>
    <w:rsid w:val="002E6975"/>
    <w:rsid w:val="002E69D5"/>
    <w:rsid w:val="002E6A0D"/>
    <w:rsid w:val="002E6AEA"/>
    <w:rsid w:val="002E6BA4"/>
    <w:rsid w:val="002E6D12"/>
    <w:rsid w:val="002E6DD9"/>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68"/>
    <w:rsid w:val="002E7B77"/>
    <w:rsid w:val="002E7CFF"/>
    <w:rsid w:val="002E7E43"/>
    <w:rsid w:val="002E7E71"/>
    <w:rsid w:val="002F01DF"/>
    <w:rsid w:val="002F01E8"/>
    <w:rsid w:val="002F025B"/>
    <w:rsid w:val="002F0282"/>
    <w:rsid w:val="002F02FF"/>
    <w:rsid w:val="002F0339"/>
    <w:rsid w:val="002F052F"/>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FA"/>
    <w:rsid w:val="002F2635"/>
    <w:rsid w:val="002F2662"/>
    <w:rsid w:val="002F27DF"/>
    <w:rsid w:val="002F280F"/>
    <w:rsid w:val="002F28C2"/>
    <w:rsid w:val="002F28CC"/>
    <w:rsid w:val="002F28D2"/>
    <w:rsid w:val="002F2975"/>
    <w:rsid w:val="002F299F"/>
    <w:rsid w:val="002F2A21"/>
    <w:rsid w:val="002F2A31"/>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FF"/>
    <w:rsid w:val="002F418E"/>
    <w:rsid w:val="002F4191"/>
    <w:rsid w:val="002F41B9"/>
    <w:rsid w:val="002F43D1"/>
    <w:rsid w:val="002F4698"/>
    <w:rsid w:val="002F4711"/>
    <w:rsid w:val="002F4728"/>
    <w:rsid w:val="002F4809"/>
    <w:rsid w:val="002F4892"/>
    <w:rsid w:val="002F48D4"/>
    <w:rsid w:val="002F49E7"/>
    <w:rsid w:val="002F4A24"/>
    <w:rsid w:val="002F4A75"/>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339"/>
    <w:rsid w:val="002F54C7"/>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B4"/>
    <w:rsid w:val="002F71D1"/>
    <w:rsid w:val="002F71FF"/>
    <w:rsid w:val="002F742E"/>
    <w:rsid w:val="002F75CB"/>
    <w:rsid w:val="002F7643"/>
    <w:rsid w:val="002F7661"/>
    <w:rsid w:val="002F786E"/>
    <w:rsid w:val="002F78A0"/>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15C"/>
    <w:rsid w:val="003031E7"/>
    <w:rsid w:val="00303237"/>
    <w:rsid w:val="0030339D"/>
    <w:rsid w:val="003033B6"/>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6E6"/>
    <w:rsid w:val="00304741"/>
    <w:rsid w:val="003048F5"/>
    <w:rsid w:val="00304918"/>
    <w:rsid w:val="003049AF"/>
    <w:rsid w:val="00304B8A"/>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348"/>
    <w:rsid w:val="00306518"/>
    <w:rsid w:val="00306541"/>
    <w:rsid w:val="003065C9"/>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D6"/>
    <w:rsid w:val="00310B29"/>
    <w:rsid w:val="00310BAE"/>
    <w:rsid w:val="00310BD9"/>
    <w:rsid w:val="00310C2C"/>
    <w:rsid w:val="00310F64"/>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B8A"/>
    <w:rsid w:val="00311C10"/>
    <w:rsid w:val="00311CEC"/>
    <w:rsid w:val="00311D24"/>
    <w:rsid w:val="00311E05"/>
    <w:rsid w:val="00311F10"/>
    <w:rsid w:val="00311FF2"/>
    <w:rsid w:val="00312010"/>
    <w:rsid w:val="00312011"/>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1"/>
    <w:rsid w:val="00312880"/>
    <w:rsid w:val="003128D4"/>
    <w:rsid w:val="0031293B"/>
    <w:rsid w:val="00312954"/>
    <w:rsid w:val="00312973"/>
    <w:rsid w:val="00312AB9"/>
    <w:rsid w:val="00312AD7"/>
    <w:rsid w:val="00312B21"/>
    <w:rsid w:val="00312BA8"/>
    <w:rsid w:val="00312CF5"/>
    <w:rsid w:val="00312D1E"/>
    <w:rsid w:val="00312D53"/>
    <w:rsid w:val="00312E1B"/>
    <w:rsid w:val="00312E44"/>
    <w:rsid w:val="00312F00"/>
    <w:rsid w:val="0031316C"/>
    <w:rsid w:val="00313174"/>
    <w:rsid w:val="003133D7"/>
    <w:rsid w:val="00313404"/>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C52"/>
    <w:rsid w:val="00314E47"/>
    <w:rsid w:val="00314E99"/>
    <w:rsid w:val="00314FC1"/>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C0"/>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C0"/>
    <w:rsid w:val="00321635"/>
    <w:rsid w:val="00321855"/>
    <w:rsid w:val="00321A69"/>
    <w:rsid w:val="00321B5A"/>
    <w:rsid w:val="00321D41"/>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B0E"/>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185"/>
    <w:rsid w:val="00325251"/>
    <w:rsid w:val="0032544D"/>
    <w:rsid w:val="003255CF"/>
    <w:rsid w:val="00325653"/>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7A"/>
    <w:rsid w:val="00330297"/>
    <w:rsid w:val="00330377"/>
    <w:rsid w:val="00330392"/>
    <w:rsid w:val="0033052E"/>
    <w:rsid w:val="00330532"/>
    <w:rsid w:val="003305F0"/>
    <w:rsid w:val="00330638"/>
    <w:rsid w:val="00330691"/>
    <w:rsid w:val="003306E1"/>
    <w:rsid w:val="003306F1"/>
    <w:rsid w:val="00330721"/>
    <w:rsid w:val="0033083D"/>
    <w:rsid w:val="003308E7"/>
    <w:rsid w:val="003308F8"/>
    <w:rsid w:val="00330937"/>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E79"/>
    <w:rsid w:val="00331F08"/>
    <w:rsid w:val="00331FA3"/>
    <w:rsid w:val="00331FDF"/>
    <w:rsid w:val="00332025"/>
    <w:rsid w:val="00332052"/>
    <w:rsid w:val="00332066"/>
    <w:rsid w:val="003322D0"/>
    <w:rsid w:val="0033257E"/>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572"/>
    <w:rsid w:val="00333604"/>
    <w:rsid w:val="00333611"/>
    <w:rsid w:val="0033362E"/>
    <w:rsid w:val="00333649"/>
    <w:rsid w:val="003336EA"/>
    <w:rsid w:val="00333889"/>
    <w:rsid w:val="003338C4"/>
    <w:rsid w:val="003338F7"/>
    <w:rsid w:val="00333902"/>
    <w:rsid w:val="003339AD"/>
    <w:rsid w:val="003339B1"/>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5FC7"/>
    <w:rsid w:val="00336037"/>
    <w:rsid w:val="00336067"/>
    <w:rsid w:val="00336078"/>
    <w:rsid w:val="0033609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10"/>
    <w:rsid w:val="00342A23"/>
    <w:rsid w:val="00342ABE"/>
    <w:rsid w:val="00342B95"/>
    <w:rsid w:val="00342BDF"/>
    <w:rsid w:val="00342C35"/>
    <w:rsid w:val="00342CCB"/>
    <w:rsid w:val="00342E28"/>
    <w:rsid w:val="00342F96"/>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230"/>
    <w:rsid w:val="0034440F"/>
    <w:rsid w:val="0034453C"/>
    <w:rsid w:val="00344548"/>
    <w:rsid w:val="00344572"/>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7F"/>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D1F"/>
    <w:rsid w:val="00350015"/>
    <w:rsid w:val="0035003B"/>
    <w:rsid w:val="00350279"/>
    <w:rsid w:val="003502D3"/>
    <w:rsid w:val="00350363"/>
    <w:rsid w:val="0035036F"/>
    <w:rsid w:val="00350426"/>
    <w:rsid w:val="00350472"/>
    <w:rsid w:val="00350491"/>
    <w:rsid w:val="003504F3"/>
    <w:rsid w:val="003505AC"/>
    <w:rsid w:val="00350688"/>
    <w:rsid w:val="00350765"/>
    <w:rsid w:val="0035077A"/>
    <w:rsid w:val="003507A6"/>
    <w:rsid w:val="00350824"/>
    <w:rsid w:val="0035090D"/>
    <w:rsid w:val="00350AB2"/>
    <w:rsid w:val="00350AE7"/>
    <w:rsid w:val="00350BD1"/>
    <w:rsid w:val="00350C43"/>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CB9"/>
    <w:rsid w:val="00352D2E"/>
    <w:rsid w:val="00352D85"/>
    <w:rsid w:val="00352DED"/>
    <w:rsid w:val="00352EAF"/>
    <w:rsid w:val="00353003"/>
    <w:rsid w:val="00353150"/>
    <w:rsid w:val="00353216"/>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739"/>
    <w:rsid w:val="0035473A"/>
    <w:rsid w:val="0035488A"/>
    <w:rsid w:val="00354916"/>
    <w:rsid w:val="00354A4D"/>
    <w:rsid w:val="00354A8A"/>
    <w:rsid w:val="00354ADF"/>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7C"/>
    <w:rsid w:val="00357B89"/>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C83"/>
    <w:rsid w:val="00361CFF"/>
    <w:rsid w:val="00361F30"/>
    <w:rsid w:val="00361F3A"/>
    <w:rsid w:val="00362123"/>
    <w:rsid w:val="00362154"/>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1"/>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83"/>
    <w:rsid w:val="00364788"/>
    <w:rsid w:val="003647AD"/>
    <w:rsid w:val="003647EF"/>
    <w:rsid w:val="0036480B"/>
    <w:rsid w:val="00364828"/>
    <w:rsid w:val="0036482B"/>
    <w:rsid w:val="00364969"/>
    <w:rsid w:val="00364B1E"/>
    <w:rsid w:val="00364C11"/>
    <w:rsid w:val="00364DC2"/>
    <w:rsid w:val="00365061"/>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7"/>
    <w:rsid w:val="00370621"/>
    <w:rsid w:val="00370638"/>
    <w:rsid w:val="00370674"/>
    <w:rsid w:val="003706D0"/>
    <w:rsid w:val="00370729"/>
    <w:rsid w:val="003708AD"/>
    <w:rsid w:val="003708E1"/>
    <w:rsid w:val="003709A0"/>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3E7"/>
    <w:rsid w:val="00372672"/>
    <w:rsid w:val="00372734"/>
    <w:rsid w:val="00372818"/>
    <w:rsid w:val="00372882"/>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A4"/>
    <w:rsid w:val="00376C52"/>
    <w:rsid w:val="00376D63"/>
    <w:rsid w:val="00376D90"/>
    <w:rsid w:val="00376F2E"/>
    <w:rsid w:val="00376F49"/>
    <w:rsid w:val="00376FFF"/>
    <w:rsid w:val="003770DD"/>
    <w:rsid w:val="00377102"/>
    <w:rsid w:val="0037712C"/>
    <w:rsid w:val="003772A8"/>
    <w:rsid w:val="0037749D"/>
    <w:rsid w:val="0037755D"/>
    <w:rsid w:val="003775F5"/>
    <w:rsid w:val="0037761C"/>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8C"/>
    <w:rsid w:val="003800B9"/>
    <w:rsid w:val="003800E8"/>
    <w:rsid w:val="00380152"/>
    <w:rsid w:val="0038017B"/>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D5"/>
    <w:rsid w:val="00381DFD"/>
    <w:rsid w:val="00381EF3"/>
    <w:rsid w:val="00381F2F"/>
    <w:rsid w:val="00382197"/>
    <w:rsid w:val="00382298"/>
    <w:rsid w:val="003823F0"/>
    <w:rsid w:val="003823F7"/>
    <w:rsid w:val="00382409"/>
    <w:rsid w:val="003824CC"/>
    <w:rsid w:val="00382544"/>
    <w:rsid w:val="0038272C"/>
    <w:rsid w:val="00382767"/>
    <w:rsid w:val="00382834"/>
    <w:rsid w:val="003828E8"/>
    <w:rsid w:val="00382AE4"/>
    <w:rsid w:val="00382C2F"/>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4F"/>
    <w:rsid w:val="00384BC2"/>
    <w:rsid w:val="00384BD0"/>
    <w:rsid w:val="00384C7F"/>
    <w:rsid w:val="00384CF1"/>
    <w:rsid w:val="00384D76"/>
    <w:rsid w:val="00384E43"/>
    <w:rsid w:val="00384EBF"/>
    <w:rsid w:val="00384EF7"/>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0EE8"/>
    <w:rsid w:val="00391047"/>
    <w:rsid w:val="003910F5"/>
    <w:rsid w:val="00391187"/>
    <w:rsid w:val="0039118A"/>
    <w:rsid w:val="0039118B"/>
    <w:rsid w:val="0039120D"/>
    <w:rsid w:val="0039121C"/>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47"/>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21B"/>
    <w:rsid w:val="0039421E"/>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CF1"/>
    <w:rsid w:val="00396D00"/>
    <w:rsid w:val="00396E78"/>
    <w:rsid w:val="00396EB5"/>
    <w:rsid w:val="00396F7C"/>
    <w:rsid w:val="00396FF3"/>
    <w:rsid w:val="00397014"/>
    <w:rsid w:val="00397015"/>
    <w:rsid w:val="00397038"/>
    <w:rsid w:val="0039704E"/>
    <w:rsid w:val="00397079"/>
    <w:rsid w:val="003971FF"/>
    <w:rsid w:val="00397217"/>
    <w:rsid w:val="00397244"/>
    <w:rsid w:val="00397290"/>
    <w:rsid w:val="00397295"/>
    <w:rsid w:val="0039733D"/>
    <w:rsid w:val="00397407"/>
    <w:rsid w:val="00397577"/>
    <w:rsid w:val="00397629"/>
    <w:rsid w:val="003976B9"/>
    <w:rsid w:val="003976BD"/>
    <w:rsid w:val="00397738"/>
    <w:rsid w:val="0039781D"/>
    <w:rsid w:val="00397837"/>
    <w:rsid w:val="003978BC"/>
    <w:rsid w:val="003979BC"/>
    <w:rsid w:val="00397B08"/>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65"/>
    <w:rsid w:val="003A32B2"/>
    <w:rsid w:val="003A3334"/>
    <w:rsid w:val="003A33ED"/>
    <w:rsid w:val="003A348C"/>
    <w:rsid w:val="003A349B"/>
    <w:rsid w:val="003A34DA"/>
    <w:rsid w:val="003A3507"/>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4F"/>
    <w:rsid w:val="003A3F8B"/>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6FB"/>
    <w:rsid w:val="003A5723"/>
    <w:rsid w:val="003A575D"/>
    <w:rsid w:val="003A57D6"/>
    <w:rsid w:val="003A57DB"/>
    <w:rsid w:val="003A5868"/>
    <w:rsid w:val="003A5AE9"/>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66"/>
    <w:rsid w:val="003A71C9"/>
    <w:rsid w:val="003A72BB"/>
    <w:rsid w:val="003A72E1"/>
    <w:rsid w:val="003A7322"/>
    <w:rsid w:val="003A7326"/>
    <w:rsid w:val="003A739D"/>
    <w:rsid w:val="003A74B0"/>
    <w:rsid w:val="003A75CB"/>
    <w:rsid w:val="003A75CE"/>
    <w:rsid w:val="003A7700"/>
    <w:rsid w:val="003A78CB"/>
    <w:rsid w:val="003A7955"/>
    <w:rsid w:val="003A7973"/>
    <w:rsid w:val="003A79E0"/>
    <w:rsid w:val="003A7ACD"/>
    <w:rsid w:val="003A7B66"/>
    <w:rsid w:val="003A7BAE"/>
    <w:rsid w:val="003A7BB7"/>
    <w:rsid w:val="003A7C8C"/>
    <w:rsid w:val="003A7D71"/>
    <w:rsid w:val="003A7DA9"/>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5B"/>
    <w:rsid w:val="003B0CF2"/>
    <w:rsid w:val="003B0DE6"/>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D72"/>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B0"/>
    <w:rsid w:val="003B2BF0"/>
    <w:rsid w:val="003B2C24"/>
    <w:rsid w:val="003B2D86"/>
    <w:rsid w:val="003B2DE9"/>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A84"/>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F9F"/>
    <w:rsid w:val="003B701D"/>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AB"/>
    <w:rsid w:val="003B7FB9"/>
    <w:rsid w:val="003C0013"/>
    <w:rsid w:val="003C0199"/>
    <w:rsid w:val="003C0240"/>
    <w:rsid w:val="003C0251"/>
    <w:rsid w:val="003C034F"/>
    <w:rsid w:val="003C051F"/>
    <w:rsid w:val="003C0593"/>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689"/>
    <w:rsid w:val="003C486F"/>
    <w:rsid w:val="003C4A72"/>
    <w:rsid w:val="003C4AEC"/>
    <w:rsid w:val="003C4BD9"/>
    <w:rsid w:val="003C4BE3"/>
    <w:rsid w:val="003C4C53"/>
    <w:rsid w:val="003C4CB6"/>
    <w:rsid w:val="003C4D21"/>
    <w:rsid w:val="003C4DCF"/>
    <w:rsid w:val="003C4E0F"/>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AC4"/>
    <w:rsid w:val="003C5AF1"/>
    <w:rsid w:val="003C5BA4"/>
    <w:rsid w:val="003C5BDD"/>
    <w:rsid w:val="003C5BF9"/>
    <w:rsid w:val="003C5D55"/>
    <w:rsid w:val="003C5E45"/>
    <w:rsid w:val="003C5E8E"/>
    <w:rsid w:val="003C606B"/>
    <w:rsid w:val="003C606F"/>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11D"/>
    <w:rsid w:val="003D513C"/>
    <w:rsid w:val="003D5156"/>
    <w:rsid w:val="003D5273"/>
    <w:rsid w:val="003D530C"/>
    <w:rsid w:val="003D53C9"/>
    <w:rsid w:val="003D549D"/>
    <w:rsid w:val="003D5529"/>
    <w:rsid w:val="003D557F"/>
    <w:rsid w:val="003D5684"/>
    <w:rsid w:val="003D57A8"/>
    <w:rsid w:val="003D57B8"/>
    <w:rsid w:val="003D582B"/>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E6"/>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A7"/>
    <w:rsid w:val="003E4D5E"/>
    <w:rsid w:val="003E4E1F"/>
    <w:rsid w:val="003E4EA7"/>
    <w:rsid w:val="003E4F0B"/>
    <w:rsid w:val="003E5102"/>
    <w:rsid w:val="003E5265"/>
    <w:rsid w:val="003E52DB"/>
    <w:rsid w:val="003E5323"/>
    <w:rsid w:val="003E5384"/>
    <w:rsid w:val="003E5423"/>
    <w:rsid w:val="003E5516"/>
    <w:rsid w:val="003E5524"/>
    <w:rsid w:val="003E56E1"/>
    <w:rsid w:val="003E5700"/>
    <w:rsid w:val="003E5870"/>
    <w:rsid w:val="003E58B3"/>
    <w:rsid w:val="003E59F5"/>
    <w:rsid w:val="003E5A28"/>
    <w:rsid w:val="003E5A36"/>
    <w:rsid w:val="003E5A58"/>
    <w:rsid w:val="003E5AD8"/>
    <w:rsid w:val="003E5CAF"/>
    <w:rsid w:val="003E5DB3"/>
    <w:rsid w:val="003E5DF1"/>
    <w:rsid w:val="003E5F26"/>
    <w:rsid w:val="003E5F4E"/>
    <w:rsid w:val="003E60A0"/>
    <w:rsid w:val="003E6142"/>
    <w:rsid w:val="003E6192"/>
    <w:rsid w:val="003E62A6"/>
    <w:rsid w:val="003E63A0"/>
    <w:rsid w:val="003E63CE"/>
    <w:rsid w:val="003E6449"/>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CC"/>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10D"/>
    <w:rsid w:val="003F0156"/>
    <w:rsid w:val="003F01B7"/>
    <w:rsid w:val="003F01C0"/>
    <w:rsid w:val="003F034E"/>
    <w:rsid w:val="003F0367"/>
    <w:rsid w:val="003F0371"/>
    <w:rsid w:val="003F0534"/>
    <w:rsid w:val="003F0554"/>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CA"/>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A27"/>
    <w:rsid w:val="003F5BAB"/>
    <w:rsid w:val="003F5C7B"/>
    <w:rsid w:val="003F5D9B"/>
    <w:rsid w:val="003F5DAB"/>
    <w:rsid w:val="003F5E00"/>
    <w:rsid w:val="003F5E67"/>
    <w:rsid w:val="003F5F70"/>
    <w:rsid w:val="003F60B2"/>
    <w:rsid w:val="003F611B"/>
    <w:rsid w:val="003F6127"/>
    <w:rsid w:val="003F6198"/>
    <w:rsid w:val="003F61C7"/>
    <w:rsid w:val="003F633D"/>
    <w:rsid w:val="003F637B"/>
    <w:rsid w:val="003F63F4"/>
    <w:rsid w:val="003F6409"/>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454"/>
    <w:rsid w:val="00400468"/>
    <w:rsid w:val="00400496"/>
    <w:rsid w:val="0040062C"/>
    <w:rsid w:val="00400633"/>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7D"/>
    <w:rsid w:val="004013F3"/>
    <w:rsid w:val="004014FA"/>
    <w:rsid w:val="004014FD"/>
    <w:rsid w:val="00401518"/>
    <w:rsid w:val="004015C4"/>
    <w:rsid w:val="004016EC"/>
    <w:rsid w:val="00401784"/>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322"/>
    <w:rsid w:val="00402357"/>
    <w:rsid w:val="0040236C"/>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A2"/>
    <w:rsid w:val="00402C13"/>
    <w:rsid w:val="00402C3D"/>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62"/>
    <w:rsid w:val="00403784"/>
    <w:rsid w:val="004037CD"/>
    <w:rsid w:val="004037F4"/>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C1E"/>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C8E"/>
    <w:rsid w:val="00412CBA"/>
    <w:rsid w:val="00412EE5"/>
    <w:rsid w:val="00412F0E"/>
    <w:rsid w:val="00412F16"/>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8E"/>
    <w:rsid w:val="00414136"/>
    <w:rsid w:val="00414240"/>
    <w:rsid w:val="004142A5"/>
    <w:rsid w:val="004142D2"/>
    <w:rsid w:val="00414311"/>
    <w:rsid w:val="004143D7"/>
    <w:rsid w:val="00414472"/>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6FB0"/>
    <w:rsid w:val="0041703A"/>
    <w:rsid w:val="00417060"/>
    <w:rsid w:val="00417193"/>
    <w:rsid w:val="00417254"/>
    <w:rsid w:val="0041725A"/>
    <w:rsid w:val="0041725F"/>
    <w:rsid w:val="0041735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2002F"/>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F7F"/>
    <w:rsid w:val="00421FB1"/>
    <w:rsid w:val="00422070"/>
    <w:rsid w:val="00422092"/>
    <w:rsid w:val="004220FA"/>
    <w:rsid w:val="004222B2"/>
    <w:rsid w:val="00422340"/>
    <w:rsid w:val="004225B0"/>
    <w:rsid w:val="00422704"/>
    <w:rsid w:val="00422759"/>
    <w:rsid w:val="00422870"/>
    <w:rsid w:val="00422949"/>
    <w:rsid w:val="0042299F"/>
    <w:rsid w:val="00422A59"/>
    <w:rsid w:val="00422AA2"/>
    <w:rsid w:val="00422BDC"/>
    <w:rsid w:val="00422C47"/>
    <w:rsid w:val="00422CB4"/>
    <w:rsid w:val="00422D6E"/>
    <w:rsid w:val="00422F0B"/>
    <w:rsid w:val="00422F58"/>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7D0"/>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3C"/>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05"/>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BFB"/>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03"/>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72"/>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53"/>
    <w:rsid w:val="00431D90"/>
    <w:rsid w:val="00431DFD"/>
    <w:rsid w:val="00431E2D"/>
    <w:rsid w:val="00431E54"/>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69A"/>
    <w:rsid w:val="00433729"/>
    <w:rsid w:val="00433767"/>
    <w:rsid w:val="004337B0"/>
    <w:rsid w:val="00433800"/>
    <w:rsid w:val="00433816"/>
    <w:rsid w:val="0043391D"/>
    <w:rsid w:val="0043394D"/>
    <w:rsid w:val="00433AD6"/>
    <w:rsid w:val="00433AE7"/>
    <w:rsid w:val="00433B05"/>
    <w:rsid w:val="00433B58"/>
    <w:rsid w:val="00433B79"/>
    <w:rsid w:val="00433BF4"/>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91"/>
    <w:rsid w:val="004348B4"/>
    <w:rsid w:val="00434A12"/>
    <w:rsid w:val="00434A64"/>
    <w:rsid w:val="00434ADF"/>
    <w:rsid w:val="00434AF9"/>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F4A"/>
    <w:rsid w:val="00436FCD"/>
    <w:rsid w:val="00436FE5"/>
    <w:rsid w:val="00437038"/>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B2F"/>
    <w:rsid w:val="00437BEC"/>
    <w:rsid w:val="00437C5C"/>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24"/>
    <w:rsid w:val="00440B31"/>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341"/>
    <w:rsid w:val="0044134B"/>
    <w:rsid w:val="0044136E"/>
    <w:rsid w:val="00441445"/>
    <w:rsid w:val="0044156F"/>
    <w:rsid w:val="00441694"/>
    <w:rsid w:val="004416DC"/>
    <w:rsid w:val="00441767"/>
    <w:rsid w:val="004417B1"/>
    <w:rsid w:val="0044186A"/>
    <w:rsid w:val="00441882"/>
    <w:rsid w:val="004419B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6C"/>
    <w:rsid w:val="0044308D"/>
    <w:rsid w:val="004430C5"/>
    <w:rsid w:val="004430E2"/>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C98"/>
    <w:rsid w:val="00444D38"/>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FA"/>
    <w:rsid w:val="00445D2A"/>
    <w:rsid w:val="00445D3F"/>
    <w:rsid w:val="00445D93"/>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3C"/>
    <w:rsid w:val="004467C4"/>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13A"/>
    <w:rsid w:val="00453144"/>
    <w:rsid w:val="00453145"/>
    <w:rsid w:val="00453193"/>
    <w:rsid w:val="004531DB"/>
    <w:rsid w:val="00453261"/>
    <w:rsid w:val="004533A7"/>
    <w:rsid w:val="0045349B"/>
    <w:rsid w:val="0045354C"/>
    <w:rsid w:val="004535EB"/>
    <w:rsid w:val="0045366D"/>
    <w:rsid w:val="00453692"/>
    <w:rsid w:val="004536A1"/>
    <w:rsid w:val="004537DD"/>
    <w:rsid w:val="004538FD"/>
    <w:rsid w:val="00453952"/>
    <w:rsid w:val="00453ADF"/>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266"/>
    <w:rsid w:val="00455389"/>
    <w:rsid w:val="004553BE"/>
    <w:rsid w:val="004553F1"/>
    <w:rsid w:val="00455538"/>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102"/>
    <w:rsid w:val="004611B7"/>
    <w:rsid w:val="0046120F"/>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086"/>
    <w:rsid w:val="004621B9"/>
    <w:rsid w:val="004621D8"/>
    <w:rsid w:val="004621EE"/>
    <w:rsid w:val="00462215"/>
    <w:rsid w:val="00462283"/>
    <w:rsid w:val="00462376"/>
    <w:rsid w:val="00462483"/>
    <w:rsid w:val="004624CF"/>
    <w:rsid w:val="004624E2"/>
    <w:rsid w:val="004625CF"/>
    <w:rsid w:val="00462706"/>
    <w:rsid w:val="0046277E"/>
    <w:rsid w:val="0046286C"/>
    <w:rsid w:val="00462915"/>
    <w:rsid w:val="004629AC"/>
    <w:rsid w:val="00462B07"/>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B1"/>
    <w:rsid w:val="00463BDC"/>
    <w:rsid w:val="00463DF9"/>
    <w:rsid w:val="00463E69"/>
    <w:rsid w:val="00463E6B"/>
    <w:rsid w:val="00463E6F"/>
    <w:rsid w:val="00463FB7"/>
    <w:rsid w:val="00463FDB"/>
    <w:rsid w:val="00464026"/>
    <w:rsid w:val="00464042"/>
    <w:rsid w:val="0046416C"/>
    <w:rsid w:val="004641E3"/>
    <w:rsid w:val="004642BE"/>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54A"/>
    <w:rsid w:val="00465681"/>
    <w:rsid w:val="00465699"/>
    <w:rsid w:val="004656AA"/>
    <w:rsid w:val="00465740"/>
    <w:rsid w:val="00465755"/>
    <w:rsid w:val="00465906"/>
    <w:rsid w:val="00465C6C"/>
    <w:rsid w:val="00465C91"/>
    <w:rsid w:val="00465CA1"/>
    <w:rsid w:val="00465D3C"/>
    <w:rsid w:val="00465D50"/>
    <w:rsid w:val="00465D53"/>
    <w:rsid w:val="00465D8A"/>
    <w:rsid w:val="00465E15"/>
    <w:rsid w:val="00465EF4"/>
    <w:rsid w:val="00465F49"/>
    <w:rsid w:val="00465FDE"/>
    <w:rsid w:val="00466061"/>
    <w:rsid w:val="004660B7"/>
    <w:rsid w:val="00466119"/>
    <w:rsid w:val="004661B1"/>
    <w:rsid w:val="00466377"/>
    <w:rsid w:val="0046641B"/>
    <w:rsid w:val="00466429"/>
    <w:rsid w:val="0046645C"/>
    <w:rsid w:val="004664D1"/>
    <w:rsid w:val="004664F5"/>
    <w:rsid w:val="0046651A"/>
    <w:rsid w:val="0046654F"/>
    <w:rsid w:val="004665A1"/>
    <w:rsid w:val="004666F0"/>
    <w:rsid w:val="00466703"/>
    <w:rsid w:val="0046674E"/>
    <w:rsid w:val="00466764"/>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90E"/>
    <w:rsid w:val="004679A2"/>
    <w:rsid w:val="00467AAC"/>
    <w:rsid w:val="00467AB6"/>
    <w:rsid w:val="00467C2B"/>
    <w:rsid w:val="00467D64"/>
    <w:rsid w:val="00467D83"/>
    <w:rsid w:val="00467DAA"/>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48"/>
    <w:rsid w:val="004711F4"/>
    <w:rsid w:val="0047145B"/>
    <w:rsid w:val="00471502"/>
    <w:rsid w:val="004715B1"/>
    <w:rsid w:val="00471640"/>
    <w:rsid w:val="004716CF"/>
    <w:rsid w:val="004716D0"/>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1A"/>
    <w:rsid w:val="0047366D"/>
    <w:rsid w:val="00473701"/>
    <w:rsid w:val="00473893"/>
    <w:rsid w:val="004738EF"/>
    <w:rsid w:val="00473907"/>
    <w:rsid w:val="0047396C"/>
    <w:rsid w:val="0047399F"/>
    <w:rsid w:val="004739A6"/>
    <w:rsid w:val="00473B69"/>
    <w:rsid w:val="00473BC8"/>
    <w:rsid w:val="00473CE7"/>
    <w:rsid w:val="00473E50"/>
    <w:rsid w:val="00473E56"/>
    <w:rsid w:val="00473E6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92"/>
    <w:rsid w:val="004758C3"/>
    <w:rsid w:val="00475937"/>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A9"/>
    <w:rsid w:val="004815AB"/>
    <w:rsid w:val="00481607"/>
    <w:rsid w:val="00481718"/>
    <w:rsid w:val="00481769"/>
    <w:rsid w:val="004818B2"/>
    <w:rsid w:val="0048196D"/>
    <w:rsid w:val="00481B24"/>
    <w:rsid w:val="00481BC5"/>
    <w:rsid w:val="00481D55"/>
    <w:rsid w:val="00481EA8"/>
    <w:rsid w:val="00481F4B"/>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BD5"/>
    <w:rsid w:val="00482CAA"/>
    <w:rsid w:val="00482CBB"/>
    <w:rsid w:val="00482E4C"/>
    <w:rsid w:val="00482E90"/>
    <w:rsid w:val="00482EB0"/>
    <w:rsid w:val="00482F0A"/>
    <w:rsid w:val="00482F0B"/>
    <w:rsid w:val="00482F71"/>
    <w:rsid w:val="0048313D"/>
    <w:rsid w:val="00483144"/>
    <w:rsid w:val="004831D6"/>
    <w:rsid w:val="00483210"/>
    <w:rsid w:val="00483330"/>
    <w:rsid w:val="00483376"/>
    <w:rsid w:val="0048338F"/>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7"/>
    <w:rsid w:val="00486A65"/>
    <w:rsid w:val="00486B70"/>
    <w:rsid w:val="00486C12"/>
    <w:rsid w:val="00486D52"/>
    <w:rsid w:val="00486D53"/>
    <w:rsid w:val="00486D98"/>
    <w:rsid w:val="00486DD0"/>
    <w:rsid w:val="00486E5E"/>
    <w:rsid w:val="00486ED2"/>
    <w:rsid w:val="00486F0D"/>
    <w:rsid w:val="0048700A"/>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90098"/>
    <w:rsid w:val="004900D6"/>
    <w:rsid w:val="004900F0"/>
    <w:rsid w:val="004901BB"/>
    <w:rsid w:val="004901E3"/>
    <w:rsid w:val="0049025D"/>
    <w:rsid w:val="00490367"/>
    <w:rsid w:val="00490596"/>
    <w:rsid w:val="0049060F"/>
    <w:rsid w:val="00490898"/>
    <w:rsid w:val="004908D0"/>
    <w:rsid w:val="0049091E"/>
    <w:rsid w:val="00490A74"/>
    <w:rsid w:val="00490B46"/>
    <w:rsid w:val="00490C02"/>
    <w:rsid w:val="00490C77"/>
    <w:rsid w:val="00490C9D"/>
    <w:rsid w:val="00490CAD"/>
    <w:rsid w:val="00490EA5"/>
    <w:rsid w:val="00490F14"/>
    <w:rsid w:val="00490F6F"/>
    <w:rsid w:val="00490FBB"/>
    <w:rsid w:val="00490FE6"/>
    <w:rsid w:val="0049107A"/>
    <w:rsid w:val="00491094"/>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2C8"/>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50C"/>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38"/>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94"/>
    <w:rsid w:val="00496C9B"/>
    <w:rsid w:val="00496CEF"/>
    <w:rsid w:val="00496DA0"/>
    <w:rsid w:val="00496DC7"/>
    <w:rsid w:val="00496EA8"/>
    <w:rsid w:val="00496ECC"/>
    <w:rsid w:val="00496EDF"/>
    <w:rsid w:val="00496F99"/>
    <w:rsid w:val="00496FD0"/>
    <w:rsid w:val="00497064"/>
    <w:rsid w:val="004971C5"/>
    <w:rsid w:val="0049729A"/>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6F8"/>
    <w:rsid w:val="004A27BC"/>
    <w:rsid w:val="004A27EB"/>
    <w:rsid w:val="004A27F0"/>
    <w:rsid w:val="004A2806"/>
    <w:rsid w:val="004A291A"/>
    <w:rsid w:val="004A2A1F"/>
    <w:rsid w:val="004A2A56"/>
    <w:rsid w:val="004A2A97"/>
    <w:rsid w:val="004A2AE8"/>
    <w:rsid w:val="004A2DB9"/>
    <w:rsid w:val="004A2E5E"/>
    <w:rsid w:val="004A2FCB"/>
    <w:rsid w:val="004A3056"/>
    <w:rsid w:val="004A30AC"/>
    <w:rsid w:val="004A30BA"/>
    <w:rsid w:val="004A3143"/>
    <w:rsid w:val="004A31A1"/>
    <w:rsid w:val="004A31C8"/>
    <w:rsid w:val="004A323B"/>
    <w:rsid w:val="004A3342"/>
    <w:rsid w:val="004A33C6"/>
    <w:rsid w:val="004A3446"/>
    <w:rsid w:val="004A346F"/>
    <w:rsid w:val="004A3579"/>
    <w:rsid w:val="004A36DA"/>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D1"/>
    <w:rsid w:val="004A5FF2"/>
    <w:rsid w:val="004A60EC"/>
    <w:rsid w:val="004A6158"/>
    <w:rsid w:val="004A61D2"/>
    <w:rsid w:val="004A638B"/>
    <w:rsid w:val="004A6396"/>
    <w:rsid w:val="004A640B"/>
    <w:rsid w:val="004A649A"/>
    <w:rsid w:val="004A64F5"/>
    <w:rsid w:val="004A6568"/>
    <w:rsid w:val="004A6598"/>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79D"/>
    <w:rsid w:val="004A78BF"/>
    <w:rsid w:val="004A7969"/>
    <w:rsid w:val="004A7A3A"/>
    <w:rsid w:val="004A7A80"/>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28"/>
    <w:rsid w:val="004B3A29"/>
    <w:rsid w:val="004B3B78"/>
    <w:rsid w:val="004B3C99"/>
    <w:rsid w:val="004B3FF4"/>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22"/>
    <w:rsid w:val="004B5236"/>
    <w:rsid w:val="004B5294"/>
    <w:rsid w:val="004B52C8"/>
    <w:rsid w:val="004B53A6"/>
    <w:rsid w:val="004B53E5"/>
    <w:rsid w:val="004B54F4"/>
    <w:rsid w:val="004B5609"/>
    <w:rsid w:val="004B57D1"/>
    <w:rsid w:val="004B580C"/>
    <w:rsid w:val="004B58AE"/>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5"/>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0F"/>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F7"/>
    <w:rsid w:val="004C2864"/>
    <w:rsid w:val="004C2922"/>
    <w:rsid w:val="004C293D"/>
    <w:rsid w:val="004C298F"/>
    <w:rsid w:val="004C29F1"/>
    <w:rsid w:val="004C2A3C"/>
    <w:rsid w:val="004C2ADE"/>
    <w:rsid w:val="004C2B1A"/>
    <w:rsid w:val="004C2B2D"/>
    <w:rsid w:val="004C2B82"/>
    <w:rsid w:val="004C2BAB"/>
    <w:rsid w:val="004C2CEF"/>
    <w:rsid w:val="004C2EA5"/>
    <w:rsid w:val="004C2F7A"/>
    <w:rsid w:val="004C2FA4"/>
    <w:rsid w:val="004C31DC"/>
    <w:rsid w:val="004C355C"/>
    <w:rsid w:val="004C3593"/>
    <w:rsid w:val="004C35F6"/>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6FD"/>
    <w:rsid w:val="004C4705"/>
    <w:rsid w:val="004C4731"/>
    <w:rsid w:val="004C47B2"/>
    <w:rsid w:val="004C4864"/>
    <w:rsid w:val="004C48B4"/>
    <w:rsid w:val="004C49EF"/>
    <w:rsid w:val="004C4A19"/>
    <w:rsid w:val="004C4A2B"/>
    <w:rsid w:val="004C4A38"/>
    <w:rsid w:val="004C4DB3"/>
    <w:rsid w:val="004C4EA5"/>
    <w:rsid w:val="004C506A"/>
    <w:rsid w:val="004C5098"/>
    <w:rsid w:val="004C50FB"/>
    <w:rsid w:val="004C5114"/>
    <w:rsid w:val="004C5173"/>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8"/>
    <w:rsid w:val="004C61A5"/>
    <w:rsid w:val="004C61FD"/>
    <w:rsid w:val="004C6228"/>
    <w:rsid w:val="004C6233"/>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B84"/>
    <w:rsid w:val="004C7D17"/>
    <w:rsid w:val="004C7D80"/>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3F"/>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E"/>
    <w:rsid w:val="004D1DD3"/>
    <w:rsid w:val="004D1E54"/>
    <w:rsid w:val="004D1E7C"/>
    <w:rsid w:val="004D1E87"/>
    <w:rsid w:val="004D1E8B"/>
    <w:rsid w:val="004D1F19"/>
    <w:rsid w:val="004D1FA6"/>
    <w:rsid w:val="004D1FF7"/>
    <w:rsid w:val="004D2060"/>
    <w:rsid w:val="004D213B"/>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9C"/>
    <w:rsid w:val="004D2CE4"/>
    <w:rsid w:val="004D2D25"/>
    <w:rsid w:val="004D2E4B"/>
    <w:rsid w:val="004D2ED8"/>
    <w:rsid w:val="004D2F1C"/>
    <w:rsid w:val="004D2FF9"/>
    <w:rsid w:val="004D304C"/>
    <w:rsid w:val="004D31A0"/>
    <w:rsid w:val="004D3459"/>
    <w:rsid w:val="004D34B7"/>
    <w:rsid w:val="004D34E4"/>
    <w:rsid w:val="004D3527"/>
    <w:rsid w:val="004D355C"/>
    <w:rsid w:val="004D3590"/>
    <w:rsid w:val="004D35CA"/>
    <w:rsid w:val="004D368C"/>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EDC"/>
    <w:rsid w:val="004D5F76"/>
    <w:rsid w:val="004D6056"/>
    <w:rsid w:val="004D60DA"/>
    <w:rsid w:val="004D6178"/>
    <w:rsid w:val="004D621D"/>
    <w:rsid w:val="004D62E7"/>
    <w:rsid w:val="004D6393"/>
    <w:rsid w:val="004D63E9"/>
    <w:rsid w:val="004D6499"/>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74"/>
    <w:rsid w:val="004D6E86"/>
    <w:rsid w:val="004D6EB0"/>
    <w:rsid w:val="004D6F01"/>
    <w:rsid w:val="004D6F33"/>
    <w:rsid w:val="004D7136"/>
    <w:rsid w:val="004D715A"/>
    <w:rsid w:val="004D724F"/>
    <w:rsid w:val="004D72A8"/>
    <w:rsid w:val="004D73A9"/>
    <w:rsid w:val="004D7472"/>
    <w:rsid w:val="004D74F6"/>
    <w:rsid w:val="004D7559"/>
    <w:rsid w:val="004D75B4"/>
    <w:rsid w:val="004D75DC"/>
    <w:rsid w:val="004D7615"/>
    <w:rsid w:val="004D76B0"/>
    <w:rsid w:val="004D773D"/>
    <w:rsid w:val="004D787A"/>
    <w:rsid w:val="004D787E"/>
    <w:rsid w:val="004D797E"/>
    <w:rsid w:val="004D79AD"/>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3B"/>
    <w:rsid w:val="004E2DF3"/>
    <w:rsid w:val="004E2E36"/>
    <w:rsid w:val="004E2E46"/>
    <w:rsid w:val="004E2E5F"/>
    <w:rsid w:val="004E2EA9"/>
    <w:rsid w:val="004E2ED0"/>
    <w:rsid w:val="004E2EE4"/>
    <w:rsid w:val="004E2F1E"/>
    <w:rsid w:val="004E2F29"/>
    <w:rsid w:val="004E2F84"/>
    <w:rsid w:val="004E2FCC"/>
    <w:rsid w:val="004E30DC"/>
    <w:rsid w:val="004E3104"/>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1B5"/>
    <w:rsid w:val="004E5258"/>
    <w:rsid w:val="004E526B"/>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ACA"/>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C8"/>
    <w:rsid w:val="004F1175"/>
    <w:rsid w:val="004F1190"/>
    <w:rsid w:val="004F1238"/>
    <w:rsid w:val="004F1289"/>
    <w:rsid w:val="004F1400"/>
    <w:rsid w:val="004F14DE"/>
    <w:rsid w:val="004F158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5121"/>
    <w:rsid w:val="004F51B5"/>
    <w:rsid w:val="004F51BF"/>
    <w:rsid w:val="004F51D6"/>
    <w:rsid w:val="004F51E0"/>
    <w:rsid w:val="004F5358"/>
    <w:rsid w:val="004F56A5"/>
    <w:rsid w:val="004F56C1"/>
    <w:rsid w:val="004F573F"/>
    <w:rsid w:val="004F5832"/>
    <w:rsid w:val="004F5852"/>
    <w:rsid w:val="004F589D"/>
    <w:rsid w:val="004F58A4"/>
    <w:rsid w:val="004F591B"/>
    <w:rsid w:val="004F5A35"/>
    <w:rsid w:val="004F5B6C"/>
    <w:rsid w:val="004F5B7D"/>
    <w:rsid w:val="004F5B97"/>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FA"/>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C8"/>
    <w:rsid w:val="00500CFB"/>
    <w:rsid w:val="00500D1B"/>
    <w:rsid w:val="00500D20"/>
    <w:rsid w:val="00500DA4"/>
    <w:rsid w:val="00500DD8"/>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BE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C70"/>
    <w:rsid w:val="00502C9F"/>
    <w:rsid w:val="00502CEE"/>
    <w:rsid w:val="00502D26"/>
    <w:rsid w:val="00502E5A"/>
    <w:rsid w:val="00502ED0"/>
    <w:rsid w:val="00502F0B"/>
    <w:rsid w:val="00502F17"/>
    <w:rsid w:val="00502FC0"/>
    <w:rsid w:val="00502FE3"/>
    <w:rsid w:val="005031C0"/>
    <w:rsid w:val="00503289"/>
    <w:rsid w:val="0050334D"/>
    <w:rsid w:val="005033AB"/>
    <w:rsid w:val="0050343E"/>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10"/>
    <w:rsid w:val="0050486A"/>
    <w:rsid w:val="0050495A"/>
    <w:rsid w:val="00504ABF"/>
    <w:rsid w:val="00504B05"/>
    <w:rsid w:val="00504B1B"/>
    <w:rsid w:val="00504B2C"/>
    <w:rsid w:val="00504B58"/>
    <w:rsid w:val="00504BBD"/>
    <w:rsid w:val="00504BE4"/>
    <w:rsid w:val="00504CC2"/>
    <w:rsid w:val="00504CD0"/>
    <w:rsid w:val="00504D50"/>
    <w:rsid w:val="00504DEB"/>
    <w:rsid w:val="00504E8D"/>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A21"/>
    <w:rsid w:val="00505BCB"/>
    <w:rsid w:val="00505C89"/>
    <w:rsid w:val="00505CA0"/>
    <w:rsid w:val="00505D1B"/>
    <w:rsid w:val="00505D63"/>
    <w:rsid w:val="00505E6B"/>
    <w:rsid w:val="00505F22"/>
    <w:rsid w:val="005060CA"/>
    <w:rsid w:val="00506261"/>
    <w:rsid w:val="00506393"/>
    <w:rsid w:val="005063A4"/>
    <w:rsid w:val="005063BB"/>
    <w:rsid w:val="00506428"/>
    <w:rsid w:val="005065A1"/>
    <w:rsid w:val="005065A6"/>
    <w:rsid w:val="00506780"/>
    <w:rsid w:val="005068DA"/>
    <w:rsid w:val="0050691B"/>
    <w:rsid w:val="0050692A"/>
    <w:rsid w:val="0050694C"/>
    <w:rsid w:val="00506961"/>
    <w:rsid w:val="00506A10"/>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F03"/>
    <w:rsid w:val="00510F05"/>
    <w:rsid w:val="00510F36"/>
    <w:rsid w:val="005110DF"/>
    <w:rsid w:val="00511146"/>
    <w:rsid w:val="0051114E"/>
    <w:rsid w:val="00511161"/>
    <w:rsid w:val="0051116E"/>
    <w:rsid w:val="00511235"/>
    <w:rsid w:val="00511270"/>
    <w:rsid w:val="005112EF"/>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E7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E8A"/>
    <w:rsid w:val="00514EB6"/>
    <w:rsid w:val="00514EDC"/>
    <w:rsid w:val="00514FF3"/>
    <w:rsid w:val="00514FFF"/>
    <w:rsid w:val="00515093"/>
    <w:rsid w:val="005150E9"/>
    <w:rsid w:val="0051520E"/>
    <w:rsid w:val="005153E8"/>
    <w:rsid w:val="005153EB"/>
    <w:rsid w:val="0051550B"/>
    <w:rsid w:val="00515569"/>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11"/>
    <w:rsid w:val="00516C7E"/>
    <w:rsid w:val="00516D84"/>
    <w:rsid w:val="00516DA0"/>
    <w:rsid w:val="00516EC5"/>
    <w:rsid w:val="00516F60"/>
    <w:rsid w:val="00516F8F"/>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26"/>
    <w:rsid w:val="00517C3A"/>
    <w:rsid w:val="00517C51"/>
    <w:rsid w:val="00517C86"/>
    <w:rsid w:val="00517D34"/>
    <w:rsid w:val="00517D70"/>
    <w:rsid w:val="00517DD1"/>
    <w:rsid w:val="00517E11"/>
    <w:rsid w:val="00517F21"/>
    <w:rsid w:val="00517F47"/>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3C5"/>
    <w:rsid w:val="0052248E"/>
    <w:rsid w:val="00522513"/>
    <w:rsid w:val="0052255E"/>
    <w:rsid w:val="0052266B"/>
    <w:rsid w:val="00522687"/>
    <w:rsid w:val="00522729"/>
    <w:rsid w:val="00522797"/>
    <w:rsid w:val="005228BF"/>
    <w:rsid w:val="005228D6"/>
    <w:rsid w:val="0052291A"/>
    <w:rsid w:val="0052291E"/>
    <w:rsid w:val="0052298C"/>
    <w:rsid w:val="00522A3A"/>
    <w:rsid w:val="00522A55"/>
    <w:rsid w:val="00522AB1"/>
    <w:rsid w:val="00522B0C"/>
    <w:rsid w:val="00522B0F"/>
    <w:rsid w:val="00522CD2"/>
    <w:rsid w:val="00522DC1"/>
    <w:rsid w:val="00522DEF"/>
    <w:rsid w:val="00522E4B"/>
    <w:rsid w:val="00522ED3"/>
    <w:rsid w:val="00522FE3"/>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887"/>
    <w:rsid w:val="00523907"/>
    <w:rsid w:val="005239E6"/>
    <w:rsid w:val="005239FE"/>
    <w:rsid w:val="00523A79"/>
    <w:rsid w:val="00523AFF"/>
    <w:rsid w:val="00523B04"/>
    <w:rsid w:val="00523B85"/>
    <w:rsid w:val="00523D01"/>
    <w:rsid w:val="00523D09"/>
    <w:rsid w:val="00523D94"/>
    <w:rsid w:val="00523F71"/>
    <w:rsid w:val="0052404D"/>
    <w:rsid w:val="0052407A"/>
    <w:rsid w:val="0052411A"/>
    <w:rsid w:val="005241D8"/>
    <w:rsid w:val="00524319"/>
    <w:rsid w:val="00524747"/>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42"/>
    <w:rsid w:val="005274EB"/>
    <w:rsid w:val="00527554"/>
    <w:rsid w:val="0052766B"/>
    <w:rsid w:val="00527749"/>
    <w:rsid w:val="00527798"/>
    <w:rsid w:val="005277A0"/>
    <w:rsid w:val="005277C2"/>
    <w:rsid w:val="00527809"/>
    <w:rsid w:val="00527978"/>
    <w:rsid w:val="00527998"/>
    <w:rsid w:val="005279A5"/>
    <w:rsid w:val="00527A8C"/>
    <w:rsid w:val="00527AB2"/>
    <w:rsid w:val="00527AE2"/>
    <w:rsid w:val="00527B8E"/>
    <w:rsid w:val="00527B9A"/>
    <w:rsid w:val="00527BA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72"/>
    <w:rsid w:val="005327EA"/>
    <w:rsid w:val="0053290F"/>
    <w:rsid w:val="00532926"/>
    <w:rsid w:val="00532980"/>
    <w:rsid w:val="00532A12"/>
    <w:rsid w:val="00532ADF"/>
    <w:rsid w:val="00532AEE"/>
    <w:rsid w:val="00532AF9"/>
    <w:rsid w:val="00532B64"/>
    <w:rsid w:val="00532B99"/>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1D"/>
    <w:rsid w:val="0053364D"/>
    <w:rsid w:val="005336E5"/>
    <w:rsid w:val="00533887"/>
    <w:rsid w:val="00533894"/>
    <w:rsid w:val="005338D0"/>
    <w:rsid w:val="00533A0A"/>
    <w:rsid w:val="00533B8B"/>
    <w:rsid w:val="00533BAF"/>
    <w:rsid w:val="00533C0B"/>
    <w:rsid w:val="00533C1E"/>
    <w:rsid w:val="00533C36"/>
    <w:rsid w:val="00533C8B"/>
    <w:rsid w:val="00533C98"/>
    <w:rsid w:val="00533CCB"/>
    <w:rsid w:val="00533D17"/>
    <w:rsid w:val="00533D1A"/>
    <w:rsid w:val="00533DBC"/>
    <w:rsid w:val="00533DCB"/>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A56"/>
    <w:rsid w:val="00534AF1"/>
    <w:rsid w:val="00534BB3"/>
    <w:rsid w:val="00534C91"/>
    <w:rsid w:val="00534D2B"/>
    <w:rsid w:val="00534DED"/>
    <w:rsid w:val="00534F58"/>
    <w:rsid w:val="00535059"/>
    <w:rsid w:val="00535061"/>
    <w:rsid w:val="00535092"/>
    <w:rsid w:val="005350D5"/>
    <w:rsid w:val="00535271"/>
    <w:rsid w:val="0053534E"/>
    <w:rsid w:val="00535350"/>
    <w:rsid w:val="00535399"/>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EE6"/>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C86"/>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35"/>
    <w:rsid w:val="005429DB"/>
    <w:rsid w:val="00542AD6"/>
    <w:rsid w:val="00542B4D"/>
    <w:rsid w:val="00542B51"/>
    <w:rsid w:val="00542B94"/>
    <w:rsid w:val="00542C40"/>
    <w:rsid w:val="00542CC5"/>
    <w:rsid w:val="00542D04"/>
    <w:rsid w:val="00542EEE"/>
    <w:rsid w:val="005430F4"/>
    <w:rsid w:val="005431CD"/>
    <w:rsid w:val="005431E7"/>
    <w:rsid w:val="00543234"/>
    <w:rsid w:val="00543354"/>
    <w:rsid w:val="0054342C"/>
    <w:rsid w:val="00543449"/>
    <w:rsid w:val="0054346B"/>
    <w:rsid w:val="005434A1"/>
    <w:rsid w:val="00543500"/>
    <w:rsid w:val="00543569"/>
    <w:rsid w:val="00543604"/>
    <w:rsid w:val="00543714"/>
    <w:rsid w:val="0054372E"/>
    <w:rsid w:val="00543A6D"/>
    <w:rsid w:val="00543A7B"/>
    <w:rsid w:val="00543B56"/>
    <w:rsid w:val="00543BCC"/>
    <w:rsid w:val="00543C04"/>
    <w:rsid w:val="00543C37"/>
    <w:rsid w:val="00543F62"/>
    <w:rsid w:val="005440B4"/>
    <w:rsid w:val="005440F7"/>
    <w:rsid w:val="00544209"/>
    <w:rsid w:val="0054429D"/>
    <w:rsid w:val="0054433F"/>
    <w:rsid w:val="00544685"/>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7"/>
    <w:rsid w:val="005500CA"/>
    <w:rsid w:val="005501CB"/>
    <w:rsid w:val="005501EA"/>
    <w:rsid w:val="00550276"/>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EDB"/>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54"/>
    <w:rsid w:val="0055338D"/>
    <w:rsid w:val="005533F9"/>
    <w:rsid w:val="00553458"/>
    <w:rsid w:val="0055347B"/>
    <w:rsid w:val="005534A3"/>
    <w:rsid w:val="00553639"/>
    <w:rsid w:val="00553765"/>
    <w:rsid w:val="005537C0"/>
    <w:rsid w:val="0055384B"/>
    <w:rsid w:val="0055394C"/>
    <w:rsid w:val="00553957"/>
    <w:rsid w:val="005539E9"/>
    <w:rsid w:val="005539F8"/>
    <w:rsid w:val="00553B18"/>
    <w:rsid w:val="00553C16"/>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7"/>
    <w:rsid w:val="0055498F"/>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E39"/>
    <w:rsid w:val="00555F17"/>
    <w:rsid w:val="00555FAF"/>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B3C"/>
    <w:rsid w:val="00557C61"/>
    <w:rsid w:val="00557C63"/>
    <w:rsid w:val="00557E23"/>
    <w:rsid w:val="00557E2A"/>
    <w:rsid w:val="00557F00"/>
    <w:rsid w:val="00557F20"/>
    <w:rsid w:val="00557F77"/>
    <w:rsid w:val="00557FA6"/>
    <w:rsid w:val="00560048"/>
    <w:rsid w:val="0056020C"/>
    <w:rsid w:val="00560232"/>
    <w:rsid w:val="00560263"/>
    <w:rsid w:val="005602C9"/>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93"/>
    <w:rsid w:val="005630B7"/>
    <w:rsid w:val="005630C7"/>
    <w:rsid w:val="00563152"/>
    <w:rsid w:val="005631BB"/>
    <w:rsid w:val="005631FF"/>
    <w:rsid w:val="005632E9"/>
    <w:rsid w:val="00563345"/>
    <w:rsid w:val="00563358"/>
    <w:rsid w:val="00563363"/>
    <w:rsid w:val="005633BE"/>
    <w:rsid w:val="005636BA"/>
    <w:rsid w:val="005637DE"/>
    <w:rsid w:val="00563853"/>
    <w:rsid w:val="005639BD"/>
    <w:rsid w:val="005639F7"/>
    <w:rsid w:val="00563A3D"/>
    <w:rsid w:val="00563A97"/>
    <w:rsid w:val="00563AD4"/>
    <w:rsid w:val="00563B79"/>
    <w:rsid w:val="00563CBF"/>
    <w:rsid w:val="00563D71"/>
    <w:rsid w:val="00563D73"/>
    <w:rsid w:val="00563DFE"/>
    <w:rsid w:val="00563EAC"/>
    <w:rsid w:val="00563F69"/>
    <w:rsid w:val="0056402B"/>
    <w:rsid w:val="00564050"/>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789"/>
    <w:rsid w:val="0056595F"/>
    <w:rsid w:val="00565A02"/>
    <w:rsid w:val="00565AC4"/>
    <w:rsid w:val="00565B9B"/>
    <w:rsid w:val="00565C24"/>
    <w:rsid w:val="00565E87"/>
    <w:rsid w:val="00565F43"/>
    <w:rsid w:val="00565FCB"/>
    <w:rsid w:val="0056602C"/>
    <w:rsid w:val="005660F1"/>
    <w:rsid w:val="00566257"/>
    <w:rsid w:val="00566299"/>
    <w:rsid w:val="0056638F"/>
    <w:rsid w:val="005663CD"/>
    <w:rsid w:val="005663E1"/>
    <w:rsid w:val="00566433"/>
    <w:rsid w:val="0056644B"/>
    <w:rsid w:val="005664A4"/>
    <w:rsid w:val="005664E6"/>
    <w:rsid w:val="0056670E"/>
    <w:rsid w:val="005667B2"/>
    <w:rsid w:val="0056684E"/>
    <w:rsid w:val="0056698D"/>
    <w:rsid w:val="005669F9"/>
    <w:rsid w:val="00566AC5"/>
    <w:rsid w:val="00566BC6"/>
    <w:rsid w:val="00566C1F"/>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CC"/>
    <w:rsid w:val="005671EE"/>
    <w:rsid w:val="005671F5"/>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DE2"/>
    <w:rsid w:val="00570E41"/>
    <w:rsid w:val="00570EFC"/>
    <w:rsid w:val="00570F22"/>
    <w:rsid w:val="00570F75"/>
    <w:rsid w:val="00570FC4"/>
    <w:rsid w:val="00571025"/>
    <w:rsid w:val="00571073"/>
    <w:rsid w:val="00571134"/>
    <w:rsid w:val="005711BE"/>
    <w:rsid w:val="005711C1"/>
    <w:rsid w:val="005711DC"/>
    <w:rsid w:val="005711EC"/>
    <w:rsid w:val="005712D1"/>
    <w:rsid w:val="005713E3"/>
    <w:rsid w:val="005713EE"/>
    <w:rsid w:val="0057146A"/>
    <w:rsid w:val="005714B5"/>
    <w:rsid w:val="0057156E"/>
    <w:rsid w:val="00571700"/>
    <w:rsid w:val="00571780"/>
    <w:rsid w:val="00571796"/>
    <w:rsid w:val="0057182D"/>
    <w:rsid w:val="00571835"/>
    <w:rsid w:val="00571891"/>
    <w:rsid w:val="005718FC"/>
    <w:rsid w:val="00571936"/>
    <w:rsid w:val="00571A5D"/>
    <w:rsid w:val="00571AE0"/>
    <w:rsid w:val="00571BF3"/>
    <w:rsid w:val="00571D8A"/>
    <w:rsid w:val="00571F19"/>
    <w:rsid w:val="00571FDA"/>
    <w:rsid w:val="0057208B"/>
    <w:rsid w:val="0057229D"/>
    <w:rsid w:val="005722FA"/>
    <w:rsid w:val="00572311"/>
    <w:rsid w:val="00572422"/>
    <w:rsid w:val="00572455"/>
    <w:rsid w:val="00572484"/>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AF"/>
    <w:rsid w:val="00572EE8"/>
    <w:rsid w:val="00572F1F"/>
    <w:rsid w:val="00572F76"/>
    <w:rsid w:val="0057310A"/>
    <w:rsid w:val="00573121"/>
    <w:rsid w:val="005731A5"/>
    <w:rsid w:val="0057323A"/>
    <w:rsid w:val="0057344B"/>
    <w:rsid w:val="00573526"/>
    <w:rsid w:val="00573542"/>
    <w:rsid w:val="00573577"/>
    <w:rsid w:val="005735B3"/>
    <w:rsid w:val="0057374A"/>
    <w:rsid w:val="00573893"/>
    <w:rsid w:val="005738E3"/>
    <w:rsid w:val="005739FF"/>
    <w:rsid w:val="00573A51"/>
    <w:rsid w:val="00573AD8"/>
    <w:rsid w:val="00573B01"/>
    <w:rsid w:val="00573CC4"/>
    <w:rsid w:val="00573DED"/>
    <w:rsid w:val="00573E44"/>
    <w:rsid w:val="00573E6B"/>
    <w:rsid w:val="00573EAF"/>
    <w:rsid w:val="00573FC1"/>
    <w:rsid w:val="0057407B"/>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5E"/>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F3"/>
    <w:rsid w:val="0057711A"/>
    <w:rsid w:val="00577345"/>
    <w:rsid w:val="005774CA"/>
    <w:rsid w:val="0057753B"/>
    <w:rsid w:val="0057769F"/>
    <w:rsid w:val="005776BA"/>
    <w:rsid w:val="0057770A"/>
    <w:rsid w:val="00577716"/>
    <w:rsid w:val="00577726"/>
    <w:rsid w:val="0057782D"/>
    <w:rsid w:val="005778F3"/>
    <w:rsid w:val="0057794A"/>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B34"/>
    <w:rsid w:val="00580C32"/>
    <w:rsid w:val="00580C33"/>
    <w:rsid w:val="00580C8F"/>
    <w:rsid w:val="00580D3A"/>
    <w:rsid w:val="00580ED2"/>
    <w:rsid w:val="005810F0"/>
    <w:rsid w:val="00581147"/>
    <w:rsid w:val="005811DE"/>
    <w:rsid w:val="005811F8"/>
    <w:rsid w:val="005811F9"/>
    <w:rsid w:val="00581238"/>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19"/>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D6"/>
    <w:rsid w:val="00586634"/>
    <w:rsid w:val="00586672"/>
    <w:rsid w:val="00586771"/>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4D"/>
    <w:rsid w:val="00590194"/>
    <w:rsid w:val="00590204"/>
    <w:rsid w:val="005902CF"/>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5C"/>
    <w:rsid w:val="0059318D"/>
    <w:rsid w:val="00593217"/>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33C"/>
    <w:rsid w:val="005963B2"/>
    <w:rsid w:val="00596406"/>
    <w:rsid w:val="00596451"/>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E1E"/>
    <w:rsid w:val="00597F67"/>
    <w:rsid w:val="00597FA4"/>
    <w:rsid w:val="005A010A"/>
    <w:rsid w:val="005A028D"/>
    <w:rsid w:val="005A02E8"/>
    <w:rsid w:val="005A032F"/>
    <w:rsid w:val="005A0374"/>
    <w:rsid w:val="005A0383"/>
    <w:rsid w:val="005A045E"/>
    <w:rsid w:val="005A0508"/>
    <w:rsid w:val="005A062F"/>
    <w:rsid w:val="005A0642"/>
    <w:rsid w:val="005A07E7"/>
    <w:rsid w:val="005A0924"/>
    <w:rsid w:val="005A0961"/>
    <w:rsid w:val="005A0AA7"/>
    <w:rsid w:val="005A0B68"/>
    <w:rsid w:val="005A0C1B"/>
    <w:rsid w:val="005A0C3E"/>
    <w:rsid w:val="005A0D6B"/>
    <w:rsid w:val="005A0E62"/>
    <w:rsid w:val="005A0F71"/>
    <w:rsid w:val="005A1049"/>
    <w:rsid w:val="005A113C"/>
    <w:rsid w:val="005A1146"/>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E0"/>
    <w:rsid w:val="005A76F8"/>
    <w:rsid w:val="005A7787"/>
    <w:rsid w:val="005A78E5"/>
    <w:rsid w:val="005A78E6"/>
    <w:rsid w:val="005A79F5"/>
    <w:rsid w:val="005A79F7"/>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46C"/>
    <w:rsid w:val="005B7651"/>
    <w:rsid w:val="005B76CB"/>
    <w:rsid w:val="005B76F6"/>
    <w:rsid w:val="005B77A3"/>
    <w:rsid w:val="005B781A"/>
    <w:rsid w:val="005B7860"/>
    <w:rsid w:val="005B7874"/>
    <w:rsid w:val="005B78C9"/>
    <w:rsid w:val="005B78E8"/>
    <w:rsid w:val="005B7927"/>
    <w:rsid w:val="005B798B"/>
    <w:rsid w:val="005B7BF4"/>
    <w:rsid w:val="005B7C2F"/>
    <w:rsid w:val="005B7D18"/>
    <w:rsid w:val="005B7D21"/>
    <w:rsid w:val="005B7D9F"/>
    <w:rsid w:val="005B7E74"/>
    <w:rsid w:val="005B7EE8"/>
    <w:rsid w:val="005B7FD4"/>
    <w:rsid w:val="005B7FF0"/>
    <w:rsid w:val="005C0009"/>
    <w:rsid w:val="005C0176"/>
    <w:rsid w:val="005C0293"/>
    <w:rsid w:val="005C033B"/>
    <w:rsid w:val="005C0394"/>
    <w:rsid w:val="005C040A"/>
    <w:rsid w:val="005C0457"/>
    <w:rsid w:val="005C0671"/>
    <w:rsid w:val="005C078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400"/>
    <w:rsid w:val="005C166B"/>
    <w:rsid w:val="005C16F3"/>
    <w:rsid w:val="005C1737"/>
    <w:rsid w:val="005C1830"/>
    <w:rsid w:val="005C1850"/>
    <w:rsid w:val="005C185F"/>
    <w:rsid w:val="005C1CAB"/>
    <w:rsid w:val="005C1D36"/>
    <w:rsid w:val="005C1F4B"/>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59"/>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C2B"/>
    <w:rsid w:val="005C4D2D"/>
    <w:rsid w:val="005C4E24"/>
    <w:rsid w:val="005C5106"/>
    <w:rsid w:val="005C51E2"/>
    <w:rsid w:val="005C525D"/>
    <w:rsid w:val="005C53EB"/>
    <w:rsid w:val="005C562C"/>
    <w:rsid w:val="005C5655"/>
    <w:rsid w:val="005C57CF"/>
    <w:rsid w:val="005C57D0"/>
    <w:rsid w:val="005C58BC"/>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95"/>
    <w:rsid w:val="005C66AD"/>
    <w:rsid w:val="005C6739"/>
    <w:rsid w:val="005C674D"/>
    <w:rsid w:val="005C693F"/>
    <w:rsid w:val="005C69D1"/>
    <w:rsid w:val="005C6A80"/>
    <w:rsid w:val="005C6B11"/>
    <w:rsid w:val="005C6E0C"/>
    <w:rsid w:val="005C6EB9"/>
    <w:rsid w:val="005C7143"/>
    <w:rsid w:val="005C714F"/>
    <w:rsid w:val="005C7160"/>
    <w:rsid w:val="005C71B8"/>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C9A"/>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BB"/>
    <w:rsid w:val="005D1232"/>
    <w:rsid w:val="005D12FC"/>
    <w:rsid w:val="005D1326"/>
    <w:rsid w:val="005D14E7"/>
    <w:rsid w:val="005D1548"/>
    <w:rsid w:val="005D158F"/>
    <w:rsid w:val="005D15F1"/>
    <w:rsid w:val="005D1653"/>
    <w:rsid w:val="005D17B8"/>
    <w:rsid w:val="005D181C"/>
    <w:rsid w:val="005D1823"/>
    <w:rsid w:val="005D1B5F"/>
    <w:rsid w:val="005D1C73"/>
    <w:rsid w:val="005D1C9C"/>
    <w:rsid w:val="005D1D78"/>
    <w:rsid w:val="005D1FA8"/>
    <w:rsid w:val="005D1FD1"/>
    <w:rsid w:val="005D200D"/>
    <w:rsid w:val="005D20EB"/>
    <w:rsid w:val="005D21E3"/>
    <w:rsid w:val="005D224E"/>
    <w:rsid w:val="005D22B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C3E"/>
    <w:rsid w:val="005D7C54"/>
    <w:rsid w:val="005D7D47"/>
    <w:rsid w:val="005D7DA1"/>
    <w:rsid w:val="005D7E93"/>
    <w:rsid w:val="005D7EA8"/>
    <w:rsid w:val="005D7F5E"/>
    <w:rsid w:val="005D7F9A"/>
    <w:rsid w:val="005E00B7"/>
    <w:rsid w:val="005E0117"/>
    <w:rsid w:val="005E0195"/>
    <w:rsid w:val="005E0249"/>
    <w:rsid w:val="005E025E"/>
    <w:rsid w:val="005E0348"/>
    <w:rsid w:val="005E05C8"/>
    <w:rsid w:val="005E05D4"/>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4A"/>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D2D"/>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3B0"/>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B2"/>
    <w:rsid w:val="005E40E0"/>
    <w:rsid w:val="005E413C"/>
    <w:rsid w:val="005E4176"/>
    <w:rsid w:val="005E4277"/>
    <w:rsid w:val="005E4341"/>
    <w:rsid w:val="005E441A"/>
    <w:rsid w:val="005E44C5"/>
    <w:rsid w:val="005E4573"/>
    <w:rsid w:val="005E460A"/>
    <w:rsid w:val="005E4649"/>
    <w:rsid w:val="005E46CC"/>
    <w:rsid w:val="005E471B"/>
    <w:rsid w:val="005E4893"/>
    <w:rsid w:val="005E48F3"/>
    <w:rsid w:val="005E4923"/>
    <w:rsid w:val="005E492B"/>
    <w:rsid w:val="005E4AD4"/>
    <w:rsid w:val="005E4B8A"/>
    <w:rsid w:val="005E4BD9"/>
    <w:rsid w:val="005E4D31"/>
    <w:rsid w:val="005E4D5C"/>
    <w:rsid w:val="005E4DE5"/>
    <w:rsid w:val="005E4DFC"/>
    <w:rsid w:val="005E4EA5"/>
    <w:rsid w:val="005E4FB1"/>
    <w:rsid w:val="005E51CC"/>
    <w:rsid w:val="005E54F3"/>
    <w:rsid w:val="005E5666"/>
    <w:rsid w:val="005E5689"/>
    <w:rsid w:val="005E573D"/>
    <w:rsid w:val="005E585B"/>
    <w:rsid w:val="005E5A3D"/>
    <w:rsid w:val="005E5B67"/>
    <w:rsid w:val="005E5BEB"/>
    <w:rsid w:val="005E5DC7"/>
    <w:rsid w:val="005E5DE9"/>
    <w:rsid w:val="005E5E25"/>
    <w:rsid w:val="005E5F0A"/>
    <w:rsid w:val="005E5F2E"/>
    <w:rsid w:val="005E5F5C"/>
    <w:rsid w:val="005E5FC1"/>
    <w:rsid w:val="005E600E"/>
    <w:rsid w:val="005E60C1"/>
    <w:rsid w:val="005E60DB"/>
    <w:rsid w:val="005E60F6"/>
    <w:rsid w:val="005E6108"/>
    <w:rsid w:val="005E61AD"/>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6"/>
    <w:rsid w:val="005E7499"/>
    <w:rsid w:val="005E74C7"/>
    <w:rsid w:val="005E75C3"/>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F00C6"/>
    <w:rsid w:val="005F01F7"/>
    <w:rsid w:val="005F020F"/>
    <w:rsid w:val="005F02FF"/>
    <w:rsid w:val="005F0304"/>
    <w:rsid w:val="005F0353"/>
    <w:rsid w:val="005F0362"/>
    <w:rsid w:val="005F03E9"/>
    <w:rsid w:val="005F0425"/>
    <w:rsid w:val="005F04A4"/>
    <w:rsid w:val="005F061E"/>
    <w:rsid w:val="005F061F"/>
    <w:rsid w:val="005F0636"/>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1B"/>
    <w:rsid w:val="005F151C"/>
    <w:rsid w:val="005F151E"/>
    <w:rsid w:val="005F15F2"/>
    <w:rsid w:val="005F175E"/>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E2"/>
    <w:rsid w:val="005F1D63"/>
    <w:rsid w:val="005F1E40"/>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76D"/>
    <w:rsid w:val="005F37E1"/>
    <w:rsid w:val="005F3880"/>
    <w:rsid w:val="005F38D9"/>
    <w:rsid w:val="005F3926"/>
    <w:rsid w:val="005F39AA"/>
    <w:rsid w:val="005F3A09"/>
    <w:rsid w:val="005F3A6E"/>
    <w:rsid w:val="005F3ABE"/>
    <w:rsid w:val="005F3B51"/>
    <w:rsid w:val="005F3BCD"/>
    <w:rsid w:val="005F3CD2"/>
    <w:rsid w:val="005F3D46"/>
    <w:rsid w:val="005F3D60"/>
    <w:rsid w:val="005F3DAD"/>
    <w:rsid w:val="005F3DB6"/>
    <w:rsid w:val="005F3DD1"/>
    <w:rsid w:val="005F3EA5"/>
    <w:rsid w:val="005F3F24"/>
    <w:rsid w:val="005F3F7F"/>
    <w:rsid w:val="005F3F9A"/>
    <w:rsid w:val="005F4008"/>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6E7"/>
    <w:rsid w:val="005F5742"/>
    <w:rsid w:val="005F57A6"/>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3B"/>
    <w:rsid w:val="005F689F"/>
    <w:rsid w:val="005F68B1"/>
    <w:rsid w:val="005F69CB"/>
    <w:rsid w:val="005F6A49"/>
    <w:rsid w:val="005F6A8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FB2"/>
    <w:rsid w:val="006000D8"/>
    <w:rsid w:val="006001D3"/>
    <w:rsid w:val="006001E6"/>
    <w:rsid w:val="0060042E"/>
    <w:rsid w:val="00600557"/>
    <w:rsid w:val="0060065A"/>
    <w:rsid w:val="0060066D"/>
    <w:rsid w:val="00600676"/>
    <w:rsid w:val="006006A6"/>
    <w:rsid w:val="00600744"/>
    <w:rsid w:val="0060082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D6F"/>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ED"/>
    <w:rsid w:val="00605B19"/>
    <w:rsid w:val="00605B20"/>
    <w:rsid w:val="00605B3F"/>
    <w:rsid w:val="00605BC2"/>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88D"/>
    <w:rsid w:val="00610947"/>
    <w:rsid w:val="00610A51"/>
    <w:rsid w:val="00610C10"/>
    <w:rsid w:val="00610DF4"/>
    <w:rsid w:val="00610E0F"/>
    <w:rsid w:val="00610EDD"/>
    <w:rsid w:val="00610EF2"/>
    <w:rsid w:val="00610F4A"/>
    <w:rsid w:val="00610FA1"/>
    <w:rsid w:val="00611155"/>
    <w:rsid w:val="006113CB"/>
    <w:rsid w:val="006113FE"/>
    <w:rsid w:val="00611455"/>
    <w:rsid w:val="00611550"/>
    <w:rsid w:val="006115B2"/>
    <w:rsid w:val="006115DF"/>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3F"/>
    <w:rsid w:val="00613F64"/>
    <w:rsid w:val="00613FCF"/>
    <w:rsid w:val="00614149"/>
    <w:rsid w:val="006141D5"/>
    <w:rsid w:val="006143AA"/>
    <w:rsid w:val="006143B2"/>
    <w:rsid w:val="00614546"/>
    <w:rsid w:val="00614748"/>
    <w:rsid w:val="00614788"/>
    <w:rsid w:val="00614793"/>
    <w:rsid w:val="0061486D"/>
    <w:rsid w:val="00614994"/>
    <w:rsid w:val="00614996"/>
    <w:rsid w:val="00614A4D"/>
    <w:rsid w:val="00614A6E"/>
    <w:rsid w:val="00614A9A"/>
    <w:rsid w:val="00614C02"/>
    <w:rsid w:val="00614C17"/>
    <w:rsid w:val="00614D4B"/>
    <w:rsid w:val="00614ED9"/>
    <w:rsid w:val="00614EFF"/>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322"/>
    <w:rsid w:val="00617399"/>
    <w:rsid w:val="006173C4"/>
    <w:rsid w:val="00617443"/>
    <w:rsid w:val="006174D9"/>
    <w:rsid w:val="006175F5"/>
    <w:rsid w:val="006175FA"/>
    <w:rsid w:val="00617647"/>
    <w:rsid w:val="006176D2"/>
    <w:rsid w:val="006176D9"/>
    <w:rsid w:val="006176DF"/>
    <w:rsid w:val="00617C19"/>
    <w:rsid w:val="00617C4D"/>
    <w:rsid w:val="00617DE4"/>
    <w:rsid w:val="00617E21"/>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5D"/>
    <w:rsid w:val="00620ACD"/>
    <w:rsid w:val="00620C83"/>
    <w:rsid w:val="00620D54"/>
    <w:rsid w:val="00620DEE"/>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B"/>
    <w:rsid w:val="00621B86"/>
    <w:rsid w:val="00621BC6"/>
    <w:rsid w:val="00621EA1"/>
    <w:rsid w:val="00621F71"/>
    <w:rsid w:val="00621F9B"/>
    <w:rsid w:val="0062203A"/>
    <w:rsid w:val="00622045"/>
    <w:rsid w:val="0062220D"/>
    <w:rsid w:val="0062252B"/>
    <w:rsid w:val="00622565"/>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9C"/>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23"/>
    <w:rsid w:val="00626DB0"/>
    <w:rsid w:val="00626E6B"/>
    <w:rsid w:val="006271CD"/>
    <w:rsid w:val="0062720E"/>
    <w:rsid w:val="00627274"/>
    <w:rsid w:val="006272C5"/>
    <w:rsid w:val="0062735C"/>
    <w:rsid w:val="006273DF"/>
    <w:rsid w:val="006273FA"/>
    <w:rsid w:val="006275E7"/>
    <w:rsid w:val="006275F4"/>
    <w:rsid w:val="00627699"/>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FB"/>
    <w:rsid w:val="0063095B"/>
    <w:rsid w:val="00630993"/>
    <w:rsid w:val="006309B7"/>
    <w:rsid w:val="006309E4"/>
    <w:rsid w:val="00630A61"/>
    <w:rsid w:val="00630A6C"/>
    <w:rsid w:val="00630B41"/>
    <w:rsid w:val="00630B7D"/>
    <w:rsid w:val="00630C07"/>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9ED"/>
    <w:rsid w:val="00634A6A"/>
    <w:rsid w:val="00634A95"/>
    <w:rsid w:val="00634C56"/>
    <w:rsid w:val="00634DDD"/>
    <w:rsid w:val="00634DEB"/>
    <w:rsid w:val="00634E63"/>
    <w:rsid w:val="00634F05"/>
    <w:rsid w:val="0063503E"/>
    <w:rsid w:val="0063503F"/>
    <w:rsid w:val="00635064"/>
    <w:rsid w:val="00635269"/>
    <w:rsid w:val="0063549E"/>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6CE"/>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C1F"/>
    <w:rsid w:val="00637C67"/>
    <w:rsid w:val="00637CE9"/>
    <w:rsid w:val="00637D85"/>
    <w:rsid w:val="00637DA6"/>
    <w:rsid w:val="00637DCB"/>
    <w:rsid w:val="00637DFB"/>
    <w:rsid w:val="00637ED2"/>
    <w:rsid w:val="00640067"/>
    <w:rsid w:val="00640107"/>
    <w:rsid w:val="0064031B"/>
    <w:rsid w:val="00640364"/>
    <w:rsid w:val="006403B4"/>
    <w:rsid w:val="006403F7"/>
    <w:rsid w:val="006404EF"/>
    <w:rsid w:val="00640537"/>
    <w:rsid w:val="00640552"/>
    <w:rsid w:val="0064055F"/>
    <w:rsid w:val="0064058A"/>
    <w:rsid w:val="006405E3"/>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E1"/>
    <w:rsid w:val="00642426"/>
    <w:rsid w:val="00642439"/>
    <w:rsid w:val="0064246E"/>
    <w:rsid w:val="00642477"/>
    <w:rsid w:val="006424DD"/>
    <w:rsid w:val="006425F4"/>
    <w:rsid w:val="00642602"/>
    <w:rsid w:val="006426E8"/>
    <w:rsid w:val="006427C1"/>
    <w:rsid w:val="006428A2"/>
    <w:rsid w:val="0064291F"/>
    <w:rsid w:val="006429FF"/>
    <w:rsid w:val="00642A03"/>
    <w:rsid w:val="00642ABA"/>
    <w:rsid w:val="00642AFC"/>
    <w:rsid w:val="00642B43"/>
    <w:rsid w:val="00642BE9"/>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648"/>
    <w:rsid w:val="00644724"/>
    <w:rsid w:val="00644793"/>
    <w:rsid w:val="006447AA"/>
    <w:rsid w:val="006447FD"/>
    <w:rsid w:val="0064491B"/>
    <w:rsid w:val="00644994"/>
    <w:rsid w:val="006449B4"/>
    <w:rsid w:val="00644A41"/>
    <w:rsid w:val="00644AD0"/>
    <w:rsid w:val="00644B0E"/>
    <w:rsid w:val="00644BBB"/>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3BC"/>
    <w:rsid w:val="006508D0"/>
    <w:rsid w:val="006509DB"/>
    <w:rsid w:val="00650A81"/>
    <w:rsid w:val="00650A8B"/>
    <w:rsid w:val="00650B6F"/>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70"/>
    <w:rsid w:val="0065178D"/>
    <w:rsid w:val="006517AA"/>
    <w:rsid w:val="00651894"/>
    <w:rsid w:val="006518C4"/>
    <w:rsid w:val="00651A95"/>
    <w:rsid w:val="00651C37"/>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A7"/>
    <w:rsid w:val="00655771"/>
    <w:rsid w:val="006557EC"/>
    <w:rsid w:val="00655874"/>
    <w:rsid w:val="006558BA"/>
    <w:rsid w:val="00655915"/>
    <w:rsid w:val="00655941"/>
    <w:rsid w:val="0065595B"/>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3D5"/>
    <w:rsid w:val="006605E8"/>
    <w:rsid w:val="0066064C"/>
    <w:rsid w:val="0066072C"/>
    <w:rsid w:val="00660739"/>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8"/>
    <w:rsid w:val="00670ADF"/>
    <w:rsid w:val="00670B43"/>
    <w:rsid w:val="00670B50"/>
    <w:rsid w:val="00670DCB"/>
    <w:rsid w:val="00670DEF"/>
    <w:rsid w:val="00670F0F"/>
    <w:rsid w:val="00670F73"/>
    <w:rsid w:val="006710E2"/>
    <w:rsid w:val="0067110D"/>
    <w:rsid w:val="0067122C"/>
    <w:rsid w:val="0067130B"/>
    <w:rsid w:val="0067132B"/>
    <w:rsid w:val="00671422"/>
    <w:rsid w:val="00671655"/>
    <w:rsid w:val="006717EF"/>
    <w:rsid w:val="006718D2"/>
    <w:rsid w:val="00671B99"/>
    <w:rsid w:val="00671BC8"/>
    <w:rsid w:val="00671BF2"/>
    <w:rsid w:val="00671C98"/>
    <w:rsid w:val="00671CEE"/>
    <w:rsid w:val="00671DAE"/>
    <w:rsid w:val="00671E37"/>
    <w:rsid w:val="00671E4F"/>
    <w:rsid w:val="00671EB4"/>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4B"/>
    <w:rsid w:val="006733E2"/>
    <w:rsid w:val="00673449"/>
    <w:rsid w:val="0067347D"/>
    <w:rsid w:val="00673498"/>
    <w:rsid w:val="00673565"/>
    <w:rsid w:val="0067361F"/>
    <w:rsid w:val="006736A2"/>
    <w:rsid w:val="006736AD"/>
    <w:rsid w:val="006736C7"/>
    <w:rsid w:val="00673825"/>
    <w:rsid w:val="006738E9"/>
    <w:rsid w:val="006739DE"/>
    <w:rsid w:val="006739F9"/>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7EA"/>
    <w:rsid w:val="006748D2"/>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3"/>
    <w:rsid w:val="00675038"/>
    <w:rsid w:val="006751FF"/>
    <w:rsid w:val="0067539A"/>
    <w:rsid w:val="0067539C"/>
    <w:rsid w:val="006753A0"/>
    <w:rsid w:val="006755F0"/>
    <w:rsid w:val="00675605"/>
    <w:rsid w:val="0067563F"/>
    <w:rsid w:val="00675682"/>
    <w:rsid w:val="00675689"/>
    <w:rsid w:val="006756D2"/>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6A5"/>
    <w:rsid w:val="006766A7"/>
    <w:rsid w:val="0067671D"/>
    <w:rsid w:val="0067693B"/>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3E"/>
    <w:rsid w:val="00680460"/>
    <w:rsid w:val="0068056D"/>
    <w:rsid w:val="006805A8"/>
    <w:rsid w:val="0068073E"/>
    <w:rsid w:val="00680748"/>
    <w:rsid w:val="00680849"/>
    <w:rsid w:val="0068085F"/>
    <w:rsid w:val="00680956"/>
    <w:rsid w:val="00680AA2"/>
    <w:rsid w:val="00680AB2"/>
    <w:rsid w:val="00680BBF"/>
    <w:rsid w:val="00680C18"/>
    <w:rsid w:val="00680C51"/>
    <w:rsid w:val="00680D7C"/>
    <w:rsid w:val="00680DA0"/>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14"/>
    <w:rsid w:val="00681858"/>
    <w:rsid w:val="0068189B"/>
    <w:rsid w:val="006818FC"/>
    <w:rsid w:val="00681920"/>
    <w:rsid w:val="00681958"/>
    <w:rsid w:val="006819CE"/>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F2F"/>
    <w:rsid w:val="00683F39"/>
    <w:rsid w:val="00683F6E"/>
    <w:rsid w:val="00683FA2"/>
    <w:rsid w:val="0068417C"/>
    <w:rsid w:val="006841D8"/>
    <w:rsid w:val="006841FE"/>
    <w:rsid w:val="0068426C"/>
    <w:rsid w:val="0068429E"/>
    <w:rsid w:val="0068434F"/>
    <w:rsid w:val="00684383"/>
    <w:rsid w:val="00684408"/>
    <w:rsid w:val="00684460"/>
    <w:rsid w:val="006844F3"/>
    <w:rsid w:val="00684588"/>
    <w:rsid w:val="006846E0"/>
    <w:rsid w:val="00684789"/>
    <w:rsid w:val="0068485A"/>
    <w:rsid w:val="0068498F"/>
    <w:rsid w:val="006849D9"/>
    <w:rsid w:val="00684A0D"/>
    <w:rsid w:val="00684DAF"/>
    <w:rsid w:val="00684DCE"/>
    <w:rsid w:val="00684DF2"/>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A6"/>
    <w:rsid w:val="006864CE"/>
    <w:rsid w:val="006864FC"/>
    <w:rsid w:val="0068654B"/>
    <w:rsid w:val="00686624"/>
    <w:rsid w:val="00686633"/>
    <w:rsid w:val="006867EB"/>
    <w:rsid w:val="00686832"/>
    <w:rsid w:val="00686887"/>
    <w:rsid w:val="006868DE"/>
    <w:rsid w:val="006868FE"/>
    <w:rsid w:val="00686944"/>
    <w:rsid w:val="00686B3A"/>
    <w:rsid w:val="00686B62"/>
    <w:rsid w:val="00686CDB"/>
    <w:rsid w:val="00686D21"/>
    <w:rsid w:val="00686D2E"/>
    <w:rsid w:val="00686EB4"/>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9AF"/>
    <w:rsid w:val="00687A5B"/>
    <w:rsid w:val="00687A8E"/>
    <w:rsid w:val="00687A9E"/>
    <w:rsid w:val="00687AB4"/>
    <w:rsid w:val="00687AEE"/>
    <w:rsid w:val="00687BB8"/>
    <w:rsid w:val="00687C7D"/>
    <w:rsid w:val="00687CD8"/>
    <w:rsid w:val="00687CF2"/>
    <w:rsid w:val="00687E42"/>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66F"/>
    <w:rsid w:val="0069270A"/>
    <w:rsid w:val="00692721"/>
    <w:rsid w:val="0069278F"/>
    <w:rsid w:val="00692887"/>
    <w:rsid w:val="00692979"/>
    <w:rsid w:val="006929D0"/>
    <w:rsid w:val="00692C25"/>
    <w:rsid w:val="00692C5F"/>
    <w:rsid w:val="00692CF0"/>
    <w:rsid w:val="00692D74"/>
    <w:rsid w:val="00692D91"/>
    <w:rsid w:val="00692DE4"/>
    <w:rsid w:val="00692E36"/>
    <w:rsid w:val="00692E59"/>
    <w:rsid w:val="00692EA6"/>
    <w:rsid w:val="00692EE7"/>
    <w:rsid w:val="00692EF3"/>
    <w:rsid w:val="0069305F"/>
    <w:rsid w:val="00693181"/>
    <w:rsid w:val="006931AF"/>
    <w:rsid w:val="006931DC"/>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2D0"/>
    <w:rsid w:val="0069434D"/>
    <w:rsid w:val="00694359"/>
    <w:rsid w:val="006946A0"/>
    <w:rsid w:val="0069475B"/>
    <w:rsid w:val="00694798"/>
    <w:rsid w:val="0069479F"/>
    <w:rsid w:val="00694811"/>
    <w:rsid w:val="006948AC"/>
    <w:rsid w:val="006948AD"/>
    <w:rsid w:val="00694932"/>
    <w:rsid w:val="006949C9"/>
    <w:rsid w:val="00694A8D"/>
    <w:rsid w:val="00694AD1"/>
    <w:rsid w:val="00694E74"/>
    <w:rsid w:val="00694FA5"/>
    <w:rsid w:val="00694FD2"/>
    <w:rsid w:val="00695096"/>
    <w:rsid w:val="0069514B"/>
    <w:rsid w:val="0069514E"/>
    <w:rsid w:val="00695157"/>
    <w:rsid w:val="00695332"/>
    <w:rsid w:val="00695395"/>
    <w:rsid w:val="006953EB"/>
    <w:rsid w:val="00695466"/>
    <w:rsid w:val="006954E9"/>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D7F"/>
    <w:rsid w:val="00696E49"/>
    <w:rsid w:val="00696E7E"/>
    <w:rsid w:val="00696E8E"/>
    <w:rsid w:val="00696E9F"/>
    <w:rsid w:val="00696EF2"/>
    <w:rsid w:val="0069714C"/>
    <w:rsid w:val="00697224"/>
    <w:rsid w:val="006972E6"/>
    <w:rsid w:val="006973A8"/>
    <w:rsid w:val="006974D9"/>
    <w:rsid w:val="00697867"/>
    <w:rsid w:val="00697885"/>
    <w:rsid w:val="00697909"/>
    <w:rsid w:val="006979AE"/>
    <w:rsid w:val="00697A7E"/>
    <w:rsid w:val="00697A84"/>
    <w:rsid w:val="00697B0E"/>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24D"/>
    <w:rsid w:val="006A0372"/>
    <w:rsid w:val="006A04AA"/>
    <w:rsid w:val="006A04C5"/>
    <w:rsid w:val="006A04D2"/>
    <w:rsid w:val="006A0540"/>
    <w:rsid w:val="006A0555"/>
    <w:rsid w:val="006A06C0"/>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385"/>
    <w:rsid w:val="006A13D8"/>
    <w:rsid w:val="006A1435"/>
    <w:rsid w:val="006A1442"/>
    <w:rsid w:val="006A1488"/>
    <w:rsid w:val="006A148F"/>
    <w:rsid w:val="006A1513"/>
    <w:rsid w:val="006A152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B0C"/>
    <w:rsid w:val="006A2C1C"/>
    <w:rsid w:val="006A2C91"/>
    <w:rsid w:val="006A2CE6"/>
    <w:rsid w:val="006A2D4F"/>
    <w:rsid w:val="006A2DF3"/>
    <w:rsid w:val="006A2E04"/>
    <w:rsid w:val="006A2E21"/>
    <w:rsid w:val="006A2E33"/>
    <w:rsid w:val="006A2EEE"/>
    <w:rsid w:val="006A2FB8"/>
    <w:rsid w:val="006A3079"/>
    <w:rsid w:val="006A316F"/>
    <w:rsid w:val="006A3259"/>
    <w:rsid w:val="006A3290"/>
    <w:rsid w:val="006A331A"/>
    <w:rsid w:val="006A33F3"/>
    <w:rsid w:val="006A3485"/>
    <w:rsid w:val="006A3486"/>
    <w:rsid w:val="006A34A2"/>
    <w:rsid w:val="006A34BB"/>
    <w:rsid w:val="006A35BF"/>
    <w:rsid w:val="006A3608"/>
    <w:rsid w:val="006A36CD"/>
    <w:rsid w:val="006A36DB"/>
    <w:rsid w:val="006A38B9"/>
    <w:rsid w:val="006A39A2"/>
    <w:rsid w:val="006A39FD"/>
    <w:rsid w:val="006A3A4E"/>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48"/>
    <w:rsid w:val="006A5361"/>
    <w:rsid w:val="006A5391"/>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A2"/>
    <w:rsid w:val="006A6F3F"/>
    <w:rsid w:val="006A6F6C"/>
    <w:rsid w:val="006A6F74"/>
    <w:rsid w:val="006A6FBD"/>
    <w:rsid w:val="006A70A3"/>
    <w:rsid w:val="006A7132"/>
    <w:rsid w:val="006A71C7"/>
    <w:rsid w:val="006A7295"/>
    <w:rsid w:val="006A73B4"/>
    <w:rsid w:val="006A7542"/>
    <w:rsid w:val="006A7735"/>
    <w:rsid w:val="006A773A"/>
    <w:rsid w:val="006A77A9"/>
    <w:rsid w:val="006A7818"/>
    <w:rsid w:val="006A7823"/>
    <w:rsid w:val="006A7827"/>
    <w:rsid w:val="006A790C"/>
    <w:rsid w:val="006A7957"/>
    <w:rsid w:val="006A7A27"/>
    <w:rsid w:val="006A7B4C"/>
    <w:rsid w:val="006A7C27"/>
    <w:rsid w:val="006A7C32"/>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68"/>
    <w:rsid w:val="006B1074"/>
    <w:rsid w:val="006B123D"/>
    <w:rsid w:val="006B1306"/>
    <w:rsid w:val="006B136E"/>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DB"/>
    <w:rsid w:val="006B3265"/>
    <w:rsid w:val="006B330B"/>
    <w:rsid w:val="006B332B"/>
    <w:rsid w:val="006B3490"/>
    <w:rsid w:val="006B362D"/>
    <w:rsid w:val="006B3636"/>
    <w:rsid w:val="006B367C"/>
    <w:rsid w:val="006B36C3"/>
    <w:rsid w:val="006B38CD"/>
    <w:rsid w:val="006B397F"/>
    <w:rsid w:val="006B39E7"/>
    <w:rsid w:val="006B3C74"/>
    <w:rsid w:val="006B3CC8"/>
    <w:rsid w:val="006B3D29"/>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3E"/>
    <w:rsid w:val="006B4C81"/>
    <w:rsid w:val="006B4C8F"/>
    <w:rsid w:val="006B4D1D"/>
    <w:rsid w:val="006B4E6F"/>
    <w:rsid w:val="006B4F2B"/>
    <w:rsid w:val="006B500D"/>
    <w:rsid w:val="006B5094"/>
    <w:rsid w:val="006B50DC"/>
    <w:rsid w:val="006B51D1"/>
    <w:rsid w:val="006B51DB"/>
    <w:rsid w:val="006B528B"/>
    <w:rsid w:val="006B5485"/>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5B"/>
    <w:rsid w:val="006B6FC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35"/>
    <w:rsid w:val="006C0643"/>
    <w:rsid w:val="006C0654"/>
    <w:rsid w:val="006C0769"/>
    <w:rsid w:val="006C07D4"/>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54"/>
    <w:rsid w:val="006C295E"/>
    <w:rsid w:val="006C2A5E"/>
    <w:rsid w:val="006C2A85"/>
    <w:rsid w:val="006C2AC5"/>
    <w:rsid w:val="006C2AD5"/>
    <w:rsid w:val="006C2B41"/>
    <w:rsid w:val="006C2BB2"/>
    <w:rsid w:val="006C2C02"/>
    <w:rsid w:val="006C2C68"/>
    <w:rsid w:val="006C2C99"/>
    <w:rsid w:val="006C2C9C"/>
    <w:rsid w:val="006C2E51"/>
    <w:rsid w:val="006C2E99"/>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F0"/>
    <w:rsid w:val="006C3E22"/>
    <w:rsid w:val="006C3E6B"/>
    <w:rsid w:val="006C3EC5"/>
    <w:rsid w:val="006C3EE9"/>
    <w:rsid w:val="006C3F8D"/>
    <w:rsid w:val="006C40A7"/>
    <w:rsid w:val="006C4129"/>
    <w:rsid w:val="006C427C"/>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CF"/>
    <w:rsid w:val="006C541F"/>
    <w:rsid w:val="006C543A"/>
    <w:rsid w:val="006C54A6"/>
    <w:rsid w:val="006C556F"/>
    <w:rsid w:val="006C55DF"/>
    <w:rsid w:val="006C560C"/>
    <w:rsid w:val="006C5629"/>
    <w:rsid w:val="006C56AC"/>
    <w:rsid w:val="006C5738"/>
    <w:rsid w:val="006C580C"/>
    <w:rsid w:val="006C5947"/>
    <w:rsid w:val="006C5964"/>
    <w:rsid w:val="006C59D9"/>
    <w:rsid w:val="006C5A0C"/>
    <w:rsid w:val="006C5A7A"/>
    <w:rsid w:val="006C5BFC"/>
    <w:rsid w:val="006C5CC2"/>
    <w:rsid w:val="006C5F84"/>
    <w:rsid w:val="006C5FD2"/>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1A9"/>
    <w:rsid w:val="006D024C"/>
    <w:rsid w:val="006D026D"/>
    <w:rsid w:val="006D02C2"/>
    <w:rsid w:val="006D0395"/>
    <w:rsid w:val="006D03B2"/>
    <w:rsid w:val="006D040E"/>
    <w:rsid w:val="006D0419"/>
    <w:rsid w:val="006D04C3"/>
    <w:rsid w:val="006D05E4"/>
    <w:rsid w:val="006D07B2"/>
    <w:rsid w:val="006D07CF"/>
    <w:rsid w:val="006D0849"/>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011"/>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B3"/>
    <w:rsid w:val="006D383D"/>
    <w:rsid w:val="006D3866"/>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437"/>
    <w:rsid w:val="006D444A"/>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EC6"/>
    <w:rsid w:val="006D5F49"/>
    <w:rsid w:val="006D5FB2"/>
    <w:rsid w:val="006D6007"/>
    <w:rsid w:val="006D6022"/>
    <w:rsid w:val="006D6057"/>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61"/>
    <w:rsid w:val="006D70CF"/>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737"/>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49"/>
    <w:rsid w:val="006E25CA"/>
    <w:rsid w:val="006E2759"/>
    <w:rsid w:val="006E2787"/>
    <w:rsid w:val="006E27CE"/>
    <w:rsid w:val="006E283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92E"/>
    <w:rsid w:val="006E3993"/>
    <w:rsid w:val="006E3A7D"/>
    <w:rsid w:val="006E3ACF"/>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453"/>
    <w:rsid w:val="006E44E1"/>
    <w:rsid w:val="006E4544"/>
    <w:rsid w:val="006E463D"/>
    <w:rsid w:val="006E46BB"/>
    <w:rsid w:val="006E4706"/>
    <w:rsid w:val="006E4709"/>
    <w:rsid w:val="006E4711"/>
    <w:rsid w:val="006E4739"/>
    <w:rsid w:val="006E48E5"/>
    <w:rsid w:val="006E4934"/>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748"/>
    <w:rsid w:val="006E5900"/>
    <w:rsid w:val="006E5959"/>
    <w:rsid w:val="006E5A37"/>
    <w:rsid w:val="006E5A57"/>
    <w:rsid w:val="006E5B80"/>
    <w:rsid w:val="006E5B86"/>
    <w:rsid w:val="006E5BAD"/>
    <w:rsid w:val="006E5C05"/>
    <w:rsid w:val="006E5C3D"/>
    <w:rsid w:val="006E5CE3"/>
    <w:rsid w:val="006E5D39"/>
    <w:rsid w:val="006E5D3E"/>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CE1"/>
    <w:rsid w:val="006E6D26"/>
    <w:rsid w:val="006E6D3A"/>
    <w:rsid w:val="006E6F7D"/>
    <w:rsid w:val="006E6FCD"/>
    <w:rsid w:val="006E7013"/>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CA"/>
    <w:rsid w:val="006F3EEF"/>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790"/>
    <w:rsid w:val="006F49A1"/>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85"/>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3C"/>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CD"/>
    <w:rsid w:val="006F6907"/>
    <w:rsid w:val="006F69FA"/>
    <w:rsid w:val="006F6AFC"/>
    <w:rsid w:val="006F6B51"/>
    <w:rsid w:val="006F6B86"/>
    <w:rsid w:val="006F6C27"/>
    <w:rsid w:val="006F6C3F"/>
    <w:rsid w:val="006F6C96"/>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D7"/>
    <w:rsid w:val="006F79EF"/>
    <w:rsid w:val="006F79F2"/>
    <w:rsid w:val="006F7A48"/>
    <w:rsid w:val="006F7B05"/>
    <w:rsid w:val="006F7B07"/>
    <w:rsid w:val="006F7C50"/>
    <w:rsid w:val="006F7D10"/>
    <w:rsid w:val="006F7E1A"/>
    <w:rsid w:val="006F7F38"/>
    <w:rsid w:val="006F7F71"/>
    <w:rsid w:val="00700074"/>
    <w:rsid w:val="007000C3"/>
    <w:rsid w:val="0070013C"/>
    <w:rsid w:val="00700189"/>
    <w:rsid w:val="00700268"/>
    <w:rsid w:val="00700306"/>
    <w:rsid w:val="0070039E"/>
    <w:rsid w:val="0070045A"/>
    <w:rsid w:val="00700488"/>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37"/>
    <w:rsid w:val="00701C54"/>
    <w:rsid w:val="00701C85"/>
    <w:rsid w:val="00701D2F"/>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6F4"/>
    <w:rsid w:val="0070274A"/>
    <w:rsid w:val="00702752"/>
    <w:rsid w:val="00702816"/>
    <w:rsid w:val="00702916"/>
    <w:rsid w:val="00702A1D"/>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68"/>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2FA"/>
    <w:rsid w:val="0070630F"/>
    <w:rsid w:val="00706318"/>
    <w:rsid w:val="00706405"/>
    <w:rsid w:val="00706646"/>
    <w:rsid w:val="00706768"/>
    <w:rsid w:val="00706841"/>
    <w:rsid w:val="007068A7"/>
    <w:rsid w:val="00706936"/>
    <w:rsid w:val="00706A04"/>
    <w:rsid w:val="00706A6B"/>
    <w:rsid w:val="00706B2B"/>
    <w:rsid w:val="00706DB2"/>
    <w:rsid w:val="00706F1F"/>
    <w:rsid w:val="00706F72"/>
    <w:rsid w:val="00707052"/>
    <w:rsid w:val="00707082"/>
    <w:rsid w:val="00707096"/>
    <w:rsid w:val="0070710E"/>
    <w:rsid w:val="00707120"/>
    <w:rsid w:val="00707197"/>
    <w:rsid w:val="00707234"/>
    <w:rsid w:val="0070725B"/>
    <w:rsid w:val="0070736F"/>
    <w:rsid w:val="00707401"/>
    <w:rsid w:val="007074EA"/>
    <w:rsid w:val="007074F6"/>
    <w:rsid w:val="00707616"/>
    <w:rsid w:val="00707714"/>
    <w:rsid w:val="00707756"/>
    <w:rsid w:val="007077C2"/>
    <w:rsid w:val="00707A7B"/>
    <w:rsid w:val="00707BF2"/>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68"/>
    <w:rsid w:val="00712281"/>
    <w:rsid w:val="0071240A"/>
    <w:rsid w:val="0071251A"/>
    <w:rsid w:val="00712555"/>
    <w:rsid w:val="00712616"/>
    <w:rsid w:val="00712626"/>
    <w:rsid w:val="00712736"/>
    <w:rsid w:val="007127AA"/>
    <w:rsid w:val="007127E5"/>
    <w:rsid w:val="00712962"/>
    <w:rsid w:val="00712A62"/>
    <w:rsid w:val="00712A93"/>
    <w:rsid w:val="00712D11"/>
    <w:rsid w:val="00712DD8"/>
    <w:rsid w:val="00712FA1"/>
    <w:rsid w:val="007130DA"/>
    <w:rsid w:val="0071317C"/>
    <w:rsid w:val="007131EC"/>
    <w:rsid w:val="00713271"/>
    <w:rsid w:val="00713366"/>
    <w:rsid w:val="0071337E"/>
    <w:rsid w:val="007133C0"/>
    <w:rsid w:val="00713434"/>
    <w:rsid w:val="0071347E"/>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223"/>
    <w:rsid w:val="0071422B"/>
    <w:rsid w:val="007143E6"/>
    <w:rsid w:val="00714412"/>
    <w:rsid w:val="00714509"/>
    <w:rsid w:val="00714510"/>
    <w:rsid w:val="00714587"/>
    <w:rsid w:val="007145B2"/>
    <w:rsid w:val="007145FA"/>
    <w:rsid w:val="00714663"/>
    <w:rsid w:val="007146E7"/>
    <w:rsid w:val="00714721"/>
    <w:rsid w:val="00714781"/>
    <w:rsid w:val="0071481B"/>
    <w:rsid w:val="007148DF"/>
    <w:rsid w:val="007149C1"/>
    <w:rsid w:val="00714A90"/>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C7"/>
    <w:rsid w:val="00715FF5"/>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7D6"/>
    <w:rsid w:val="00717846"/>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40"/>
    <w:rsid w:val="007233C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A2"/>
    <w:rsid w:val="007242D5"/>
    <w:rsid w:val="007243A3"/>
    <w:rsid w:val="00724401"/>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0EF"/>
    <w:rsid w:val="00725170"/>
    <w:rsid w:val="007251E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324"/>
    <w:rsid w:val="007303A3"/>
    <w:rsid w:val="007303AC"/>
    <w:rsid w:val="0073045A"/>
    <w:rsid w:val="0073048F"/>
    <w:rsid w:val="0073055F"/>
    <w:rsid w:val="007305AD"/>
    <w:rsid w:val="00730602"/>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F82"/>
    <w:rsid w:val="00731120"/>
    <w:rsid w:val="00731157"/>
    <w:rsid w:val="007312E3"/>
    <w:rsid w:val="007313AB"/>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F"/>
    <w:rsid w:val="007328E2"/>
    <w:rsid w:val="0073297B"/>
    <w:rsid w:val="0073297C"/>
    <w:rsid w:val="007329D9"/>
    <w:rsid w:val="00732A40"/>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A9"/>
    <w:rsid w:val="007332DF"/>
    <w:rsid w:val="00733312"/>
    <w:rsid w:val="00733409"/>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359"/>
    <w:rsid w:val="0073444B"/>
    <w:rsid w:val="00734631"/>
    <w:rsid w:val="00734745"/>
    <w:rsid w:val="00734808"/>
    <w:rsid w:val="0073482D"/>
    <w:rsid w:val="00734864"/>
    <w:rsid w:val="00734889"/>
    <w:rsid w:val="0073495E"/>
    <w:rsid w:val="00734BA4"/>
    <w:rsid w:val="00734BC0"/>
    <w:rsid w:val="00734D12"/>
    <w:rsid w:val="00734DF0"/>
    <w:rsid w:val="00734EFB"/>
    <w:rsid w:val="00734F66"/>
    <w:rsid w:val="00734F81"/>
    <w:rsid w:val="00735045"/>
    <w:rsid w:val="0073512F"/>
    <w:rsid w:val="00735267"/>
    <w:rsid w:val="007355E3"/>
    <w:rsid w:val="0073567F"/>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9B7"/>
    <w:rsid w:val="00736B5C"/>
    <w:rsid w:val="00736B5F"/>
    <w:rsid w:val="00736CA4"/>
    <w:rsid w:val="00736D08"/>
    <w:rsid w:val="00736D2F"/>
    <w:rsid w:val="00736E97"/>
    <w:rsid w:val="00736F2F"/>
    <w:rsid w:val="00737069"/>
    <w:rsid w:val="0073708F"/>
    <w:rsid w:val="00737109"/>
    <w:rsid w:val="00737199"/>
    <w:rsid w:val="007371F5"/>
    <w:rsid w:val="0073730F"/>
    <w:rsid w:val="00737360"/>
    <w:rsid w:val="00737379"/>
    <w:rsid w:val="00737391"/>
    <w:rsid w:val="007373C1"/>
    <w:rsid w:val="0073744B"/>
    <w:rsid w:val="00737461"/>
    <w:rsid w:val="00737633"/>
    <w:rsid w:val="007376C7"/>
    <w:rsid w:val="007378F8"/>
    <w:rsid w:val="007379CF"/>
    <w:rsid w:val="00737B58"/>
    <w:rsid w:val="00737C96"/>
    <w:rsid w:val="00737D07"/>
    <w:rsid w:val="00737DF8"/>
    <w:rsid w:val="00737E18"/>
    <w:rsid w:val="00737E1F"/>
    <w:rsid w:val="00737FD5"/>
    <w:rsid w:val="00740002"/>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E2"/>
    <w:rsid w:val="00741481"/>
    <w:rsid w:val="007414BF"/>
    <w:rsid w:val="007415A4"/>
    <w:rsid w:val="007416BA"/>
    <w:rsid w:val="00741706"/>
    <w:rsid w:val="00741710"/>
    <w:rsid w:val="00741717"/>
    <w:rsid w:val="007417E4"/>
    <w:rsid w:val="0074181F"/>
    <w:rsid w:val="00741879"/>
    <w:rsid w:val="007419C6"/>
    <w:rsid w:val="007419C7"/>
    <w:rsid w:val="00741A4C"/>
    <w:rsid w:val="00741A52"/>
    <w:rsid w:val="00741AC0"/>
    <w:rsid w:val="00741CD1"/>
    <w:rsid w:val="00741EC5"/>
    <w:rsid w:val="00741F3A"/>
    <w:rsid w:val="00742001"/>
    <w:rsid w:val="0074218E"/>
    <w:rsid w:val="00742207"/>
    <w:rsid w:val="0074228F"/>
    <w:rsid w:val="007422B4"/>
    <w:rsid w:val="00742395"/>
    <w:rsid w:val="007423C5"/>
    <w:rsid w:val="0074252A"/>
    <w:rsid w:val="00742533"/>
    <w:rsid w:val="0074261B"/>
    <w:rsid w:val="0074263A"/>
    <w:rsid w:val="0074267D"/>
    <w:rsid w:val="007426C8"/>
    <w:rsid w:val="0074270B"/>
    <w:rsid w:val="007427A1"/>
    <w:rsid w:val="007427B5"/>
    <w:rsid w:val="007427EC"/>
    <w:rsid w:val="00742801"/>
    <w:rsid w:val="0074289E"/>
    <w:rsid w:val="007428B6"/>
    <w:rsid w:val="007428C1"/>
    <w:rsid w:val="007428C8"/>
    <w:rsid w:val="00742950"/>
    <w:rsid w:val="007429E1"/>
    <w:rsid w:val="00742A0F"/>
    <w:rsid w:val="00742A8B"/>
    <w:rsid w:val="00742BAD"/>
    <w:rsid w:val="00742BDD"/>
    <w:rsid w:val="00742CF4"/>
    <w:rsid w:val="00742E75"/>
    <w:rsid w:val="00742E7B"/>
    <w:rsid w:val="00743133"/>
    <w:rsid w:val="007432CC"/>
    <w:rsid w:val="0074337A"/>
    <w:rsid w:val="007435E0"/>
    <w:rsid w:val="007435FC"/>
    <w:rsid w:val="00743606"/>
    <w:rsid w:val="0074366A"/>
    <w:rsid w:val="007436A6"/>
    <w:rsid w:val="007436DE"/>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76"/>
    <w:rsid w:val="00744186"/>
    <w:rsid w:val="007441BE"/>
    <w:rsid w:val="007441D1"/>
    <w:rsid w:val="0074430F"/>
    <w:rsid w:val="0074432D"/>
    <w:rsid w:val="00744363"/>
    <w:rsid w:val="0074436F"/>
    <w:rsid w:val="00744386"/>
    <w:rsid w:val="00744392"/>
    <w:rsid w:val="0074448A"/>
    <w:rsid w:val="007444D8"/>
    <w:rsid w:val="007446AB"/>
    <w:rsid w:val="007449ED"/>
    <w:rsid w:val="00744BD6"/>
    <w:rsid w:val="00744C07"/>
    <w:rsid w:val="007450EA"/>
    <w:rsid w:val="007450F9"/>
    <w:rsid w:val="00745140"/>
    <w:rsid w:val="007451FA"/>
    <w:rsid w:val="00745206"/>
    <w:rsid w:val="0074529A"/>
    <w:rsid w:val="00745311"/>
    <w:rsid w:val="00745328"/>
    <w:rsid w:val="0074532F"/>
    <w:rsid w:val="0074548C"/>
    <w:rsid w:val="007454CD"/>
    <w:rsid w:val="00745533"/>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D08"/>
    <w:rsid w:val="00746D1C"/>
    <w:rsid w:val="00746E66"/>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11BF"/>
    <w:rsid w:val="007513FE"/>
    <w:rsid w:val="00751427"/>
    <w:rsid w:val="007514A0"/>
    <w:rsid w:val="0075157C"/>
    <w:rsid w:val="007516B9"/>
    <w:rsid w:val="007516F0"/>
    <w:rsid w:val="0075186A"/>
    <w:rsid w:val="00751902"/>
    <w:rsid w:val="00751B21"/>
    <w:rsid w:val="00751D5B"/>
    <w:rsid w:val="00751E41"/>
    <w:rsid w:val="00751EFB"/>
    <w:rsid w:val="00751F25"/>
    <w:rsid w:val="00751FD2"/>
    <w:rsid w:val="00751FEF"/>
    <w:rsid w:val="00752047"/>
    <w:rsid w:val="00752075"/>
    <w:rsid w:val="0075208A"/>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175"/>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733"/>
    <w:rsid w:val="007557CA"/>
    <w:rsid w:val="00755878"/>
    <w:rsid w:val="007558C6"/>
    <w:rsid w:val="00755A9C"/>
    <w:rsid w:val="00755C11"/>
    <w:rsid w:val="00755C93"/>
    <w:rsid w:val="00755DBE"/>
    <w:rsid w:val="00755F4F"/>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DA7"/>
    <w:rsid w:val="00760E0C"/>
    <w:rsid w:val="00760EC8"/>
    <w:rsid w:val="00760F9D"/>
    <w:rsid w:val="00761108"/>
    <w:rsid w:val="00761499"/>
    <w:rsid w:val="0076152E"/>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206D"/>
    <w:rsid w:val="0076212B"/>
    <w:rsid w:val="00762252"/>
    <w:rsid w:val="007622B4"/>
    <w:rsid w:val="00762301"/>
    <w:rsid w:val="00762353"/>
    <w:rsid w:val="007624B0"/>
    <w:rsid w:val="00762557"/>
    <w:rsid w:val="007625D4"/>
    <w:rsid w:val="007625E1"/>
    <w:rsid w:val="0076270C"/>
    <w:rsid w:val="007627D4"/>
    <w:rsid w:val="0076292B"/>
    <w:rsid w:val="007629F8"/>
    <w:rsid w:val="00762A1A"/>
    <w:rsid w:val="00762A27"/>
    <w:rsid w:val="00762B50"/>
    <w:rsid w:val="00762BDA"/>
    <w:rsid w:val="00762CCA"/>
    <w:rsid w:val="00762D4D"/>
    <w:rsid w:val="00762D74"/>
    <w:rsid w:val="00762D8B"/>
    <w:rsid w:val="00762E82"/>
    <w:rsid w:val="00763015"/>
    <w:rsid w:val="00763063"/>
    <w:rsid w:val="007630C4"/>
    <w:rsid w:val="007630EC"/>
    <w:rsid w:val="00763111"/>
    <w:rsid w:val="00763119"/>
    <w:rsid w:val="0076319C"/>
    <w:rsid w:val="007631A7"/>
    <w:rsid w:val="007631C3"/>
    <w:rsid w:val="007631DA"/>
    <w:rsid w:val="0076324A"/>
    <w:rsid w:val="00763282"/>
    <w:rsid w:val="00763502"/>
    <w:rsid w:val="007636A7"/>
    <w:rsid w:val="007636E2"/>
    <w:rsid w:val="0076370E"/>
    <w:rsid w:val="0076383A"/>
    <w:rsid w:val="0076393E"/>
    <w:rsid w:val="0076399D"/>
    <w:rsid w:val="00763A00"/>
    <w:rsid w:val="00763A15"/>
    <w:rsid w:val="00763AE4"/>
    <w:rsid w:val="00763AFE"/>
    <w:rsid w:val="00763B08"/>
    <w:rsid w:val="00763C5A"/>
    <w:rsid w:val="00763CB7"/>
    <w:rsid w:val="00763DA1"/>
    <w:rsid w:val="00763DD2"/>
    <w:rsid w:val="00763E94"/>
    <w:rsid w:val="00763E9B"/>
    <w:rsid w:val="00763F82"/>
    <w:rsid w:val="007641A9"/>
    <w:rsid w:val="007641FD"/>
    <w:rsid w:val="0076420B"/>
    <w:rsid w:val="00764283"/>
    <w:rsid w:val="007642D8"/>
    <w:rsid w:val="007642DB"/>
    <w:rsid w:val="00764373"/>
    <w:rsid w:val="0076448A"/>
    <w:rsid w:val="00764494"/>
    <w:rsid w:val="007644C9"/>
    <w:rsid w:val="0076454E"/>
    <w:rsid w:val="0076470B"/>
    <w:rsid w:val="00764762"/>
    <w:rsid w:val="007647AA"/>
    <w:rsid w:val="007647FF"/>
    <w:rsid w:val="0076482A"/>
    <w:rsid w:val="00764853"/>
    <w:rsid w:val="007648B3"/>
    <w:rsid w:val="00764965"/>
    <w:rsid w:val="007649D0"/>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D0A"/>
    <w:rsid w:val="00767D14"/>
    <w:rsid w:val="00767D4B"/>
    <w:rsid w:val="00767EEF"/>
    <w:rsid w:val="007701F3"/>
    <w:rsid w:val="00770203"/>
    <w:rsid w:val="00770294"/>
    <w:rsid w:val="0077030E"/>
    <w:rsid w:val="0077035D"/>
    <w:rsid w:val="007703B2"/>
    <w:rsid w:val="0077048D"/>
    <w:rsid w:val="0077051A"/>
    <w:rsid w:val="00770525"/>
    <w:rsid w:val="00770599"/>
    <w:rsid w:val="00770743"/>
    <w:rsid w:val="0077082A"/>
    <w:rsid w:val="0077090F"/>
    <w:rsid w:val="00770923"/>
    <w:rsid w:val="00770A0E"/>
    <w:rsid w:val="00770C0E"/>
    <w:rsid w:val="00770C76"/>
    <w:rsid w:val="00770CAA"/>
    <w:rsid w:val="00770D51"/>
    <w:rsid w:val="00770E43"/>
    <w:rsid w:val="00770E6D"/>
    <w:rsid w:val="00770ECE"/>
    <w:rsid w:val="00770FEA"/>
    <w:rsid w:val="00770FF0"/>
    <w:rsid w:val="0077102B"/>
    <w:rsid w:val="00771074"/>
    <w:rsid w:val="007711E6"/>
    <w:rsid w:val="0077127C"/>
    <w:rsid w:val="00771296"/>
    <w:rsid w:val="00771340"/>
    <w:rsid w:val="007714B9"/>
    <w:rsid w:val="00771588"/>
    <w:rsid w:val="007715C1"/>
    <w:rsid w:val="007716AE"/>
    <w:rsid w:val="00771760"/>
    <w:rsid w:val="00771888"/>
    <w:rsid w:val="00771A6F"/>
    <w:rsid w:val="00771C0B"/>
    <w:rsid w:val="00771CCF"/>
    <w:rsid w:val="00771E03"/>
    <w:rsid w:val="00771E56"/>
    <w:rsid w:val="00771F3A"/>
    <w:rsid w:val="00771F45"/>
    <w:rsid w:val="00771FFB"/>
    <w:rsid w:val="00772187"/>
    <w:rsid w:val="0077238F"/>
    <w:rsid w:val="007723A2"/>
    <w:rsid w:val="007724E5"/>
    <w:rsid w:val="0077254F"/>
    <w:rsid w:val="00772593"/>
    <w:rsid w:val="007725A3"/>
    <w:rsid w:val="007725E8"/>
    <w:rsid w:val="00772683"/>
    <w:rsid w:val="0077277D"/>
    <w:rsid w:val="007727BE"/>
    <w:rsid w:val="0077295F"/>
    <w:rsid w:val="00772970"/>
    <w:rsid w:val="007729E4"/>
    <w:rsid w:val="00772A15"/>
    <w:rsid w:val="00772B43"/>
    <w:rsid w:val="00772C15"/>
    <w:rsid w:val="00772DC1"/>
    <w:rsid w:val="00772E0C"/>
    <w:rsid w:val="00772E3B"/>
    <w:rsid w:val="00772F42"/>
    <w:rsid w:val="0077300B"/>
    <w:rsid w:val="00773040"/>
    <w:rsid w:val="0077305F"/>
    <w:rsid w:val="007730C0"/>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A8D"/>
    <w:rsid w:val="00775AC4"/>
    <w:rsid w:val="00775B0B"/>
    <w:rsid w:val="00775B5C"/>
    <w:rsid w:val="00775B86"/>
    <w:rsid w:val="00775BDC"/>
    <w:rsid w:val="00775F38"/>
    <w:rsid w:val="00775F6A"/>
    <w:rsid w:val="00775FA5"/>
    <w:rsid w:val="00776112"/>
    <w:rsid w:val="00776152"/>
    <w:rsid w:val="00776174"/>
    <w:rsid w:val="00776195"/>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5ED"/>
    <w:rsid w:val="0077764D"/>
    <w:rsid w:val="00777689"/>
    <w:rsid w:val="0077768C"/>
    <w:rsid w:val="007776AE"/>
    <w:rsid w:val="007776E4"/>
    <w:rsid w:val="007777B6"/>
    <w:rsid w:val="0077787E"/>
    <w:rsid w:val="0077789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264"/>
    <w:rsid w:val="007802DE"/>
    <w:rsid w:val="0078035F"/>
    <w:rsid w:val="00780456"/>
    <w:rsid w:val="0078049A"/>
    <w:rsid w:val="007804B7"/>
    <w:rsid w:val="007804CB"/>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6A"/>
    <w:rsid w:val="00782FDB"/>
    <w:rsid w:val="007830AA"/>
    <w:rsid w:val="00783181"/>
    <w:rsid w:val="007831BC"/>
    <w:rsid w:val="0078320E"/>
    <w:rsid w:val="007832BD"/>
    <w:rsid w:val="007832F7"/>
    <w:rsid w:val="00783383"/>
    <w:rsid w:val="007833F0"/>
    <w:rsid w:val="00783440"/>
    <w:rsid w:val="0078351A"/>
    <w:rsid w:val="00783559"/>
    <w:rsid w:val="00783643"/>
    <w:rsid w:val="00783661"/>
    <w:rsid w:val="00783862"/>
    <w:rsid w:val="007838D5"/>
    <w:rsid w:val="007838F0"/>
    <w:rsid w:val="00783A3C"/>
    <w:rsid w:val="00783A55"/>
    <w:rsid w:val="00783BDF"/>
    <w:rsid w:val="00783BF1"/>
    <w:rsid w:val="00783C40"/>
    <w:rsid w:val="00783D59"/>
    <w:rsid w:val="00783D5A"/>
    <w:rsid w:val="00783D71"/>
    <w:rsid w:val="00783EDD"/>
    <w:rsid w:val="00783EE8"/>
    <w:rsid w:val="00783EF7"/>
    <w:rsid w:val="00783F0E"/>
    <w:rsid w:val="00783F84"/>
    <w:rsid w:val="00784065"/>
    <w:rsid w:val="00784156"/>
    <w:rsid w:val="00784177"/>
    <w:rsid w:val="007843B0"/>
    <w:rsid w:val="007843BD"/>
    <w:rsid w:val="00784672"/>
    <w:rsid w:val="00784689"/>
    <w:rsid w:val="007847AD"/>
    <w:rsid w:val="00784849"/>
    <w:rsid w:val="00784886"/>
    <w:rsid w:val="00784A24"/>
    <w:rsid w:val="00784A6C"/>
    <w:rsid w:val="00784B48"/>
    <w:rsid w:val="00784C61"/>
    <w:rsid w:val="00784D69"/>
    <w:rsid w:val="00784DCA"/>
    <w:rsid w:val="00784DF9"/>
    <w:rsid w:val="00784E84"/>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8E"/>
    <w:rsid w:val="007862A1"/>
    <w:rsid w:val="0078642A"/>
    <w:rsid w:val="007864C9"/>
    <w:rsid w:val="0078652B"/>
    <w:rsid w:val="0078657A"/>
    <w:rsid w:val="00786655"/>
    <w:rsid w:val="007866A0"/>
    <w:rsid w:val="007866DF"/>
    <w:rsid w:val="00786831"/>
    <w:rsid w:val="00786893"/>
    <w:rsid w:val="00786911"/>
    <w:rsid w:val="007869FA"/>
    <w:rsid w:val="00786A04"/>
    <w:rsid w:val="00786A67"/>
    <w:rsid w:val="00786A9B"/>
    <w:rsid w:val="00786AC4"/>
    <w:rsid w:val="00786BA4"/>
    <w:rsid w:val="00786C4F"/>
    <w:rsid w:val="00786C60"/>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B89"/>
    <w:rsid w:val="00787BCE"/>
    <w:rsid w:val="00787D10"/>
    <w:rsid w:val="00787E3E"/>
    <w:rsid w:val="00787E56"/>
    <w:rsid w:val="00787EBD"/>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9B9"/>
    <w:rsid w:val="00790B79"/>
    <w:rsid w:val="00790BDE"/>
    <w:rsid w:val="00790C0B"/>
    <w:rsid w:val="00790CC5"/>
    <w:rsid w:val="00790D54"/>
    <w:rsid w:val="00790E89"/>
    <w:rsid w:val="00790F25"/>
    <w:rsid w:val="00790F4A"/>
    <w:rsid w:val="00791066"/>
    <w:rsid w:val="00791135"/>
    <w:rsid w:val="0079121F"/>
    <w:rsid w:val="00791239"/>
    <w:rsid w:val="00791383"/>
    <w:rsid w:val="007913EE"/>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416A"/>
    <w:rsid w:val="007941D5"/>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2B"/>
    <w:rsid w:val="007A0796"/>
    <w:rsid w:val="007A07C0"/>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300"/>
    <w:rsid w:val="007A430D"/>
    <w:rsid w:val="007A4415"/>
    <w:rsid w:val="007A44D5"/>
    <w:rsid w:val="007A44FD"/>
    <w:rsid w:val="007A4542"/>
    <w:rsid w:val="007A45CC"/>
    <w:rsid w:val="007A465E"/>
    <w:rsid w:val="007A46B4"/>
    <w:rsid w:val="007A4739"/>
    <w:rsid w:val="007A47A7"/>
    <w:rsid w:val="007A4893"/>
    <w:rsid w:val="007A49C6"/>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9E"/>
    <w:rsid w:val="007A51C4"/>
    <w:rsid w:val="007A5211"/>
    <w:rsid w:val="007A5297"/>
    <w:rsid w:val="007A52E5"/>
    <w:rsid w:val="007A54C6"/>
    <w:rsid w:val="007A54D2"/>
    <w:rsid w:val="007A553E"/>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DCA"/>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D4C"/>
    <w:rsid w:val="007B3FBD"/>
    <w:rsid w:val="007B402F"/>
    <w:rsid w:val="007B42F1"/>
    <w:rsid w:val="007B439E"/>
    <w:rsid w:val="007B43AD"/>
    <w:rsid w:val="007B4519"/>
    <w:rsid w:val="007B4553"/>
    <w:rsid w:val="007B46F9"/>
    <w:rsid w:val="007B4757"/>
    <w:rsid w:val="007B4761"/>
    <w:rsid w:val="007B490F"/>
    <w:rsid w:val="007B494A"/>
    <w:rsid w:val="007B4A07"/>
    <w:rsid w:val="007B4A2C"/>
    <w:rsid w:val="007B4AF5"/>
    <w:rsid w:val="007B4B0F"/>
    <w:rsid w:val="007B4B6C"/>
    <w:rsid w:val="007B4B6E"/>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163"/>
    <w:rsid w:val="007B616D"/>
    <w:rsid w:val="007B6195"/>
    <w:rsid w:val="007B6227"/>
    <w:rsid w:val="007B63B3"/>
    <w:rsid w:val="007B640D"/>
    <w:rsid w:val="007B6593"/>
    <w:rsid w:val="007B662C"/>
    <w:rsid w:val="007B6658"/>
    <w:rsid w:val="007B69DC"/>
    <w:rsid w:val="007B6A3B"/>
    <w:rsid w:val="007B6A4F"/>
    <w:rsid w:val="007B6A6C"/>
    <w:rsid w:val="007B6B20"/>
    <w:rsid w:val="007B6C31"/>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AC"/>
    <w:rsid w:val="007C27DD"/>
    <w:rsid w:val="007C27F3"/>
    <w:rsid w:val="007C2807"/>
    <w:rsid w:val="007C287E"/>
    <w:rsid w:val="007C293A"/>
    <w:rsid w:val="007C2958"/>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DF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7E"/>
    <w:rsid w:val="007C51F4"/>
    <w:rsid w:val="007C52F7"/>
    <w:rsid w:val="007C541B"/>
    <w:rsid w:val="007C5429"/>
    <w:rsid w:val="007C5494"/>
    <w:rsid w:val="007C54E3"/>
    <w:rsid w:val="007C54E6"/>
    <w:rsid w:val="007C5504"/>
    <w:rsid w:val="007C55DD"/>
    <w:rsid w:val="007C5604"/>
    <w:rsid w:val="007C566A"/>
    <w:rsid w:val="007C5678"/>
    <w:rsid w:val="007C576F"/>
    <w:rsid w:val="007C57E9"/>
    <w:rsid w:val="007C589B"/>
    <w:rsid w:val="007C58EF"/>
    <w:rsid w:val="007C5A70"/>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A4"/>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46E"/>
    <w:rsid w:val="007D2770"/>
    <w:rsid w:val="007D2798"/>
    <w:rsid w:val="007D2818"/>
    <w:rsid w:val="007D2AA4"/>
    <w:rsid w:val="007D2B01"/>
    <w:rsid w:val="007D2C23"/>
    <w:rsid w:val="007D2C4D"/>
    <w:rsid w:val="007D2E3C"/>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7DC"/>
    <w:rsid w:val="007D39D1"/>
    <w:rsid w:val="007D39F8"/>
    <w:rsid w:val="007D3A65"/>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F26"/>
    <w:rsid w:val="007D6F5E"/>
    <w:rsid w:val="007D6FD9"/>
    <w:rsid w:val="007D707D"/>
    <w:rsid w:val="007D711D"/>
    <w:rsid w:val="007D711E"/>
    <w:rsid w:val="007D7176"/>
    <w:rsid w:val="007D7244"/>
    <w:rsid w:val="007D72D6"/>
    <w:rsid w:val="007D7339"/>
    <w:rsid w:val="007D7347"/>
    <w:rsid w:val="007D745E"/>
    <w:rsid w:val="007D7464"/>
    <w:rsid w:val="007D7486"/>
    <w:rsid w:val="007D7579"/>
    <w:rsid w:val="007D77B6"/>
    <w:rsid w:val="007D77DF"/>
    <w:rsid w:val="007D7990"/>
    <w:rsid w:val="007D79F5"/>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59B"/>
    <w:rsid w:val="007E06D3"/>
    <w:rsid w:val="007E0736"/>
    <w:rsid w:val="007E0763"/>
    <w:rsid w:val="007E07F0"/>
    <w:rsid w:val="007E0826"/>
    <w:rsid w:val="007E0844"/>
    <w:rsid w:val="007E0877"/>
    <w:rsid w:val="007E0959"/>
    <w:rsid w:val="007E0988"/>
    <w:rsid w:val="007E0996"/>
    <w:rsid w:val="007E0A09"/>
    <w:rsid w:val="007E0A73"/>
    <w:rsid w:val="007E0ABD"/>
    <w:rsid w:val="007E0B05"/>
    <w:rsid w:val="007E0BD1"/>
    <w:rsid w:val="007E0D0F"/>
    <w:rsid w:val="007E0E07"/>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7B5"/>
    <w:rsid w:val="007E192F"/>
    <w:rsid w:val="007E1998"/>
    <w:rsid w:val="007E19E3"/>
    <w:rsid w:val="007E1A04"/>
    <w:rsid w:val="007E1AA6"/>
    <w:rsid w:val="007E1ACD"/>
    <w:rsid w:val="007E1B7F"/>
    <w:rsid w:val="007E1C39"/>
    <w:rsid w:val="007E1C80"/>
    <w:rsid w:val="007E1CF3"/>
    <w:rsid w:val="007E1DDE"/>
    <w:rsid w:val="007E1E8D"/>
    <w:rsid w:val="007E1E97"/>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4"/>
    <w:rsid w:val="007E2A99"/>
    <w:rsid w:val="007E2B22"/>
    <w:rsid w:val="007E2B7F"/>
    <w:rsid w:val="007E2C26"/>
    <w:rsid w:val="007E2C2E"/>
    <w:rsid w:val="007E2C2F"/>
    <w:rsid w:val="007E2D46"/>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738"/>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1E"/>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4CC"/>
    <w:rsid w:val="007E7513"/>
    <w:rsid w:val="007E7645"/>
    <w:rsid w:val="007E7650"/>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B"/>
    <w:rsid w:val="007F1F04"/>
    <w:rsid w:val="007F1F3F"/>
    <w:rsid w:val="007F202F"/>
    <w:rsid w:val="007F2099"/>
    <w:rsid w:val="007F2245"/>
    <w:rsid w:val="007F23DD"/>
    <w:rsid w:val="007F243B"/>
    <w:rsid w:val="007F2453"/>
    <w:rsid w:val="007F2495"/>
    <w:rsid w:val="007F24A7"/>
    <w:rsid w:val="007F252B"/>
    <w:rsid w:val="007F253B"/>
    <w:rsid w:val="007F26BA"/>
    <w:rsid w:val="007F26ED"/>
    <w:rsid w:val="007F279B"/>
    <w:rsid w:val="007F27ED"/>
    <w:rsid w:val="007F2828"/>
    <w:rsid w:val="007F28BF"/>
    <w:rsid w:val="007F28FC"/>
    <w:rsid w:val="007F290A"/>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835"/>
    <w:rsid w:val="007F38F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76"/>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C"/>
    <w:rsid w:val="007F7D49"/>
    <w:rsid w:val="007F7D8B"/>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297"/>
    <w:rsid w:val="008012E3"/>
    <w:rsid w:val="00801300"/>
    <w:rsid w:val="00801456"/>
    <w:rsid w:val="0080147D"/>
    <w:rsid w:val="0080147F"/>
    <w:rsid w:val="008014A8"/>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7A3"/>
    <w:rsid w:val="00802874"/>
    <w:rsid w:val="0080296D"/>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B0"/>
    <w:rsid w:val="008040A5"/>
    <w:rsid w:val="008041B4"/>
    <w:rsid w:val="008043A0"/>
    <w:rsid w:val="008043CC"/>
    <w:rsid w:val="0080447B"/>
    <w:rsid w:val="008044AF"/>
    <w:rsid w:val="008045E5"/>
    <w:rsid w:val="008046C1"/>
    <w:rsid w:val="008048CE"/>
    <w:rsid w:val="008049BB"/>
    <w:rsid w:val="00804A90"/>
    <w:rsid w:val="00804AF4"/>
    <w:rsid w:val="00804B3E"/>
    <w:rsid w:val="00804BB9"/>
    <w:rsid w:val="00804BDC"/>
    <w:rsid w:val="00804C4E"/>
    <w:rsid w:val="00804CA1"/>
    <w:rsid w:val="00804D9D"/>
    <w:rsid w:val="00804ED0"/>
    <w:rsid w:val="00804F0E"/>
    <w:rsid w:val="00804F15"/>
    <w:rsid w:val="00804F43"/>
    <w:rsid w:val="00804F63"/>
    <w:rsid w:val="00804FDA"/>
    <w:rsid w:val="00805003"/>
    <w:rsid w:val="00805041"/>
    <w:rsid w:val="0080509F"/>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1CA"/>
    <w:rsid w:val="00806291"/>
    <w:rsid w:val="00806398"/>
    <w:rsid w:val="00806457"/>
    <w:rsid w:val="00806516"/>
    <w:rsid w:val="00806528"/>
    <w:rsid w:val="00806561"/>
    <w:rsid w:val="008065CB"/>
    <w:rsid w:val="0080661F"/>
    <w:rsid w:val="00806627"/>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20E"/>
    <w:rsid w:val="0080739F"/>
    <w:rsid w:val="00807495"/>
    <w:rsid w:val="0080750C"/>
    <w:rsid w:val="0080751B"/>
    <w:rsid w:val="00807552"/>
    <w:rsid w:val="0080764B"/>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200"/>
    <w:rsid w:val="00810256"/>
    <w:rsid w:val="0081030A"/>
    <w:rsid w:val="0081030C"/>
    <w:rsid w:val="008103A6"/>
    <w:rsid w:val="00810474"/>
    <w:rsid w:val="008104D6"/>
    <w:rsid w:val="0081055F"/>
    <w:rsid w:val="008107DA"/>
    <w:rsid w:val="00810853"/>
    <w:rsid w:val="008108C7"/>
    <w:rsid w:val="00810947"/>
    <w:rsid w:val="00810A77"/>
    <w:rsid w:val="00810BD3"/>
    <w:rsid w:val="00810CE1"/>
    <w:rsid w:val="00810DBD"/>
    <w:rsid w:val="00810F17"/>
    <w:rsid w:val="00810FE2"/>
    <w:rsid w:val="00810FF5"/>
    <w:rsid w:val="00811043"/>
    <w:rsid w:val="0081126F"/>
    <w:rsid w:val="0081136B"/>
    <w:rsid w:val="00811482"/>
    <w:rsid w:val="008114D3"/>
    <w:rsid w:val="008115B7"/>
    <w:rsid w:val="00811843"/>
    <w:rsid w:val="00811919"/>
    <w:rsid w:val="00811A9F"/>
    <w:rsid w:val="00811ADF"/>
    <w:rsid w:val="00811AF0"/>
    <w:rsid w:val="00811CC6"/>
    <w:rsid w:val="00811CFA"/>
    <w:rsid w:val="00811CFD"/>
    <w:rsid w:val="00811E4F"/>
    <w:rsid w:val="00811E75"/>
    <w:rsid w:val="00811F2A"/>
    <w:rsid w:val="00811F61"/>
    <w:rsid w:val="0081201C"/>
    <w:rsid w:val="008120FF"/>
    <w:rsid w:val="0081212B"/>
    <w:rsid w:val="008122C7"/>
    <w:rsid w:val="00812326"/>
    <w:rsid w:val="008124CB"/>
    <w:rsid w:val="008124FF"/>
    <w:rsid w:val="008125DD"/>
    <w:rsid w:val="00812749"/>
    <w:rsid w:val="00812762"/>
    <w:rsid w:val="00812791"/>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34"/>
    <w:rsid w:val="00815260"/>
    <w:rsid w:val="008152AA"/>
    <w:rsid w:val="008152B4"/>
    <w:rsid w:val="008152D7"/>
    <w:rsid w:val="0081543F"/>
    <w:rsid w:val="00815667"/>
    <w:rsid w:val="00815669"/>
    <w:rsid w:val="008156F0"/>
    <w:rsid w:val="00815753"/>
    <w:rsid w:val="0081589B"/>
    <w:rsid w:val="00815911"/>
    <w:rsid w:val="0081596E"/>
    <w:rsid w:val="00815983"/>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AB"/>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E4"/>
    <w:rsid w:val="00821B34"/>
    <w:rsid w:val="00821B5C"/>
    <w:rsid w:val="00821D7D"/>
    <w:rsid w:val="00821E3F"/>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F8"/>
    <w:rsid w:val="00822C1D"/>
    <w:rsid w:val="00822C70"/>
    <w:rsid w:val="00822CA4"/>
    <w:rsid w:val="00822DA0"/>
    <w:rsid w:val="00822EAF"/>
    <w:rsid w:val="00822FBA"/>
    <w:rsid w:val="008230DA"/>
    <w:rsid w:val="00823104"/>
    <w:rsid w:val="0082321A"/>
    <w:rsid w:val="008232BE"/>
    <w:rsid w:val="008233F7"/>
    <w:rsid w:val="00823416"/>
    <w:rsid w:val="0082346D"/>
    <w:rsid w:val="00823527"/>
    <w:rsid w:val="00823578"/>
    <w:rsid w:val="00823656"/>
    <w:rsid w:val="0082375A"/>
    <w:rsid w:val="00823885"/>
    <w:rsid w:val="008238B5"/>
    <w:rsid w:val="008238D7"/>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D6"/>
    <w:rsid w:val="008250A7"/>
    <w:rsid w:val="00825152"/>
    <w:rsid w:val="0082518A"/>
    <w:rsid w:val="00825292"/>
    <w:rsid w:val="008252D1"/>
    <w:rsid w:val="00825329"/>
    <w:rsid w:val="008253E0"/>
    <w:rsid w:val="00825451"/>
    <w:rsid w:val="00825468"/>
    <w:rsid w:val="008255FB"/>
    <w:rsid w:val="008255FF"/>
    <w:rsid w:val="00825840"/>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986"/>
    <w:rsid w:val="00826A47"/>
    <w:rsid w:val="00826A94"/>
    <w:rsid w:val="00826AD9"/>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669"/>
    <w:rsid w:val="0082776F"/>
    <w:rsid w:val="008278A3"/>
    <w:rsid w:val="0082791B"/>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46E"/>
    <w:rsid w:val="00830509"/>
    <w:rsid w:val="00830595"/>
    <w:rsid w:val="008305D0"/>
    <w:rsid w:val="008306E7"/>
    <w:rsid w:val="008306FE"/>
    <w:rsid w:val="0083074C"/>
    <w:rsid w:val="0083078B"/>
    <w:rsid w:val="0083082A"/>
    <w:rsid w:val="00830838"/>
    <w:rsid w:val="00830863"/>
    <w:rsid w:val="00830A0E"/>
    <w:rsid w:val="00830C75"/>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9C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678"/>
    <w:rsid w:val="00833844"/>
    <w:rsid w:val="00833856"/>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813"/>
    <w:rsid w:val="00834841"/>
    <w:rsid w:val="008349AE"/>
    <w:rsid w:val="008349EC"/>
    <w:rsid w:val="00834A78"/>
    <w:rsid w:val="00834A9A"/>
    <w:rsid w:val="00834B68"/>
    <w:rsid w:val="00834B7A"/>
    <w:rsid w:val="00834B7E"/>
    <w:rsid w:val="00834C53"/>
    <w:rsid w:val="00834DB7"/>
    <w:rsid w:val="00834E16"/>
    <w:rsid w:val="00834EC0"/>
    <w:rsid w:val="00834EE8"/>
    <w:rsid w:val="00834F7B"/>
    <w:rsid w:val="0083501C"/>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609"/>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33B"/>
    <w:rsid w:val="00837390"/>
    <w:rsid w:val="0083747B"/>
    <w:rsid w:val="0083748A"/>
    <w:rsid w:val="0083752F"/>
    <w:rsid w:val="008375B2"/>
    <w:rsid w:val="0083761B"/>
    <w:rsid w:val="008376F1"/>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279"/>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D36"/>
    <w:rsid w:val="00840DA2"/>
    <w:rsid w:val="00840DE2"/>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ACF"/>
    <w:rsid w:val="00841B6F"/>
    <w:rsid w:val="00841D70"/>
    <w:rsid w:val="00841F87"/>
    <w:rsid w:val="008420DF"/>
    <w:rsid w:val="008420E4"/>
    <w:rsid w:val="008421D2"/>
    <w:rsid w:val="008421DD"/>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D21"/>
    <w:rsid w:val="00843E5C"/>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C53"/>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B8F"/>
    <w:rsid w:val="00845C5D"/>
    <w:rsid w:val="00845C74"/>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CE"/>
    <w:rsid w:val="00846714"/>
    <w:rsid w:val="008467CB"/>
    <w:rsid w:val="00846A7C"/>
    <w:rsid w:val="00846AA9"/>
    <w:rsid w:val="00846AE3"/>
    <w:rsid w:val="00846BFD"/>
    <w:rsid w:val="00846C13"/>
    <w:rsid w:val="00846CA3"/>
    <w:rsid w:val="00846CD5"/>
    <w:rsid w:val="00846D46"/>
    <w:rsid w:val="00846D64"/>
    <w:rsid w:val="00846DE4"/>
    <w:rsid w:val="00846E6A"/>
    <w:rsid w:val="00846F61"/>
    <w:rsid w:val="00846F94"/>
    <w:rsid w:val="00846FAA"/>
    <w:rsid w:val="00847022"/>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5B"/>
    <w:rsid w:val="00847A5E"/>
    <w:rsid w:val="00847A71"/>
    <w:rsid w:val="00847AD3"/>
    <w:rsid w:val="00847C53"/>
    <w:rsid w:val="00847CB1"/>
    <w:rsid w:val="00847CCD"/>
    <w:rsid w:val="00847D1A"/>
    <w:rsid w:val="00847D4B"/>
    <w:rsid w:val="00847E3A"/>
    <w:rsid w:val="00847E5D"/>
    <w:rsid w:val="00847E98"/>
    <w:rsid w:val="00847F8F"/>
    <w:rsid w:val="008500D4"/>
    <w:rsid w:val="008500DF"/>
    <w:rsid w:val="0085015F"/>
    <w:rsid w:val="008501B0"/>
    <w:rsid w:val="008501C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DB"/>
    <w:rsid w:val="0085106A"/>
    <w:rsid w:val="008511A6"/>
    <w:rsid w:val="00851299"/>
    <w:rsid w:val="008513F2"/>
    <w:rsid w:val="00851479"/>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F7"/>
    <w:rsid w:val="008522A7"/>
    <w:rsid w:val="008522F6"/>
    <w:rsid w:val="008523C9"/>
    <w:rsid w:val="008523D9"/>
    <w:rsid w:val="008523E7"/>
    <w:rsid w:val="0085243C"/>
    <w:rsid w:val="00852565"/>
    <w:rsid w:val="008525C5"/>
    <w:rsid w:val="00852997"/>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B2"/>
    <w:rsid w:val="00854BD8"/>
    <w:rsid w:val="00854C29"/>
    <w:rsid w:val="00854C6E"/>
    <w:rsid w:val="00854D31"/>
    <w:rsid w:val="00854D65"/>
    <w:rsid w:val="00854E27"/>
    <w:rsid w:val="00854EC4"/>
    <w:rsid w:val="00854F50"/>
    <w:rsid w:val="00854F5B"/>
    <w:rsid w:val="0085506D"/>
    <w:rsid w:val="00855084"/>
    <w:rsid w:val="00855104"/>
    <w:rsid w:val="00855126"/>
    <w:rsid w:val="0085514F"/>
    <w:rsid w:val="00855493"/>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C24"/>
    <w:rsid w:val="00855C3B"/>
    <w:rsid w:val="00855CF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0F"/>
    <w:rsid w:val="00857313"/>
    <w:rsid w:val="008573BE"/>
    <w:rsid w:val="008574CD"/>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4C"/>
    <w:rsid w:val="00861493"/>
    <w:rsid w:val="0086155E"/>
    <w:rsid w:val="00861780"/>
    <w:rsid w:val="0086183F"/>
    <w:rsid w:val="00861884"/>
    <w:rsid w:val="008619C4"/>
    <w:rsid w:val="00861A86"/>
    <w:rsid w:val="00861AD1"/>
    <w:rsid w:val="00861AF1"/>
    <w:rsid w:val="00861C02"/>
    <w:rsid w:val="00861C90"/>
    <w:rsid w:val="00861EF3"/>
    <w:rsid w:val="0086205F"/>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0E2"/>
    <w:rsid w:val="008641F1"/>
    <w:rsid w:val="0086422C"/>
    <w:rsid w:val="00864231"/>
    <w:rsid w:val="00864249"/>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86"/>
    <w:rsid w:val="00866ADD"/>
    <w:rsid w:val="00866B1C"/>
    <w:rsid w:val="00866CCD"/>
    <w:rsid w:val="00866CE4"/>
    <w:rsid w:val="00866D60"/>
    <w:rsid w:val="00866DEF"/>
    <w:rsid w:val="00866F38"/>
    <w:rsid w:val="00866F8A"/>
    <w:rsid w:val="00866F8B"/>
    <w:rsid w:val="00866FB1"/>
    <w:rsid w:val="00867004"/>
    <w:rsid w:val="008670C8"/>
    <w:rsid w:val="00867231"/>
    <w:rsid w:val="00867236"/>
    <w:rsid w:val="00867256"/>
    <w:rsid w:val="00867320"/>
    <w:rsid w:val="0086737D"/>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40"/>
    <w:rsid w:val="00871BEE"/>
    <w:rsid w:val="00871BFE"/>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8D"/>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80"/>
    <w:rsid w:val="00873DC1"/>
    <w:rsid w:val="00873DDB"/>
    <w:rsid w:val="00873EFF"/>
    <w:rsid w:val="00874045"/>
    <w:rsid w:val="00874048"/>
    <w:rsid w:val="00874123"/>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507"/>
    <w:rsid w:val="0087664A"/>
    <w:rsid w:val="00876687"/>
    <w:rsid w:val="008766C6"/>
    <w:rsid w:val="00876726"/>
    <w:rsid w:val="00876746"/>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69E"/>
    <w:rsid w:val="008777A2"/>
    <w:rsid w:val="008777B6"/>
    <w:rsid w:val="008777C6"/>
    <w:rsid w:val="00877878"/>
    <w:rsid w:val="0087787B"/>
    <w:rsid w:val="008778C6"/>
    <w:rsid w:val="008778D9"/>
    <w:rsid w:val="0087790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449"/>
    <w:rsid w:val="00880469"/>
    <w:rsid w:val="00880547"/>
    <w:rsid w:val="008805BF"/>
    <w:rsid w:val="0088062B"/>
    <w:rsid w:val="00880684"/>
    <w:rsid w:val="008807BE"/>
    <w:rsid w:val="008807EB"/>
    <w:rsid w:val="0088083E"/>
    <w:rsid w:val="008808D2"/>
    <w:rsid w:val="008808F3"/>
    <w:rsid w:val="00880914"/>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E4"/>
    <w:rsid w:val="008825F6"/>
    <w:rsid w:val="00882607"/>
    <w:rsid w:val="00882693"/>
    <w:rsid w:val="0088272A"/>
    <w:rsid w:val="00882786"/>
    <w:rsid w:val="0088281C"/>
    <w:rsid w:val="00882849"/>
    <w:rsid w:val="00882881"/>
    <w:rsid w:val="008828ED"/>
    <w:rsid w:val="0088291D"/>
    <w:rsid w:val="00882A7D"/>
    <w:rsid w:val="00882AC6"/>
    <w:rsid w:val="00882B46"/>
    <w:rsid w:val="00882BC0"/>
    <w:rsid w:val="00882C1B"/>
    <w:rsid w:val="00882C2D"/>
    <w:rsid w:val="00882D48"/>
    <w:rsid w:val="00882D69"/>
    <w:rsid w:val="00882E10"/>
    <w:rsid w:val="00882E90"/>
    <w:rsid w:val="00882EC3"/>
    <w:rsid w:val="00882F6E"/>
    <w:rsid w:val="00882FFF"/>
    <w:rsid w:val="0088318A"/>
    <w:rsid w:val="00883242"/>
    <w:rsid w:val="00883412"/>
    <w:rsid w:val="0088349F"/>
    <w:rsid w:val="008835F3"/>
    <w:rsid w:val="0088360F"/>
    <w:rsid w:val="00883632"/>
    <w:rsid w:val="008836B6"/>
    <w:rsid w:val="00883848"/>
    <w:rsid w:val="00883890"/>
    <w:rsid w:val="00883D91"/>
    <w:rsid w:val="00883DA2"/>
    <w:rsid w:val="00883E3A"/>
    <w:rsid w:val="00883E8C"/>
    <w:rsid w:val="00883F00"/>
    <w:rsid w:val="00883F47"/>
    <w:rsid w:val="00883F8F"/>
    <w:rsid w:val="008840FE"/>
    <w:rsid w:val="008841B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DF8"/>
    <w:rsid w:val="00885E21"/>
    <w:rsid w:val="00885E34"/>
    <w:rsid w:val="00885E50"/>
    <w:rsid w:val="00885EB3"/>
    <w:rsid w:val="00885F5B"/>
    <w:rsid w:val="00885F69"/>
    <w:rsid w:val="00885FC4"/>
    <w:rsid w:val="0088605C"/>
    <w:rsid w:val="00886067"/>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3F"/>
    <w:rsid w:val="00886B65"/>
    <w:rsid w:val="00886BA0"/>
    <w:rsid w:val="00886BB0"/>
    <w:rsid w:val="00886BE6"/>
    <w:rsid w:val="00886C70"/>
    <w:rsid w:val="00886D2C"/>
    <w:rsid w:val="00886D35"/>
    <w:rsid w:val="00886D5C"/>
    <w:rsid w:val="00886DB5"/>
    <w:rsid w:val="00886DE0"/>
    <w:rsid w:val="00886E09"/>
    <w:rsid w:val="00886F15"/>
    <w:rsid w:val="0088705F"/>
    <w:rsid w:val="008871E7"/>
    <w:rsid w:val="008872FC"/>
    <w:rsid w:val="00887329"/>
    <w:rsid w:val="00887338"/>
    <w:rsid w:val="008873EA"/>
    <w:rsid w:val="00887472"/>
    <w:rsid w:val="00887514"/>
    <w:rsid w:val="008875EF"/>
    <w:rsid w:val="00887618"/>
    <w:rsid w:val="0088770A"/>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B3"/>
    <w:rsid w:val="00892362"/>
    <w:rsid w:val="0089239A"/>
    <w:rsid w:val="008923B7"/>
    <w:rsid w:val="008924E4"/>
    <w:rsid w:val="0089258A"/>
    <w:rsid w:val="008925A3"/>
    <w:rsid w:val="008925A7"/>
    <w:rsid w:val="008925E2"/>
    <w:rsid w:val="00892671"/>
    <w:rsid w:val="008926B6"/>
    <w:rsid w:val="00892784"/>
    <w:rsid w:val="00892800"/>
    <w:rsid w:val="00892808"/>
    <w:rsid w:val="00892840"/>
    <w:rsid w:val="00892876"/>
    <w:rsid w:val="008928BB"/>
    <w:rsid w:val="00892952"/>
    <w:rsid w:val="00892996"/>
    <w:rsid w:val="00892A59"/>
    <w:rsid w:val="00892C33"/>
    <w:rsid w:val="00892D5C"/>
    <w:rsid w:val="00892E06"/>
    <w:rsid w:val="00892E49"/>
    <w:rsid w:val="00892E78"/>
    <w:rsid w:val="00892E89"/>
    <w:rsid w:val="00892F7D"/>
    <w:rsid w:val="008930BC"/>
    <w:rsid w:val="00893125"/>
    <w:rsid w:val="008931A3"/>
    <w:rsid w:val="00893233"/>
    <w:rsid w:val="0089323B"/>
    <w:rsid w:val="008932F1"/>
    <w:rsid w:val="00893365"/>
    <w:rsid w:val="00893394"/>
    <w:rsid w:val="008933EC"/>
    <w:rsid w:val="00893416"/>
    <w:rsid w:val="008934D7"/>
    <w:rsid w:val="0089357B"/>
    <w:rsid w:val="00893591"/>
    <w:rsid w:val="008935C2"/>
    <w:rsid w:val="008935F7"/>
    <w:rsid w:val="0089368C"/>
    <w:rsid w:val="0089379F"/>
    <w:rsid w:val="00893836"/>
    <w:rsid w:val="00893921"/>
    <w:rsid w:val="00893994"/>
    <w:rsid w:val="008939C2"/>
    <w:rsid w:val="00893A67"/>
    <w:rsid w:val="00893C16"/>
    <w:rsid w:val="00893E77"/>
    <w:rsid w:val="00893F8A"/>
    <w:rsid w:val="0089407D"/>
    <w:rsid w:val="008940D8"/>
    <w:rsid w:val="00894128"/>
    <w:rsid w:val="0089412F"/>
    <w:rsid w:val="008941A5"/>
    <w:rsid w:val="0089422C"/>
    <w:rsid w:val="0089422E"/>
    <w:rsid w:val="008942DE"/>
    <w:rsid w:val="00894332"/>
    <w:rsid w:val="00894382"/>
    <w:rsid w:val="008943B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BE"/>
    <w:rsid w:val="00895859"/>
    <w:rsid w:val="008959B8"/>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49"/>
    <w:rsid w:val="008A075C"/>
    <w:rsid w:val="008A0772"/>
    <w:rsid w:val="008A079B"/>
    <w:rsid w:val="008A089C"/>
    <w:rsid w:val="008A08B1"/>
    <w:rsid w:val="008A08B7"/>
    <w:rsid w:val="008A0907"/>
    <w:rsid w:val="008A0941"/>
    <w:rsid w:val="008A09B8"/>
    <w:rsid w:val="008A0A4D"/>
    <w:rsid w:val="008A0B72"/>
    <w:rsid w:val="008A0B97"/>
    <w:rsid w:val="008A0C04"/>
    <w:rsid w:val="008A0C57"/>
    <w:rsid w:val="008A0DEC"/>
    <w:rsid w:val="008A0E01"/>
    <w:rsid w:val="008A0F54"/>
    <w:rsid w:val="008A0FAC"/>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9C6"/>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4FE"/>
    <w:rsid w:val="008A35A9"/>
    <w:rsid w:val="008A35BC"/>
    <w:rsid w:val="008A3660"/>
    <w:rsid w:val="008A3715"/>
    <w:rsid w:val="008A374C"/>
    <w:rsid w:val="008A3788"/>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BA2"/>
    <w:rsid w:val="008A5BDC"/>
    <w:rsid w:val="008A5C0C"/>
    <w:rsid w:val="008A5C6C"/>
    <w:rsid w:val="008A5C8D"/>
    <w:rsid w:val="008A5D03"/>
    <w:rsid w:val="008A5D41"/>
    <w:rsid w:val="008A5D9A"/>
    <w:rsid w:val="008A5DA2"/>
    <w:rsid w:val="008A5DAD"/>
    <w:rsid w:val="008A5DC8"/>
    <w:rsid w:val="008A5E2D"/>
    <w:rsid w:val="008A5ED5"/>
    <w:rsid w:val="008A5ED9"/>
    <w:rsid w:val="008A5F0B"/>
    <w:rsid w:val="008A6000"/>
    <w:rsid w:val="008A60B6"/>
    <w:rsid w:val="008A619C"/>
    <w:rsid w:val="008A61CE"/>
    <w:rsid w:val="008A61E4"/>
    <w:rsid w:val="008A622E"/>
    <w:rsid w:val="008A6283"/>
    <w:rsid w:val="008A63B7"/>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CC1"/>
    <w:rsid w:val="008A6D3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89"/>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C2B"/>
    <w:rsid w:val="008B2C39"/>
    <w:rsid w:val="008B2C9B"/>
    <w:rsid w:val="008B2CBA"/>
    <w:rsid w:val="008B2D61"/>
    <w:rsid w:val="008B2DD3"/>
    <w:rsid w:val="008B2E07"/>
    <w:rsid w:val="008B2E31"/>
    <w:rsid w:val="008B2E57"/>
    <w:rsid w:val="008B2EA5"/>
    <w:rsid w:val="008B2EE0"/>
    <w:rsid w:val="008B2F1B"/>
    <w:rsid w:val="008B2FAE"/>
    <w:rsid w:val="008B3087"/>
    <w:rsid w:val="008B311D"/>
    <w:rsid w:val="008B323D"/>
    <w:rsid w:val="008B3383"/>
    <w:rsid w:val="008B348E"/>
    <w:rsid w:val="008B3505"/>
    <w:rsid w:val="008B3572"/>
    <w:rsid w:val="008B35B0"/>
    <w:rsid w:val="008B3691"/>
    <w:rsid w:val="008B38FA"/>
    <w:rsid w:val="008B3902"/>
    <w:rsid w:val="008B390B"/>
    <w:rsid w:val="008B3931"/>
    <w:rsid w:val="008B39C4"/>
    <w:rsid w:val="008B3A28"/>
    <w:rsid w:val="008B3B34"/>
    <w:rsid w:val="008B3D83"/>
    <w:rsid w:val="008B3E20"/>
    <w:rsid w:val="008B3EB0"/>
    <w:rsid w:val="008B3EBA"/>
    <w:rsid w:val="008B3ED3"/>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76"/>
    <w:rsid w:val="008B59B4"/>
    <w:rsid w:val="008B5A07"/>
    <w:rsid w:val="008B5ABF"/>
    <w:rsid w:val="008B5AD9"/>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6"/>
    <w:rsid w:val="008B6796"/>
    <w:rsid w:val="008B67EA"/>
    <w:rsid w:val="008B6858"/>
    <w:rsid w:val="008B6AC8"/>
    <w:rsid w:val="008B6B62"/>
    <w:rsid w:val="008B6BDC"/>
    <w:rsid w:val="008B6C6B"/>
    <w:rsid w:val="008B6C8C"/>
    <w:rsid w:val="008B6CC7"/>
    <w:rsid w:val="008B6D54"/>
    <w:rsid w:val="008B6E75"/>
    <w:rsid w:val="008B6ED5"/>
    <w:rsid w:val="008B6FAB"/>
    <w:rsid w:val="008B6FD6"/>
    <w:rsid w:val="008B7035"/>
    <w:rsid w:val="008B71FE"/>
    <w:rsid w:val="008B7200"/>
    <w:rsid w:val="008B72EC"/>
    <w:rsid w:val="008B7352"/>
    <w:rsid w:val="008B7418"/>
    <w:rsid w:val="008B7576"/>
    <w:rsid w:val="008B75C6"/>
    <w:rsid w:val="008B7643"/>
    <w:rsid w:val="008B76C5"/>
    <w:rsid w:val="008B7791"/>
    <w:rsid w:val="008B77DF"/>
    <w:rsid w:val="008B79EA"/>
    <w:rsid w:val="008B7A4E"/>
    <w:rsid w:val="008B7AF5"/>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946"/>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F8"/>
    <w:rsid w:val="008C2179"/>
    <w:rsid w:val="008C2187"/>
    <w:rsid w:val="008C221E"/>
    <w:rsid w:val="008C2247"/>
    <w:rsid w:val="008C226D"/>
    <w:rsid w:val="008C2320"/>
    <w:rsid w:val="008C233B"/>
    <w:rsid w:val="008C23BE"/>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06"/>
    <w:rsid w:val="008C301F"/>
    <w:rsid w:val="008C3077"/>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72"/>
    <w:rsid w:val="008C44B1"/>
    <w:rsid w:val="008C4565"/>
    <w:rsid w:val="008C4583"/>
    <w:rsid w:val="008C45D4"/>
    <w:rsid w:val="008C464A"/>
    <w:rsid w:val="008C46A4"/>
    <w:rsid w:val="008C46B4"/>
    <w:rsid w:val="008C46BC"/>
    <w:rsid w:val="008C4796"/>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D2"/>
    <w:rsid w:val="008C51E9"/>
    <w:rsid w:val="008C51F7"/>
    <w:rsid w:val="008C5244"/>
    <w:rsid w:val="008C5433"/>
    <w:rsid w:val="008C54AF"/>
    <w:rsid w:val="008C55BA"/>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43"/>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CA"/>
    <w:rsid w:val="008C7BFD"/>
    <w:rsid w:val="008C7C23"/>
    <w:rsid w:val="008C7D9C"/>
    <w:rsid w:val="008C7E27"/>
    <w:rsid w:val="008C7E94"/>
    <w:rsid w:val="008C7EFB"/>
    <w:rsid w:val="008C7F31"/>
    <w:rsid w:val="008C7F85"/>
    <w:rsid w:val="008D001E"/>
    <w:rsid w:val="008D00A5"/>
    <w:rsid w:val="008D02CB"/>
    <w:rsid w:val="008D034B"/>
    <w:rsid w:val="008D03B1"/>
    <w:rsid w:val="008D0425"/>
    <w:rsid w:val="008D04D5"/>
    <w:rsid w:val="008D0632"/>
    <w:rsid w:val="008D0640"/>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377"/>
    <w:rsid w:val="008D13A0"/>
    <w:rsid w:val="008D13C7"/>
    <w:rsid w:val="008D14FE"/>
    <w:rsid w:val="008D171C"/>
    <w:rsid w:val="008D17B2"/>
    <w:rsid w:val="008D182B"/>
    <w:rsid w:val="008D18F0"/>
    <w:rsid w:val="008D195B"/>
    <w:rsid w:val="008D19FE"/>
    <w:rsid w:val="008D1A57"/>
    <w:rsid w:val="008D1C32"/>
    <w:rsid w:val="008D1C7E"/>
    <w:rsid w:val="008D1CB3"/>
    <w:rsid w:val="008D1D2C"/>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1A"/>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CD"/>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AF4"/>
    <w:rsid w:val="008D4B2D"/>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4C7"/>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72"/>
    <w:rsid w:val="008E0574"/>
    <w:rsid w:val="008E05D0"/>
    <w:rsid w:val="008E0670"/>
    <w:rsid w:val="008E06B4"/>
    <w:rsid w:val="008E0798"/>
    <w:rsid w:val="008E093F"/>
    <w:rsid w:val="008E09F0"/>
    <w:rsid w:val="008E09F7"/>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D7"/>
    <w:rsid w:val="008E3928"/>
    <w:rsid w:val="008E3A05"/>
    <w:rsid w:val="008E3A5D"/>
    <w:rsid w:val="008E3A5F"/>
    <w:rsid w:val="008E3AA7"/>
    <w:rsid w:val="008E3BE5"/>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4FB8"/>
    <w:rsid w:val="008E505C"/>
    <w:rsid w:val="008E5066"/>
    <w:rsid w:val="008E519A"/>
    <w:rsid w:val="008E52B6"/>
    <w:rsid w:val="008E5301"/>
    <w:rsid w:val="008E5309"/>
    <w:rsid w:val="008E5350"/>
    <w:rsid w:val="008E5488"/>
    <w:rsid w:val="008E5520"/>
    <w:rsid w:val="008E5566"/>
    <w:rsid w:val="008E57C1"/>
    <w:rsid w:val="008E57D9"/>
    <w:rsid w:val="008E57E6"/>
    <w:rsid w:val="008E5852"/>
    <w:rsid w:val="008E587F"/>
    <w:rsid w:val="008E58F6"/>
    <w:rsid w:val="008E5C83"/>
    <w:rsid w:val="008E5D25"/>
    <w:rsid w:val="008E5DBF"/>
    <w:rsid w:val="008E5FC3"/>
    <w:rsid w:val="008E5FF8"/>
    <w:rsid w:val="008E6169"/>
    <w:rsid w:val="008E6203"/>
    <w:rsid w:val="008E621A"/>
    <w:rsid w:val="008E62FA"/>
    <w:rsid w:val="008E63CC"/>
    <w:rsid w:val="008E640B"/>
    <w:rsid w:val="008E6528"/>
    <w:rsid w:val="008E662A"/>
    <w:rsid w:val="008E662F"/>
    <w:rsid w:val="008E6675"/>
    <w:rsid w:val="008E6686"/>
    <w:rsid w:val="008E66C5"/>
    <w:rsid w:val="008E6AD8"/>
    <w:rsid w:val="008E6B24"/>
    <w:rsid w:val="008E6B8A"/>
    <w:rsid w:val="008E6B9B"/>
    <w:rsid w:val="008E6C37"/>
    <w:rsid w:val="008E6D07"/>
    <w:rsid w:val="008E6DE5"/>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9F4"/>
    <w:rsid w:val="008E7A6A"/>
    <w:rsid w:val="008E7B0F"/>
    <w:rsid w:val="008E7BA6"/>
    <w:rsid w:val="008E7C04"/>
    <w:rsid w:val="008E7C38"/>
    <w:rsid w:val="008E7E43"/>
    <w:rsid w:val="008E7E53"/>
    <w:rsid w:val="008E7E7B"/>
    <w:rsid w:val="008E7EA7"/>
    <w:rsid w:val="008E7F10"/>
    <w:rsid w:val="008E7F40"/>
    <w:rsid w:val="008E7F5B"/>
    <w:rsid w:val="008E7FEA"/>
    <w:rsid w:val="008F005D"/>
    <w:rsid w:val="008F0105"/>
    <w:rsid w:val="008F01B3"/>
    <w:rsid w:val="008F029C"/>
    <w:rsid w:val="008F03F8"/>
    <w:rsid w:val="008F057D"/>
    <w:rsid w:val="008F062C"/>
    <w:rsid w:val="008F0676"/>
    <w:rsid w:val="008F0709"/>
    <w:rsid w:val="008F0771"/>
    <w:rsid w:val="008F085D"/>
    <w:rsid w:val="008F0959"/>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CCE"/>
    <w:rsid w:val="008F1D7C"/>
    <w:rsid w:val="008F20DE"/>
    <w:rsid w:val="008F2197"/>
    <w:rsid w:val="008F22DA"/>
    <w:rsid w:val="008F22ED"/>
    <w:rsid w:val="008F23B1"/>
    <w:rsid w:val="008F240C"/>
    <w:rsid w:val="008F24C8"/>
    <w:rsid w:val="008F2555"/>
    <w:rsid w:val="008F25BA"/>
    <w:rsid w:val="008F2684"/>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522"/>
    <w:rsid w:val="008F3555"/>
    <w:rsid w:val="008F3591"/>
    <w:rsid w:val="008F35DD"/>
    <w:rsid w:val="008F35FE"/>
    <w:rsid w:val="008F365F"/>
    <w:rsid w:val="008F3683"/>
    <w:rsid w:val="008F3690"/>
    <w:rsid w:val="008F382C"/>
    <w:rsid w:val="008F3908"/>
    <w:rsid w:val="008F3977"/>
    <w:rsid w:val="008F3A94"/>
    <w:rsid w:val="008F3B4D"/>
    <w:rsid w:val="008F3C62"/>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4F98"/>
    <w:rsid w:val="008F50B8"/>
    <w:rsid w:val="008F5189"/>
    <w:rsid w:val="008F53B6"/>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40"/>
    <w:rsid w:val="008F61D7"/>
    <w:rsid w:val="008F6269"/>
    <w:rsid w:val="008F655F"/>
    <w:rsid w:val="008F6664"/>
    <w:rsid w:val="008F675D"/>
    <w:rsid w:val="008F678C"/>
    <w:rsid w:val="008F67CA"/>
    <w:rsid w:val="008F6870"/>
    <w:rsid w:val="008F69E9"/>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A48"/>
    <w:rsid w:val="008F7C4C"/>
    <w:rsid w:val="008F7D57"/>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BF"/>
    <w:rsid w:val="009009C2"/>
    <w:rsid w:val="009009EE"/>
    <w:rsid w:val="00900A1F"/>
    <w:rsid w:val="00900A4C"/>
    <w:rsid w:val="00900AC6"/>
    <w:rsid w:val="00900BCD"/>
    <w:rsid w:val="00900D68"/>
    <w:rsid w:val="00900DF5"/>
    <w:rsid w:val="00900F0F"/>
    <w:rsid w:val="00900FF9"/>
    <w:rsid w:val="0090112E"/>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B0C"/>
    <w:rsid w:val="00901B9F"/>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448"/>
    <w:rsid w:val="00905469"/>
    <w:rsid w:val="009054CD"/>
    <w:rsid w:val="0090558D"/>
    <w:rsid w:val="009055A7"/>
    <w:rsid w:val="009055AB"/>
    <w:rsid w:val="00905819"/>
    <w:rsid w:val="00905823"/>
    <w:rsid w:val="009058FD"/>
    <w:rsid w:val="0090597B"/>
    <w:rsid w:val="009059FB"/>
    <w:rsid w:val="00905BBD"/>
    <w:rsid w:val="00905C7D"/>
    <w:rsid w:val="00905CBB"/>
    <w:rsid w:val="00905D4D"/>
    <w:rsid w:val="00905DCF"/>
    <w:rsid w:val="00905E15"/>
    <w:rsid w:val="00905E26"/>
    <w:rsid w:val="00905F0D"/>
    <w:rsid w:val="00905F37"/>
    <w:rsid w:val="00905F70"/>
    <w:rsid w:val="00906039"/>
    <w:rsid w:val="009060A5"/>
    <w:rsid w:val="00906397"/>
    <w:rsid w:val="00906443"/>
    <w:rsid w:val="00906486"/>
    <w:rsid w:val="0090648C"/>
    <w:rsid w:val="00906491"/>
    <w:rsid w:val="0090650A"/>
    <w:rsid w:val="0090656E"/>
    <w:rsid w:val="00906643"/>
    <w:rsid w:val="0090665B"/>
    <w:rsid w:val="009066DF"/>
    <w:rsid w:val="009068D1"/>
    <w:rsid w:val="00906915"/>
    <w:rsid w:val="00906AFC"/>
    <w:rsid w:val="00906BD9"/>
    <w:rsid w:val="00906C58"/>
    <w:rsid w:val="00906CAD"/>
    <w:rsid w:val="00906CBE"/>
    <w:rsid w:val="00906CFC"/>
    <w:rsid w:val="00906D8D"/>
    <w:rsid w:val="0090713C"/>
    <w:rsid w:val="00907154"/>
    <w:rsid w:val="00907181"/>
    <w:rsid w:val="00907287"/>
    <w:rsid w:val="0090732F"/>
    <w:rsid w:val="009073A2"/>
    <w:rsid w:val="00907414"/>
    <w:rsid w:val="00907452"/>
    <w:rsid w:val="009074D4"/>
    <w:rsid w:val="009074F0"/>
    <w:rsid w:val="00907618"/>
    <w:rsid w:val="0090761B"/>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36"/>
    <w:rsid w:val="0091024A"/>
    <w:rsid w:val="009102D4"/>
    <w:rsid w:val="009102E9"/>
    <w:rsid w:val="00910345"/>
    <w:rsid w:val="00910477"/>
    <w:rsid w:val="00910528"/>
    <w:rsid w:val="0091065C"/>
    <w:rsid w:val="0091071C"/>
    <w:rsid w:val="009107CE"/>
    <w:rsid w:val="009107DB"/>
    <w:rsid w:val="009107EB"/>
    <w:rsid w:val="00910947"/>
    <w:rsid w:val="009109FE"/>
    <w:rsid w:val="00910AA6"/>
    <w:rsid w:val="00910AE5"/>
    <w:rsid w:val="00910B37"/>
    <w:rsid w:val="00910B5A"/>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B83"/>
    <w:rsid w:val="00913B92"/>
    <w:rsid w:val="00913BFC"/>
    <w:rsid w:val="00913CA6"/>
    <w:rsid w:val="00913D4B"/>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E1"/>
    <w:rsid w:val="00923900"/>
    <w:rsid w:val="00923A16"/>
    <w:rsid w:val="00923B4E"/>
    <w:rsid w:val="00923C82"/>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C01"/>
    <w:rsid w:val="00925C70"/>
    <w:rsid w:val="00925C73"/>
    <w:rsid w:val="00925CD0"/>
    <w:rsid w:val="00925CE4"/>
    <w:rsid w:val="00925D53"/>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8D"/>
    <w:rsid w:val="009267EB"/>
    <w:rsid w:val="009268DD"/>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4E3"/>
    <w:rsid w:val="00927576"/>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99"/>
    <w:rsid w:val="009304E0"/>
    <w:rsid w:val="00930508"/>
    <w:rsid w:val="009305E7"/>
    <w:rsid w:val="00930783"/>
    <w:rsid w:val="00930789"/>
    <w:rsid w:val="00930799"/>
    <w:rsid w:val="00930B57"/>
    <w:rsid w:val="00930CA4"/>
    <w:rsid w:val="00930DF4"/>
    <w:rsid w:val="00930E9F"/>
    <w:rsid w:val="00930EE0"/>
    <w:rsid w:val="00930F5E"/>
    <w:rsid w:val="0093104C"/>
    <w:rsid w:val="0093108C"/>
    <w:rsid w:val="00931134"/>
    <w:rsid w:val="00931138"/>
    <w:rsid w:val="00931176"/>
    <w:rsid w:val="00931267"/>
    <w:rsid w:val="009312FE"/>
    <w:rsid w:val="009313CF"/>
    <w:rsid w:val="00931469"/>
    <w:rsid w:val="00931501"/>
    <w:rsid w:val="009315A7"/>
    <w:rsid w:val="0093160B"/>
    <w:rsid w:val="009316F3"/>
    <w:rsid w:val="00931729"/>
    <w:rsid w:val="00931791"/>
    <w:rsid w:val="009317F4"/>
    <w:rsid w:val="009318D0"/>
    <w:rsid w:val="0093195D"/>
    <w:rsid w:val="00931A84"/>
    <w:rsid w:val="00931AD9"/>
    <w:rsid w:val="00931AEB"/>
    <w:rsid w:val="00931C3C"/>
    <w:rsid w:val="00931C42"/>
    <w:rsid w:val="00931EB2"/>
    <w:rsid w:val="00931ECB"/>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DD"/>
    <w:rsid w:val="00932783"/>
    <w:rsid w:val="009327C8"/>
    <w:rsid w:val="00932899"/>
    <w:rsid w:val="00932908"/>
    <w:rsid w:val="0093294D"/>
    <w:rsid w:val="009329ED"/>
    <w:rsid w:val="00932A78"/>
    <w:rsid w:val="00932C15"/>
    <w:rsid w:val="00932CEF"/>
    <w:rsid w:val="00932D59"/>
    <w:rsid w:val="00932D7A"/>
    <w:rsid w:val="00932E8F"/>
    <w:rsid w:val="00932FF4"/>
    <w:rsid w:val="00933040"/>
    <w:rsid w:val="00933174"/>
    <w:rsid w:val="009331CB"/>
    <w:rsid w:val="009332A1"/>
    <w:rsid w:val="00933487"/>
    <w:rsid w:val="009335E1"/>
    <w:rsid w:val="00933655"/>
    <w:rsid w:val="009336C1"/>
    <w:rsid w:val="0093386E"/>
    <w:rsid w:val="00933898"/>
    <w:rsid w:val="00933939"/>
    <w:rsid w:val="009339BE"/>
    <w:rsid w:val="009339EC"/>
    <w:rsid w:val="00933B46"/>
    <w:rsid w:val="00933B9F"/>
    <w:rsid w:val="00933BD1"/>
    <w:rsid w:val="00933BE3"/>
    <w:rsid w:val="00933C2E"/>
    <w:rsid w:val="00933D0E"/>
    <w:rsid w:val="00933D46"/>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850"/>
    <w:rsid w:val="0093595C"/>
    <w:rsid w:val="009359A2"/>
    <w:rsid w:val="00935A49"/>
    <w:rsid w:val="00935AB7"/>
    <w:rsid w:val="00935B23"/>
    <w:rsid w:val="00935C3E"/>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54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BFD"/>
    <w:rsid w:val="00937D9E"/>
    <w:rsid w:val="00937DBF"/>
    <w:rsid w:val="00937E58"/>
    <w:rsid w:val="00937ECD"/>
    <w:rsid w:val="00940088"/>
    <w:rsid w:val="009402E0"/>
    <w:rsid w:val="009402F3"/>
    <w:rsid w:val="0094038D"/>
    <w:rsid w:val="00940609"/>
    <w:rsid w:val="0094077C"/>
    <w:rsid w:val="00940924"/>
    <w:rsid w:val="009409B8"/>
    <w:rsid w:val="00940A17"/>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32"/>
    <w:rsid w:val="00941168"/>
    <w:rsid w:val="009411DF"/>
    <w:rsid w:val="00941251"/>
    <w:rsid w:val="009412B1"/>
    <w:rsid w:val="009412DF"/>
    <w:rsid w:val="00941304"/>
    <w:rsid w:val="00941313"/>
    <w:rsid w:val="009413C5"/>
    <w:rsid w:val="009415B5"/>
    <w:rsid w:val="009415F1"/>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66"/>
    <w:rsid w:val="00942C71"/>
    <w:rsid w:val="00942C7D"/>
    <w:rsid w:val="00942CC1"/>
    <w:rsid w:val="00942D0D"/>
    <w:rsid w:val="00942D2E"/>
    <w:rsid w:val="00942D8B"/>
    <w:rsid w:val="00942DD6"/>
    <w:rsid w:val="00942DE2"/>
    <w:rsid w:val="00942F5C"/>
    <w:rsid w:val="00942F68"/>
    <w:rsid w:val="00943006"/>
    <w:rsid w:val="0094307E"/>
    <w:rsid w:val="009430C4"/>
    <w:rsid w:val="00943165"/>
    <w:rsid w:val="0094323F"/>
    <w:rsid w:val="00943292"/>
    <w:rsid w:val="009432A4"/>
    <w:rsid w:val="00943303"/>
    <w:rsid w:val="00943370"/>
    <w:rsid w:val="009433AF"/>
    <w:rsid w:val="009433CE"/>
    <w:rsid w:val="00943627"/>
    <w:rsid w:val="00943826"/>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20C"/>
    <w:rsid w:val="00944313"/>
    <w:rsid w:val="009444C5"/>
    <w:rsid w:val="009444E9"/>
    <w:rsid w:val="00944582"/>
    <w:rsid w:val="00944591"/>
    <w:rsid w:val="0094461C"/>
    <w:rsid w:val="00944689"/>
    <w:rsid w:val="00944698"/>
    <w:rsid w:val="009446A4"/>
    <w:rsid w:val="00944830"/>
    <w:rsid w:val="00944833"/>
    <w:rsid w:val="0094488D"/>
    <w:rsid w:val="00944AD3"/>
    <w:rsid w:val="00944B93"/>
    <w:rsid w:val="00944BE7"/>
    <w:rsid w:val="00944D91"/>
    <w:rsid w:val="00944F09"/>
    <w:rsid w:val="00944F61"/>
    <w:rsid w:val="00944F95"/>
    <w:rsid w:val="00945002"/>
    <w:rsid w:val="00945057"/>
    <w:rsid w:val="009451CF"/>
    <w:rsid w:val="0094523F"/>
    <w:rsid w:val="009452B8"/>
    <w:rsid w:val="009454CE"/>
    <w:rsid w:val="009455B1"/>
    <w:rsid w:val="009455F9"/>
    <w:rsid w:val="00945666"/>
    <w:rsid w:val="00945801"/>
    <w:rsid w:val="00945879"/>
    <w:rsid w:val="0094594F"/>
    <w:rsid w:val="00945A28"/>
    <w:rsid w:val="00945A5C"/>
    <w:rsid w:val="00945B61"/>
    <w:rsid w:val="00945CA7"/>
    <w:rsid w:val="00945CE0"/>
    <w:rsid w:val="00945CFF"/>
    <w:rsid w:val="00945FB6"/>
    <w:rsid w:val="00945FFA"/>
    <w:rsid w:val="00946003"/>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9F"/>
    <w:rsid w:val="00947BB6"/>
    <w:rsid w:val="00947BBB"/>
    <w:rsid w:val="00947C4C"/>
    <w:rsid w:val="00947CE7"/>
    <w:rsid w:val="00947D38"/>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702"/>
    <w:rsid w:val="00952894"/>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DDD"/>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EC4"/>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01"/>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AF"/>
    <w:rsid w:val="009563BD"/>
    <w:rsid w:val="00956431"/>
    <w:rsid w:val="00956478"/>
    <w:rsid w:val="0095650B"/>
    <w:rsid w:val="00956573"/>
    <w:rsid w:val="009566F2"/>
    <w:rsid w:val="0095673A"/>
    <w:rsid w:val="00956850"/>
    <w:rsid w:val="00956863"/>
    <w:rsid w:val="00956A19"/>
    <w:rsid w:val="00956A1E"/>
    <w:rsid w:val="00956ABC"/>
    <w:rsid w:val="00956AD9"/>
    <w:rsid w:val="00956BEE"/>
    <w:rsid w:val="00956C00"/>
    <w:rsid w:val="00956CF4"/>
    <w:rsid w:val="00956D05"/>
    <w:rsid w:val="00956F48"/>
    <w:rsid w:val="00956FF7"/>
    <w:rsid w:val="00956FFD"/>
    <w:rsid w:val="00957039"/>
    <w:rsid w:val="00957047"/>
    <w:rsid w:val="00957049"/>
    <w:rsid w:val="009570CF"/>
    <w:rsid w:val="009570D1"/>
    <w:rsid w:val="00957153"/>
    <w:rsid w:val="0095715A"/>
    <w:rsid w:val="00957332"/>
    <w:rsid w:val="00957347"/>
    <w:rsid w:val="00957371"/>
    <w:rsid w:val="0095737A"/>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62"/>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179"/>
    <w:rsid w:val="00961194"/>
    <w:rsid w:val="009611D6"/>
    <w:rsid w:val="0096120F"/>
    <w:rsid w:val="009612BD"/>
    <w:rsid w:val="0096138D"/>
    <w:rsid w:val="009614CB"/>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76D"/>
    <w:rsid w:val="0096293A"/>
    <w:rsid w:val="00962A28"/>
    <w:rsid w:val="00962A2A"/>
    <w:rsid w:val="00962AA4"/>
    <w:rsid w:val="00962B92"/>
    <w:rsid w:val="00962BEE"/>
    <w:rsid w:val="00962C07"/>
    <w:rsid w:val="00962C0C"/>
    <w:rsid w:val="00962C97"/>
    <w:rsid w:val="00962D7F"/>
    <w:rsid w:val="00962DC2"/>
    <w:rsid w:val="00962E8A"/>
    <w:rsid w:val="00962EE6"/>
    <w:rsid w:val="00962FA2"/>
    <w:rsid w:val="00963124"/>
    <w:rsid w:val="0096316C"/>
    <w:rsid w:val="0096330D"/>
    <w:rsid w:val="00963472"/>
    <w:rsid w:val="009634E5"/>
    <w:rsid w:val="00963639"/>
    <w:rsid w:val="009636CD"/>
    <w:rsid w:val="00963992"/>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41A"/>
    <w:rsid w:val="00967421"/>
    <w:rsid w:val="00967479"/>
    <w:rsid w:val="009674D6"/>
    <w:rsid w:val="009674E4"/>
    <w:rsid w:val="0096752B"/>
    <w:rsid w:val="00967616"/>
    <w:rsid w:val="0096769D"/>
    <w:rsid w:val="009676CF"/>
    <w:rsid w:val="009677B3"/>
    <w:rsid w:val="009677D5"/>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ACF"/>
    <w:rsid w:val="00971B1D"/>
    <w:rsid w:val="00971B21"/>
    <w:rsid w:val="00971B82"/>
    <w:rsid w:val="00971BB5"/>
    <w:rsid w:val="00971D3E"/>
    <w:rsid w:val="00971DC5"/>
    <w:rsid w:val="00971DC6"/>
    <w:rsid w:val="00971E70"/>
    <w:rsid w:val="00971E87"/>
    <w:rsid w:val="00971EEE"/>
    <w:rsid w:val="00971F06"/>
    <w:rsid w:val="00971F95"/>
    <w:rsid w:val="00971FC1"/>
    <w:rsid w:val="00971FE7"/>
    <w:rsid w:val="00971FF6"/>
    <w:rsid w:val="00971FFE"/>
    <w:rsid w:val="0097216B"/>
    <w:rsid w:val="009721B1"/>
    <w:rsid w:val="00972232"/>
    <w:rsid w:val="0097226C"/>
    <w:rsid w:val="0097232F"/>
    <w:rsid w:val="009723ED"/>
    <w:rsid w:val="00972454"/>
    <w:rsid w:val="00972458"/>
    <w:rsid w:val="009724F7"/>
    <w:rsid w:val="00972545"/>
    <w:rsid w:val="00972656"/>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8C"/>
    <w:rsid w:val="009750B1"/>
    <w:rsid w:val="009750EE"/>
    <w:rsid w:val="009751F4"/>
    <w:rsid w:val="00975455"/>
    <w:rsid w:val="0097547D"/>
    <w:rsid w:val="00975591"/>
    <w:rsid w:val="00975696"/>
    <w:rsid w:val="009757B6"/>
    <w:rsid w:val="00975916"/>
    <w:rsid w:val="009759A0"/>
    <w:rsid w:val="00975AB1"/>
    <w:rsid w:val="00975B3D"/>
    <w:rsid w:val="00975C12"/>
    <w:rsid w:val="00975CC7"/>
    <w:rsid w:val="00975D62"/>
    <w:rsid w:val="00975D80"/>
    <w:rsid w:val="00975DE9"/>
    <w:rsid w:val="00975ECB"/>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74B"/>
    <w:rsid w:val="00981797"/>
    <w:rsid w:val="0098192F"/>
    <w:rsid w:val="0098196A"/>
    <w:rsid w:val="009819F3"/>
    <w:rsid w:val="00981CC3"/>
    <w:rsid w:val="00981CCA"/>
    <w:rsid w:val="00981D6D"/>
    <w:rsid w:val="00981E43"/>
    <w:rsid w:val="00981EDE"/>
    <w:rsid w:val="00981F15"/>
    <w:rsid w:val="00981F18"/>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9"/>
    <w:rsid w:val="0098448A"/>
    <w:rsid w:val="0098461A"/>
    <w:rsid w:val="0098471A"/>
    <w:rsid w:val="0098472F"/>
    <w:rsid w:val="00984877"/>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87"/>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1C"/>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62"/>
    <w:rsid w:val="009916F2"/>
    <w:rsid w:val="009916FB"/>
    <w:rsid w:val="00991706"/>
    <w:rsid w:val="009917A1"/>
    <w:rsid w:val="00991878"/>
    <w:rsid w:val="00991928"/>
    <w:rsid w:val="0099198C"/>
    <w:rsid w:val="009919A2"/>
    <w:rsid w:val="009919D6"/>
    <w:rsid w:val="00991A14"/>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62"/>
    <w:rsid w:val="0099778C"/>
    <w:rsid w:val="009977B1"/>
    <w:rsid w:val="009978E6"/>
    <w:rsid w:val="009978FD"/>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1B"/>
    <w:rsid w:val="009A0F3F"/>
    <w:rsid w:val="009A1032"/>
    <w:rsid w:val="009A1128"/>
    <w:rsid w:val="009A11D4"/>
    <w:rsid w:val="009A13AC"/>
    <w:rsid w:val="009A147F"/>
    <w:rsid w:val="009A15E0"/>
    <w:rsid w:val="009A15F1"/>
    <w:rsid w:val="009A1626"/>
    <w:rsid w:val="009A1717"/>
    <w:rsid w:val="009A17CC"/>
    <w:rsid w:val="009A17D2"/>
    <w:rsid w:val="009A1832"/>
    <w:rsid w:val="009A1A5D"/>
    <w:rsid w:val="009A1B22"/>
    <w:rsid w:val="009A1BC9"/>
    <w:rsid w:val="009A1BD7"/>
    <w:rsid w:val="009A1C05"/>
    <w:rsid w:val="009A1C88"/>
    <w:rsid w:val="009A1D57"/>
    <w:rsid w:val="009A1E1B"/>
    <w:rsid w:val="009A1F68"/>
    <w:rsid w:val="009A1FAD"/>
    <w:rsid w:val="009A20FC"/>
    <w:rsid w:val="009A21A7"/>
    <w:rsid w:val="009A21C2"/>
    <w:rsid w:val="009A2273"/>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208"/>
    <w:rsid w:val="009A622C"/>
    <w:rsid w:val="009A6309"/>
    <w:rsid w:val="009A6465"/>
    <w:rsid w:val="009A6529"/>
    <w:rsid w:val="009A655F"/>
    <w:rsid w:val="009A65D1"/>
    <w:rsid w:val="009A6606"/>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62"/>
    <w:rsid w:val="009A7BCC"/>
    <w:rsid w:val="009A7BFE"/>
    <w:rsid w:val="009A7C7E"/>
    <w:rsid w:val="009A7CC2"/>
    <w:rsid w:val="009A7DAE"/>
    <w:rsid w:val="009A7DBA"/>
    <w:rsid w:val="009A7DBF"/>
    <w:rsid w:val="009A7E08"/>
    <w:rsid w:val="009A7F82"/>
    <w:rsid w:val="009A7FF0"/>
    <w:rsid w:val="009B00B9"/>
    <w:rsid w:val="009B00E7"/>
    <w:rsid w:val="009B0130"/>
    <w:rsid w:val="009B0335"/>
    <w:rsid w:val="009B0360"/>
    <w:rsid w:val="009B03D7"/>
    <w:rsid w:val="009B0511"/>
    <w:rsid w:val="009B0659"/>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BB4"/>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B4"/>
    <w:rsid w:val="009B33E6"/>
    <w:rsid w:val="009B3408"/>
    <w:rsid w:val="009B343E"/>
    <w:rsid w:val="009B346F"/>
    <w:rsid w:val="009B35A7"/>
    <w:rsid w:val="009B35F1"/>
    <w:rsid w:val="009B3618"/>
    <w:rsid w:val="009B36F2"/>
    <w:rsid w:val="009B3707"/>
    <w:rsid w:val="009B3738"/>
    <w:rsid w:val="009B37DE"/>
    <w:rsid w:val="009B37E6"/>
    <w:rsid w:val="009B38D3"/>
    <w:rsid w:val="009B38EC"/>
    <w:rsid w:val="009B38F7"/>
    <w:rsid w:val="009B3950"/>
    <w:rsid w:val="009B3B1C"/>
    <w:rsid w:val="009B3C94"/>
    <w:rsid w:val="009B3E00"/>
    <w:rsid w:val="009B3E98"/>
    <w:rsid w:val="009B3EC6"/>
    <w:rsid w:val="009B3EE1"/>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150"/>
    <w:rsid w:val="009B626F"/>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59"/>
    <w:rsid w:val="009B73DA"/>
    <w:rsid w:val="009B7434"/>
    <w:rsid w:val="009B753C"/>
    <w:rsid w:val="009B7571"/>
    <w:rsid w:val="009B75B0"/>
    <w:rsid w:val="009B75C9"/>
    <w:rsid w:val="009B7843"/>
    <w:rsid w:val="009B796F"/>
    <w:rsid w:val="009B7980"/>
    <w:rsid w:val="009B7996"/>
    <w:rsid w:val="009B799C"/>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08"/>
    <w:rsid w:val="009C0883"/>
    <w:rsid w:val="009C0962"/>
    <w:rsid w:val="009C0999"/>
    <w:rsid w:val="009C09C9"/>
    <w:rsid w:val="009C0A0C"/>
    <w:rsid w:val="009C0B04"/>
    <w:rsid w:val="009C0BF9"/>
    <w:rsid w:val="009C0CC2"/>
    <w:rsid w:val="009C0D2A"/>
    <w:rsid w:val="009C0D3F"/>
    <w:rsid w:val="009C0D72"/>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80F"/>
    <w:rsid w:val="009C291F"/>
    <w:rsid w:val="009C2A8F"/>
    <w:rsid w:val="009C2AC5"/>
    <w:rsid w:val="009C2AE5"/>
    <w:rsid w:val="009C2B8A"/>
    <w:rsid w:val="009C2B92"/>
    <w:rsid w:val="009C2C76"/>
    <w:rsid w:val="009C2E13"/>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7D"/>
    <w:rsid w:val="009C4C52"/>
    <w:rsid w:val="009C4C86"/>
    <w:rsid w:val="009C4DA1"/>
    <w:rsid w:val="009C4DF1"/>
    <w:rsid w:val="009C4E09"/>
    <w:rsid w:val="009C4E7E"/>
    <w:rsid w:val="009C4FB9"/>
    <w:rsid w:val="009C500C"/>
    <w:rsid w:val="009C50B8"/>
    <w:rsid w:val="009C5242"/>
    <w:rsid w:val="009C52A2"/>
    <w:rsid w:val="009C5398"/>
    <w:rsid w:val="009C53AB"/>
    <w:rsid w:val="009C5443"/>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81"/>
    <w:rsid w:val="009C5AF4"/>
    <w:rsid w:val="009C5C75"/>
    <w:rsid w:val="009C5C7D"/>
    <w:rsid w:val="009C5CA8"/>
    <w:rsid w:val="009C5D42"/>
    <w:rsid w:val="009C5E00"/>
    <w:rsid w:val="009C5E30"/>
    <w:rsid w:val="009C5ED5"/>
    <w:rsid w:val="009C5EFD"/>
    <w:rsid w:val="009C5F5E"/>
    <w:rsid w:val="009C5F64"/>
    <w:rsid w:val="009C60A4"/>
    <w:rsid w:val="009C60CA"/>
    <w:rsid w:val="009C611F"/>
    <w:rsid w:val="009C6133"/>
    <w:rsid w:val="009C620A"/>
    <w:rsid w:val="009C63F0"/>
    <w:rsid w:val="009C647A"/>
    <w:rsid w:val="009C657C"/>
    <w:rsid w:val="009C660B"/>
    <w:rsid w:val="009C661D"/>
    <w:rsid w:val="009C6649"/>
    <w:rsid w:val="009C679B"/>
    <w:rsid w:val="009C67C2"/>
    <w:rsid w:val="009C67CF"/>
    <w:rsid w:val="009C680B"/>
    <w:rsid w:val="009C6A61"/>
    <w:rsid w:val="009C6A83"/>
    <w:rsid w:val="009C6AAC"/>
    <w:rsid w:val="009C6AC7"/>
    <w:rsid w:val="009C6B72"/>
    <w:rsid w:val="009C6C35"/>
    <w:rsid w:val="009C6D10"/>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6DC"/>
    <w:rsid w:val="009D06E9"/>
    <w:rsid w:val="009D0703"/>
    <w:rsid w:val="009D0781"/>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43"/>
    <w:rsid w:val="009D2C4A"/>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237"/>
    <w:rsid w:val="009D4487"/>
    <w:rsid w:val="009D4507"/>
    <w:rsid w:val="009D45A1"/>
    <w:rsid w:val="009D45A4"/>
    <w:rsid w:val="009D463B"/>
    <w:rsid w:val="009D463E"/>
    <w:rsid w:val="009D4679"/>
    <w:rsid w:val="009D46E0"/>
    <w:rsid w:val="009D4725"/>
    <w:rsid w:val="009D481E"/>
    <w:rsid w:val="009D482F"/>
    <w:rsid w:val="009D4BB4"/>
    <w:rsid w:val="009D4C05"/>
    <w:rsid w:val="009D4C5F"/>
    <w:rsid w:val="009D4FA2"/>
    <w:rsid w:val="009D4FE7"/>
    <w:rsid w:val="009D4FE8"/>
    <w:rsid w:val="009D50FE"/>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A2"/>
    <w:rsid w:val="009E29D9"/>
    <w:rsid w:val="009E2B52"/>
    <w:rsid w:val="009E2BFA"/>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C9"/>
    <w:rsid w:val="009E3A04"/>
    <w:rsid w:val="009E3A27"/>
    <w:rsid w:val="009E3AA8"/>
    <w:rsid w:val="009E3B52"/>
    <w:rsid w:val="009E3C12"/>
    <w:rsid w:val="009E3C47"/>
    <w:rsid w:val="009E3C90"/>
    <w:rsid w:val="009E3E40"/>
    <w:rsid w:val="009E3FEE"/>
    <w:rsid w:val="009E4106"/>
    <w:rsid w:val="009E4131"/>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59"/>
    <w:rsid w:val="009F0DF3"/>
    <w:rsid w:val="009F0EC8"/>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417"/>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34"/>
    <w:rsid w:val="009F4FC0"/>
    <w:rsid w:val="009F501D"/>
    <w:rsid w:val="009F50CE"/>
    <w:rsid w:val="009F5185"/>
    <w:rsid w:val="009F51EF"/>
    <w:rsid w:val="009F5275"/>
    <w:rsid w:val="009F5286"/>
    <w:rsid w:val="009F52D7"/>
    <w:rsid w:val="009F5309"/>
    <w:rsid w:val="009F5374"/>
    <w:rsid w:val="009F5444"/>
    <w:rsid w:val="009F5488"/>
    <w:rsid w:val="009F5640"/>
    <w:rsid w:val="009F5697"/>
    <w:rsid w:val="009F5917"/>
    <w:rsid w:val="009F5991"/>
    <w:rsid w:val="009F5AA2"/>
    <w:rsid w:val="009F5B44"/>
    <w:rsid w:val="009F5B49"/>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8F"/>
    <w:rsid w:val="009F77C5"/>
    <w:rsid w:val="009F7839"/>
    <w:rsid w:val="009F7935"/>
    <w:rsid w:val="009F7A39"/>
    <w:rsid w:val="009F7A67"/>
    <w:rsid w:val="009F7A7E"/>
    <w:rsid w:val="009F7BC3"/>
    <w:rsid w:val="009F7BC5"/>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B2"/>
    <w:rsid w:val="00A01AD9"/>
    <w:rsid w:val="00A01B5D"/>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A1"/>
    <w:rsid w:val="00A036CC"/>
    <w:rsid w:val="00A03778"/>
    <w:rsid w:val="00A037EE"/>
    <w:rsid w:val="00A03885"/>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B5"/>
    <w:rsid w:val="00A044C5"/>
    <w:rsid w:val="00A044EC"/>
    <w:rsid w:val="00A045F8"/>
    <w:rsid w:val="00A045FB"/>
    <w:rsid w:val="00A04607"/>
    <w:rsid w:val="00A0460D"/>
    <w:rsid w:val="00A046F1"/>
    <w:rsid w:val="00A0477C"/>
    <w:rsid w:val="00A04868"/>
    <w:rsid w:val="00A04876"/>
    <w:rsid w:val="00A04904"/>
    <w:rsid w:val="00A04983"/>
    <w:rsid w:val="00A049B7"/>
    <w:rsid w:val="00A04A2F"/>
    <w:rsid w:val="00A04A56"/>
    <w:rsid w:val="00A04B12"/>
    <w:rsid w:val="00A04B64"/>
    <w:rsid w:val="00A04BA2"/>
    <w:rsid w:val="00A04D21"/>
    <w:rsid w:val="00A04E13"/>
    <w:rsid w:val="00A04E50"/>
    <w:rsid w:val="00A04F5D"/>
    <w:rsid w:val="00A04FD3"/>
    <w:rsid w:val="00A05082"/>
    <w:rsid w:val="00A050A3"/>
    <w:rsid w:val="00A05195"/>
    <w:rsid w:val="00A052ED"/>
    <w:rsid w:val="00A05355"/>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CF"/>
    <w:rsid w:val="00A0621A"/>
    <w:rsid w:val="00A062E2"/>
    <w:rsid w:val="00A0633F"/>
    <w:rsid w:val="00A064DC"/>
    <w:rsid w:val="00A06519"/>
    <w:rsid w:val="00A06560"/>
    <w:rsid w:val="00A065C4"/>
    <w:rsid w:val="00A0661F"/>
    <w:rsid w:val="00A06645"/>
    <w:rsid w:val="00A066CD"/>
    <w:rsid w:val="00A06852"/>
    <w:rsid w:val="00A06994"/>
    <w:rsid w:val="00A069D3"/>
    <w:rsid w:val="00A06A12"/>
    <w:rsid w:val="00A06A38"/>
    <w:rsid w:val="00A06A7B"/>
    <w:rsid w:val="00A06AD3"/>
    <w:rsid w:val="00A06BE4"/>
    <w:rsid w:val="00A06C61"/>
    <w:rsid w:val="00A06CFA"/>
    <w:rsid w:val="00A06D3A"/>
    <w:rsid w:val="00A06D92"/>
    <w:rsid w:val="00A06E9D"/>
    <w:rsid w:val="00A0711C"/>
    <w:rsid w:val="00A0721C"/>
    <w:rsid w:val="00A07377"/>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C0"/>
    <w:rsid w:val="00A110FD"/>
    <w:rsid w:val="00A111AC"/>
    <w:rsid w:val="00A11351"/>
    <w:rsid w:val="00A11438"/>
    <w:rsid w:val="00A114AB"/>
    <w:rsid w:val="00A114BA"/>
    <w:rsid w:val="00A11521"/>
    <w:rsid w:val="00A115B5"/>
    <w:rsid w:val="00A1186A"/>
    <w:rsid w:val="00A1199A"/>
    <w:rsid w:val="00A11ACB"/>
    <w:rsid w:val="00A11B32"/>
    <w:rsid w:val="00A11C1E"/>
    <w:rsid w:val="00A11CF1"/>
    <w:rsid w:val="00A11E44"/>
    <w:rsid w:val="00A11E48"/>
    <w:rsid w:val="00A11E55"/>
    <w:rsid w:val="00A11E68"/>
    <w:rsid w:val="00A11F34"/>
    <w:rsid w:val="00A11F35"/>
    <w:rsid w:val="00A11F68"/>
    <w:rsid w:val="00A11FDB"/>
    <w:rsid w:val="00A12039"/>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E8D"/>
    <w:rsid w:val="00A12F37"/>
    <w:rsid w:val="00A12F84"/>
    <w:rsid w:val="00A13068"/>
    <w:rsid w:val="00A13071"/>
    <w:rsid w:val="00A1309D"/>
    <w:rsid w:val="00A1309F"/>
    <w:rsid w:val="00A13261"/>
    <w:rsid w:val="00A133AB"/>
    <w:rsid w:val="00A133E3"/>
    <w:rsid w:val="00A13454"/>
    <w:rsid w:val="00A13460"/>
    <w:rsid w:val="00A13557"/>
    <w:rsid w:val="00A136A0"/>
    <w:rsid w:val="00A136FE"/>
    <w:rsid w:val="00A1389D"/>
    <w:rsid w:val="00A138BB"/>
    <w:rsid w:val="00A13AB9"/>
    <w:rsid w:val="00A13AD5"/>
    <w:rsid w:val="00A13CD5"/>
    <w:rsid w:val="00A13DD5"/>
    <w:rsid w:val="00A13E9E"/>
    <w:rsid w:val="00A13FE5"/>
    <w:rsid w:val="00A13FEE"/>
    <w:rsid w:val="00A14007"/>
    <w:rsid w:val="00A14146"/>
    <w:rsid w:val="00A1417C"/>
    <w:rsid w:val="00A14202"/>
    <w:rsid w:val="00A1443A"/>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22"/>
    <w:rsid w:val="00A153B6"/>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593"/>
    <w:rsid w:val="00A16635"/>
    <w:rsid w:val="00A1664C"/>
    <w:rsid w:val="00A16663"/>
    <w:rsid w:val="00A167DF"/>
    <w:rsid w:val="00A16840"/>
    <w:rsid w:val="00A1695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16"/>
    <w:rsid w:val="00A1742E"/>
    <w:rsid w:val="00A17496"/>
    <w:rsid w:val="00A17524"/>
    <w:rsid w:val="00A1752E"/>
    <w:rsid w:val="00A175A2"/>
    <w:rsid w:val="00A17600"/>
    <w:rsid w:val="00A17607"/>
    <w:rsid w:val="00A1764C"/>
    <w:rsid w:val="00A17675"/>
    <w:rsid w:val="00A1772C"/>
    <w:rsid w:val="00A17784"/>
    <w:rsid w:val="00A177D1"/>
    <w:rsid w:val="00A179C2"/>
    <w:rsid w:val="00A179C8"/>
    <w:rsid w:val="00A17A37"/>
    <w:rsid w:val="00A17A51"/>
    <w:rsid w:val="00A17B29"/>
    <w:rsid w:val="00A17B39"/>
    <w:rsid w:val="00A17B86"/>
    <w:rsid w:val="00A17B97"/>
    <w:rsid w:val="00A17BF8"/>
    <w:rsid w:val="00A17C3A"/>
    <w:rsid w:val="00A17C98"/>
    <w:rsid w:val="00A17CA5"/>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961"/>
    <w:rsid w:val="00A2099C"/>
    <w:rsid w:val="00A209ED"/>
    <w:rsid w:val="00A20A71"/>
    <w:rsid w:val="00A20A7E"/>
    <w:rsid w:val="00A20ADE"/>
    <w:rsid w:val="00A20B74"/>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EC4"/>
    <w:rsid w:val="00A22EC9"/>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8"/>
    <w:rsid w:val="00A2436C"/>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E5"/>
    <w:rsid w:val="00A24B13"/>
    <w:rsid w:val="00A24D19"/>
    <w:rsid w:val="00A24D52"/>
    <w:rsid w:val="00A24DE7"/>
    <w:rsid w:val="00A24E27"/>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19"/>
    <w:rsid w:val="00A268A1"/>
    <w:rsid w:val="00A2694E"/>
    <w:rsid w:val="00A269D5"/>
    <w:rsid w:val="00A26A09"/>
    <w:rsid w:val="00A26A11"/>
    <w:rsid w:val="00A26A30"/>
    <w:rsid w:val="00A26B74"/>
    <w:rsid w:val="00A26D5F"/>
    <w:rsid w:val="00A26E23"/>
    <w:rsid w:val="00A26F35"/>
    <w:rsid w:val="00A270D6"/>
    <w:rsid w:val="00A270E5"/>
    <w:rsid w:val="00A271BE"/>
    <w:rsid w:val="00A271C2"/>
    <w:rsid w:val="00A276FE"/>
    <w:rsid w:val="00A2773A"/>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7D"/>
    <w:rsid w:val="00A318E0"/>
    <w:rsid w:val="00A318FF"/>
    <w:rsid w:val="00A31911"/>
    <w:rsid w:val="00A3193A"/>
    <w:rsid w:val="00A31A76"/>
    <w:rsid w:val="00A31AEE"/>
    <w:rsid w:val="00A31CD7"/>
    <w:rsid w:val="00A31D01"/>
    <w:rsid w:val="00A31D2D"/>
    <w:rsid w:val="00A31D95"/>
    <w:rsid w:val="00A31DBC"/>
    <w:rsid w:val="00A31DD2"/>
    <w:rsid w:val="00A31EAD"/>
    <w:rsid w:val="00A32047"/>
    <w:rsid w:val="00A32061"/>
    <w:rsid w:val="00A320C7"/>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FB"/>
    <w:rsid w:val="00A33A06"/>
    <w:rsid w:val="00A33A08"/>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5AC"/>
    <w:rsid w:val="00A346D5"/>
    <w:rsid w:val="00A3474C"/>
    <w:rsid w:val="00A347DC"/>
    <w:rsid w:val="00A34841"/>
    <w:rsid w:val="00A3487F"/>
    <w:rsid w:val="00A348C3"/>
    <w:rsid w:val="00A3490B"/>
    <w:rsid w:val="00A3497C"/>
    <w:rsid w:val="00A349B1"/>
    <w:rsid w:val="00A34A91"/>
    <w:rsid w:val="00A34AA3"/>
    <w:rsid w:val="00A34B54"/>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69B"/>
    <w:rsid w:val="00A35A2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16"/>
    <w:rsid w:val="00A36E3F"/>
    <w:rsid w:val="00A36F33"/>
    <w:rsid w:val="00A36F8D"/>
    <w:rsid w:val="00A36FAD"/>
    <w:rsid w:val="00A37027"/>
    <w:rsid w:val="00A37175"/>
    <w:rsid w:val="00A37181"/>
    <w:rsid w:val="00A371D5"/>
    <w:rsid w:val="00A371DF"/>
    <w:rsid w:val="00A37235"/>
    <w:rsid w:val="00A3739F"/>
    <w:rsid w:val="00A3740E"/>
    <w:rsid w:val="00A374C9"/>
    <w:rsid w:val="00A375B1"/>
    <w:rsid w:val="00A37640"/>
    <w:rsid w:val="00A3769B"/>
    <w:rsid w:val="00A376F4"/>
    <w:rsid w:val="00A37701"/>
    <w:rsid w:val="00A37712"/>
    <w:rsid w:val="00A3771B"/>
    <w:rsid w:val="00A37728"/>
    <w:rsid w:val="00A37883"/>
    <w:rsid w:val="00A379BE"/>
    <w:rsid w:val="00A37A50"/>
    <w:rsid w:val="00A37B5A"/>
    <w:rsid w:val="00A37B8C"/>
    <w:rsid w:val="00A37DDC"/>
    <w:rsid w:val="00A37E77"/>
    <w:rsid w:val="00A37EA6"/>
    <w:rsid w:val="00A37F5D"/>
    <w:rsid w:val="00A37FDB"/>
    <w:rsid w:val="00A40025"/>
    <w:rsid w:val="00A401B4"/>
    <w:rsid w:val="00A40265"/>
    <w:rsid w:val="00A402DB"/>
    <w:rsid w:val="00A40336"/>
    <w:rsid w:val="00A4037D"/>
    <w:rsid w:val="00A40476"/>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E4"/>
    <w:rsid w:val="00A4215B"/>
    <w:rsid w:val="00A4220C"/>
    <w:rsid w:val="00A42377"/>
    <w:rsid w:val="00A42390"/>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14"/>
    <w:rsid w:val="00A44043"/>
    <w:rsid w:val="00A44115"/>
    <w:rsid w:val="00A44124"/>
    <w:rsid w:val="00A44131"/>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A15"/>
    <w:rsid w:val="00A44A6A"/>
    <w:rsid w:val="00A44BA8"/>
    <w:rsid w:val="00A44CAA"/>
    <w:rsid w:val="00A44D29"/>
    <w:rsid w:val="00A44DCF"/>
    <w:rsid w:val="00A44E4A"/>
    <w:rsid w:val="00A44F75"/>
    <w:rsid w:val="00A450E5"/>
    <w:rsid w:val="00A45190"/>
    <w:rsid w:val="00A451D2"/>
    <w:rsid w:val="00A45575"/>
    <w:rsid w:val="00A4568A"/>
    <w:rsid w:val="00A4574A"/>
    <w:rsid w:val="00A4584B"/>
    <w:rsid w:val="00A45969"/>
    <w:rsid w:val="00A45987"/>
    <w:rsid w:val="00A45A50"/>
    <w:rsid w:val="00A45A6C"/>
    <w:rsid w:val="00A45B09"/>
    <w:rsid w:val="00A45B0E"/>
    <w:rsid w:val="00A45B99"/>
    <w:rsid w:val="00A45BC3"/>
    <w:rsid w:val="00A45C56"/>
    <w:rsid w:val="00A45CCE"/>
    <w:rsid w:val="00A45D49"/>
    <w:rsid w:val="00A45DD2"/>
    <w:rsid w:val="00A45DE8"/>
    <w:rsid w:val="00A460A9"/>
    <w:rsid w:val="00A46179"/>
    <w:rsid w:val="00A46247"/>
    <w:rsid w:val="00A4635B"/>
    <w:rsid w:val="00A463D3"/>
    <w:rsid w:val="00A46426"/>
    <w:rsid w:val="00A46430"/>
    <w:rsid w:val="00A46490"/>
    <w:rsid w:val="00A4654D"/>
    <w:rsid w:val="00A4661D"/>
    <w:rsid w:val="00A4665D"/>
    <w:rsid w:val="00A466CE"/>
    <w:rsid w:val="00A46720"/>
    <w:rsid w:val="00A4673E"/>
    <w:rsid w:val="00A467B9"/>
    <w:rsid w:val="00A467D7"/>
    <w:rsid w:val="00A46872"/>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B"/>
    <w:rsid w:val="00A5067C"/>
    <w:rsid w:val="00A5067E"/>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E7B"/>
    <w:rsid w:val="00A51F04"/>
    <w:rsid w:val="00A51F7F"/>
    <w:rsid w:val="00A520C6"/>
    <w:rsid w:val="00A5217B"/>
    <w:rsid w:val="00A521B7"/>
    <w:rsid w:val="00A52293"/>
    <w:rsid w:val="00A52451"/>
    <w:rsid w:val="00A52532"/>
    <w:rsid w:val="00A52560"/>
    <w:rsid w:val="00A52589"/>
    <w:rsid w:val="00A5260C"/>
    <w:rsid w:val="00A52644"/>
    <w:rsid w:val="00A52648"/>
    <w:rsid w:val="00A5277F"/>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F6C"/>
    <w:rsid w:val="00A52FFA"/>
    <w:rsid w:val="00A5300F"/>
    <w:rsid w:val="00A53025"/>
    <w:rsid w:val="00A53069"/>
    <w:rsid w:val="00A53176"/>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39"/>
    <w:rsid w:val="00A5454C"/>
    <w:rsid w:val="00A545AF"/>
    <w:rsid w:val="00A546E6"/>
    <w:rsid w:val="00A548E1"/>
    <w:rsid w:val="00A549E9"/>
    <w:rsid w:val="00A54A57"/>
    <w:rsid w:val="00A54A6D"/>
    <w:rsid w:val="00A54ADB"/>
    <w:rsid w:val="00A54B58"/>
    <w:rsid w:val="00A54B70"/>
    <w:rsid w:val="00A54E9A"/>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DD3"/>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EF"/>
    <w:rsid w:val="00A57EEA"/>
    <w:rsid w:val="00A57FD0"/>
    <w:rsid w:val="00A57FEB"/>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515"/>
    <w:rsid w:val="00A615B7"/>
    <w:rsid w:val="00A615F2"/>
    <w:rsid w:val="00A61614"/>
    <w:rsid w:val="00A61664"/>
    <w:rsid w:val="00A617B5"/>
    <w:rsid w:val="00A617E6"/>
    <w:rsid w:val="00A6183B"/>
    <w:rsid w:val="00A618DD"/>
    <w:rsid w:val="00A619EF"/>
    <w:rsid w:val="00A61A7E"/>
    <w:rsid w:val="00A61B3D"/>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30A0"/>
    <w:rsid w:val="00A630F6"/>
    <w:rsid w:val="00A63245"/>
    <w:rsid w:val="00A6330A"/>
    <w:rsid w:val="00A633A2"/>
    <w:rsid w:val="00A63577"/>
    <w:rsid w:val="00A635FD"/>
    <w:rsid w:val="00A636CF"/>
    <w:rsid w:val="00A638D1"/>
    <w:rsid w:val="00A639BA"/>
    <w:rsid w:val="00A63A65"/>
    <w:rsid w:val="00A63AF9"/>
    <w:rsid w:val="00A63B3A"/>
    <w:rsid w:val="00A63C84"/>
    <w:rsid w:val="00A63D43"/>
    <w:rsid w:val="00A6417E"/>
    <w:rsid w:val="00A641F0"/>
    <w:rsid w:val="00A64247"/>
    <w:rsid w:val="00A64281"/>
    <w:rsid w:val="00A64374"/>
    <w:rsid w:val="00A64477"/>
    <w:rsid w:val="00A6469F"/>
    <w:rsid w:val="00A646AC"/>
    <w:rsid w:val="00A64710"/>
    <w:rsid w:val="00A64796"/>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DA"/>
    <w:rsid w:val="00A654FE"/>
    <w:rsid w:val="00A65507"/>
    <w:rsid w:val="00A65650"/>
    <w:rsid w:val="00A65664"/>
    <w:rsid w:val="00A65694"/>
    <w:rsid w:val="00A656CA"/>
    <w:rsid w:val="00A6571A"/>
    <w:rsid w:val="00A65724"/>
    <w:rsid w:val="00A657AC"/>
    <w:rsid w:val="00A65826"/>
    <w:rsid w:val="00A65A57"/>
    <w:rsid w:val="00A65B09"/>
    <w:rsid w:val="00A65B49"/>
    <w:rsid w:val="00A65BB7"/>
    <w:rsid w:val="00A65DE9"/>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6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BE7"/>
    <w:rsid w:val="00A73BEA"/>
    <w:rsid w:val="00A73BFA"/>
    <w:rsid w:val="00A73C04"/>
    <w:rsid w:val="00A73C32"/>
    <w:rsid w:val="00A73CCC"/>
    <w:rsid w:val="00A73DBE"/>
    <w:rsid w:val="00A73E0C"/>
    <w:rsid w:val="00A73E92"/>
    <w:rsid w:val="00A73EFF"/>
    <w:rsid w:val="00A73F06"/>
    <w:rsid w:val="00A73FE9"/>
    <w:rsid w:val="00A74054"/>
    <w:rsid w:val="00A740DA"/>
    <w:rsid w:val="00A74124"/>
    <w:rsid w:val="00A74177"/>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E06"/>
    <w:rsid w:val="00A74E28"/>
    <w:rsid w:val="00A74EF6"/>
    <w:rsid w:val="00A74F40"/>
    <w:rsid w:val="00A74F71"/>
    <w:rsid w:val="00A75022"/>
    <w:rsid w:val="00A7503B"/>
    <w:rsid w:val="00A75056"/>
    <w:rsid w:val="00A75063"/>
    <w:rsid w:val="00A750B4"/>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EE"/>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47"/>
    <w:rsid w:val="00A802DC"/>
    <w:rsid w:val="00A802DE"/>
    <w:rsid w:val="00A80333"/>
    <w:rsid w:val="00A8033C"/>
    <w:rsid w:val="00A80416"/>
    <w:rsid w:val="00A80574"/>
    <w:rsid w:val="00A80594"/>
    <w:rsid w:val="00A80667"/>
    <w:rsid w:val="00A80723"/>
    <w:rsid w:val="00A8073B"/>
    <w:rsid w:val="00A80895"/>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70CF"/>
    <w:rsid w:val="00A870EA"/>
    <w:rsid w:val="00A87278"/>
    <w:rsid w:val="00A87338"/>
    <w:rsid w:val="00A87351"/>
    <w:rsid w:val="00A8746D"/>
    <w:rsid w:val="00A87508"/>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30D"/>
    <w:rsid w:val="00A914B6"/>
    <w:rsid w:val="00A91577"/>
    <w:rsid w:val="00A915E3"/>
    <w:rsid w:val="00A916BD"/>
    <w:rsid w:val="00A916DB"/>
    <w:rsid w:val="00A916F1"/>
    <w:rsid w:val="00A91714"/>
    <w:rsid w:val="00A917C0"/>
    <w:rsid w:val="00A9191B"/>
    <w:rsid w:val="00A9191E"/>
    <w:rsid w:val="00A91ABA"/>
    <w:rsid w:val="00A91AC0"/>
    <w:rsid w:val="00A91B4B"/>
    <w:rsid w:val="00A91BB5"/>
    <w:rsid w:val="00A91BF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40"/>
    <w:rsid w:val="00A926E0"/>
    <w:rsid w:val="00A926F8"/>
    <w:rsid w:val="00A92763"/>
    <w:rsid w:val="00A92A09"/>
    <w:rsid w:val="00A92A21"/>
    <w:rsid w:val="00A92ABF"/>
    <w:rsid w:val="00A92AF3"/>
    <w:rsid w:val="00A92B9E"/>
    <w:rsid w:val="00A92C8D"/>
    <w:rsid w:val="00A92E1B"/>
    <w:rsid w:val="00A92EFF"/>
    <w:rsid w:val="00A92F0F"/>
    <w:rsid w:val="00A93025"/>
    <w:rsid w:val="00A93050"/>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BF"/>
    <w:rsid w:val="00A942FF"/>
    <w:rsid w:val="00A94349"/>
    <w:rsid w:val="00A9437D"/>
    <w:rsid w:val="00A94381"/>
    <w:rsid w:val="00A944B2"/>
    <w:rsid w:val="00A94544"/>
    <w:rsid w:val="00A94686"/>
    <w:rsid w:val="00A94705"/>
    <w:rsid w:val="00A94721"/>
    <w:rsid w:val="00A9473F"/>
    <w:rsid w:val="00A9474B"/>
    <w:rsid w:val="00A94768"/>
    <w:rsid w:val="00A9477E"/>
    <w:rsid w:val="00A947BB"/>
    <w:rsid w:val="00A9481A"/>
    <w:rsid w:val="00A94889"/>
    <w:rsid w:val="00A94941"/>
    <w:rsid w:val="00A949EF"/>
    <w:rsid w:val="00A949F9"/>
    <w:rsid w:val="00A94A18"/>
    <w:rsid w:val="00A94AFD"/>
    <w:rsid w:val="00A94B39"/>
    <w:rsid w:val="00A94BE0"/>
    <w:rsid w:val="00A94C5F"/>
    <w:rsid w:val="00A94DB0"/>
    <w:rsid w:val="00A94DC4"/>
    <w:rsid w:val="00A94E68"/>
    <w:rsid w:val="00A95114"/>
    <w:rsid w:val="00A95139"/>
    <w:rsid w:val="00A9514B"/>
    <w:rsid w:val="00A95217"/>
    <w:rsid w:val="00A9531F"/>
    <w:rsid w:val="00A95338"/>
    <w:rsid w:val="00A95433"/>
    <w:rsid w:val="00A954E6"/>
    <w:rsid w:val="00A956DA"/>
    <w:rsid w:val="00A9575C"/>
    <w:rsid w:val="00A95790"/>
    <w:rsid w:val="00A957FC"/>
    <w:rsid w:val="00A95876"/>
    <w:rsid w:val="00A95A82"/>
    <w:rsid w:val="00A95B9E"/>
    <w:rsid w:val="00A95D06"/>
    <w:rsid w:val="00A95D70"/>
    <w:rsid w:val="00A96002"/>
    <w:rsid w:val="00A9615F"/>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952"/>
    <w:rsid w:val="00A969F6"/>
    <w:rsid w:val="00A96A0D"/>
    <w:rsid w:val="00A96ABC"/>
    <w:rsid w:val="00A96B09"/>
    <w:rsid w:val="00A96BAA"/>
    <w:rsid w:val="00A96BBC"/>
    <w:rsid w:val="00A96C16"/>
    <w:rsid w:val="00A96C3A"/>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952"/>
    <w:rsid w:val="00A97B1F"/>
    <w:rsid w:val="00A97B59"/>
    <w:rsid w:val="00A97D57"/>
    <w:rsid w:val="00A97E09"/>
    <w:rsid w:val="00A97F3D"/>
    <w:rsid w:val="00A97F8A"/>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32C"/>
    <w:rsid w:val="00AA14BB"/>
    <w:rsid w:val="00AA14D0"/>
    <w:rsid w:val="00AA1591"/>
    <w:rsid w:val="00AA15B2"/>
    <w:rsid w:val="00AA15E0"/>
    <w:rsid w:val="00AA1967"/>
    <w:rsid w:val="00AA1A23"/>
    <w:rsid w:val="00AA1D33"/>
    <w:rsid w:val="00AA1D7A"/>
    <w:rsid w:val="00AA1E0F"/>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ED6"/>
    <w:rsid w:val="00AA2F51"/>
    <w:rsid w:val="00AA3051"/>
    <w:rsid w:val="00AA309E"/>
    <w:rsid w:val="00AA30F5"/>
    <w:rsid w:val="00AA311A"/>
    <w:rsid w:val="00AA315B"/>
    <w:rsid w:val="00AA32E3"/>
    <w:rsid w:val="00AA34C3"/>
    <w:rsid w:val="00AA34FC"/>
    <w:rsid w:val="00AA3500"/>
    <w:rsid w:val="00AA3514"/>
    <w:rsid w:val="00AA353C"/>
    <w:rsid w:val="00AA356A"/>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728"/>
    <w:rsid w:val="00AA67B8"/>
    <w:rsid w:val="00AA6801"/>
    <w:rsid w:val="00AA68BE"/>
    <w:rsid w:val="00AA68E6"/>
    <w:rsid w:val="00AA691E"/>
    <w:rsid w:val="00AA6AFB"/>
    <w:rsid w:val="00AA6B1B"/>
    <w:rsid w:val="00AA6B44"/>
    <w:rsid w:val="00AA6B76"/>
    <w:rsid w:val="00AA6B87"/>
    <w:rsid w:val="00AA6BAE"/>
    <w:rsid w:val="00AA6BBA"/>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305"/>
    <w:rsid w:val="00AB037C"/>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612"/>
    <w:rsid w:val="00AB2653"/>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DC"/>
    <w:rsid w:val="00AB36EF"/>
    <w:rsid w:val="00AB377C"/>
    <w:rsid w:val="00AB37E6"/>
    <w:rsid w:val="00AB38AC"/>
    <w:rsid w:val="00AB3917"/>
    <w:rsid w:val="00AB3A6E"/>
    <w:rsid w:val="00AB3B8A"/>
    <w:rsid w:val="00AB3CA3"/>
    <w:rsid w:val="00AB3CEC"/>
    <w:rsid w:val="00AB3D2E"/>
    <w:rsid w:val="00AB3E07"/>
    <w:rsid w:val="00AB3FE4"/>
    <w:rsid w:val="00AB4069"/>
    <w:rsid w:val="00AB4135"/>
    <w:rsid w:val="00AB41B6"/>
    <w:rsid w:val="00AB422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14"/>
    <w:rsid w:val="00AB7B9A"/>
    <w:rsid w:val="00AB7BC4"/>
    <w:rsid w:val="00AB7BED"/>
    <w:rsid w:val="00AB7CBE"/>
    <w:rsid w:val="00AB7D97"/>
    <w:rsid w:val="00AB7D98"/>
    <w:rsid w:val="00AB7DB2"/>
    <w:rsid w:val="00AB7F71"/>
    <w:rsid w:val="00AB7FCD"/>
    <w:rsid w:val="00AB7FF2"/>
    <w:rsid w:val="00AC0021"/>
    <w:rsid w:val="00AC014D"/>
    <w:rsid w:val="00AC017C"/>
    <w:rsid w:val="00AC0356"/>
    <w:rsid w:val="00AC041B"/>
    <w:rsid w:val="00AC043D"/>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3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CDC"/>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D8E"/>
    <w:rsid w:val="00AC2DFC"/>
    <w:rsid w:val="00AC2E12"/>
    <w:rsid w:val="00AC2EAE"/>
    <w:rsid w:val="00AC2ECB"/>
    <w:rsid w:val="00AC2F07"/>
    <w:rsid w:val="00AC2F11"/>
    <w:rsid w:val="00AC2F1F"/>
    <w:rsid w:val="00AC30C5"/>
    <w:rsid w:val="00AC3148"/>
    <w:rsid w:val="00AC3181"/>
    <w:rsid w:val="00AC3276"/>
    <w:rsid w:val="00AC3289"/>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31"/>
    <w:rsid w:val="00AC4E94"/>
    <w:rsid w:val="00AC4EB0"/>
    <w:rsid w:val="00AC4EE2"/>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37"/>
    <w:rsid w:val="00AC61E0"/>
    <w:rsid w:val="00AC6201"/>
    <w:rsid w:val="00AC6337"/>
    <w:rsid w:val="00AC6348"/>
    <w:rsid w:val="00AC6420"/>
    <w:rsid w:val="00AC64A3"/>
    <w:rsid w:val="00AC64CB"/>
    <w:rsid w:val="00AC64FA"/>
    <w:rsid w:val="00AC65C0"/>
    <w:rsid w:val="00AC66B4"/>
    <w:rsid w:val="00AC6751"/>
    <w:rsid w:val="00AC67FF"/>
    <w:rsid w:val="00AC691D"/>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A36"/>
    <w:rsid w:val="00AC7B00"/>
    <w:rsid w:val="00AC7BDC"/>
    <w:rsid w:val="00AC7C8B"/>
    <w:rsid w:val="00AC7CF8"/>
    <w:rsid w:val="00AC7D85"/>
    <w:rsid w:val="00AC7DE2"/>
    <w:rsid w:val="00AC7E76"/>
    <w:rsid w:val="00AC7F87"/>
    <w:rsid w:val="00AC7F91"/>
    <w:rsid w:val="00AD0157"/>
    <w:rsid w:val="00AD019D"/>
    <w:rsid w:val="00AD01D2"/>
    <w:rsid w:val="00AD0277"/>
    <w:rsid w:val="00AD02B3"/>
    <w:rsid w:val="00AD0366"/>
    <w:rsid w:val="00AD038F"/>
    <w:rsid w:val="00AD0416"/>
    <w:rsid w:val="00AD044A"/>
    <w:rsid w:val="00AD04EC"/>
    <w:rsid w:val="00AD05B9"/>
    <w:rsid w:val="00AD0601"/>
    <w:rsid w:val="00AD0624"/>
    <w:rsid w:val="00AD0625"/>
    <w:rsid w:val="00AD08AB"/>
    <w:rsid w:val="00AD08DC"/>
    <w:rsid w:val="00AD0944"/>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98A"/>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58"/>
    <w:rsid w:val="00AD3164"/>
    <w:rsid w:val="00AD31C1"/>
    <w:rsid w:val="00AD3353"/>
    <w:rsid w:val="00AD3362"/>
    <w:rsid w:val="00AD3667"/>
    <w:rsid w:val="00AD375B"/>
    <w:rsid w:val="00AD38CB"/>
    <w:rsid w:val="00AD3A21"/>
    <w:rsid w:val="00AD3A27"/>
    <w:rsid w:val="00AD3AAC"/>
    <w:rsid w:val="00AD3B58"/>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79"/>
    <w:rsid w:val="00AD55B1"/>
    <w:rsid w:val="00AD568C"/>
    <w:rsid w:val="00AD569F"/>
    <w:rsid w:val="00AD56DD"/>
    <w:rsid w:val="00AD577C"/>
    <w:rsid w:val="00AD58D1"/>
    <w:rsid w:val="00AD59B4"/>
    <w:rsid w:val="00AD59C5"/>
    <w:rsid w:val="00AD59CC"/>
    <w:rsid w:val="00AD5A67"/>
    <w:rsid w:val="00AD5B30"/>
    <w:rsid w:val="00AD5B76"/>
    <w:rsid w:val="00AD5BCE"/>
    <w:rsid w:val="00AD5C1F"/>
    <w:rsid w:val="00AD5D3E"/>
    <w:rsid w:val="00AD5DB1"/>
    <w:rsid w:val="00AD5E87"/>
    <w:rsid w:val="00AD5FB2"/>
    <w:rsid w:val="00AD608C"/>
    <w:rsid w:val="00AD6184"/>
    <w:rsid w:val="00AD61A2"/>
    <w:rsid w:val="00AD61DE"/>
    <w:rsid w:val="00AD629E"/>
    <w:rsid w:val="00AD62E0"/>
    <w:rsid w:val="00AD6433"/>
    <w:rsid w:val="00AD6477"/>
    <w:rsid w:val="00AD64DA"/>
    <w:rsid w:val="00AD658A"/>
    <w:rsid w:val="00AD66F4"/>
    <w:rsid w:val="00AD67C6"/>
    <w:rsid w:val="00AD6866"/>
    <w:rsid w:val="00AD695F"/>
    <w:rsid w:val="00AD69A6"/>
    <w:rsid w:val="00AD6A6E"/>
    <w:rsid w:val="00AD6B43"/>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15"/>
    <w:rsid w:val="00AD7D46"/>
    <w:rsid w:val="00AD7DD6"/>
    <w:rsid w:val="00AD7E64"/>
    <w:rsid w:val="00AD7F81"/>
    <w:rsid w:val="00AE004C"/>
    <w:rsid w:val="00AE0311"/>
    <w:rsid w:val="00AE0332"/>
    <w:rsid w:val="00AE0339"/>
    <w:rsid w:val="00AE0354"/>
    <w:rsid w:val="00AE0371"/>
    <w:rsid w:val="00AE038B"/>
    <w:rsid w:val="00AE0411"/>
    <w:rsid w:val="00AE0456"/>
    <w:rsid w:val="00AE0568"/>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6DD"/>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335"/>
    <w:rsid w:val="00AF149B"/>
    <w:rsid w:val="00AF14B1"/>
    <w:rsid w:val="00AF157C"/>
    <w:rsid w:val="00AF15A7"/>
    <w:rsid w:val="00AF1600"/>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F"/>
    <w:rsid w:val="00AF30A5"/>
    <w:rsid w:val="00AF30B5"/>
    <w:rsid w:val="00AF3157"/>
    <w:rsid w:val="00AF322E"/>
    <w:rsid w:val="00AF322F"/>
    <w:rsid w:val="00AF323A"/>
    <w:rsid w:val="00AF3246"/>
    <w:rsid w:val="00AF3258"/>
    <w:rsid w:val="00AF32D0"/>
    <w:rsid w:val="00AF32FF"/>
    <w:rsid w:val="00AF3310"/>
    <w:rsid w:val="00AF336A"/>
    <w:rsid w:val="00AF337B"/>
    <w:rsid w:val="00AF33A3"/>
    <w:rsid w:val="00AF33E5"/>
    <w:rsid w:val="00AF34D0"/>
    <w:rsid w:val="00AF3596"/>
    <w:rsid w:val="00AF35A6"/>
    <w:rsid w:val="00AF3665"/>
    <w:rsid w:val="00AF37B9"/>
    <w:rsid w:val="00AF3801"/>
    <w:rsid w:val="00AF3882"/>
    <w:rsid w:val="00AF3912"/>
    <w:rsid w:val="00AF3994"/>
    <w:rsid w:val="00AF399B"/>
    <w:rsid w:val="00AF3A09"/>
    <w:rsid w:val="00AF3A35"/>
    <w:rsid w:val="00AF3A8E"/>
    <w:rsid w:val="00AF3BD6"/>
    <w:rsid w:val="00AF3BE3"/>
    <w:rsid w:val="00AF3BE7"/>
    <w:rsid w:val="00AF3D93"/>
    <w:rsid w:val="00AF3EA5"/>
    <w:rsid w:val="00AF3EF5"/>
    <w:rsid w:val="00AF3FE2"/>
    <w:rsid w:val="00AF4117"/>
    <w:rsid w:val="00AF4186"/>
    <w:rsid w:val="00AF4187"/>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6"/>
    <w:rsid w:val="00AF709E"/>
    <w:rsid w:val="00AF70D5"/>
    <w:rsid w:val="00AF7149"/>
    <w:rsid w:val="00AF717A"/>
    <w:rsid w:val="00AF71F4"/>
    <w:rsid w:val="00AF722F"/>
    <w:rsid w:val="00AF73A3"/>
    <w:rsid w:val="00AF73F9"/>
    <w:rsid w:val="00AF74AF"/>
    <w:rsid w:val="00AF74EB"/>
    <w:rsid w:val="00AF763F"/>
    <w:rsid w:val="00AF76CC"/>
    <w:rsid w:val="00AF7727"/>
    <w:rsid w:val="00AF77D6"/>
    <w:rsid w:val="00AF77EB"/>
    <w:rsid w:val="00AF7812"/>
    <w:rsid w:val="00AF7874"/>
    <w:rsid w:val="00AF7935"/>
    <w:rsid w:val="00AF7950"/>
    <w:rsid w:val="00AF7971"/>
    <w:rsid w:val="00AF79EC"/>
    <w:rsid w:val="00AF7C9F"/>
    <w:rsid w:val="00AF7CB7"/>
    <w:rsid w:val="00AF7D6D"/>
    <w:rsid w:val="00AF7DD8"/>
    <w:rsid w:val="00AF7E4C"/>
    <w:rsid w:val="00AF7EE7"/>
    <w:rsid w:val="00AF7F0C"/>
    <w:rsid w:val="00B00047"/>
    <w:rsid w:val="00B00211"/>
    <w:rsid w:val="00B0036C"/>
    <w:rsid w:val="00B0036E"/>
    <w:rsid w:val="00B0040F"/>
    <w:rsid w:val="00B004DA"/>
    <w:rsid w:val="00B00515"/>
    <w:rsid w:val="00B0053E"/>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70"/>
    <w:rsid w:val="00B037C9"/>
    <w:rsid w:val="00B039C2"/>
    <w:rsid w:val="00B039E0"/>
    <w:rsid w:val="00B039E1"/>
    <w:rsid w:val="00B03A83"/>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FF"/>
    <w:rsid w:val="00B0443C"/>
    <w:rsid w:val="00B044AD"/>
    <w:rsid w:val="00B045E3"/>
    <w:rsid w:val="00B04645"/>
    <w:rsid w:val="00B046FA"/>
    <w:rsid w:val="00B04713"/>
    <w:rsid w:val="00B04726"/>
    <w:rsid w:val="00B04732"/>
    <w:rsid w:val="00B0482D"/>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B49"/>
    <w:rsid w:val="00B05C99"/>
    <w:rsid w:val="00B05D51"/>
    <w:rsid w:val="00B05D79"/>
    <w:rsid w:val="00B05DD9"/>
    <w:rsid w:val="00B05E2C"/>
    <w:rsid w:val="00B05E4B"/>
    <w:rsid w:val="00B05E93"/>
    <w:rsid w:val="00B060D6"/>
    <w:rsid w:val="00B06119"/>
    <w:rsid w:val="00B06150"/>
    <w:rsid w:val="00B061A2"/>
    <w:rsid w:val="00B061CF"/>
    <w:rsid w:val="00B063A4"/>
    <w:rsid w:val="00B0652B"/>
    <w:rsid w:val="00B06551"/>
    <w:rsid w:val="00B0656C"/>
    <w:rsid w:val="00B0659D"/>
    <w:rsid w:val="00B06621"/>
    <w:rsid w:val="00B0664A"/>
    <w:rsid w:val="00B0671E"/>
    <w:rsid w:val="00B0675D"/>
    <w:rsid w:val="00B0679F"/>
    <w:rsid w:val="00B0685D"/>
    <w:rsid w:val="00B06882"/>
    <w:rsid w:val="00B06907"/>
    <w:rsid w:val="00B0699E"/>
    <w:rsid w:val="00B06A4B"/>
    <w:rsid w:val="00B06A97"/>
    <w:rsid w:val="00B06B6C"/>
    <w:rsid w:val="00B06B93"/>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12"/>
    <w:rsid w:val="00B10955"/>
    <w:rsid w:val="00B109A5"/>
    <w:rsid w:val="00B10A14"/>
    <w:rsid w:val="00B10AF4"/>
    <w:rsid w:val="00B10B39"/>
    <w:rsid w:val="00B10B74"/>
    <w:rsid w:val="00B10C13"/>
    <w:rsid w:val="00B10C4A"/>
    <w:rsid w:val="00B10C6F"/>
    <w:rsid w:val="00B10D6E"/>
    <w:rsid w:val="00B10DF9"/>
    <w:rsid w:val="00B10EF5"/>
    <w:rsid w:val="00B110B3"/>
    <w:rsid w:val="00B1119F"/>
    <w:rsid w:val="00B11232"/>
    <w:rsid w:val="00B11308"/>
    <w:rsid w:val="00B113C8"/>
    <w:rsid w:val="00B1145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6D"/>
    <w:rsid w:val="00B13579"/>
    <w:rsid w:val="00B135D8"/>
    <w:rsid w:val="00B13947"/>
    <w:rsid w:val="00B13A78"/>
    <w:rsid w:val="00B13ABB"/>
    <w:rsid w:val="00B13ABC"/>
    <w:rsid w:val="00B13BAE"/>
    <w:rsid w:val="00B13C43"/>
    <w:rsid w:val="00B13C66"/>
    <w:rsid w:val="00B13CA1"/>
    <w:rsid w:val="00B13D82"/>
    <w:rsid w:val="00B13DA2"/>
    <w:rsid w:val="00B13EE8"/>
    <w:rsid w:val="00B13F5A"/>
    <w:rsid w:val="00B14054"/>
    <w:rsid w:val="00B140C7"/>
    <w:rsid w:val="00B1433A"/>
    <w:rsid w:val="00B1434E"/>
    <w:rsid w:val="00B14379"/>
    <w:rsid w:val="00B143C9"/>
    <w:rsid w:val="00B1451F"/>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A9"/>
    <w:rsid w:val="00B1588E"/>
    <w:rsid w:val="00B158A5"/>
    <w:rsid w:val="00B15948"/>
    <w:rsid w:val="00B15B07"/>
    <w:rsid w:val="00B15C79"/>
    <w:rsid w:val="00B15D1A"/>
    <w:rsid w:val="00B15D5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E1"/>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DF6"/>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B9"/>
    <w:rsid w:val="00B229CA"/>
    <w:rsid w:val="00B22A23"/>
    <w:rsid w:val="00B22A93"/>
    <w:rsid w:val="00B22C75"/>
    <w:rsid w:val="00B22E23"/>
    <w:rsid w:val="00B22E55"/>
    <w:rsid w:val="00B22E69"/>
    <w:rsid w:val="00B22F1E"/>
    <w:rsid w:val="00B23015"/>
    <w:rsid w:val="00B2309A"/>
    <w:rsid w:val="00B2309F"/>
    <w:rsid w:val="00B230D2"/>
    <w:rsid w:val="00B231A2"/>
    <w:rsid w:val="00B231BF"/>
    <w:rsid w:val="00B23201"/>
    <w:rsid w:val="00B23342"/>
    <w:rsid w:val="00B233D1"/>
    <w:rsid w:val="00B23432"/>
    <w:rsid w:val="00B2346D"/>
    <w:rsid w:val="00B234D7"/>
    <w:rsid w:val="00B234EA"/>
    <w:rsid w:val="00B23514"/>
    <w:rsid w:val="00B23540"/>
    <w:rsid w:val="00B23563"/>
    <w:rsid w:val="00B2361A"/>
    <w:rsid w:val="00B2363F"/>
    <w:rsid w:val="00B236DB"/>
    <w:rsid w:val="00B237B9"/>
    <w:rsid w:val="00B237DB"/>
    <w:rsid w:val="00B237FA"/>
    <w:rsid w:val="00B2388D"/>
    <w:rsid w:val="00B2390E"/>
    <w:rsid w:val="00B2394C"/>
    <w:rsid w:val="00B23984"/>
    <w:rsid w:val="00B23B53"/>
    <w:rsid w:val="00B23B7F"/>
    <w:rsid w:val="00B23C7A"/>
    <w:rsid w:val="00B23C94"/>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A9"/>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B1"/>
    <w:rsid w:val="00B27E67"/>
    <w:rsid w:val="00B27EDE"/>
    <w:rsid w:val="00B27EFD"/>
    <w:rsid w:val="00B30062"/>
    <w:rsid w:val="00B300CB"/>
    <w:rsid w:val="00B302D7"/>
    <w:rsid w:val="00B302F1"/>
    <w:rsid w:val="00B30367"/>
    <w:rsid w:val="00B30403"/>
    <w:rsid w:val="00B3046D"/>
    <w:rsid w:val="00B3050C"/>
    <w:rsid w:val="00B30516"/>
    <w:rsid w:val="00B3056D"/>
    <w:rsid w:val="00B30571"/>
    <w:rsid w:val="00B3058F"/>
    <w:rsid w:val="00B305B1"/>
    <w:rsid w:val="00B3060B"/>
    <w:rsid w:val="00B30709"/>
    <w:rsid w:val="00B307FB"/>
    <w:rsid w:val="00B30857"/>
    <w:rsid w:val="00B3089E"/>
    <w:rsid w:val="00B309EE"/>
    <w:rsid w:val="00B30A0C"/>
    <w:rsid w:val="00B30A0D"/>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B7"/>
    <w:rsid w:val="00B31A30"/>
    <w:rsid w:val="00B31B00"/>
    <w:rsid w:val="00B31C2B"/>
    <w:rsid w:val="00B31C6E"/>
    <w:rsid w:val="00B31D3B"/>
    <w:rsid w:val="00B31D6F"/>
    <w:rsid w:val="00B31E66"/>
    <w:rsid w:val="00B31ECD"/>
    <w:rsid w:val="00B31EEF"/>
    <w:rsid w:val="00B31F79"/>
    <w:rsid w:val="00B320C6"/>
    <w:rsid w:val="00B32158"/>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57"/>
    <w:rsid w:val="00B33667"/>
    <w:rsid w:val="00B337F0"/>
    <w:rsid w:val="00B3390C"/>
    <w:rsid w:val="00B33A67"/>
    <w:rsid w:val="00B33C59"/>
    <w:rsid w:val="00B33D35"/>
    <w:rsid w:val="00B33D64"/>
    <w:rsid w:val="00B33E19"/>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28"/>
    <w:rsid w:val="00B350BA"/>
    <w:rsid w:val="00B35278"/>
    <w:rsid w:val="00B35373"/>
    <w:rsid w:val="00B35379"/>
    <w:rsid w:val="00B3537B"/>
    <w:rsid w:val="00B3538B"/>
    <w:rsid w:val="00B35443"/>
    <w:rsid w:val="00B35475"/>
    <w:rsid w:val="00B3580D"/>
    <w:rsid w:val="00B35829"/>
    <w:rsid w:val="00B3591C"/>
    <w:rsid w:val="00B35954"/>
    <w:rsid w:val="00B3599A"/>
    <w:rsid w:val="00B35A1F"/>
    <w:rsid w:val="00B35A65"/>
    <w:rsid w:val="00B35AC0"/>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9CC"/>
    <w:rsid w:val="00B36A90"/>
    <w:rsid w:val="00B36B41"/>
    <w:rsid w:val="00B36C03"/>
    <w:rsid w:val="00B36CE3"/>
    <w:rsid w:val="00B36D45"/>
    <w:rsid w:val="00B36D98"/>
    <w:rsid w:val="00B36DE6"/>
    <w:rsid w:val="00B36E33"/>
    <w:rsid w:val="00B36F6D"/>
    <w:rsid w:val="00B36F8C"/>
    <w:rsid w:val="00B37115"/>
    <w:rsid w:val="00B37149"/>
    <w:rsid w:val="00B3722A"/>
    <w:rsid w:val="00B37280"/>
    <w:rsid w:val="00B372DF"/>
    <w:rsid w:val="00B37312"/>
    <w:rsid w:val="00B37341"/>
    <w:rsid w:val="00B37371"/>
    <w:rsid w:val="00B3744F"/>
    <w:rsid w:val="00B374C2"/>
    <w:rsid w:val="00B37510"/>
    <w:rsid w:val="00B37742"/>
    <w:rsid w:val="00B3779E"/>
    <w:rsid w:val="00B377A0"/>
    <w:rsid w:val="00B377A8"/>
    <w:rsid w:val="00B3782A"/>
    <w:rsid w:val="00B37839"/>
    <w:rsid w:val="00B37848"/>
    <w:rsid w:val="00B37897"/>
    <w:rsid w:val="00B378B0"/>
    <w:rsid w:val="00B37A59"/>
    <w:rsid w:val="00B37C1E"/>
    <w:rsid w:val="00B37C48"/>
    <w:rsid w:val="00B37C59"/>
    <w:rsid w:val="00B37C9C"/>
    <w:rsid w:val="00B37CF1"/>
    <w:rsid w:val="00B37D17"/>
    <w:rsid w:val="00B37D9C"/>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475"/>
    <w:rsid w:val="00B42590"/>
    <w:rsid w:val="00B425AA"/>
    <w:rsid w:val="00B426E5"/>
    <w:rsid w:val="00B42746"/>
    <w:rsid w:val="00B42824"/>
    <w:rsid w:val="00B428DE"/>
    <w:rsid w:val="00B4294F"/>
    <w:rsid w:val="00B429B8"/>
    <w:rsid w:val="00B429E1"/>
    <w:rsid w:val="00B42A18"/>
    <w:rsid w:val="00B42B66"/>
    <w:rsid w:val="00B42B8C"/>
    <w:rsid w:val="00B42CDC"/>
    <w:rsid w:val="00B42D8E"/>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35"/>
    <w:rsid w:val="00B463BE"/>
    <w:rsid w:val="00B46509"/>
    <w:rsid w:val="00B46784"/>
    <w:rsid w:val="00B46789"/>
    <w:rsid w:val="00B4679D"/>
    <w:rsid w:val="00B46871"/>
    <w:rsid w:val="00B468E0"/>
    <w:rsid w:val="00B469DB"/>
    <w:rsid w:val="00B46A31"/>
    <w:rsid w:val="00B46A5E"/>
    <w:rsid w:val="00B46A74"/>
    <w:rsid w:val="00B46AB5"/>
    <w:rsid w:val="00B46AB8"/>
    <w:rsid w:val="00B46B23"/>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0E"/>
    <w:rsid w:val="00B511B6"/>
    <w:rsid w:val="00B513A8"/>
    <w:rsid w:val="00B51426"/>
    <w:rsid w:val="00B5152A"/>
    <w:rsid w:val="00B51558"/>
    <w:rsid w:val="00B51578"/>
    <w:rsid w:val="00B515CC"/>
    <w:rsid w:val="00B5164F"/>
    <w:rsid w:val="00B517BF"/>
    <w:rsid w:val="00B51833"/>
    <w:rsid w:val="00B5193E"/>
    <w:rsid w:val="00B51BF9"/>
    <w:rsid w:val="00B51C22"/>
    <w:rsid w:val="00B51C33"/>
    <w:rsid w:val="00B51C59"/>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961"/>
    <w:rsid w:val="00B52997"/>
    <w:rsid w:val="00B52A53"/>
    <w:rsid w:val="00B52D21"/>
    <w:rsid w:val="00B52E50"/>
    <w:rsid w:val="00B52E5A"/>
    <w:rsid w:val="00B52E82"/>
    <w:rsid w:val="00B52EBB"/>
    <w:rsid w:val="00B52ED8"/>
    <w:rsid w:val="00B52F75"/>
    <w:rsid w:val="00B52F9A"/>
    <w:rsid w:val="00B52FD9"/>
    <w:rsid w:val="00B53069"/>
    <w:rsid w:val="00B53085"/>
    <w:rsid w:val="00B530D5"/>
    <w:rsid w:val="00B53102"/>
    <w:rsid w:val="00B53162"/>
    <w:rsid w:val="00B5322A"/>
    <w:rsid w:val="00B53236"/>
    <w:rsid w:val="00B53277"/>
    <w:rsid w:val="00B532E3"/>
    <w:rsid w:val="00B53312"/>
    <w:rsid w:val="00B5332A"/>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98E"/>
    <w:rsid w:val="00B54A2C"/>
    <w:rsid w:val="00B54AF3"/>
    <w:rsid w:val="00B54B7A"/>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643"/>
    <w:rsid w:val="00B606AC"/>
    <w:rsid w:val="00B60700"/>
    <w:rsid w:val="00B6075B"/>
    <w:rsid w:val="00B608EE"/>
    <w:rsid w:val="00B60985"/>
    <w:rsid w:val="00B609D0"/>
    <w:rsid w:val="00B609F9"/>
    <w:rsid w:val="00B60A29"/>
    <w:rsid w:val="00B60B10"/>
    <w:rsid w:val="00B60C47"/>
    <w:rsid w:val="00B60CCE"/>
    <w:rsid w:val="00B60D1E"/>
    <w:rsid w:val="00B60D51"/>
    <w:rsid w:val="00B60DFE"/>
    <w:rsid w:val="00B60E5A"/>
    <w:rsid w:val="00B60E90"/>
    <w:rsid w:val="00B60F2C"/>
    <w:rsid w:val="00B60FD5"/>
    <w:rsid w:val="00B61106"/>
    <w:rsid w:val="00B61124"/>
    <w:rsid w:val="00B611C7"/>
    <w:rsid w:val="00B61219"/>
    <w:rsid w:val="00B612CF"/>
    <w:rsid w:val="00B61323"/>
    <w:rsid w:val="00B61334"/>
    <w:rsid w:val="00B61407"/>
    <w:rsid w:val="00B61561"/>
    <w:rsid w:val="00B615C1"/>
    <w:rsid w:val="00B61636"/>
    <w:rsid w:val="00B61683"/>
    <w:rsid w:val="00B6170B"/>
    <w:rsid w:val="00B61744"/>
    <w:rsid w:val="00B61937"/>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96B"/>
    <w:rsid w:val="00B62990"/>
    <w:rsid w:val="00B629F8"/>
    <w:rsid w:val="00B62A27"/>
    <w:rsid w:val="00B62B9A"/>
    <w:rsid w:val="00B62C2C"/>
    <w:rsid w:val="00B62C88"/>
    <w:rsid w:val="00B62CE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FE"/>
    <w:rsid w:val="00B64758"/>
    <w:rsid w:val="00B647C7"/>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654"/>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367"/>
    <w:rsid w:val="00B703B8"/>
    <w:rsid w:val="00B7040A"/>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A37"/>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78B"/>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D27"/>
    <w:rsid w:val="00B76D41"/>
    <w:rsid w:val="00B76D5E"/>
    <w:rsid w:val="00B76EAD"/>
    <w:rsid w:val="00B770FD"/>
    <w:rsid w:val="00B77189"/>
    <w:rsid w:val="00B77192"/>
    <w:rsid w:val="00B77238"/>
    <w:rsid w:val="00B7724A"/>
    <w:rsid w:val="00B77273"/>
    <w:rsid w:val="00B7736C"/>
    <w:rsid w:val="00B773A9"/>
    <w:rsid w:val="00B774EA"/>
    <w:rsid w:val="00B7756A"/>
    <w:rsid w:val="00B776A4"/>
    <w:rsid w:val="00B776B4"/>
    <w:rsid w:val="00B77784"/>
    <w:rsid w:val="00B777FE"/>
    <w:rsid w:val="00B77811"/>
    <w:rsid w:val="00B77834"/>
    <w:rsid w:val="00B77888"/>
    <w:rsid w:val="00B77A19"/>
    <w:rsid w:val="00B77A38"/>
    <w:rsid w:val="00B77B4F"/>
    <w:rsid w:val="00B77BDA"/>
    <w:rsid w:val="00B77C99"/>
    <w:rsid w:val="00B77E44"/>
    <w:rsid w:val="00B77E5D"/>
    <w:rsid w:val="00B77EB9"/>
    <w:rsid w:val="00B77F10"/>
    <w:rsid w:val="00B77F19"/>
    <w:rsid w:val="00B80051"/>
    <w:rsid w:val="00B80075"/>
    <w:rsid w:val="00B80082"/>
    <w:rsid w:val="00B8029A"/>
    <w:rsid w:val="00B8047A"/>
    <w:rsid w:val="00B80532"/>
    <w:rsid w:val="00B80567"/>
    <w:rsid w:val="00B8056E"/>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8F6"/>
    <w:rsid w:val="00B81AAF"/>
    <w:rsid w:val="00B81C33"/>
    <w:rsid w:val="00B81C60"/>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51"/>
    <w:rsid w:val="00B844D8"/>
    <w:rsid w:val="00B84536"/>
    <w:rsid w:val="00B845AD"/>
    <w:rsid w:val="00B8466E"/>
    <w:rsid w:val="00B8478D"/>
    <w:rsid w:val="00B8479A"/>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83D"/>
    <w:rsid w:val="00B85901"/>
    <w:rsid w:val="00B8593E"/>
    <w:rsid w:val="00B85985"/>
    <w:rsid w:val="00B859A3"/>
    <w:rsid w:val="00B85AA6"/>
    <w:rsid w:val="00B85C4B"/>
    <w:rsid w:val="00B85CE0"/>
    <w:rsid w:val="00B85CE3"/>
    <w:rsid w:val="00B85D64"/>
    <w:rsid w:val="00B85D9D"/>
    <w:rsid w:val="00B85F22"/>
    <w:rsid w:val="00B85F43"/>
    <w:rsid w:val="00B85FE0"/>
    <w:rsid w:val="00B85FE2"/>
    <w:rsid w:val="00B860F5"/>
    <w:rsid w:val="00B8613D"/>
    <w:rsid w:val="00B86491"/>
    <w:rsid w:val="00B864C8"/>
    <w:rsid w:val="00B865FD"/>
    <w:rsid w:val="00B866E2"/>
    <w:rsid w:val="00B866FF"/>
    <w:rsid w:val="00B86718"/>
    <w:rsid w:val="00B868C4"/>
    <w:rsid w:val="00B86905"/>
    <w:rsid w:val="00B86985"/>
    <w:rsid w:val="00B86A04"/>
    <w:rsid w:val="00B86A06"/>
    <w:rsid w:val="00B86A1B"/>
    <w:rsid w:val="00B86CC4"/>
    <w:rsid w:val="00B86CCB"/>
    <w:rsid w:val="00B86DDD"/>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BF2"/>
    <w:rsid w:val="00B87E7F"/>
    <w:rsid w:val="00B87E88"/>
    <w:rsid w:val="00B90099"/>
    <w:rsid w:val="00B900C1"/>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E"/>
    <w:rsid w:val="00B914D3"/>
    <w:rsid w:val="00B9157C"/>
    <w:rsid w:val="00B915A2"/>
    <w:rsid w:val="00B91654"/>
    <w:rsid w:val="00B916B2"/>
    <w:rsid w:val="00B917F5"/>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33"/>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CB"/>
    <w:rsid w:val="00B97015"/>
    <w:rsid w:val="00B97042"/>
    <w:rsid w:val="00B9705D"/>
    <w:rsid w:val="00B97083"/>
    <w:rsid w:val="00B97127"/>
    <w:rsid w:val="00B972E9"/>
    <w:rsid w:val="00B97312"/>
    <w:rsid w:val="00B973CE"/>
    <w:rsid w:val="00B97445"/>
    <w:rsid w:val="00B97607"/>
    <w:rsid w:val="00B9760D"/>
    <w:rsid w:val="00B9763F"/>
    <w:rsid w:val="00B9765F"/>
    <w:rsid w:val="00B97691"/>
    <w:rsid w:val="00B97726"/>
    <w:rsid w:val="00B9776C"/>
    <w:rsid w:val="00B977EE"/>
    <w:rsid w:val="00B978A0"/>
    <w:rsid w:val="00B97941"/>
    <w:rsid w:val="00B97A40"/>
    <w:rsid w:val="00B97B06"/>
    <w:rsid w:val="00B97B18"/>
    <w:rsid w:val="00B97B57"/>
    <w:rsid w:val="00B97C13"/>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2EB"/>
    <w:rsid w:val="00BA23AA"/>
    <w:rsid w:val="00BA24FD"/>
    <w:rsid w:val="00BA253F"/>
    <w:rsid w:val="00BA25BE"/>
    <w:rsid w:val="00BA2792"/>
    <w:rsid w:val="00BA27F6"/>
    <w:rsid w:val="00BA2939"/>
    <w:rsid w:val="00BA2A1F"/>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AE7"/>
    <w:rsid w:val="00BA3B96"/>
    <w:rsid w:val="00BA3BCC"/>
    <w:rsid w:val="00BA3BD1"/>
    <w:rsid w:val="00BA3C27"/>
    <w:rsid w:val="00BA3D02"/>
    <w:rsid w:val="00BA3D4A"/>
    <w:rsid w:val="00BA3DFF"/>
    <w:rsid w:val="00BA3E56"/>
    <w:rsid w:val="00BA3E82"/>
    <w:rsid w:val="00BA3EEE"/>
    <w:rsid w:val="00BA401A"/>
    <w:rsid w:val="00BA4052"/>
    <w:rsid w:val="00BA40D8"/>
    <w:rsid w:val="00BA4275"/>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938"/>
    <w:rsid w:val="00BA5A1D"/>
    <w:rsid w:val="00BA5AD6"/>
    <w:rsid w:val="00BA5B79"/>
    <w:rsid w:val="00BA5CD8"/>
    <w:rsid w:val="00BA5D40"/>
    <w:rsid w:val="00BA5D85"/>
    <w:rsid w:val="00BA5E1A"/>
    <w:rsid w:val="00BA5E7B"/>
    <w:rsid w:val="00BA60FF"/>
    <w:rsid w:val="00BA6363"/>
    <w:rsid w:val="00BA6378"/>
    <w:rsid w:val="00BA6409"/>
    <w:rsid w:val="00BA6579"/>
    <w:rsid w:val="00BA6625"/>
    <w:rsid w:val="00BA6830"/>
    <w:rsid w:val="00BA6897"/>
    <w:rsid w:val="00BA6982"/>
    <w:rsid w:val="00BA6A0D"/>
    <w:rsid w:val="00BA6A53"/>
    <w:rsid w:val="00BA6BE9"/>
    <w:rsid w:val="00BA6C59"/>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2"/>
    <w:rsid w:val="00BB0448"/>
    <w:rsid w:val="00BB04BC"/>
    <w:rsid w:val="00BB04EB"/>
    <w:rsid w:val="00BB0711"/>
    <w:rsid w:val="00BB07C9"/>
    <w:rsid w:val="00BB08A1"/>
    <w:rsid w:val="00BB0A4F"/>
    <w:rsid w:val="00BB0A5E"/>
    <w:rsid w:val="00BB0AA4"/>
    <w:rsid w:val="00BB0B61"/>
    <w:rsid w:val="00BB0BC7"/>
    <w:rsid w:val="00BB0BF3"/>
    <w:rsid w:val="00BB0BFD"/>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3FA"/>
    <w:rsid w:val="00BB240C"/>
    <w:rsid w:val="00BB2473"/>
    <w:rsid w:val="00BB251F"/>
    <w:rsid w:val="00BB25A5"/>
    <w:rsid w:val="00BB2623"/>
    <w:rsid w:val="00BB2638"/>
    <w:rsid w:val="00BB26AD"/>
    <w:rsid w:val="00BB285C"/>
    <w:rsid w:val="00BB28BD"/>
    <w:rsid w:val="00BB294B"/>
    <w:rsid w:val="00BB298F"/>
    <w:rsid w:val="00BB2A1A"/>
    <w:rsid w:val="00BB2A96"/>
    <w:rsid w:val="00BB2B89"/>
    <w:rsid w:val="00BB2C33"/>
    <w:rsid w:val="00BB2C96"/>
    <w:rsid w:val="00BB2CC3"/>
    <w:rsid w:val="00BB2D0A"/>
    <w:rsid w:val="00BB2E20"/>
    <w:rsid w:val="00BB2E71"/>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76E"/>
    <w:rsid w:val="00BB37BF"/>
    <w:rsid w:val="00BB37C7"/>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696"/>
    <w:rsid w:val="00BB5709"/>
    <w:rsid w:val="00BB571C"/>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80E"/>
    <w:rsid w:val="00BB7914"/>
    <w:rsid w:val="00BB7928"/>
    <w:rsid w:val="00BB7AB5"/>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CDF"/>
    <w:rsid w:val="00BC0E81"/>
    <w:rsid w:val="00BC0EA1"/>
    <w:rsid w:val="00BC0F74"/>
    <w:rsid w:val="00BC0F86"/>
    <w:rsid w:val="00BC1057"/>
    <w:rsid w:val="00BC1157"/>
    <w:rsid w:val="00BC11B1"/>
    <w:rsid w:val="00BC11CA"/>
    <w:rsid w:val="00BC1246"/>
    <w:rsid w:val="00BC12BC"/>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82"/>
    <w:rsid w:val="00BC2AA8"/>
    <w:rsid w:val="00BC2AFA"/>
    <w:rsid w:val="00BC2B49"/>
    <w:rsid w:val="00BC2BA5"/>
    <w:rsid w:val="00BC2BB8"/>
    <w:rsid w:val="00BC2BE0"/>
    <w:rsid w:val="00BC2BEC"/>
    <w:rsid w:val="00BC2C0E"/>
    <w:rsid w:val="00BC2E2B"/>
    <w:rsid w:val="00BC2E7E"/>
    <w:rsid w:val="00BC2EA6"/>
    <w:rsid w:val="00BC2ECC"/>
    <w:rsid w:val="00BC30C4"/>
    <w:rsid w:val="00BC314B"/>
    <w:rsid w:val="00BC3234"/>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F9"/>
    <w:rsid w:val="00BC7D1D"/>
    <w:rsid w:val="00BC7D8F"/>
    <w:rsid w:val="00BC7DB2"/>
    <w:rsid w:val="00BC7EA3"/>
    <w:rsid w:val="00BC7EA8"/>
    <w:rsid w:val="00BD0051"/>
    <w:rsid w:val="00BD00AB"/>
    <w:rsid w:val="00BD011D"/>
    <w:rsid w:val="00BD0140"/>
    <w:rsid w:val="00BD01DD"/>
    <w:rsid w:val="00BD0298"/>
    <w:rsid w:val="00BD035C"/>
    <w:rsid w:val="00BD046F"/>
    <w:rsid w:val="00BD049B"/>
    <w:rsid w:val="00BD050F"/>
    <w:rsid w:val="00BD056A"/>
    <w:rsid w:val="00BD05BD"/>
    <w:rsid w:val="00BD06D0"/>
    <w:rsid w:val="00BD07C1"/>
    <w:rsid w:val="00BD0982"/>
    <w:rsid w:val="00BD09FE"/>
    <w:rsid w:val="00BD0A4B"/>
    <w:rsid w:val="00BD0A4C"/>
    <w:rsid w:val="00BD0CB7"/>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7F6"/>
    <w:rsid w:val="00BD18E1"/>
    <w:rsid w:val="00BD1995"/>
    <w:rsid w:val="00BD1A29"/>
    <w:rsid w:val="00BD1ADE"/>
    <w:rsid w:val="00BD1AEF"/>
    <w:rsid w:val="00BD1B29"/>
    <w:rsid w:val="00BD1C56"/>
    <w:rsid w:val="00BD1CB2"/>
    <w:rsid w:val="00BD1CFE"/>
    <w:rsid w:val="00BD1D40"/>
    <w:rsid w:val="00BD1D82"/>
    <w:rsid w:val="00BD1DEF"/>
    <w:rsid w:val="00BD1E8F"/>
    <w:rsid w:val="00BD1EA6"/>
    <w:rsid w:val="00BD1EEC"/>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65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80D"/>
    <w:rsid w:val="00BD381B"/>
    <w:rsid w:val="00BD3825"/>
    <w:rsid w:val="00BD3928"/>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90E"/>
    <w:rsid w:val="00BD491D"/>
    <w:rsid w:val="00BD4980"/>
    <w:rsid w:val="00BD4AC7"/>
    <w:rsid w:val="00BD4B5D"/>
    <w:rsid w:val="00BD4BFB"/>
    <w:rsid w:val="00BD4D4D"/>
    <w:rsid w:val="00BD4D9D"/>
    <w:rsid w:val="00BD4E55"/>
    <w:rsid w:val="00BD4E80"/>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CA"/>
    <w:rsid w:val="00BD6FF4"/>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735"/>
    <w:rsid w:val="00BD78F6"/>
    <w:rsid w:val="00BD7906"/>
    <w:rsid w:val="00BD7B13"/>
    <w:rsid w:val="00BD7B27"/>
    <w:rsid w:val="00BD7B53"/>
    <w:rsid w:val="00BD7BCB"/>
    <w:rsid w:val="00BD7C20"/>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A7"/>
    <w:rsid w:val="00BE05E5"/>
    <w:rsid w:val="00BE05EF"/>
    <w:rsid w:val="00BE0666"/>
    <w:rsid w:val="00BE06AB"/>
    <w:rsid w:val="00BE0757"/>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23F"/>
    <w:rsid w:val="00BE327F"/>
    <w:rsid w:val="00BE329A"/>
    <w:rsid w:val="00BE32B8"/>
    <w:rsid w:val="00BE32D7"/>
    <w:rsid w:val="00BE3384"/>
    <w:rsid w:val="00BE33A7"/>
    <w:rsid w:val="00BE3460"/>
    <w:rsid w:val="00BE34C4"/>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DE"/>
    <w:rsid w:val="00BE4672"/>
    <w:rsid w:val="00BE473F"/>
    <w:rsid w:val="00BE4A50"/>
    <w:rsid w:val="00BE4BEE"/>
    <w:rsid w:val="00BE4C51"/>
    <w:rsid w:val="00BE4CCE"/>
    <w:rsid w:val="00BE4D41"/>
    <w:rsid w:val="00BE4E01"/>
    <w:rsid w:val="00BE4E54"/>
    <w:rsid w:val="00BE4E57"/>
    <w:rsid w:val="00BE4ECD"/>
    <w:rsid w:val="00BE4EE5"/>
    <w:rsid w:val="00BE4FB2"/>
    <w:rsid w:val="00BE4FE0"/>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3A"/>
    <w:rsid w:val="00BF00AE"/>
    <w:rsid w:val="00BF00CE"/>
    <w:rsid w:val="00BF02C9"/>
    <w:rsid w:val="00BF03A0"/>
    <w:rsid w:val="00BF04D9"/>
    <w:rsid w:val="00BF04F0"/>
    <w:rsid w:val="00BF05BA"/>
    <w:rsid w:val="00BF0624"/>
    <w:rsid w:val="00BF0637"/>
    <w:rsid w:val="00BF0675"/>
    <w:rsid w:val="00BF0701"/>
    <w:rsid w:val="00BF08C0"/>
    <w:rsid w:val="00BF095B"/>
    <w:rsid w:val="00BF0963"/>
    <w:rsid w:val="00BF096C"/>
    <w:rsid w:val="00BF098D"/>
    <w:rsid w:val="00BF0A5F"/>
    <w:rsid w:val="00BF0AEC"/>
    <w:rsid w:val="00BF0B69"/>
    <w:rsid w:val="00BF0B94"/>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A7"/>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08"/>
    <w:rsid w:val="00BF2C78"/>
    <w:rsid w:val="00BF2CD8"/>
    <w:rsid w:val="00BF2D29"/>
    <w:rsid w:val="00BF2E0B"/>
    <w:rsid w:val="00BF2EEA"/>
    <w:rsid w:val="00BF2FEA"/>
    <w:rsid w:val="00BF3072"/>
    <w:rsid w:val="00BF310B"/>
    <w:rsid w:val="00BF31CB"/>
    <w:rsid w:val="00BF31EE"/>
    <w:rsid w:val="00BF333C"/>
    <w:rsid w:val="00BF3419"/>
    <w:rsid w:val="00BF3426"/>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C24"/>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9F2"/>
    <w:rsid w:val="00BF6A92"/>
    <w:rsid w:val="00BF6C2D"/>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13D"/>
    <w:rsid w:val="00C00226"/>
    <w:rsid w:val="00C00297"/>
    <w:rsid w:val="00C0037B"/>
    <w:rsid w:val="00C003F0"/>
    <w:rsid w:val="00C004D7"/>
    <w:rsid w:val="00C00531"/>
    <w:rsid w:val="00C00536"/>
    <w:rsid w:val="00C00552"/>
    <w:rsid w:val="00C00572"/>
    <w:rsid w:val="00C0057B"/>
    <w:rsid w:val="00C006AC"/>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E04"/>
    <w:rsid w:val="00C01EC7"/>
    <w:rsid w:val="00C01F37"/>
    <w:rsid w:val="00C01F78"/>
    <w:rsid w:val="00C01F89"/>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BB"/>
    <w:rsid w:val="00C04CF7"/>
    <w:rsid w:val="00C04E83"/>
    <w:rsid w:val="00C04EAA"/>
    <w:rsid w:val="00C04F07"/>
    <w:rsid w:val="00C04F1E"/>
    <w:rsid w:val="00C05045"/>
    <w:rsid w:val="00C0506C"/>
    <w:rsid w:val="00C050C7"/>
    <w:rsid w:val="00C051A4"/>
    <w:rsid w:val="00C051B2"/>
    <w:rsid w:val="00C051D2"/>
    <w:rsid w:val="00C052CE"/>
    <w:rsid w:val="00C052F8"/>
    <w:rsid w:val="00C05378"/>
    <w:rsid w:val="00C0540A"/>
    <w:rsid w:val="00C05440"/>
    <w:rsid w:val="00C05490"/>
    <w:rsid w:val="00C054EA"/>
    <w:rsid w:val="00C054F0"/>
    <w:rsid w:val="00C05522"/>
    <w:rsid w:val="00C0553E"/>
    <w:rsid w:val="00C055A6"/>
    <w:rsid w:val="00C055E8"/>
    <w:rsid w:val="00C055F5"/>
    <w:rsid w:val="00C055FE"/>
    <w:rsid w:val="00C05671"/>
    <w:rsid w:val="00C05753"/>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5F2"/>
    <w:rsid w:val="00C1065F"/>
    <w:rsid w:val="00C1073F"/>
    <w:rsid w:val="00C10795"/>
    <w:rsid w:val="00C10852"/>
    <w:rsid w:val="00C10969"/>
    <w:rsid w:val="00C10A75"/>
    <w:rsid w:val="00C10C96"/>
    <w:rsid w:val="00C10D13"/>
    <w:rsid w:val="00C10D99"/>
    <w:rsid w:val="00C10DB2"/>
    <w:rsid w:val="00C10DB8"/>
    <w:rsid w:val="00C10E87"/>
    <w:rsid w:val="00C10EFF"/>
    <w:rsid w:val="00C10F27"/>
    <w:rsid w:val="00C10F42"/>
    <w:rsid w:val="00C110D6"/>
    <w:rsid w:val="00C1113A"/>
    <w:rsid w:val="00C1115D"/>
    <w:rsid w:val="00C111AF"/>
    <w:rsid w:val="00C111BB"/>
    <w:rsid w:val="00C111CA"/>
    <w:rsid w:val="00C112DF"/>
    <w:rsid w:val="00C112E8"/>
    <w:rsid w:val="00C113A0"/>
    <w:rsid w:val="00C1145F"/>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3B4"/>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C"/>
    <w:rsid w:val="00C13413"/>
    <w:rsid w:val="00C13482"/>
    <w:rsid w:val="00C1350A"/>
    <w:rsid w:val="00C13531"/>
    <w:rsid w:val="00C13608"/>
    <w:rsid w:val="00C136EB"/>
    <w:rsid w:val="00C136F6"/>
    <w:rsid w:val="00C1377F"/>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B9"/>
    <w:rsid w:val="00C145D8"/>
    <w:rsid w:val="00C14617"/>
    <w:rsid w:val="00C14782"/>
    <w:rsid w:val="00C147D3"/>
    <w:rsid w:val="00C147D4"/>
    <w:rsid w:val="00C14860"/>
    <w:rsid w:val="00C1487F"/>
    <w:rsid w:val="00C148F5"/>
    <w:rsid w:val="00C149BA"/>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09F"/>
    <w:rsid w:val="00C15134"/>
    <w:rsid w:val="00C1519E"/>
    <w:rsid w:val="00C15232"/>
    <w:rsid w:val="00C15274"/>
    <w:rsid w:val="00C15341"/>
    <w:rsid w:val="00C1538A"/>
    <w:rsid w:val="00C153BE"/>
    <w:rsid w:val="00C153D7"/>
    <w:rsid w:val="00C15406"/>
    <w:rsid w:val="00C154DF"/>
    <w:rsid w:val="00C155E7"/>
    <w:rsid w:val="00C15670"/>
    <w:rsid w:val="00C156BA"/>
    <w:rsid w:val="00C157D2"/>
    <w:rsid w:val="00C157EF"/>
    <w:rsid w:val="00C157FB"/>
    <w:rsid w:val="00C15851"/>
    <w:rsid w:val="00C15982"/>
    <w:rsid w:val="00C1598A"/>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78"/>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0F"/>
    <w:rsid w:val="00C17E84"/>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839"/>
    <w:rsid w:val="00C2092B"/>
    <w:rsid w:val="00C20976"/>
    <w:rsid w:val="00C209B7"/>
    <w:rsid w:val="00C20A42"/>
    <w:rsid w:val="00C20A5A"/>
    <w:rsid w:val="00C20B7D"/>
    <w:rsid w:val="00C20BFA"/>
    <w:rsid w:val="00C20C6E"/>
    <w:rsid w:val="00C20DE6"/>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57"/>
    <w:rsid w:val="00C23FD5"/>
    <w:rsid w:val="00C24014"/>
    <w:rsid w:val="00C24072"/>
    <w:rsid w:val="00C240EB"/>
    <w:rsid w:val="00C240EE"/>
    <w:rsid w:val="00C24106"/>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6C"/>
    <w:rsid w:val="00C2533A"/>
    <w:rsid w:val="00C2538A"/>
    <w:rsid w:val="00C25468"/>
    <w:rsid w:val="00C25514"/>
    <w:rsid w:val="00C25526"/>
    <w:rsid w:val="00C25559"/>
    <w:rsid w:val="00C255A5"/>
    <w:rsid w:val="00C255BD"/>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DB6"/>
    <w:rsid w:val="00C26E71"/>
    <w:rsid w:val="00C26EFB"/>
    <w:rsid w:val="00C2704F"/>
    <w:rsid w:val="00C2706B"/>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9F"/>
    <w:rsid w:val="00C31A71"/>
    <w:rsid w:val="00C31B5F"/>
    <w:rsid w:val="00C31C0D"/>
    <w:rsid w:val="00C31CD0"/>
    <w:rsid w:val="00C31E63"/>
    <w:rsid w:val="00C31FDD"/>
    <w:rsid w:val="00C32027"/>
    <w:rsid w:val="00C32077"/>
    <w:rsid w:val="00C3209A"/>
    <w:rsid w:val="00C320A5"/>
    <w:rsid w:val="00C320D5"/>
    <w:rsid w:val="00C320E8"/>
    <w:rsid w:val="00C3217E"/>
    <w:rsid w:val="00C32369"/>
    <w:rsid w:val="00C3242F"/>
    <w:rsid w:val="00C32487"/>
    <w:rsid w:val="00C3257F"/>
    <w:rsid w:val="00C3260E"/>
    <w:rsid w:val="00C327FB"/>
    <w:rsid w:val="00C32819"/>
    <w:rsid w:val="00C328F7"/>
    <w:rsid w:val="00C329A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C30"/>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48D"/>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96F"/>
    <w:rsid w:val="00C41973"/>
    <w:rsid w:val="00C419A4"/>
    <w:rsid w:val="00C41AA1"/>
    <w:rsid w:val="00C41CFB"/>
    <w:rsid w:val="00C41D72"/>
    <w:rsid w:val="00C41E6F"/>
    <w:rsid w:val="00C41F42"/>
    <w:rsid w:val="00C41F5F"/>
    <w:rsid w:val="00C41FAE"/>
    <w:rsid w:val="00C42051"/>
    <w:rsid w:val="00C422AD"/>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5A"/>
    <w:rsid w:val="00C42C77"/>
    <w:rsid w:val="00C42CED"/>
    <w:rsid w:val="00C42E26"/>
    <w:rsid w:val="00C42EEA"/>
    <w:rsid w:val="00C42EEB"/>
    <w:rsid w:val="00C42FEE"/>
    <w:rsid w:val="00C431FF"/>
    <w:rsid w:val="00C43241"/>
    <w:rsid w:val="00C432E8"/>
    <w:rsid w:val="00C4334D"/>
    <w:rsid w:val="00C4337F"/>
    <w:rsid w:val="00C43422"/>
    <w:rsid w:val="00C434C1"/>
    <w:rsid w:val="00C4361A"/>
    <w:rsid w:val="00C4375F"/>
    <w:rsid w:val="00C437F2"/>
    <w:rsid w:val="00C4380D"/>
    <w:rsid w:val="00C4381D"/>
    <w:rsid w:val="00C4393D"/>
    <w:rsid w:val="00C43AAA"/>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0DC"/>
    <w:rsid w:val="00C45152"/>
    <w:rsid w:val="00C451A0"/>
    <w:rsid w:val="00C451B7"/>
    <w:rsid w:val="00C451F7"/>
    <w:rsid w:val="00C45211"/>
    <w:rsid w:val="00C45226"/>
    <w:rsid w:val="00C452DD"/>
    <w:rsid w:val="00C452E4"/>
    <w:rsid w:val="00C4530C"/>
    <w:rsid w:val="00C45312"/>
    <w:rsid w:val="00C4537D"/>
    <w:rsid w:val="00C453DD"/>
    <w:rsid w:val="00C454E1"/>
    <w:rsid w:val="00C4555E"/>
    <w:rsid w:val="00C4558D"/>
    <w:rsid w:val="00C4579A"/>
    <w:rsid w:val="00C45877"/>
    <w:rsid w:val="00C45903"/>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29"/>
    <w:rsid w:val="00C472A1"/>
    <w:rsid w:val="00C47332"/>
    <w:rsid w:val="00C47349"/>
    <w:rsid w:val="00C4734A"/>
    <w:rsid w:val="00C4736A"/>
    <w:rsid w:val="00C47565"/>
    <w:rsid w:val="00C47578"/>
    <w:rsid w:val="00C475A7"/>
    <w:rsid w:val="00C4760E"/>
    <w:rsid w:val="00C4762C"/>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1A1"/>
    <w:rsid w:val="00C5027F"/>
    <w:rsid w:val="00C50343"/>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BD"/>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86"/>
    <w:rsid w:val="00C535E8"/>
    <w:rsid w:val="00C53624"/>
    <w:rsid w:val="00C53642"/>
    <w:rsid w:val="00C5367A"/>
    <w:rsid w:val="00C53749"/>
    <w:rsid w:val="00C538AB"/>
    <w:rsid w:val="00C53A32"/>
    <w:rsid w:val="00C53A3C"/>
    <w:rsid w:val="00C53AB1"/>
    <w:rsid w:val="00C53B01"/>
    <w:rsid w:val="00C53BC7"/>
    <w:rsid w:val="00C53C0C"/>
    <w:rsid w:val="00C53C84"/>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61"/>
    <w:rsid w:val="00C55BD8"/>
    <w:rsid w:val="00C55BDB"/>
    <w:rsid w:val="00C55C17"/>
    <w:rsid w:val="00C55C5C"/>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6FA0"/>
    <w:rsid w:val="00C5702C"/>
    <w:rsid w:val="00C570FF"/>
    <w:rsid w:val="00C571DD"/>
    <w:rsid w:val="00C572DB"/>
    <w:rsid w:val="00C5732E"/>
    <w:rsid w:val="00C57410"/>
    <w:rsid w:val="00C57518"/>
    <w:rsid w:val="00C57527"/>
    <w:rsid w:val="00C5760D"/>
    <w:rsid w:val="00C5770D"/>
    <w:rsid w:val="00C577D1"/>
    <w:rsid w:val="00C577F2"/>
    <w:rsid w:val="00C57800"/>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66"/>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6A"/>
    <w:rsid w:val="00C656B8"/>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C4"/>
    <w:rsid w:val="00C663F0"/>
    <w:rsid w:val="00C6640E"/>
    <w:rsid w:val="00C66419"/>
    <w:rsid w:val="00C664FC"/>
    <w:rsid w:val="00C66596"/>
    <w:rsid w:val="00C665DE"/>
    <w:rsid w:val="00C666C9"/>
    <w:rsid w:val="00C6672B"/>
    <w:rsid w:val="00C6673F"/>
    <w:rsid w:val="00C66757"/>
    <w:rsid w:val="00C667C9"/>
    <w:rsid w:val="00C667F3"/>
    <w:rsid w:val="00C6696C"/>
    <w:rsid w:val="00C66A1C"/>
    <w:rsid w:val="00C66BF9"/>
    <w:rsid w:val="00C66C1C"/>
    <w:rsid w:val="00C66CE9"/>
    <w:rsid w:val="00C66D53"/>
    <w:rsid w:val="00C66D5E"/>
    <w:rsid w:val="00C66DA3"/>
    <w:rsid w:val="00C66EAF"/>
    <w:rsid w:val="00C66F2E"/>
    <w:rsid w:val="00C66F4A"/>
    <w:rsid w:val="00C66FB6"/>
    <w:rsid w:val="00C67068"/>
    <w:rsid w:val="00C67146"/>
    <w:rsid w:val="00C672AE"/>
    <w:rsid w:val="00C672B7"/>
    <w:rsid w:val="00C672E6"/>
    <w:rsid w:val="00C67460"/>
    <w:rsid w:val="00C674D3"/>
    <w:rsid w:val="00C67541"/>
    <w:rsid w:val="00C6759D"/>
    <w:rsid w:val="00C67639"/>
    <w:rsid w:val="00C676CF"/>
    <w:rsid w:val="00C677CD"/>
    <w:rsid w:val="00C679F8"/>
    <w:rsid w:val="00C67AD0"/>
    <w:rsid w:val="00C67CDE"/>
    <w:rsid w:val="00C67DB8"/>
    <w:rsid w:val="00C67E39"/>
    <w:rsid w:val="00C67E73"/>
    <w:rsid w:val="00C70058"/>
    <w:rsid w:val="00C7005C"/>
    <w:rsid w:val="00C7011E"/>
    <w:rsid w:val="00C7012A"/>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E98"/>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ACD"/>
    <w:rsid w:val="00C74BEA"/>
    <w:rsid w:val="00C74C27"/>
    <w:rsid w:val="00C74DA6"/>
    <w:rsid w:val="00C74EB6"/>
    <w:rsid w:val="00C74F2D"/>
    <w:rsid w:val="00C74F70"/>
    <w:rsid w:val="00C74FB6"/>
    <w:rsid w:val="00C74FF2"/>
    <w:rsid w:val="00C75028"/>
    <w:rsid w:val="00C750AD"/>
    <w:rsid w:val="00C75243"/>
    <w:rsid w:val="00C75276"/>
    <w:rsid w:val="00C752EF"/>
    <w:rsid w:val="00C7541D"/>
    <w:rsid w:val="00C755A7"/>
    <w:rsid w:val="00C755E7"/>
    <w:rsid w:val="00C75653"/>
    <w:rsid w:val="00C757E7"/>
    <w:rsid w:val="00C758BD"/>
    <w:rsid w:val="00C758DE"/>
    <w:rsid w:val="00C75936"/>
    <w:rsid w:val="00C75989"/>
    <w:rsid w:val="00C759A4"/>
    <w:rsid w:val="00C759B8"/>
    <w:rsid w:val="00C75A45"/>
    <w:rsid w:val="00C75A60"/>
    <w:rsid w:val="00C75C5A"/>
    <w:rsid w:val="00C75C6E"/>
    <w:rsid w:val="00C75DCD"/>
    <w:rsid w:val="00C75E95"/>
    <w:rsid w:val="00C75EA1"/>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BD"/>
    <w:rsid w:val="00C76C08"/>
    <w:rsid w:val="00C76D63"/>
    <w:rsid w:val="00C76EAA"/>
    <w:rsid w:val="00C76EB4"/>
    <w:rsid w:val="00C77034"/>
    <w:rsid w:val="00C77060"/>
    <w:rsid w:val="00C770D2"/>
    <w:rsid w:val="00C7710F"/>
    <w:rsid w:val="00C77171"/>
    <w:rsid w:val="00C77243"/>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4F"/>
    <w:rsid w:val="00C80165"/>
    <w:rsid w:val="00C80170"/>
    <w:rsid w:val="00C80207"/>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543"/>
    <w:rsid w:val="00C81595"/>
    <w:rsid w:val="00C816B3"/>
    <w:rsid w:val="00C816E3"/>
    <w:rsid w:val="00C81869"/>
    <w:rsid w:val="00C81D48"/>
    <w:rsid w:val="00C81D63"/>
    <w:rsid w:val="00C81E56"/>
    <w:rsid w:val="00C81F0B"/>
    <w:rsid w:val="00C82005"/>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35"/>
    <w:rsid w:val="00C82A43"/>
    <w:rsid w:val="00C82C34"/>
    <w:rsid w:val="00C82CE5"/>
    <w:rsid w:val="00C82D14"/>
    <w:rsid w:val="00C82D34"/>
    <w:rsid w:val="00C82DA8"/>
    <w:rsid w:val="00C82E05"/>
    <w:rsid w:val="00C82EAA"/>
    <w:rsid w:val="00C82EE2"/>
    <w:rsid w:val="00C82FB6"/>
    <w:rsid w:val="00C82FE8"/>
    <w:rsid w:val="00C83013"/>
    <w:rsid w:val="00C830BC"/>
    <w:rsid w:val="00C830EF"/>
    <w:rsid w:val="00C83186"/>
    <w:rsid w:val="00C831BB"/>
    <w:rsid w:val="00C8321D"/>
    <w:rsid w:val="00C83240"/>
    <w:rsid w:val="00C83574"/>
    <w:rsid w:val="00C835B9"/>
    <w:rsid w:val="00C83666"/>
    <w:rsid w:val="00C836AD"/>
    <w:rsid w:val="00C83710"/>
    <w:rsid w:val="00C83816"/>
    <w:rsid w:val="00C83859"/>
    <w:rsid w:val="00C839C2"/>
    <w:rsid w:val="00C83A66"/>
    <w:rsid w:val="00C83A67"/>
    <w:rsid w:val="00C83AD7"/>
    <w:rsid w:val="00C83B44"/>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CF"/>
    <w:rsid w:val="00C854F5"/>
    <w:rsid w:val="00C8550A"/>
    <w:rsid w:val="00C855EB"/>
    <w:rsid w:val="00C85B40"/>
    <w:rsid w:val="00C85B74"/>
    <w:rsid w:val="00C85BD3"/>
    <w:rsid w:val="00C85C89"/>
    <w:rsid w:val="00C85D08"/>
    <w:rsid w:val="00C85D8D"/>
    <w:rsid w:val="00C85D97"/>
    <w:rsid w:val="00C85E3E"/>
    <w:rsid w:val="00C85E58"/>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86"/>
    <w:rsid w:val="00C86FCB"/>
    <w:rsid w:val="00C870AA"/>
    <w:rsid w:val="00C870D0"/>
    <w:rsid w:val="00C872A8"/>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49A"/>
    <w:rsid w:val="00C90516"/>
    <w:rsid w:val="00C906A9"/>
    <w:rsid w:val="00C90792"/>
    <w:rsid w:val="00C9079C"/>
    <w:rsid w:val="00C90820"/>
    <w:rsid w:val="00C9091D"/>
    <w:rsid w:val="00C909B3"/>
    <w:rsid w:val="00C90BC0"/>
    <w:rsid w:val="00C90BDA"/>
    <w:rsid w:val="00C90C49"/>
    <w:rsid w:val="00C90D14"/>
    <w:rsid w:val="00C90DFC"/>
    <w:rsid w:val="00C90E9C"/>
    <w:rsid w:val="00C90EB7"/>
    <w:rsid w:val="00C90F87"/>
    <w:rsid w:val="00C90FA6"/>
    <w:rsid w:val="00C91061"/>
    <w:rsid w:val="00C9108F"/>
    <w:rsid w:val="00C910DC"/>
    <w:rsid w:val="00C911F0"/>
    <w:rsid w:val="00C91236"/>
    <w:rsid w:val="00C9126F"/>
    <w:rsid w:val="00C91284"/>
    <w:rsid w:val="00C91596"/>
    <w:rsid w:val="00C916CA"/>
    <w:rsid w:val="00C91749"/>
    <w:rsid w:val="00C9176A"/>
    <w:rsid w:val="00C91AC9"/>
    <w:rsid w:val="00C91CF8"/>
    <w:rsid w:val="00C91DB5"/>
    <w:rsid w:val="00C91E88"/>
    <w:rsid w:val="00C91E8D"/>
    <w:rsid w:val="00C91EBC"/>
    <w:rsid w:val="00C91EEE"/>
    <w:rsid w:val="00C91FE4"/>
    <w:rsid w:val="00C920AA"/>
    <w:rsid w:val="00C920F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4A"/>
    <w:rsid w:val="00C94850"/>
    <w:rsid w:val="00C949D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1F6"/>
    <w:rsid w:val="00C95241"/>
    <w:rsid w:val="00C9524D"/>
    <w:rsid w:val="00C95257"/>
    <w:rsid w:val="00C952C8"/>
    <w:rsid w:val="00C952F3"/>
    <w:rsid w:val="00C9531C"/>
    <w:rsid w:val="00C95372"/>
    <w:rsid w:val="00C95490"/>
    <w:rsid w:val="00C954E4"/>
    <w:rsid w:val="00C95546"/>
    <w:rsid w:val="00C95588"/>
    <w:rsid w:val="00C9558F"/>
    <w:rsid w:val="00C95603"/>
    <w:rsid w:val="00C956B7"/>
    <w:rsid w:val="00C95766"/>
    <w:rsid w:val="00C95772"/>
    <w:rsid w:val="00C957E5"/>
    <w:rsid w:val="00C95844"/>
    <w:rsid w:val="00C958CB"/>
    <w:rsid w:val="00C958F0"/>
    <w:rsid w:val="00C95958"/>
    <w:rsid w:val="00C95A2E"/>
    <w:rsid w:val="00C95AC0"/>
    <w:rsid w:val="00C95B44"/>
    <w:rsid w:val="00C95B99"/>
    <w:rsid w:val="00C95C31"/>
    <w:rsid w:val="00C95CD6"/>
    <w:rsid w:val="00C95DC6"/>
    <w:rsid w:val="00C95DCE"/>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F5"/>
    <w:rsid w:val="00C97478"/>
    <w:rsid w:val="00C97556"/>
    <w:rsid w:val="00C9780D"/>
    <w:rsid w:val="00C97881"/>
    <w:rsid w:val="00C978BE"/>
    <w:rsid w:val="00C97932"/>
    <w:rsid w:val="00C97985"/>
    <w:rsid w:val="00C979C4"/>
    <w:rsid w:val="00C97A0D"/>
    <w:rsid w:val="00C97BDF"/>
    <w:rsid w:val="00C97C2E"/>
    <w:rsid w:val="00C97E08"/>
    <w:rsid w:val="00C97E2E"/>
    <w:rsid w:val="00C97EA1"/>
    <w:rsid w:val="00C97ECC"/>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BF"/>
    <w:rsid w:val="00CA1090"/>
    <w:rsid w:val="00CA10AC"/>
    <w:rsid w:val="00CA10DA"/>
    <w:rsid w:val="00CA1111"/>
    <w:rsid w:val="00CA1205"/>
    <w:rsid w:val="00CA128E"/>
    <w:rsid w:val="00CA12B8"/>
    <w:rsid w:val="00CA12C7"/>
    <w:rsid w:val="00CA12D3"/>
    <w:rsid w:val="00CA141B"/>
    <w:rsid w:val="00CA1465"/>
    <w:rsid w:val="00CA1707"/>
    <w:rsid w:val="00CA1713"/>
    <w:rsid w:val="00CA175D"/>
    <w:rsid w:val="00CA191B"/>
    <w:rsid w:val="00CA198F"/>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8A"/>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803"/>
    <w:rsid w:val="00CA49F7"/>
    <w:rsid w:val="00CA4B1F"/>
    <w:rsid w:val="00CA4B68"/>
    <w:rsid w:val="00CA4BC1"/>
    <w:rsid w:val="00CA4C50"/>
    <w:rsid w:val="00CA4C54"/>
    <w:rsid w:val="00CA4D2A"/>
    <w:rsid w:val="00CA4E4F"/>
    <w:rsid w:val="00CA4E74"/>
    <w:rsid w:val="00CA500D"/>
    <w:rsid w:val="00CA5181"/>
    <w:rsid w:val="00CA51D8"/>
    <w:rsid w:val="00CA541D"/>
    <w:rsid w:val="00CA5602"/>
    <w:rsid w:val="00CA5625"/>
    <w:rsid w:val="00CA5664"/>
    <w:rsid w:val="00CA5804"/>
    <w:rsid w:val="00CA58C9"/>
    <w:rsid w:val="00CA5967"/>
    <w:rsid w:val="00CA5971"/>
    <w:rsid w:val="00CA59DE"/>
    <w:rsid w:val="00CA5AA4"/>
    <w:rsid w:val="00CA5AA6"/>
    <w:rsid w:val="00CA5C35"/>
    <w:rsid w:val="00CA5CA7"/>
    <w:rsid w:val="00CA5D11"/>
    <w:rsid w:val="00CA5D44"/>
    <w:rsid w:val="00CA5D69"/>
    <w:rsid w:val="00CA5E32"/>
    <w:rsid w:val="00CA5EB7"/>
    <w:rsid w:val="00CA5EC6"/>
    <w:rsid w:val="00CA5FA1"/>
    <w:rsid w:val="00CA5FDD"/>
    <w:rsid w:val="00CA6074"/>
    <w:rsid w:val="00CA60C6"/>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D93"/>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D03"/>
    <w:rsid w:val="00CB4F0A"/>
    <w:rsid w:val="00CB4F2B"/>
    <w:rsid w:val="00CB503C"/>
    <w:rsid w:val="00CB5073"/>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369"/>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77A"/>
    <w:rsid w:val="00CC4978"/>
    <w:rsid w:val="00CC49F3"/>
    <w:rsid w:val="00CC4A80"/>
    <w:rsid w:val="00CC4D9E"/>
    <w:rsid w:val="00CC4DE9"/>
    <w:rsid w:val="00CC4FB6"/>
    <w:rsid w:val="00CC5051"/>
    <w:rsid w:val="00CC52DC"/>
    <w:rsid w:val="00CC5341"/>
    <w:rsid w:val="00CC5402"/>
    <w:rsid w:val="00CC5405"/>
    <w:rsid w:val="00CC543B"/>
    <w:rsid w:val="00CC545A"/>
    <w:rsid w:val="00CC54BA"/>
    <w:rsid w:val="00CC55E5"/>
    <w:rsid w:val="00CC55F1"/>
    <w:rsid w:val="00CC57A0"/>
    <w:rsid w:val="00CC5802"/>
    <w:rsid w:val="00CC58E5"/>
    <w:rsid w:val="00CC59D6"/>
    <w:rsid w:val="00CC59F8"/>
    <w:rsid w:val="00CC5BB3"/>
    <w:rsid w:val="00CC5CE1"/>
    <w:rsid w:val="00CC5D55"/>
    <w:rsid w:val="00CC5D88"/>
    <w:rsid w:val="00CC5FFD"/>
    <w:rsid w:val="00CC6024"/>
    <w:rsid w:val="00CC6061"/>
    <w:rsid w:val="00CC607C"/>
    <w:rsid w:val="00CC60BA"/>
    <w:rsid w:val="00CC6363"/>
    <w:rsid w:val="00CC63D2"/>
    <w:rsid w:val="00CC63F2"/>
    <w:rsid w:val="00CC6518"/>
    <w:rsid w:val="00CC6531"/>
    <w:rsid w:val="00CC6560"/>
    <w:rsid w:val="00CC66C3"/>
    <w:rsid w:val="00CC67A8"/>
    <w:rsid w:val="00CC68B1"/>
    <w:rsid w:val="00CC68E7"/>
    <w:rsid w:val="00CC68FF"/>
    <w:rsid w:val="00CC6924"/>
    <w:rsid w:val="00CC692C"/>
    <w:rsid w:val="00CC6A49"/>
    <w:rsid w:val="00CC6AEA"/>
    <w:rsid w:val="00CC6AED"/>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56"/>
    <w:rsid w:val="00CD087C"/>
    <w:rsid w:val="00CD099D"/>
    <w:rsid w:val="00CD09C7"/>
    <w:rsid w:val="00CD09E1"/>
    <w:rsid w:val="00CD0B77"/>
    <w:rsid w:val="00CD0C3F"/>
    <w:rsid w:val="00CD0C9F"/>
    <w:rsid w:val="00CD0D33"/>
    <w:rsid w:val="00CD0E90"/>
    <w:rsid w:val="00CD0F07"/>
    <w:rsid w:val="00CD0F39"/>
    <w:rsid w:val="00CD0F66"/>
    <w:rsid w:val="00CD0F8D"/>
    <w:rsid w:val="00CD0F9C"/>
    <w:rsid w:val="00CD124C"/>
    <w:rsid w:val="00CD130A"/>
    <w:rsid w:val="00CD13A0"/>
    <w:rsid w:val="00CD170F"/>
    <w:rsid w:val="00CD175F"/>
    <w:rsid w:val="00CD1856"/>
    <w:rsid w:val="00CD18CD"/>
    <w:rsid w:val="00CD1945"/>
    <w:rsid w:val="00CD199E"/>
    <w:rsid w:val="00CD1A90"/>
    <w:rsid w:val="00CD1B0E"/>
    <w:rsid w:val="00CD1B12"/>
    <w:rsid w:val="00CD1BF3"/>
    <w:rsid w:val="00CD1BFA"/>
    <w:rsid w:val="00CD1C56"/>
    <w:rsid w:val="00CD1CD0"/>
    <w:rsid w:val="00CD1D14"/>
    <w:rsid w:val="00CD1D3B"/>
    <w:rsid w:val="00CD1D55"/>
    <w:rsid w:val="00CD1D98"/>
    <w:rsid w:val="00CD1DA4"/>
    <w:rsid w:val="00CD1DE0"/>
    <w:rsid w:val="00CD1F08"/>
    <w:rsid w:val="00CD1FD7"/>
    <w:rsid w:val="00CD20F0"/>
    <w:rsid w:val="00CD216D"/>
    <w:rsid w:val="00CD21A8"/>
    <w:rsid w:val="00CD2303"/>
    <w:rsid w:val="00CD2322"/>
    <w:rsid w:val="00CD23E4"/>
    <w:rsid w:val="00CD24AA"/>
    <w:rsid w:val="00CD24B8"/>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FD9"/>
    <w:rsid w:val="00CD40C6"/>
    <w:rsid w:val="00CD4123"/>
    <w:rsid w:val="00CD4154"/>
    <w:rsid w:val="00CD4202"/>
    <w:rsid w:val="00CD4247"/>
    <w:rsid w:val="00CD426E"/>
    <w:rsid w:val="00CD4305"/>
    <w:rsid w:val="00CD434D"/>
    <w:rsid w:val="00CD44C6"/>
    <w:rsid w:val="00CD4503"/>
    <w:rsid w:val="00CD4619"/>
    <w:rsid w:val="00CD4A3C"/>
    <w:rsid w:val="00CD4AFD"/>
    <w:rsid w:val="00CD4B36"/>
    <w:rsid w:val="00CD4BEE"/>
    <w:rsid w:val="00CD4C80"/>
    <w:rsid w:val="00CD4C97"/>
    <w:rsid w:val="00CD4CB2"/>
    <w:rsid w:val="00CD4CD0"/>
    <w:rsid w:val="00CD4CEB"/>
    <w:rsid w:val="00CD4E78"/>
    <w:rsid w:val="00CD4EF9"/>
    <w:rsid w:val="00CD5091"/>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7"/>
    <w:rsid w:val="00CD5AAD"/>
    <w:rsid w:val="00CD5B78"/>
    <w:rsid w:val="00CD5B9D"/>
    <w:rsid w:val="00CD5D15"/>
    <w:rsid w:val="00CD5D71"/>
    <w:rsid w:val="00CD5F1C"/>
    <w:rsid w:val="00CD5F4F"/>
    <w:rsid w:val="00CD6022"/>
    <w:rsid w:val="00CD6044"/>
    <w:rsid w:val="00CD61BF"/>
    <w:rsid w:val="00CD61FE"/>
    <w:rsid w:val="00CD6299"/>
    <w:rsid w:val="00CD6346"/>
    <w:rsid w:val="00CD6401"/>
    <w:rsid w:val="00CD6486"/>
    <w:rsid w:val="00CD6524"/>
    <w:rsid w:val="00CD6A29"/>
    <w:rsid w:val="00CD6B11"/>
    <w:rsid w:val="00CD6BBB"/>
    <w:rsid w:val="00CD6BE7"/>
    <w:rsid w:val="00CD6D7D"/>
    <w:rsid w:val="00CD6E3B"/>
    <w:rsid w:val="00CD6ED4"/>
    <w:rsid w:val="00CD6F16"/>
    <w:rsid w:val="00CD6F38"/>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CBA"/>
    <w:rsid w:val="00CE0D58"/>
    <w:rsid w:val="00CE0E16"/>
    <w:rsid w:val="00CE0ECD"/>
    <w:rsid w:val="00CE0FBD"/>
    <w:rsid w:val="00CE1010"/>
    <w:rsid w:val="00CE1028"/>
    <w:rsid w:val="00CE1075"/>
    <w:rsid w:val="00CE1142"/>
    <w:rsid w:val="00CE1160"/>
    <w:rsid w:val="00CE1170"/>
    <w:rsid w:val="00CE118F"/>
    <w:rsid w:val="00CE1190"/>
    <w:rsid w:val="00CE11CA"/>
    <w:rsid w:val="00CE12B1"/>
    <w:rsid w:val="00CE12EF"/>
    <w:rsid w:val="00CE1320"/>
    <w:rsid w:val="00CE1321"/>
    <w:rsid w:val="00CE13A9"/>
    <w:rsid w:val="00CE13BA"/>
    <w:rsid w:val="00CE13F3"/>
    <w:rsid w:val="00CE1574"/>
    <w:rsid w:val="00CE1619"/>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CA"/>
    <w:rsid w:val="00CE23DB"/>
    <w:rsid w:val="00CE2440"/>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71"/>
    <w:rsid w:val="00CE38B1"/>
    <w:rsid w:val="00CE38BF"/>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C6"/>
    <w:rsid w:val="00CE53DA"/>
    <w:rsid w:val="00CE55C2"/>
    <w:rsid w:val="00CE5709"/>
    <w:rsid w:val="00CE57F3"/>
    <w:rsid w:val="00CE582C"/>
    <w:rsid w:val="00CE5B05"/>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21C"/>
    <w:rsid w:val="00CF02E3"/>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181"/>
    <w:rsid w:val="00CF120A"/>
    <w:rsid w:val="00CF1253"/>
    <w:rsid w:val="00CF12C7"/>
    <w:rsid w:val="00CF12FC"/>
    <w:rsid w:val="00CF1403"/>
    <w:rsid w:val="00CF14D4"/>
    <w:rsid w:val="00CF152C"/>
    <w:rsid w:val="00CF1552"/>
    <w:rsid w:val="00CF15FD"/>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CA"/>
    <w:rsid w:val="00CF20EB"/>
    <w:rsid w:val="00CF211F"/>
    <w:rsid w:val="00CF22B4"/>
    <w:rsid w:val="00CF2390"/>
    <w:rsid w:val="00CF243C"/>
    <w:rsid w:val="00CF24E8"/>
    <w:rsid w:val="00CF25B9"/>
    <w:rsid w:val="00CF25FA"/>
    <w:rsid w:val="00CF262B"/>
    <w:rsid w:val="00CF2652"/>
    <w:rsid w:val="00CF26D5"/>
    <w:rsid w:val="00CF288D"/>
    <w:rsid w:val="00CF2902"/>
    <w:rsid w:val="00CF2905"/>
    <w:rsid w:val="00CF2A69"/>
    <w:rsid w:val="00CF2B1A"/>
    <w:rsid w:val="00CF2CD0"/>
    <w:rsid w:val="00CF2DA9"/>
    <w:rsid w:val="00CF2DCA"/>
    <w:rsid w:val="00CF2E96"/>
    <w:rsid w:val="00CF2F80"/>
    <w:rsid w:val="00CF3037"/>
    <w:rsid w:val="00CF30B8"/>
    <w:rsid w:val="00CF30F5"/>
    <w:rsid w:val="00CF3171"/>
    <w:rsid w:val="00CF333F"/>
    <w:rsid w:val="00CF33DF"/>
    <w:rsid w:val="00CF3530"/>
    <w:rsid w:val="00CF355F"/>
    <w:rsid w:val="00CF358C"/>
    <w:rsid w:val="00CF35BA"/>
    <w:rsid w:val="00CF35C6"/>
    <w:rsid w:val="00CF375A"/>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E0F"/>
    <w:rsid w:val="00CF3E27"/>
    <w:rsid w:val="00CF3FCB"/>
    <w:rsid w:val="00CF4018"/>
    <w:rsid w:val="00CF41C1"/>
    <w:rsid w:val="00CF41CF"/>
    <w:rsid w:val="00CF42EA"/>
    <w:rsid w:val="00CF43BC"/>
    <w:rsid w:val="00CF43D1"/>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DF4"/>
    <w:rsid w:val="00CF4F01"/>
    <w:rsid w:val="00CF4FFC"/>
    <w:rsid w:val="00CF50BE"/>
    <w:rsid w:val="00CF50C3"/>
    <w:rsid w:val="00CF5208"/>
    <w:rsid w:val="00CF5313"/>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3FB"/>
    <w:rsid w:val="00CF6407"/>
    <w:rsid w:val="00CF642F"/>
    <w:rsid w:val="00CF648B"/>
    <w:rsid w:val="00CF64EE"/>
    <w:rsid w:val="00CF65C7"/>
    <w:rsid w:val="00CF65D5"/>
    <w:rsid w:val="00CF65E9"/>
    <w:rsid w:val="00CF6633"/>
    <w:rsid w:val="00CF6677"/>
    <w:rsid w:val="00CF66B5"/>
    <w:rsid w:val="00CF66C7"/>
    <w:rsid w:val="00CF68A7"/>
    <w:rsid w:val="00CF68E7"/>
    <w:rsid w:val="00CF68F6"/>
    <w:rsid w:val="00CF6A72"/>
    <w:rsid w:val="00CF6BD5"/>
    <w:rsid w:val="00CF6DBF"/>
    <w:rsid w:val="00CF6E94"/>
    <w:rsid w:val="00CF6EB0"/>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7E6"/>
    <w:rsid w:val="00CF7927"/>
    <w:rsid w:val="00CF7991"/>
    <w:rsid w:val="00CF79C9"/>
    <w:rsid w:val="00CF79DA"/>
    <w:rsid w:val="00CF7A62"/>
    <w:rsid w:val="00CF7B09"/>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AC"/>
    <w:rsid w:val="00D00FD9"/>
    <w:rsid w:val="00D011AC"/>
    <w:rsid w:val="00D011BF"/>
    <w:rsid w:val="00D013A5"/>
    <w:rsid w:val="00D013A8"/>
    <w:rsid w:val="00D013B6"/>
    <w:rsid w:val="00D01401"/>
    <w:rsid w:val="00D014A4"/>
    <w:rsid w:val="00D0154C"/>
    <w:rsid w:val="00D01594"/>
    <w:rsid w:val="00D01668"/>
    <w:rsid w:val="00D016D8"/>
    <w:rsid w:val="00D018D5"/>
    <w:rsid w:val="00D0194E"/>
    <w:rsid w:val="00D01969"/>
    <w:rsid w:val="00D01A10"/>
    <w:rsid w:val="00D01A81"/>
    <w:rsid w:val="00D01AC2"/>
    <w:rsid w:val="00D01AF5"/>
    <w:rsid w:val="00D01B0C"/>
    <w:rsid w:val="00D01BA4"/>
    <w:rsid w:val="00D01BF2"/>
    <w:rsid w:val="00D01C85"/>
    <w:rsid w:val="00D01D61"/>
    <w:rsid w:val="00D01DC8"/>
    <w:rsid w:val="00D01E28"/>
    <w:rsid w:val="00D01E66"/>
    <w:rsid w:val="00D01ED7"/>
    <w:rsid w:val="00D01F45"/>
    <w:rsid w:val="00D01F7C"/>
    <w:rsid w:val="00D02158"/>
    <w:rsid w:val="00D02277"/>
    <w:rsid w:val="00D02287"/>
    <w:rsid w:val="00D023C1"/>
    <w:rsid w:val="00D023CA"/>
    <w:rsid w:val="00D023D4"/>
    <w:rsid w:val="00D0247D"/>
    <w:rsid w:val="00D024F7"/>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B5"/>
    <w:rsid w:val="00D036B7"/>
    <w:rsid w:val="00D0370A"/>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76"/>
    <w:rsid w:val="00D06DD5"/>
    <w:rsid w:val="00D06DDA"/>
    <w:rsid w:val="00D06E4D"/>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9A5"/>
    <w:rsid w:val="00D07A21"/>
    <w:rsid w:val="00D07A68"/>
    <w:rsid w:val="00D07ACC"/>
    <w:rsid w:val="00D07B25"/>
    <w:rsid w:val="00D07B44"/>
    <w:rsid w:val="00D07BE2"/>
    <w:rsid w:val="00D07CC0"/>
    <w:rsid w:val="00D07CD9"/>
    <w:rsid w:val="00D07D5E"/>
    <w:rsid w:val="00D07DC4"/>
    <w:rsid w:val="00D07E73"/>
    <w:rsid w:val="00D07F45"/>
    <w:rsid w:val="00D07F4E"/>
    <w:rsid w:val="00D1004F"/>
    <w:rsid w:val="00D101F7"/>
    <w:rsid w:val="00D1034C"/>
    <w:rsid w:val="00D103E0"/>
    <w:rsid w:val="00D10500"/>
    <w:rsid w:val="00D10520"/>
    <w:rsid w:val="00D105A5"/>
    <w:rsid w:val="00D1068D"/>
    <w:rsid w:val="00D106B8"/>
    <w:rsid w:val="00D10793"/>
    <w:rsid w:val="00D10836"/>
    <w:rsid w:val="00D10886"/>
    <w:rsid w:val="00D108E0"/>
    <w:rsid w:val="00D10904"/>
    <w:rsid w:val="00D10911"/>
    <w:rsid w:val="00D10952"/>
    <w:rsid w:val="00D10ABE"/>
    <w:rsid w:val="00D10C8C"/>
    <w:rsid w:val="00D10E5C"/>
    <w:rsid w:val="00D10EC4"/>
    <w:rsid w:val="00D11061"/>
    <w:rsid w:val="00D11247"/>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CF"/>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5C2"/>
    <w:rsid w:val="00D14669"/>
    <w:rsid w:val="00D1466C"/>
    <w:rsid w:val="00D14785"/>
    <w:rsid w:val="00D147CA"/>
    <w:rsid w:val="00D1497D"/>
    <w:rsid w:val="00D14A67"/>
    <w:rsid w:val="00D14A76"/>
    <w:rsid w:val="00D14B28"/>
    <w:rsid w:val="00D14B38"/>
    <w:rsid w:val="00D14BB8"/>
    <w:rsid w:val="00D14BE8"/>
    <w:rsid w:val="00D14C14"/>
    <w:rsid w:val="00D14C45"/>
    <w:rsid w:val="00D14CCD"/>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48F"/>
    <w:rsid w:val="00D154D6"/>
    <w:rsid w:val="00D15655"/>
    <w:rsid w:val="00D158D8"/>
    <w:rsid w:val="00D15921"/>
    <w:rsid w:val="00D15A23"/>
    <w:rsid w:val="00D15A36"/>
    <w:rsid w:val="00D15A9C"/>
    <w:rsid w:val="00D15B51"/>
    <w:rsid w:val="00D15BC6"/>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BA"/>
    <w:rsid w:val="00D17DDF"/>
    <w:rsid w:val="00D17DEB"/>
    <w:rsid w:val="00D17E61"/>
    <w:rsid w:val="00D17F86"/>
    <w:rsid w:val="00D20072"/>
    <w:rsid w:val="00D20098"/>
    <w:rsid w:val="00D200AA"/>
    <w:rsid w:val="00D2027A"/>
    <w:rsid w:val="00D20292"/>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B1F"/>
    <w:rsid w:val="00D22BFD"/>
    <w:rsid w:val="00D22CB8"/>
    <w:rsid w:val="00D22CDB"/>
    <w:rsid w:val="00D22D9B"/>
    <w:rsid w:val="00D22DED"/>
    <w:rsid w:val="00D22E8C"/>
    <w:rsid w:val="00D22EDD"/>
    <w:rsid w:val="00D22F41"/>
    <w:rsid w:val="00D22F67"/>
    <w:rsid w:val="00D230F5"/>
    <w:rsid w:val="00D23124"/>
    <w:rsid w:val="00D23132"/>
    <w:rsid w:val="00D231C0"/>
    <w:rsid w:val="00D23279"/>
    <w:rsid w:val="00D2332A"/>
    <w:rsid w:val="00D2334C"/>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4C53"/>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6023"/>
    <w:rsid w:val="00D2610D"/>
    <w:rsid w:val="00D26167"/>
    <w:rsid w:val="00D261A5"/>
    <w:rsid w:val="00D2636D"/>
    <w:rsid w:val="00D26421"/>
    <w:rsid w:val="00D264DE"/>
    <w:rsid w:val="00D264E6"/>
    <w:rsid w:val="00D2657E"/>
    <w:rsid w:val="00D26586"/>
    <w:rsid w:val="00D2672F"/>
    <w:rsid w:val="00D26774"/>
    <w:rsid w:val="00D2685E"/>
    <w:rsid w:val="00D2687C"/>
    <w:rsid w:val="00D2689A"/>
    <w:rsid w:val="00D268C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4DF"/>
    <w:rsid w:val="00D305E6"/>
    <w:rsid w:val="00D306F0"/>
    <w:rsid w:val="00D3089A"/>
    <w:rsid w:val="00D3098B"/>
    <w:rsid w:val="00D30A1E"/>
    <w:rsid w:val="00D30A7C"/>
    <w:rsid w:val="00D30A93"/>
    <w:rsid w:val="00D30BCB"/>
    <w:rsid w:val="00D30D48"/>
    <w:rsid w:val="00D30DB3"/>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CDB"/>
    <w:rsid w:val="00D31D17"/>
    <w:rsid w:val="00D31D42"/>
    <w:rsid w:val="00D31D75"/>
    <w:rsid w:val="00D31E94"/>
    <w:rsid w:val="00D31F64"/>
    <w:rsid w:val="00D31F8E"/>
    <w:rsid w:val="00D31FB6"/>
    <w:rsid w:val="00D31FD4"/>
    <w:rsid w:val="00D31FE2"/>
    <w:rsid w:val="00D32063"/>
    <w:rsid w:val="00D3208C"/>
    <w:rsid w:val="00D32091"/>
    <w:rsid w:val="00D3209E"/>
    <w:rsid w:val="00D3228B"/>
    <w:rsid w:val="00D322E9"/>
    <w:rsid w:val="00D32353"/>
    <w:rsid w:val="00D3238C"/>
    <w:rsid w:val="00D32415"/>
    <w:rsid w:val="00D324D3"/>
    <w:rsid w:val="00D3254A"/>
    <w:rsid w:val="00D32551"/>
    <w:rsid w:val="00D3284A"/>
    <w:rsid w:val="00D3285D"/>
    <w:rsid w:val="00D32888"/>
    <w:rsid w:val="00D328E1"/>
    <w:rsid w:val="00D32940"/>
    <w:rsid w:val="00D3297A"/>
    <w:rsid w:val="00D3297B"/>
    <w:rsid w:val="00D32CC3"/>
    <w:rsid w:val="00D32F4D"/>
    <w:rsid w:val="00D3308B"/>
    <w:rsid w:val="00D333D0"/>
    <w:rsid w:val="00D333D3"/>
    <w:rsid w:val="00D33436"/>
    <w:rsid w:val="00D33474"/>
    <w:rsid w:val="00D33494"/>
    <w:rsid w:val="00D335A3"/>
    <w:rsid w:val="00D335F7"/>
    <w:rsid w:val="00D3360B"/>
    <w:rsid w:val="00D33610"/>
    <w:rsid w:val="00D33672"/>
    <w:rsid w:val="00D337C0"/>
    <w:rsid w:val="00D33942"/>
    <w:rsid w:val="00D33B0F"/>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1"/>
    <w:rsid w:val="00D35C48"/>
    <w:rsid w:val="00D35E16"/>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AE8"/>
    <w:rsid w:val="00D36B38"/>
    <w:rsid w:val="00D36BCE"/>
    <w:rsid w:val="00D36CAC"/>
    <w:rsid w:val="00D36CF9"/>
    <w:rsid w:val="00D36DF1"/>
    <w:rsid w:val="00D36EC1"/>
    <w:rsid w:val="00D36F53"/>
    <w:rsid w:val="00D37013"/>
    <w:rsid w:val="00D370E8"/>
    <w:rsid w:val="00D3716D"/>
    <w:rsid w:val="00D371D6"/>
    <w:rsid w:val="00D37247"/>
    <w:rsid w:val="00D372C0"/>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DA"/>
    <w:rsid w:val="00D40E0A"/>
    <w:rsid w:val="00D40E37"/>
    <w:rsid w:val="00D40E9A"/>
    <w:rsid w:val="00D40FDE"/>
    <w:rsid w:val="00D4108F"/>
    <w:rsid w:val="00D411C0"/>
    <w:rsid w:val="00D4128B"/>
    <w:rsid w:val="00D41640"/>
    <w:rsid w:val="00D4169F"/>
    <w:rsid w:val="00D418C9"/>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8C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7E"/>
    <w:rsid w:val="00D4428C"/>
    <w:rsid w:val="00D4439A"/>
    <w:rsid w:val="00D443B1"/>
    <w:rsid w:val="00D443F0"/>
    <w:rsid w:val="00D44701"/>
    <w:rsid w:val="00D44709"/>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3BD"/>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62"/>
    <w:rsid w:val="00D463D1"/>
    <w:rsid w:val="00D464D7"/>
    <w:rsid w:val="00D46828"/>
    <w:rsid w:val="00D468B9"/>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EDA"/>
    <w:rsid w:val="00D50F06"/>
    <w:rsid w:val="00D50F86"/>
    <w:rsid w:val="00D51138"/>
    <w:rsid w:val="00D513FE"/>
    <w:rsid w:val="00D51403"/>
    <w:rsid w:val="00D514BC"/>
    <w:rsid w:val="00D516B4"/>
    <w:rsid w:val="00D5170D"/>
    <w:rsid w:val="00D517A9"/>
    <w:rsid w:val="00D517EC"/>
    <w:rsid w:val="00D5182C"/>
    <w:rsid w:val="00D519F6"/>
    <w:rsid w:val="00D51B68"/>
    <w:rsid w:val="00D51BAF"/>
    <w:rsid w:val="00D51C1C"/>
    <w:rsid w:val="00D51F1B"/>
    <w:rsid w:val="00D51F4A"/>
    <w:rsid w:val="00D51F70"/>
    <w:rsid w:val="00D52093"/>
    <w:rsid w:val="00D52110"/>
    <w:rsid w:val="00D5225F"/>
    <w:rsid w:val="00D5231D"/>
    <w:rsid w:val="00D5232B"/>
    <w:rsid w:val="00D52343"/>
    <w:rsid w:val="00D5243A"/>
    <w:rsid w:val="00D5245E"/>
    <w:rsid w:val="00D524D4"/>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4B5"/>
    <w:rsid w:val="00D537F3"/>
    <w:rsid w:val="00D5380D"/>
    <w:rsid w:val="00D53883"/>
    <w:rsid w:val="00D5395D"/>
    <w:rsid w:val="00D53A61"/>
    <w:rsid w:val="00D53B45"/>
    <w:rsid w:val="00D53BEF"/>
    <w:rsid w:val="00D53C1D"/>
    <w:rsid w:val="00D53C58"/>
    <w:rsid w:val="00D53C70"/>
    <w:rsid w:val="00D53D06"/>
    <w:rsid w:val="00D53F0D"/>
    <w:rsid w:val="00D54031"/>
    <w:rsid w:val="00D54078"/>
    <w:rsid w:val="00D540F1"/>
    <w:rsid w:val="00D541A9"/>
    <w:rsid w:val="00D54234"/>
    <w:rsid w:val="00D54281"/>
    <w:rsid w:val="00D5431F"/>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4F9F"/>
    <w:rsid w:val="00D55039"/>
    <w:rsid w:val="00D5504C"/>
    <w:rsid w:val="00D5506A"/>
    <w:rsid w:val="00D55078"/>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1F"/>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FC"/>
    <w:rsid w:val="00D6090A"/>
    <w:rsid w:val="00D6092F"/>
    <w:rsid w:val="00D60962"/>
    <w:rsid w:val="00D60A0C"/>
    <w:rsid w:val="00D60B39"/>
    <w:rsid w:val="00D60BC4"/>
    <w:rsid w:val="00D60BE7"/>
    <w:rsid w:val="00D60C18"/>
    <w:rsid w:val="00D60C33"/>
    <w:rsid w:val="00D60D25"/>
    <w:rsid w:val="00D60E76"/>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35B"/>
    <w:rsid w:val="00D633C6"/>
    <w:rsid w:val="00D633DF"/>
    <w:rsid w:val="00D633F7"/>
    <w:rsid w:val="00D634A4"/>
    <w:rsid w:val="00D634FE"/>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506"/>
    <w:rsid w:val="00D645DB"/>
    <w:rsid w:val="00D645F2"/>
    <w:rsid w:val="00D64633"/>
    <w:rsid w:val="00D64701"/>
    <w:rsid w:val="00D64703"/>
    <w:rsid w:val="00D64813"/>
    <w:rsid w:val="00D64830"/>
    <w:rsid w:val="00D6496C"/>
    <w:rsid w:val="00D64A32"/>
    <w:rsid w:val="00D64C36"/>
    <w:rsid w:val="00D64DE6"/>
    <w:rsid w:val="00D64DF6"/>
    <w:rsid w:val="00D64E4A"/>
    <w:rsid w:val="00D64EE9"/>
    <w:rsid w:val="00D64EF0"/>
    <w:rsid w:val="00D64F16"/>
    <w:rsid w:val="00D64F7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C9"/>
    <w:rsid w:val="00D657FC"/>
    <w:rsid w:val="00D65805"/>
    <w:rsid w:val="00D65872"/>
    <w:rsid w:val="00D658AC"/>
    <w:rsid w:val="00D6591F"/>
    <w:rsid w:val="00D65A26"/>
    <w:rsid w:val="00D65A36"/>
    <w:rsid w:val="00D65B79"/>
    <w:rsid w:val="00D65BAE"/>
    <w:rsid w:val="00D65BD2"/>
    <w:rsid w:val="00D65C98"/>
    <w:rsid w:val="00D65D58"/>
    <w:rsid w:val="00D65DB9"/>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C7A"/>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FF"/>
    <w:rsid w:val="00D70F23"/>
    <w:rsid w:val="00D70F72"/>
    <w:rsid w:val="00D710D3"/>
    <w:rsid w:val="00D71126"/>
    <w:rsid w:val="00D71145"/>
    <w:rsid w:val="00D7115D"/>
    <w:rsid w:val="00D7123B"/>
    <w:rsid w:val="00D712EB"/>
    <w:rsid w:val="00D714E5"/>
    <w:rsid w:val="00D714FF"/>
    <w:rsid w:val="00D71536"/>
    <w:rsid w:val="00D715FC"/>
    <w:rsid w:val="00D7164B"/>
    <w:rsid w:val="00D71657"/>
    <w:rsid w:val="00D71664"/>
    <w:rsid w:val="00D717BD"/>
    <w:rsid w:val="00D7184E"/>
    <w:rsid w:val="00D719F2"/>
    <w:rsid w:val="00D71A20"/>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6E3"/>
    <w:rsid w:val="00D72792"/>
    <w:rsid w:val="00D72875"/>
    <w:rsid w:val="00D728EC"/>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888"/>
    <w:rsid w:val="00D7395F"/>
    <w:rsid w:val="00D7396F"/>
    <w:rsid w:val="00D73D04"/>
    <w:rsid w:val="00D73DBB"/>
    <w:rsid w:val="00D73EA6"/>
    <w:rsid w:val="00D73EAD"/>
    <w:rsid w:val="00D73F88"/>
    <w:rsid w:val="00D7401C"/>
    <w:rsid w:val="00D74192"/>
    <w:rsid w:val="00D74294"/>
    <w:rsid w:val="00D742D2"/>
    <w:rsid w:val="00D74362"/>
    <w:rsid w:val="00D743D6"/>
    <w:rsid w:val="00D743EA"/>
    <w:rsid w:val="00D7440C"/>
    <w:rsid w:val="00D74556"/>
    <w:rsid w:val="00D745A0"/>
    <w:rsid w:val="00D74890"/>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4F"/>
    <w:rsid w:val="00D75684"/>
    <w:rsid w:val="00D75771"/>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5"/>
    <w:rsid w:val="00D81CB3"/>
    <w:rsid w:val="00D81D10"/>
    <w:rsid w:val="00D81D2D"/>
    <w:rsid w:val="00D81DB7"/>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AC"/>
    <w:rsid w:val="00D8295C"/>
    <w:rsid w:val="00D8297B"/>
    <w:rsid w:val="00D82A4B"/>
    <w:rsid w:val="00D82A5C"/>
    <w:rsid w:val="00D82A65"/>
    <w:rsid w:val="00D82B7E"/>
    <w:rsid w:val="00D82BC7"/>
    <w:rsid w:val="00D82C34"/>
    <w:rsid w:val="00D82D80"/>
    <w:rsid w:val="00D82ECE"/>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BCD"/>
    <w:rsid w:val="00D84C58"/>
    <w:rsid w:val="00D84C5D"/>
    <w:rsid w:val="00D84C84"/>
    <w:rsid w:val="00D84CC6"/>
    <w:rsid w:val="00D84D72"/>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A56"/>
    <w:rsid w:val="00D85B3F"/>
    <w:rsid w:val="00D85E95"/>
    <w:rsid w:val="00D85F0D"/>
    <w:rsid w:val="00D85FA3"/>
    <w:rsid w:val="00D86001"/>
    <w:rsid w:val="00D8601F"/>
    <w:rsid w:val="00D860BD"/>
    <w:rsid w:val="00D861D2"/>
    <w:rsid w:val="00D86295"/>
    <w:rsid w:val="00D862ED"/>
    <w:rsid w:val="00D863BD"/>
    <w:rsid w:val="00D863F7"/>
    <w:rsid w:val="00D86531"/>
    <w:rsid w:val="00D86571"/>
    <w:rsid w:val="00D865D6"/>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D54"/>
    <w:rsid w:val="00D90F6E"/>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CBF"/>
    <w:rsid w:val="00D92CFC"/>
    <w:rsid w:val="00D92D62"/>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35"/>
    <w:rsid w:val="00D944CD"/>
    <w:rsid w:val="00D944FE"/>
    <w:rsid w:val="00D946E6"/>
    <w:rsid w:val="00D9481D"/>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26B"/>
    <w:rsid w:val="00D952B0"/>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CD"/>
    <w:rsid w:val="00DA1010"/>
    <w:rsid w:val="00DA1165"/>
    <w:rsid w:val="00DA127F"/>
    <w:rsid w:val="00DA1374"/>
    <w:rsid w:val="00DA13CD"/>
    <w:rsid w:val="00DA143F"/>
    <w:rsid w:val="00DA1512"/>
    <w:rsid w:val="00DA159C"/>
    <w:rsid w:val="00DA15D5"/>
    <w:rsid w:val="00DA15DF"/>
    <w:rsid w:val="00DA161F"/>
    <w:rsid w:val="00DA17D0"/>
    <w:rsid w:val="00DA1926"/>
    <w:rsid w:val="00DA1C02"/>
    <w:rsid w:val="00DA1E6C"/>
    <w:rsid w:val="00DA1E9D"/>
    <w:rsid w:val="00DA1FA3"/>
    <w:rsid w:val="00DA1FB6"/>
    <w:rsid w:val="00DA2053"/>
    <w:rsid w:val="00DA2194"/>
    <w:rsid w:val="00DA2223"/>
    <w:rsid w:val="00DA225A"/>
    <w:rsid w:val="00DA22E6"/>
    <w:rsid w:val="00DA2359"/>
    <w:rsid w:val="00DA24A2"/>
    <w:rsid w:val="00DA2555"/>
    <w:rsid w:val="00DA25A3"/>
    <w:rsid w:val="00DA275D"/>
    <w:rsid w:val="00DA2829"/>
    <w:rsid w:val="00DA2896"/>
    <w:rsid w:val="00DA2909"/>
    <w:rsid w:val="00DA29EC"/>
    <w:rsid w:val="00DA2A76"/>
    <w:rsid w:val="00DA2C8D"/>
    <w:rsid w:val="00DA2D64"/>
    <w:rsid w:val="00DA2EBB"/>
    <w:rsid w:val="00DA2F92"/>
    <w:rsid w:val="00DA3064"/>
    <w:rsid w:val="00DA309A"/>
    <w:rsid w:val="00DA32BB"/>
    <w:rsid w:val="00DA3513"/>
    <w:rsid w:val="00DA3580"/>
    <w:rsid w:val="00DA360C"/>
    <w:rsid w:val="00DA36EF"/>
    <w:rsid w:val="00DA3794"/>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BE4"/>
    <w:rsid w:val="00DA4C36"/>
    <w:rsid w:val="00DA4C4A"/>
    <w:rsid w:val="00DA4C50"/>
    <w:rsid w:val="00DA4C61"/>
    <w:rsid w:val="00DA4D10"/>
    <w:rsid w:val="00DA4D23"/>
    <w:rsid w:val="00DA4F20"/>
    <w:rsid w:val="00DA5149"/>
    <w:rsid w:val="00DA51D5"/>
    <w:rsid w:val="00DA5234"/>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AB2"/>
    <w:rsid w:val="00DA6CD7"/>
    <w:rsid w:val="00DA6EF0"/>
    <w:rsid w:val="00DA6F5F"/>
    <w:rsid w:val="00DA6FA2"/>
    <w:rsid w:val="00DA70D3"/>
    <w:rsid w:val="00DA710F"/>
    <w:rsid w:val="00DA7234"/>
    <w:rsid w:val="00DA72A2"/>
    <w:rsid w:val="00DA72E8"/>
    <w:rsid w:val="00DA7322"/>
    <w:rsid w:val="00DA7395"/>
    <w:rsid w:val="00DA742A"/>
    <w:rsid w:val="00DA758D"/>
    <w:rsid w:val="00DA75CF"/>
    <w:rsid w:val="00DA7757"/>
    <w:rsid w:val="00DA7858"/>
    <w:rsid w:val="00DA793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BB"/>
    <w:rsid w:val="00DB16F1"/>
    <w:rsid w:val="00DB171C"/>
    <w:rsid w:val="00DB18A5"/>
    <w:rsid w:val="00DB18C2"/>
    <w:rsid w:val="00DB199B"/>
    <w:rsid w:val="00DB19B0"/>
    <w:rsid w:val="00DB1C3D"/>
    <w:rsid w:val="00DB1C3E"/>
    <w:rsid w:val="00DB1C99"/>
    <w:rsid w:val="00DB1CA2"/>
    <w:rsid w:val="00DB1CA6"/>
    <w:rsid w:val="00DB1CCA"/>
    <w:rsid w:val="00DB1CEA"/>
    <w:rsid w:val="00DB1D0D"/>
    <w:rsid w:val="00DB1D6D"/>
    <w:rsid w:val="00DB1EA9"/>
    <w:rsid w:val="00DB1F98"/>
    <w:rsid w:val="00DB20AC"/>
    <w:rsid w:val="00DB2189"/>
    <w:rsid w:val="00DB21B0"/>
    <w:rsid w:val="00DB2266"/>
    <w:rsid w:val="00DB22ED"/>
    <w:rsid w:val="00DB22F6"/>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6B"/>
    <w:rsid w:val="00DB57D3"/>
    <w:rsid w:val="00DB5893"/>
    <w:rsid w:val="00DB58C4"/>
    <w:rsid w:val="00DB595A"/>
    <w:rsid w:val="00DB5AE3"/>
    <w:rsid w:val="00DB5B4F"/>
    <w:rsid w:val="00DB5BA3"/>
    <w:rsid w:val="00DB5BDC"/>
    <w:rsid w:val="00DB5CAC"/>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C002B"/>
    <w:rsid w:val="00DC02AF"/>
    <w:rsid w:val="00DC02B0"/>
    <w:rsid w:val="00DC038C"/>
    <w:rsid w:val="00DC04BA"/>
    <w:rsid w:val="00DC05C2"/>
    <w:rsid w:val="00DC0626"/>
    <w:rsid w:val="00DC0693"/>
    <w:rsid w:val="00DC071B"/>
    <w:rsid w:val="00DC07CB"/>
    <w:rsid w:val="00DC07E4"/>
    <w:rsid w:val="00DC07E7"/>
    <w:rsid w:val="00DC0841"/>
    <w:rsid w:val="00DC0883"/>
    <w:rsid w:val="00DC08DE"/>
    <w:rsid w:val="00DC0988"/>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E1D"/>
    <w:rsid w:val="00DC3E7D"/>
    <w:rsid w:val="00DC3FB0"/>
    <w:rsid w:val="00DC4056"/>
    <w:rsid w:val="00DC428F"/>
    <w:rsid w:val="00DC42EB"/>
    <w:rsid w:val="00DC4371"/>
    <w:rsid w:val="00DC4587"/>
    <w:rsid w:val="00DC46AD"/>
    <w:rsid w:val="00DC4764"/>
    <w:rsid w:val="00DC48ED"/>
    <w:rsid w:val="00DC4933"/>
    <w:rsid w:val="00DC4953"/>
    <w:rsid w:val="00DC49F3"/>
    <w:rsid w:val="00DC49FF"/>
    <w:rsid w:val="00DC4A83"/>
    <w:rsid w:val="00DC4A9E"/>
    <w:rsid w:val="00DC4B7C"/>
    <w:rsid w:val="00DC4B91"/>
    <w:rsid w:val="00DC4C61"/>
    <w:rsid w:val="00DC4CB6"/>
    <w:rsid w:val="00DC4CCA"/>
    <w:rsid w:val="00DC4D78"/>
    <w:rsid w:val="00DC4DCD"/>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884"/>
    <w:rsid w:val="00DC79A5"/>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C9"/>
    <w:rsid w:val="00DD0FFC"/>
    <w:rsid w:val="00DD1060"/>
    <w:rsid w:val="00DD117A"/>
    <w:rsid w:val="00DD12A1"/>
    <w:rsid w:val="00DD12B1"/>
    <w:rsid w:val="00DD12F6"/>
    <w:rsid w:val="00DD135C"/>
    <w:rsid w:val="00DD14C7"/>
    <w:rsid w:val="00DD14F1"/>
    <w:rsid w:val="00DD1608"/>
    <w:rsid w:val="00DD16C9"/>
    <w:rsid w:val="00DD1716"/>
    <w:rsid w:val="00DD17DD"/>
    <w:rsid w:val="00DD1800"/>
    <w:rsid w:val="00DD1921"/>
    <w:rsid w:val="00DD194B"/>
    <w:rsid w:val="00DD199B"/>
    <w:rsid w:val="00DD1B3F"/>
    <w:rsid w:val="00DD1BF1"/>
    <w:rsid w:val="00DD1D1F"/>
    <w:rsid w:val="00DD1EAA"/>
    <w:rsid w:val="00DD1F66"/>
    <w:rsid w:val="00DD2021"/>
    <w:rsid w:val="00DD2028"/>
    <w:rsid w:val="00DD206B"/>
    <w:rsid w:val="00DD2155"/>
    <w:rsid w:val="00DD2197"/>
    <w:rsid w:val="00DD2332"/>
    <w:rsid w:val="00DD2359"/>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6B"/>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B39"/>
    <w:rsid w:val="00DD5B3D"/>
    <w:rsid w:val="00DD5B58"/>
    <w:rsid w:val="00DD5B91"/>
    <w:rsid w:val="00DD5C26"/>
    <w:rsid w:val="00DD5CC1"/>
    <w:rsid w:val="00DD5CEB"/>
    <w:rsid w:val="00DD5D2F"/>
    <w:rsid w:val="00DD5DA2"/>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9"/>
    <w:rsid w:val="00DD7126"/>
    <w:rsid w:val="00DD7162"/>
    <w:rsid w:val="00DD7212"/>
    <w:rsid w:val="00DD72B4"/>
    <w:rsid w:val="00DD7369"/>
    <w:rsid w:val="00DD7390"/>
    <w:rsid w:val="00DD7433"/>
    <w:rsid w:val="00DD74DC"/>
    <w:rsid w:val="00DD7519"/>
    <w:rsid w:val="00DD769A"/>
    <w:rsid w:val="00DD774A"/>
    <w:rsid w:val="00DD7806"/>
    <w:rsid w:val="00DD7821"/>
    <w:rsid w:val="00DD78BA"/>
    <w:rsid w:val="00DD79BC"/>
    <w:rsid w:val="00DD7A73"/>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F3"/>
    <w:rsid w:val="00DE2DE5"/>
    <w:rsid w:val="00DE2E6F"/>
    <w:rsid w:val="00DE2FFF"/>
    <w:rsid w:val="00DE303E"/>
    <w:rsid w:val="00DE3182"/>
    <w:rsid w:val="00DE31E6"/>
    <w:rsid w:val="00DE31F2"/>
    <w:rsid w:val="00DE3234"/>
    <w:rsid w:val="00DE3331"/>
    <w:rsid w:val="00DE3367"/>
    <w:rsid w:val="00DE3387"/>
    <w:rsid w:val="00DE34B4"/>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FA"/>
    <w:rsid w:val="00DE3FF3"/>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812"/>
    <w:rsid w:val="00DE7986"/>
    <w:rsid w:val="00DE7A01"/>
    <w:rsid w:val="00DE7AB9"/>
    <w:rsid w:val="00DE7B19"/>
    <w:rsid w:val="00DE7C7D"/>
    <w:rsid w:val="00DE7CA8"/>
    <w:rsid w:val="00DE7CE6"/>
    <w:rsid w:val="00DE7D05"/>
    <w:rsid w:val="00DE7D18"/>
    <w:rsid w:val="00DE7D42"/>
    <w:rsid w:val="00DE7D70"/>
    <w:rsid w:val="00DE7DA5"/>
    <w:rsid w:val="00DE7DAE"/>
    <w:rsid w:val="00DE7E17"/>
    <w:rsid w:val="00DE7F7E"/>
    <w:rsid w:val="00DF001D"/>
    <w:rsid w:val="00DF013D"/>
    <w:rsid w:val="00DF0430"/>
    <w:rsid w:val="00DF04E5"/>
    <w:rsid w:val="00DF05BB"/>
    <w:rsid w:val="00DF0711"/>
    <w:rsid w:val="00DF0834"/>
    <w:rsid w:val="00DF0954"/>
    <w:rsid w:val="00DF0AE1"/>
    <w:rsid w:val="00DF0B42"/>
    <w:rsid w:val="00DF0BF9"/>
    <w:rsid w:val="00DF0CCE"/>
    <w:rsid w:val="00DF0D96"/>
    <w:rsid w:val="00DF0E17"/>
    <w:rsid w:val="00DF0F02"/>
    <w:rsid w:val="00DF0F9E"/>
    <w:rsid w:val="00DF11FD"/>
    <w:rsid w:val="00DF1288"/>
    <w:rsid w:val="00DF1416"/>
    <w:rsid w:val="00DF1486"/>
    <w:rsid w:val="00DF1506"/>
    <w:rsid w:val="00DF15BA"/>
    <w:rsid w:val="00DF15F6"/>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06"/>
    <w:rsid w:val="00DF3069"/>
    <w:rsid w:val="00DF30D4"/>
    <w:rsid w:val="00DF30ED"/>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7ED"/>
    <w:rsid w:val="00DF3958"/>
    <w:rsid w:val="00DF395E"/>
    <w:rsid w:val="00DF39B1"/>
    <w:rsid w:val="00DF3A6C"/>
    <w:rsid w:val="00DF3AC6"/>
    <w:rsid w:val="00DF3AC7"/>
    <w:rsid w:val="00DF3AF6"/>
    <w:rsid w:val="00DF3B8C"/>
    <w:rsid w:val="00DF3C5E"/>
    <w:rsid w:val="00DF3D88"/>
    <w:rsid w:val="00DF3E0E"/>
    <w:rsid w:val="00DF3E90"/>
    <w:rsid w:val="00DF3ECF"/>
    <w:rsid w:val="00DF3EDD"/>
    <w:rsid w:val="00DF3F27"/>
    <w:rsid w:val="00DF3F81"/>
    <w:rsid w:val="00DF3FEC"/>
    <w:rsid w:val="00DF407F"/>
    <w:rsid w:val="00DF40BA"/>
    <w:rsid w:val="00DF4192"/>
    <w:rsid w:val="00DF4274"/>
    <w:rsid w:val="00DF42A1"/>
    <w:rsid w:val="00DF42F5"/>
    <w:rsid w:val="00DF42FC"/>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9A"/>
    <w:rsid w:val="00DF50E9"/>
    <w:rsid w:val="00DF50F1"/>
    <w:rsid w:val="00DF515C"/>
    <w:rsid w:val="00DF5214"/>
    <w:rsid w:val="00DF537E"/>
    <w:rsid w:val="00DF5381"/>
    <w:rsid w:val="00DF5388"/>
    <w:rsid w:val="00DF540B"/>
    <w:rsid w:val="00DF5463"/>
    <w:rsid w:val="00DF553B"/>
    <w:rsid w:val="00DF5614"/>
    <w:rsid w:val="00DF5645"/>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F87"/>
    <w:rsid w:val="00DF5FA8"/>
    <w:rsid w:val="00DF6054"/>
    <w:rsid w:val="00DF605F"/>
    <w:rsid w:val="00DF607B"/>
    <w:rsid w:val="00DF612B"/>
    <w:rsid w:val="00DF62B4"/>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70AD"/>
    <w:rsid w:val="00DF7132"/>
    <w:rsid w:val="00DF7154"/>
    <w:rsid w:val="00DF71A5"/>
    <w:rsid w:val="00DF71D9"/>
    <w:rsid w:val="00DF7250"/>
    <w:rsid w:val="00DF72D6"/>
    <w:rsid w:val="00DF7388"/>
    <w:rsid w:val="00DF746E"/>
    <w:rsid w:val="00DF7527"/>
    <w:rsid w:val="00DF7546"/>
    <w:rsid w:val="00DF7576"/>
    <w:rsid w:val="00DF7656"/>
    <w:rsid w:val="00DF76A5"/>
    <w:rsid w:val="00DF7804"/>
    <w:rsid w:val="00DF7897"/>
    <w:rsid w:val="00DF78BD"/>
    <w:rsid w:val="00DF7A48"/>
    <w:rsid w:val="00DF7AB4"/>
    <w:rsid w:val="00DF7B6C"/>
    <w:rsid w:val="00DF7C04"/>
    <w:rsid w:val="00DF7C10"/>
    <w:rsid w:val="00DF7C2F"/>
    <w:rsid w:val="00DF7C6E"/>
    <w:rsid w:val="00DF7DBD"/>
    <w:rsid w:val="00DF7E73"/>
    <w:rsid w:val="00DF7EB0"/>
    <w:rsid w:val="00DF7F5C"/>
    <w:rsid w:val="00E00000"/>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95"/>
    <w:rsid w:val="00E0379C"/>
    <w:rsid w:val="00E038D6"/>
    <w:rsid w:val="00E038FD"/>
    <w:rsid w:val="00E0395B"/>
    <w:rsid w:val="00E039FF"/>
    <w:rsid w:val="00E03ADB"/>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8BB"/>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AB3"/>
    <w:rsid w:val="00E07B03"/>
    <w:rsid w:val="00E07BA2"/>
    <w:rsid w:val="00E07E6A"/>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A0"/>
    <w:rsid w:val="00E10AC1"/>
    <w:rsid w:val="00E10CEB"/>
    <w:rsid w:val="00E10D84"/>
    <w:rsid w:val="00E10E12"/>
    <w:rsid w:val="00E10E49"/>
    <w:rsid w:val="00E10EFB"/>
    <w:rsid w:val="00E10F34"/>
    <w:rsid w:val="00E10FAD"/>
    <w:rsid w:val="00E10FDD"/>
    <w:rsid w:val="00E11025"/>
    <w:rsid w:val="00E110B2"/>
    <w:rsid w:val="00E1121F"/>
    <w:rsid w:val="00E11327"/>
    <w:rsid w:val="00E1135E"/>
    <w:rsid w:val="00E1136E"/>
    <w:rsid w:val="00E113A6"/>
    <w:rsid w:val="00E113D0"/>
    <w:rsid w:val="00E1144C"/>
    <w:rsid w:val="00E114D9"/>
    <w:rsid w:val="00E115B5"/>
    <w:rsid w:val="00E115B8"/>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72"/>
    <w:rsid w:val="00E1237D"/>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77"/>
    <w:rsid w:val="00E13FD1"/>
    <w:rsid w:val="00E1406B"/>
    <w:rsid w:val="00E140F2"/>
    <w:rsid w:val="00E1421D"/>
    <w:rsid w:val="00E143F2"/>
    <w:rsid w:val="00E144D7"/>
    <w:rsid w:val="00E144E6"/>
    <w:rsid w:val="00E14510"/>
    <w:rsid w:val="00E14556"/>
    <w:rsid w:val="00E14559"/>
    <w:rsid w:val="00E14674"/>
    <w:rsid w:val="00E1467B"/>
    <w:rsid w:val="00E146D0"/>
    <w:rsid w:val="00E146EB"/>
    <w:rsid w:val="00E1472A"/>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1E"/>
    <w:rsid w:val="00E16568"/>
    <w:rsid w:val="00E16645"/>
    <w:rsid w:val="00E166C1"/>
    <w:rsid w:val="00E16749"/>
    <w:rsid w:val="00E1674C"/>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0CA"/>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52"/>
    <w:rsid w:val="00E23D86"/>
    <w:rsid w:val="00E23FD4"/>
    <w:rsid w:val="00E24238"/>
    <w:rsid w:val="00E24396"/>
    <w:rsid w:val="00E24466"/>
    <w:rsid w:val="00E2451B"/>
    <w:rsid w:val="00E2453B"/>
    <w:rsid w:val="00E24578"/>
    <w:rsid w:val="00E2465C"/>
    <w:rsid w:val="00E24691"/>
    <w:rsid w:val="00E2487C"/>
    <w:rsid w:val="00E24890"/>
    <w:rsid w:val="00E24930"/>
    <w:rsid w:val="00E24946"/>
    <w:rsid w:val="00E2495A"/>
    <w:rsid w:val="00E24A9D"/>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F6"/>
    <w:rsid w:val="00E26073"/>
    <w:rsid w:val="00E26176"/>
    <w:rsid w:val="00E26237"/>
    <w:rsid w:val="00E2638D"/>
    <w:rsid w:val="00E265E6"/>
    <w:rsid w:val="00E2662A"/>
    <w:rsid w:val="00E2666A"/>
    <w:rsid w:val="00E266DB"/>
    <w:rsid w:val="00E267E5"/>
    <w:rsid w:val="00E2684B"/>
    <w:rsid w:val="00E268E5"/>
    <w:rsid w:val="00E26912"/>
    <w:rsid w:val="00E26A11"/>
    <w:rsid w:val="00E26A1E"/>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F1"/>
    <w:rsid w:val="00E2758B"/>
    <w:rsid w:val="00E2763D"/>
    <w:rsid w:val="00E2764A"/>
    <w:rsid w:val="00E27672"/>
    <w:rsid w:val="00E276D6"/>
    <w:rsid w:val="00E27742"/>
    <w:rsid w:val="00E27959"/>
    <w:rsid w:val="00E2796D"/>
    <w:rsid w:val="00E27ACF"/>
    <w:rsid w:val="00E27B17"/>
    <w:rsid w:val="00E27CE9"/>
    <w:rsid w:val="00E27E40"/>
    <w:rsid w:val="00E27FA2"/>
    <w:rsid w:val="00E30067"/>
    <w:rsid w:val="00E3012B"/>
    <w:rsid w:val="00E3022C"/>
    <w:rsid w:val="00E30246"/>
    <w:rsid w:val="00E30287"/>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08"/>
    <w:rsid w:val="00E33776"/>
    <w:rsid w:val="00E3390B"/>
    <w:rsid w:val="00E33944"/>
    <w:rsid w:val="00E3394B"/>
    <w:rsid w:val="00E3394C"/>
    <w:rsid w:val="00E339E3"/>
    <w:rsid w:val="00E33A1E"/>
    <w:rsid w:val="00E33AB9"/>
    <w:rsid w:val="00E33AFC"/>
    <w:rsid w:val="00E33DBA"/>
    <w:rsid w:val="00E33DDA"/>
    <w:rsid w:val="00E33E24"/>
    <w:rsid w:val="00E34157"/>
    <w:rsid w:val="00E341A5"/>
    <w:rsid w:val="00E34206"/>
    <w:rsid w:val="00E34222"/>
    <w:rsid w:val="00E343F5"/>
    <w:rsid w:val="00E34455"/>
    <w:rsid w:val="00E3466E"/>
    <w:rsid w:val="00E34728"/>
    <w:rsid w:val="00E347AE"/>
    <w:rsid w:val="00E34842"/>
    <w:rsid w:val="00E34903"/>
    <w:rsid w:val="00E34C67"/>
    <w:rsid w:val="00E34C73"/>
    <w:rsid w:val="00E34C9C"/>
    <w:rsid w:val="00E34CB3"/>
    <w:rsid w:val="00E34CD0"/>
    <w:rsid w:val="00E34D3B"/>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8C"/>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8A"/>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67"/>
    <w:rsid w:val="00E40BC1"/>
    <w:rsid w:val="00E40C73"/>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54A"/>
    <w:rsid w:val="00E41559"/>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B36"/>
    <w:rsid w:val="00E42BCA"/>
    <w:rsid w:val="00E42D90"/>
    <w:rsid w:val="00E42DFD"/>
    <w:rsid w:val="00E42F33"/>
    <w:rsid w:val="00E4300E"/>
    <w:rsid w:val="00E430BF"/>
    <w:rsid w:val="00E430CB"/>
    <w:rsid w:val="00E4310E"/>
    <w:rsid w:val="00E431B8"/>
    <w:rsid w:val="00E433A4"/>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ED"/>
    <w:rsid w:val="00E44068"/>
    <w:rsid w:val="00E440E8"/>
    <w:rsid w:val="00E44303"/>
    <w:rsid w:val="00E44347"/>
    <w:rsid w:val="00E444D8"/>
    <w:rsid w:val="00E445EB"/>
    <w:rsid w:val="00E445F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741"/>
    <w:rsid w:val="00E4782F"/>
    <w:rsid w:val="00E478F5"/>
    <w:rsid w:val="00E479B8"/>
    <w:rsid w:val="00E479E0"/>
    <w:rsid w:val="00E47A30"/>
    <w:rsid w:val="00E47A7E"/>
    <w:rsid w:val="00E47A85"/>
    <w:rsid w:val="00E47BD1"/>
    <w:rsid w:val="00E47C3E"/>
    <w:rsid w:val="00E47CA9"/>
    <w:rsid w:val="00E47F00"/>
    <w:rsid w:val="00E50049"/>
    <w:rsid w:val="00E500F9"/>
    <w:rsid w:val="00E50101"/>
    <w:rsid w:val="00E5013E"/>
    <w:rsid w:val="00E5015A"/>
    <w:rsid w:val="00E50262"/>
    <w:rsid w:val="00E50277"/>
    <w:rsid w:val="00E503FC"/>
    <w:rsid w:val="00E50452"/>
    <w:rsid w:val="00E5049B"/>
    <w:rsid w:val="00E50512"/>
    <w:rsid w:val="00E5058E"/>
    <w:rsid w:val="00E50598"/>
    <w:rsid w:val="00E505B5"/>
    <w:rsid w:val="00E506A8"/>
    <w:rsid w:val="00E5072F"/>
    <w:rsid w:val="00E50805"/>
    <w:rsid w:val="00E50884"/>
    <w:rsid w:val="00E509A7"/>
    <w:rsid w:val="00E50A5D"/>
    <w:rsid w:val="00E50A90"/>
    <w:rsid w:val="00E50AB6"/>
    <w:rsid w:val="00E50B29"/>
    <w:rsid w:val="00E50BA5"/>
    <w:rsid w:val="00E50BB6"/>
    <w:rsid w:val="00E50C09"/>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10"/>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F7"/>
    <w:rsid w:val="00E5409D"/>
    <w:rsid w:val="00E5409F"/>
    <w:rsid w:val="00E540DD"/>
    <w:rsid w:val="00E541CA"/>
    <w:rsid w:val="00E54233"/>
    <w:rsid w:val="00E5424E"/>
    <w:rsid w:val="00E54295"/>
    <w:rsid w:val="00E542DC"/>
    <w:rsid w:val="00E543BB"/>
    <w:rsid w:val="00E5445C"/>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51D"/>
    <w:rsid w:val="00E55545"/>
    <w:rsid w:val="00E5555F"/>
    <w:rsid w:val="00E55566"/>
    <w:rsid w:val="00E556DE"/>
    <w:rsid w:val="00E55700"/>
    <w:rsid w:val="00E557D5"/>
    <w:rsid w:val="00E5584C"/>
    <w:rsid w:val="00E55892"/>
    <w:rsid w:val="00E559FD"/>
    <w:rsid w:val="00E55BD4"/>
    <w:rsid w:val="00E55C12"/>
    <w:rsid w:val="00E55D12"/>
    <w:rsid w:val="00E55D24"/>
    <w:rsid w:val="00E55D42"/>
    <w:rsid w:val="00E55DF9"/>
    <w:rsid w:val="00E55F70"/>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F9"/>
    <w:rsid w:val="00E56CB9"/>
    <w:rsid w:val="00E56D2B"/>
    <w:rsid w:val="00E56D3F"/>
    <w:rsid w:val="00E56D51"/>
    <w:rsid w:val="00E56DFB"/>
    <w:rsid w:val="00E56E87"/>
    <w:rsid w:val="00E56EBC"/>
    <w:rsid w:val="00E56F7B"/>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6B3"/>
    <w:rsid w:val="00E576E0"/>
    <w:rsid w:val="00E57892"/>
    <w:rsid w:val="00E578A3"/>
    <w:rsid w:val="00E5797E"/>
    <w:rsid w:val="00E579A5"/>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8D0"/>
    <w:rsid w:val="00E60BB7"/>
    <w:rsid w:val="00E60DF9"/>
    <w:rsid w:val="00E60E79"/>
    <w:rsid w:val="00E60E86"/>
    <w:rsid w:val="00E60FD8"/>
    <w:rsid w:val="00E6105B"/>
    <w:rsid w:val="00E61173"/>
    <w:rsid w:val="00E61258"/>
    <w:rsid w:val="00E6136E"/>
    <w:rsid w:val="00E613B6"/>
    <w:rsid w:val="00E6142D"/>
    <w:rsid w:val="00E61439"/>
    <w:rsid w:val="00E61510"/>
    <w:rsid w:val="00E6154C"/>
    <w:rsid w:val="00E61576"/>
    <w:rsid w:val="00E6158E"/>
    <w:rsid w:val="00E61603"/>
    <w:rsid w:val="00E61756"/>
    <w:rsid w:val="00E6175B"/>
    <w:rsid w:val="00E617D6"/>
    <w:rsid w:val="00E617E9"/>
    <w:rsid w:val="00E6188C"/>
    <w:rsid w:val="00E6195C"/>
    <w:rsid w:val="00E61974"/>
    <w:rsid w:val="00E61A35"/>
    <w:rsid w:val="00E61AD2"/>
    <w:rsid w:val="00E61BAE"/>
    <w:rsid w:val="00E61BD3"/>
    <w:rsid w:val="00E61C37"/>
    <w:rsid w:val="00E61CC2"/>
    <w:rsid w:val="00E61DC9"/>
    <w:rsid w:val="00E61E5A"/>
    <w:rsid w:val="00E61F4C"/>
    <w:rsid w:val="00E62008"/>
    <w:rsid w:val="00E6206B"/>
    <w:rsid w:val="00E620BC"/>
    <w:rsid w:val="00E620E8"/>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682"/>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BEF"/>
    <w:rsid w:val="00E64C13"/>
    <w:rsid w:val="00E64CF0"/>
    <w:rsid w:val="00E64D13"/>
    <w:rsid w:val="00E64D6B"/>
    <w:rsid w:val="00E64D94"/>
    <w:rsid w:val="00E64EAB"/>
    <w:rsid w:val="00E64F36"/>
    <w:rsid w:val="00E6511B"/>
    <w:rsid w:val="00E65209"/>
    <w:rsid w:val="00E6524A"/>
    <w:rsid w:val="00E6537C"/>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93"/>
    <w:rsid w:val="00E65CC6"/>
    <w:rsid w:val="00E65D52"/>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DA"/>
    <w:rsid w:val="00E668AA"/>
    <w:rsid w:val="00E66949"/>
    <w:rsid w:val="00E669AE"/>
    <w:rsid w:val="00E66A73"/>
    <w:rsid w:val="00E66A95"/>
    <w:rsid w:val="00E66C6B"/>
    <w:rsid w:val="00E66CD3"/>
    <w:rsid w:val="00E66CFC"/>
    <w:rsid w:val="00E66D5F"/>
    <w:rsid w:val="00E66DE9"/>
    <w:rsid w:val="00E66E4C"/>
    <w:rsid w:val="00E67010"/>
    <w:rsid w:val="00E670F5"/>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11B"/>
    <w:rsid w:val="00E701D4"/>
    <w:rsid w:val="00E702B3"/>
    <w:rsid w:val="00E702FC"/>
    <w:rsid w:val="00E70458"/>
    <w:rsid w:val="00E704C5"/>
    <w:rsid w:val="00E704CC"/>
    <w:rsid w:val="00E7058E"/>
    <w:rsid w:val="00E70597"/>
    <w:rsid w:val="00E7064E"/>
    <w:rsid w:val="00E70857"/>
    <w:rsid w:val="00E7088F"/>
    <w:rsid w:val="00E708CD"/>
    <w:rsid w:val="00E708D3"/>
    <w:rsid w:val="00E708DD"/>
    <w:rsid w:val="00E709F1"/>
    <w:rsid w:val="00E709FB"/>
    <w:rsid w:val="00E70A73"/>
    <w:rsid w:val="00E70C52"/>
    <w:rsid w:val="00E70C61"/>
    <w:rsid w:val="00E70D2B"/>
    <w:rsid w:val="00E70EC1"/>
    <w:rsid w:val="00E70FD6"/>
    <w:rsid w:val="00E710ED"/>
    <w:rsid w:val="00E711F1"/>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B7E"/>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3F6A"/>
    <w:rsid w:val="00E7401E"/>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23"/>
    <w:rsid w:val="00E7593D"/>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D1"/>
    <w:rsid w:val="00E76A05"/>
    <w:rsid w:val="00E76A5F"/>
    <w:rsid w:val="00E76BF0"/>
    <w:rsid w:val="00E76C98"/>
    <w:rsid w:val="00E76CD3"/>
    <w:rsid w:val="00E7703A"/>
    <w:rsid w:val="00E7706A"/>
    <w:rsid w:val="00E77086"/>
    <w:rsid w:val="00E771B7"/>
    <w:rsid w:val="00E77400"/>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51"/>
    <w:rsid w:val="00E80CE6"/>
    <w:rsid w:val="00E80CFD"/>
    <w:rsid w:val="00E80D5D"/>
    <w:rsid w:val="00E80DAA"/>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5EA"/>
    <w:rsid w:val="00E83634"/>
    <w:rsid w:val="00E83653"/>
    <w:rsid w:val="00E8391D"/>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A9C"/>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197"/>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F8"/>
    <w:rsid w:val="00E92CFB"/>
    <w:rsid w:val="00E92E2C"/>
    <w:rsid w:val="00E92E4C"/>
    <w:rsid w:val="00E92FDB"/>
    <w:rsid w:val="00E92FED"/>
    <w:rsid w:val="00E93001"/>
    <w:rsid w:val="00E93060"/>
    <w:rsid w:val="00E9306E"/>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CF"/>
    <w:rsid w:val="00E959E7"/>
    <w:rsid w:val="00E95A01"/>
    <w:rsid w:val="00E95A78"/>
    <w:rsid w:val="00E95A82"/>
    <w:rsid w:val="00E95AD0"/>
    <w:rsid w:val="00E95B4A"/>
    <w:rsid w:val="00E95C3C"/>
    <w:rsid w:val="00E95CF5"/>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A70"/>
    <w:rsid w:val="00E96A9A"/>
    <w:rsid w:val="00E96AD4"/>
    <w:rsid w:val="00E96AFB"/>
    <w:rsid w:val="00E96CA6"/>
    <w:rsid w:val="00E96D77"/>
    <w:rsid w:val="00E96DD0"/>
    <w:rsid w:val="00E96E55"/>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A3"/>
    <w:rsid w:val="00E97EBE"/>
    <w:rsid w:val="00E97EDC"/>
    <w:rsid w:val="00E97EE0"/>
    <w:rsid w:val="00E97F5C"/>
    <w:rsid w:val="00EA0003"/>
    <w:rsid w:val="00EA00B7"/>
    <w:rsid w:val="00EA0103"/>
    <w:rsid w:val="00EA0209"/>
    <w:rsid w:val="00EA032A"/>
    <w:rsid w:val="00EA0486"/>
    <w:rsid w:val="00EA04CC"/>
    <w:rsid w:val="00EA04DA"/>
    <w:rsid w:val="00EA04E6"/>
    <w:rsid w:val="00EA04FF"/>
    <w:rsid w:val="00EA05BC"/>
    <w:rsid w:val="00EA06A8"/>
    <w:rsid w:val="00EA0754"/>
    <w:rsid w:val="00EA08DA"/>
    <w:rsid w:val="00EA09EF"/>
    <w:rsid w:val="00EA09F6"/>
    <w:rsid w:val="00EA0ACA"/>
    <w:rsid w:val="00EA0BA5"/>
    <w:rsid w:val="00EA0C10"/>
    <w:rsid w:val="00EA0C11"/>
    <w:rsid w:val="00EA0D10"/>
    <w:rsid w:val="00EA0D9E"/>
    <w:rsid w:val="00EA0DC0"/>
    <w:rsid w:val="00EA0EDD"/>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CC2"/>
    <w:rsid w:val="00EA1F98"/>
    <w:rsid w:val="00EA208C"/>
    <w:rsid w:val="00EA213D"/>
    <w:rsid w:val="00EA216A"/>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978"/>
    <w:rsid w:val="00EA29E7"/>
    <w:rsid w:val="00EA2BF7"/>
    <w:rsid w:val="00EA2CB9"/>
    <w:rsid w:val="00EA2E39"/>
    <w:rsid w:val="00EA2E84"/>
    <w:rsid w:val="00EA2E97"/>
    <w:rsid w:val="00EA2EFC"/>
    <w:rsid w:val="00EA2FBA"/>
    <w:rsid w:val="00EA2FD0"/>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A8F"/>
    <w:rsid w:val="00EA3CB5"/>
    <w:rsid w:val="00EA3CD6"/>
    <w:rsid w:val="00EA3D09"/>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38"/>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70D"/>
    <w:rsid w:val="00EA79B3"/>
    <w:rsid w:val="00EA7A92"/>
    <w:rsid w:val="00EA7BD4"/>
    <w:rsid w:val="00EA7C8C"/>
    <w:rsid w:val="00EA7D27"/>
    <w:rsid w:val="00EA7DB0"/>
    <w:rsid w:val="00EA7E79"/>
    <w:rsid w:val="00EA7F4D"/>
    <w:rsid w:val="00EA7F92"/>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4FF"/>
    <w:rsid w:val="00EB452D"/>
    <w:rsid w:val="00EB4602"/>
    <w:rsid w:val="00EB467F"/>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63F"/>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C18"/>
    <w:rsid w:val="00EB7CDD"/>
    <w:rsid w:val="00EB7D4F"/>
    <w:rsid w:val="00EB7D6D"/>
    <w:rsid w:val="00EB7D93"/>
    <w:rsid w:val="00EB7E0A"/>
    <w:rsid w:val="00EB7E86"/>
    <w:rsid w:val="00EB7EAD"/>
    <w:rsid w:val="00EB7F67"/>
    <w:rsid w:val="00EC0099"/>
    <w:rsid w:val="00EC036A"/>
    <w:rsid w:val="00EC0500"/>
    <w:rsid w:val="00EC064B"/>
    <w:rsid w:val="00EC0702"/>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D00"/>
    <w:rsid w:val="00EC0DB4"/>
    <w:rsid w:val="00EC0DBF"/>
    <w:rsid w:val="00EC0E69"/>
    <w:rsid w:val="00EC0EBB"/>
    <w:rsid w:val="00EC0F4E"/>
    <w:rsid w:val="00EC10C6"/>
    <w:rsid w:val="00EC1139"/>
    <w:rsid w:val="00EC119B"/>
    <w:rsid w:val="00EC1254"/>
    <w:rsid w:val="00EC129D"/>
    <w:rsid w:val="00EC12BA"/>
    <w:rsid w:val="00EC1320"/>
    <w:rsid w:val="00EC133F"/>
    <w:rsid w:val="00EC13E1"/>
    <w:rsid w:val="00EC1468"/>
    <w:rsid w:val="00EC147B"/>
    <w:rsid w:val="00EC14A0"/>
    <w:rsid w:val="00EC14A4"/>
    <w:rsid w:val="00EC15CE"/>
    <w:rsid w:val="00EC18F8"/>
    <w:rsid w:val="00EC1910"/>
    <w:rsid w:val="00EC1A39"/>
    <w:rsid w:val="00EC1ABA"/>
    <w:rsid w:val="00EC1AE3"/>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BF2"/>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B80"/>
    <w:rsid w:val="00EC6C01"/>
    <w:rsid w:val="00EC6C93"/>
    <w:rsid w:val="00EC6CC7"/>
    <w:rsid w:val="00EC6DDC"/>
    <w:rsid w:val="00EC6E1E"/>
    <w:rsid w:val="00EC6E52"/>
    <w:rsid w:val="00EC6ECB"/>
    <w:rsid w:val="00EC6FB2"/>
    <w:rsid w:val="00EC7019"/>
    <w:rsid w:val="00EC7180"/>
    <w:rsid w:val="00EC71D2"/>
    <w:rsid w:val="00EC728C"/>
    <w:rsid w:val="00EC7406"/>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637"/>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8B"/>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3B"/>
    <w:rsid w:val="00ED19CF"/>
    <w:rsid w:val="00ED1B8E"/>
    <w:rsid w:val="00ED1B9B"/>
    <w:rsid w:val="00ED1CA1"/>
    <w:rsid w:val="00ED1CCB"/>
    <w:rsid w:val="00ED1CEE"/>
    <w:rsid w:val="00ED1DAE"/>
    <w:rsid w:val="00ED1DC5"/>
    <w:rsid w:val="00ED1E16"/>
    <w:rsid w:val="00ED1E7A"/>
    <w:rsid w:val="00ED2002"/>
    <w:rsid w:val="00ED20D5"/>
    <w:rsid w:val="00ED210D"/>
    <w:rsid w:val="00ED23B8"/>
    <w:rsid w:val="00ED23E7"/>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8C"/>
    <w:rsid w:val="00ED31E0"/>
    <w:rsid w:val="00ED3279"/>
    <w:rsid w:val="00ED32CA"/>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BCF"/>
    <w:rsid w:val="00ED3E05"/>
    <w:rsid w:val="00ED3E3E"/>
    <w:rsid w:val="00ED3F4B"/>
    <w:rsid w:val="00ED400E"/>
    <w:rsid w:val="00ED4072"/>
    <w:rsid w:val="00ED4220"/>
    <w:rsid w:val="00ED426A"/>
    <w:rsid w:val="00ED42AB"/>
    <w:rsid w:val="00ED42B2"/>
    <w:rsid w:val="00ED42C5"/>
    <w:rsid w:val="00ED4388"/>
    <w:rsid w:val="00ED4397"/>
    <w:rsid w:val="00ED457C"/>
    <w:rsid w:val="00ED4607"/>
    <w:rsid w:val="00ED4725"/>
    <w:rsid w:val="00ED474F"/>
    <w:rsid w:val="00ED47EA"/>
    <w:rsid w:val="00ED4932"/>
    <w:rsid w:val="00ED4A64"/>
    <w:rsid w:val="00ED4A74"/>
    <w:rsid w:val="00ED4ACD"/>
    <w:rsid w:val="00ED4B45"/>
    <w:rsid w:val="00ED4B5C"/>
    <w:rsid w:val="00ED4B5F"/>
    <w:rsid w:val="00ED4DBA"/>
    <w:rsid w:val="00ED4EAF"/>
    <w:rsid w:val="00ED4F0A"/>
    <w:rsid w:val="00ED50E5"/>
    <w:rsid w:val="00ED50FD"/>
    <w:rsid w:val="00ED511F"/>
    <w:rsid w:val="00ED51DD"/>
    <w:rsid w:val="00ED5202"/>
    <w:rsid w:val="00ED5272"/>
    <w:rsid w:val="00ED5317"/>
    <w:rsid w:val="00ED534D"/>
    <w:rsid w:val="00ED54E7"/>
    <w:rsid w:val="00ED54F1"/>
    <w:rsid w:val="00ED55FA"/>
    <w:rsid w:val="00ED562E"/>
    <w:rsid w:val="00ED5865"/>
    <w:rsid w:val="00ED589F"/>
    <w:rsid w:val="00ED5A22"/>
    <w:rsid w:val="00ED5B08"/>
    <w:rsid w:val="00ED5BEC"/>
    <w:rsid w:val="00ED5C21"/>
    <w:rsid w:val="00ED5F55"/>
    <w:rsid w:val="00ED6006"/>
    <w:rsid w:val="00ED608D"/>
    <w:rsid w:val="00ED61B0"/>
    <w:rsid w:val="00ED62D8"/>
    <w:rsid w:val="00ED62E3"/>
    <w:rsid w:val="00ED62FA"/>
    <w:rsid w:val="00ED63C5"/>
    <w:rsid w:val="00ED650F"/>
    <w:rsid w:val="00ED6536"/>
    <w:rsid w:val="00ED659C"/>
    <w:rsid w:val="00ED65EB"/>
    <w:rsid w:val="00ED673B"/>
    <w:rsid w:val="00ED681B"/>
    <w:rsid w:val="00ED699C"/>
    <w:rsid w:val="00ED699F"/>
    <w:rsid w:val="00ED6A80"/>
    <w:rsid w:val="00ED6ADC"/>
    <w:rsid w:val="00ED6B11"/>
    <w:rsid w:val="00ED6B4D"/>
    <w:rsid w:val="00ED6BE2"/>
    <w:rsid w:val="00ED6D80"/>
    <w:rsid w:val="00ED6E91"/>
    <w:rsid w:val="00ED6EB3"/>
    <w:rsid w:val="00ED6ED1"/>
    <w:rsid w:val="00ED7052"/>
    <w:rsid w:val="00ED71E0"/>
    <w:rsid w:val="00ED7218"/>
    <w:rsid w:val="00ED7358"/>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1EB"/>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D8"/>
    <w:rsid w:val="00EE0DFB"/>
    <w:rsid w:val="00EE0F40"/>
    <w:rsid w:val="00EE0F46"/>
    <w:rsid w:val="00EE0F4C"/>
    <w:rsid w:val="00EE102A"/>
    <w:rsid w:val="00EE1343"/>
    <w:rsid w:val="00EE1397"/>
    <w:rsid w:val="00EE13D1"/>
    <w:rsid w:val="00EE13E8"/>
    <w:rsid w:val="00EE1426"/>
    <w:rsid w:val="00EE142C"/>
    <w:rsid w:val="00EE1477"/>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E1"/>
    <w:rsid w:val="00EE2071"/>
    <w:rsid w:val="00EE20A5"/>
    <w:rsid w:val="00EE21A1"/>
    <w:rsid w:val="00EE2204"/>
    <w:rsid w:val="00EE22C7"/>
    <w:rsid w:val="00EE2325"/>
    <w:rsid w:val="00EE25A6"/>
    <w:rsid w:val="00EE25B3"/>
    <w:rsid w:val="00EE260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60"/>
    <w:rsid w:val="00EE5175"/>
    <w:rsid w:val="00EE51BF"/>
    <w:rsid w:val="00EE51EB"/>
    <w:rsid w:val="00EE51F5"/>
    <w:rsid w:val="00EE542E"/>
    <w:rsid w:val="00EE545A"/>
    <w:rsid w:val="00EE545F"/>
    <w:rsid w:val="00EE5461"/>
    <w:rsid w:val="00EE54A7"/>
    <w:rsid w:val="00EE54ED"/>
    <w:rsid w:val="00EE5558"/>
    <w:rsid w:val="00EE5721"/>
    <w:rsid w:val="00EE585B"/>
    <w:rsid w:val="00EE5916"/>
    <w:rsid w:val="00EE5978"/>
    <w:rsid w:val="00EE59B7"/>
    <w:rsid w:val="00EE59BE"/>
    <w:rsid w:val="00EE59C4"/>
    <w:rsid w:val="00EE5A76"/>
    <w:rsid w:val="00EE5B1A"/>
    <w:rsid w:val="00EE5B8D"/>
    <w:rsid w:val="00EE5C36"/>
    <w:rsid w:val="00EE5C52"/>
    <w:rsid w:val="00EE5C5A"/>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FA"/>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98"/>
    <w:rsid w:val="00EF27B1"/>
    <w:rsid w:val="00EF27B2"/>
    <w:rsid w:val="00EF2990"/>
    <w:rsid w:val="00EF2991"/>
    <w:rsid w:val="00EF29AA"/>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41"/>
    <w:rsid w:val="00EF459A"/>
    <w:rsid w:val="00EF45F6"/>
    <w:rsid w:val="00EF46A3"/>
    <w:rsid w:val="00EF46AC"/>
    <w:rsid w:val="00EF4770"/>
    <w:rsid w:val="00EF47B5"/>
    <w:rsid w:val="00EF47C8"/>
    <w:rsid w:val="00EF4A99"/>
    <w:rsid w:val="00EF4B67"/>
    <w:rsid w:val="00EF4BBB"/>
    <w:rsid w:val="00EF4BCF"/>
    <w:rsid w:val="00EF4C70"/>
    <w:rsid w:val="00EF4DF3"/>
    <w:rsid w:val="00EF4ED2"/>
    <w:rsid w:val="00EF5196"/>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E6B"/>
    <w:rsid w:val="00F02EB7"/>
    <w:rsid w:val="00F02FF2"/>
    <w:rsid w:val="00F0307A"/>
    <w:rsid w:val="00F0314D"/>
    <w:rsid w:val="00F0331E"/>
    <w:rsid w:val="00F03395"/>
    <w:rsid w:val="00F03488"/>
    <w:rsid w:val="00F0353D"/>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AE7"/>
    <w:rsid w:val="00F04B53"/>
    <w:rsid w:val="00F04B94"/>
    <w:rsid w:val="00F04BB6"/>
    <w:rsid w:val="00F04BF0"/>
    <w:rsid w:val="00F04C6C"/>
    <w:rsid w:val="00F04CA5"/>
    <w:rsid w:val="00F04CCA"/>
    <w:rsid w:val="00F04EB8"/>
    <w:rsid w:val="00F04F88"/>
    <w:rsid w:val="00F04FC9"/>
    <w:rsid w:val="00F05026"/>
    <w:rsid w:val="00F05037"/>
    <w:rsid w:val="00F05194"/>
    <w:rsid w:val="00F051A1"/>
    <w:rsid w:val="00F051E3"/>
    <w:rsid w:val="00F051EB"/>
    <w:rsid w:val="00F0524F"/>
    <w:rsid w:val="00F0525F"/>
    <w:rsid w:val="00F05283"/>
    <w:rsid w:val="00F054A9"/>
    <w:rsid w:val="00F054DE"/>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6B"/>
    <w:rsid w:val="00F05C92"/>
    <w:rsid w:val="00F05C9A"/>
    <w:rsid w:val="00F05DE3"/>
    <w:rsid w:val="00F05E72"/>
    <w:rsid w:val="00F06008"/>
    <w:rsid w:val="00F06027"/>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DEA"/>
    <w:rsid w:val="00F07E19"/>
    <w:rsid w:val="00F07F7F"/>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34"/>
    <w:rsid w:val="00F1085A"/>
    <w:rsid w:val="00F10903"/>
    <w:rsid w:val="00F1090C"/>
    <w:rsid w:val="00F10912"/>
    <w:rsid w:val="00F10926"/>
    <w:rsid w:val="00F1092C"/>
    <w:rsid w:val="00F10932"/>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3C9"/>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1C6"/>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C50"/>
    <w:rsid w:val="00F12E14"/>
    <w:rsid w:val="00F12FA7"/>
    <w:rsid w:val="00F12FDA"/>
    <w:rsid w:val="00F12FE6"/>
    <w:rsid w:val="00F12FED"/>
    <w:rsid w:val="00F12FF6"/>
    <w:rsid w:val="00F1307B"/>
    <w:rsid w:val="00F13103"/>
    <w:rsid w:val="00F1324B"/>
    <w:rsid w:val="00F13341"/>
    <w:rsid w:val="00F1343C"/>
    <w:rsid w:val="00F1355A"/>
    <w:rsid w:val="00F13564"/>
    <w:rsid w:val="00F135AF"/>
    <w:rsid w:val="00F13624"/>
    <w:rsid w:val="00F1363C"/>
    <w:rsid w:val="00F13914"/>
    <w:rsid w:val="00F13970"/>
    <w:rsid w:val="00F13982"/>
    <w:rsid w:val="00F13A3C"/>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E3"/>
    <w:rsid w:val="00F14BF3"/>
    <w:rsid w:val="00F14D55"/>
    <w:rsid w:val="00F14E10"/>
    <w:rsid w:val="00F14E1F"/>
    <w:rsid w:val="00F14E6F"/>
    <w:rsid w:val="00F14EE0"/>
    <w:rsid w:val="00F14F63"/>
    <w:rsid w:val="00F14F67"/>
    <w:rsid w:val="00F14FC0"/>
    <w:rsid w:val="00F15040"/>
    <w:rsid w:val="00F15215"/>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B31"/>
    <w:rsid w:val="00F15BB8"/>
    <w:rsid w:val="00F15BE7"/>
    <w:rsid w:val="00F15C40"/>
    <w:rsid w:val="00F15C63"/>
    <w:rsid w:val="00F15CA0"/>
    <w:rsid w:val="00F15CE8"/>
    <w:rsid w:val="00F15DD4"/>
    <w:rsid w:val="00F15E8C"/>
    <w:rsid w:val="00F15EC8"/>
    <w:rsid w:val="00F160BF"/>
    <w:rsid w:val="00F160FD"/>
    <w:rsid w:val="00F162FA"/>
    <w:rsid w:val="00F163CE"/>
    <w:rsid w:val="00F16416"/>
    <w:rsid w:val="00F16424"/>
    <w:rsid w:val="00F16459"/>
    <w:rsid w:val="00F16475"/>
    <w:rsid w:val="00F1654F"/>
    <w:rsid w:val="00F16576"/>
    <w:rsid w:val="00F1659E"/>
    <w:rsid w:val="00F16683"/>
    <w:rsid w:val="00F166E2"/>
    <w:rsid w:val="00F166EC"/>
    <w:rsid w:val="00F16756"/>
    <w:rsid w:val="00F16775"/>
    <w:rsid w:val="00F1685C"/>
    <w:rsid w:val="00F16A4F"/>
    <w:rsid w:val="00F16A5B"/>
    <w:rsid w:val="00F16B02"/>
    <w:rsid w:val="00F16B1C"/>
    <w:rsid w:val="00F16DA3"/>
    <w:rsid w:val="00F16E70"/>
    <w:rsid w:val="00F1700D"/>
    <w:rsid w:val="00F1706A"/>
    <w:rsid w:val="00F170DF"/>
    <w:rsid w:val="00F17133"/>
    <w:rsid w:val="00F1713D"/>
    <w:rsid w:val="00F171FA"/>
    <w:rsid w:val="00F1727C"/>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EF4"/>
    <w:rsid w:val="00F17F27"/>
    <w:rsid w:val="00F20014"/>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4"/>
    <w:rsid w:val="00F22FCC"/>
    <w:rsid w:val="00F23042"/>
    <w:rsid w:val="00F2308B"/>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8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17"/>
    <w:rsid w:val="00F26552"/>
    <w:rsid w:val="00F2655D"/>
    <w:rsid w:val="00F266EB"/>
    <w:rsid w:val="00F26918"/>
    <w:rsid w:val="00F26969"/>
    <w:rsid w:val="00F269AF"/>
    <w:rsid w:val="00F26AA4"/>
    <w:rsid w:val="00F26ADF"/>
    <w:rsid w:val="00F26C41"/>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300"/>
    <w:rsid w:val="00F3030F"/>
    <w:rsid w:val="00F304C6"/>
    <w:rsid w:val="00F304F0"/>
    <w:rsid w:val="00F305C5"/>
    <w:rsid w:val="00F3065E"/>
    <w:rsid w:val="00F3069D"/>
    <w:rsid w:val="00F306C2"/>
    <w:rsid w:val="00F306C9"/>
    <w:rsid w:val="00F30769"/>
    <w:rsid w:val="00F30805"/>
    <w:rsid w:val="00F30A6D"/>
    <w:rsid w:val="00F30B4A"/>
    <w:rsid w:val="00F30BBC"/>
    <w:rsid w:val="00F30C22"/>
    <w:rsid w:val="00F30CEF"/>
    <w:rsid w:val="00F30DA3"/>
    <w:rsid w:val="00F30E4A"/>
    <w:rsid w:val="00F30E62"/>
    <w:rsid w:val="00F30EC9"/>
    <w:rsid w:val="00F30F85"/>
    <w:rsid w:val="00F31113"/>
    <w:rsid w:val="00F311CF"/>
    <w:rsid w:val="00F31215"/>
    <w:rsid w:val="00F31259"/>
    <w:rsid w:val="00F31264"/>
    <w:rsid w:val="00F31286"/>
    <w:rsid w:val="00F312F5"/>
    <w:rsid w:val="00F31348"/>
    <w:rsid w:val="00F3148E"/>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AD"/>
    <w:rsid w:val="00F32C56"/>
    <w:rsid w:val="00F32C65"/>
    <w:rsid w:val="00F32D68"/>
    <w:rsid w:val="00F32D76"/>
    <w:rsid w:val="00F32DB8"/>
    <w:rsid w:val="00F32EAF"/>
    <w:rsid w:val="00F32EE6"/>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DD"/>
    <w:rsid w:val="00F36FBB"/>
    <w:rsid w:val="00F36FF6"/>
    <w:rsid w:val="00F3710D"/>
    <w:rsid w:val="00F37134"/>
    <w:rsid w:val="00F3714A"/>
    <w:rsid w:val="00F371F4"/>
    <w:rsid w:val="00F372D2"/>
    <w:rsid w:val="00F37315"/>
    <w:rsid w:val="00F373AB"/>
    <w:rsid w:val="00F37521"/>
    <w:rsid w:val="00F3753A"/>
    <w:rsid w:val="00F375B6"/>
    <w:rsid w:val="00F37612"/>
    <w:rsid w:val="00F37826"/>
    <w:rsid w:val="00F37867"/>
    <w:rsid w:val="00F3788A"/>
    <w:rsid w:val="00F378DC"/>
    <w:rsid w:val="00F378E9"/>
    <w:rsid w:val="00F3793C"/>
    <w:rsid w:val="00F379AD"/>
    <w:rsid w:val="00F37A20"/>
    <w:rsid w:val="00F37AE4"/>
    <w:rsid w:val="00F37AEA"/>
    <w:rsid w:val="00F37B04"/>
    <w:rsid w:val="00F37D53"/>
    <w:rsid w:val="00F37D91"/>
    <w:rsid w:val="00F37DAA"/>
    <w:rsid w:val="00F37E84"/>
    <w:rsid w:val="00F37F2D"/>
    <w:rsid w:val="00F37FD7"/>
    <w:rsid w:val="00F40032"/>
    <w:rsid w:val="00F400FE"/>
    <w:rsid w:val="00F40101"/>
    <w:rsid w:val="00F4010C"/>
    <w:rsid w:val="00F401A0"/>
    <w:rsid w:val="00F402EC"/>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C68"/>
    <w:rsid w:val="00F40CA5"/>
    <w:rsid w:val="00F40CA6"/>
    <w:rsid w:val="00F40D26"/>
    <w:rsid w:val="00F40D88"/>
    <w:rsid w:val="00F40E67"/>
    <w:rsid w:val="00F40E7A"/>
    <w:rsid w:val="00F40F97"/>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78"/>
    <w:rsid w:val="00F433B8"/>
    <w:rsid w:val="00F4343D"/>
    <w:rsid w:val="00F434EE"/>
    <w:rsid w:val="00F43551"/>
    <w:rsid w:val="00F4357F"/>
    <w:rsid w:val="00F43586"/>
    <w:rsid w:val="00F4366C"/>
    <w:rsid w:val="00F436F6"/>
    <w:rsid w:val="00F43923"/>
    <w:rsid w:val="00F43A34"/>
    <w:rsid w:val="00F43C70"/>
    <w:rsid w:val="00F43D2F"/>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7C9"/>
    <w:rsid w:val="00F44878"/>
    <w:rsid w:val="00F449DD"/>
    <w:rsid w:val="00F44A42"/>
    <w:rsid w:val="00F44A76"/>
    <w:rsid w:val="00F44A8A"/>
    <w:rsid w:val="00F44AD2"/>
    <w:rsid w:val="00F44B80"/>
    <w:rsid w:val="00F44BBB"/>
    <w:rsid w:val="00F44C80"/>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5E4"/>
    <w:rsid w:val="00F46616"/>
    <w:rsid w:val="00F46638"/>
    <w:rsid w:val="00F46646"/>
    <w:rsid w:val="00F4667E"/>
    <w:rsid w:val="00F46864"/>
    <w:rsid w:val="00F469AB"/>
    <w:rsid w:val="00F46A9F"/>
    <w:rsid w:val="00F46B63"/>
    <w:rsid w:val="00F46B8D"/>
    <w:rsid w:val="00F46BD3"/>
    <w:rsid w:val="00F46C14"/>
    <w:rsid w:val="00F46CEB"/>
    <w:rsid w:val="00F46DAC"/>
    <w:rsid w:val="00F46E1B"/>
    <w:rsid w:val="00F46E9C"/>
    <w:rsid w:val="00F47083"/>
    <w:rsid w:val="00F470AC"/>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DB"/>
    <w:rsid w:val="00F47748"/>
    <w:rsid w:val="00F47849"/>
    <w:rsid w:val="00F47859"/>
    <w:rsid w:val="00F478D1"/>
    <w:rsid w:val="00F4793C"/>
    <w:rsid w:val="00F47B00"/>
    <w:rsid w:val="00F47B3F"/>
    <w:rsid w:val="00F47BD5"/>
    <w:rsid w:val="00F47D8C"/>
    <w:rsid w:val="00F47DC3"/>
    <w:rsid w:val="00F47FE6"/>
    <w:rsid w:val="00F50017"/>
    <w:rsid w:val="00F5002A"/>
    <w:rsid w:val="00F5006F"/>
    <w:rsid w:val="00F500AF"/>
    <w:rsid w:val="00F5015A"/>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E36"/>
    <w:rsid w:val="00F50E49"/>
    <w:rsid w:val="00F50E77"/>
    <w:rsid w:val="00F50F74"/>
    <w:rsid w:val="00F5105F"/>
    <w:rsid w:val="00F51133"/>
    <w:rsid w:val="00F5117F"/>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90"/>
    <w:rsid w:val="00F525A2"/>
    <w:rsid w:val="00F52657"/>
    <w:rsid w:val="00F526B1"/>
    <w:rsid w:val="00F527C3"/>
    <w:rsid w:val="00F5281F"/>
    <w:rsid w:val="00F528C5"/>
    <w:rsid w:val="00F52A02"/>
    <w:rsid w:val="00F52A1F"/>
    <w:rsid w:val="00F52A76"/>
    <w:rsid w:val="00F52AB3"/>
    <w:rsid w:val="00F52B5C"/>
    <w:rsid w:val="00F52B6B"/>
    <w:rsid w:val="00F52BE7"/>
    <w:rsid w:val="00F52D87"/>
    <w:rsid w:val="00F52DE8"/>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817"/>
    <w:rsid w:val="00F53824"/>
    <w:rsid w:val="00F5382B"/>
    <w:rsid w:val="00F53873"/>
    <w:rsid w:val="00F538A5"/>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76"/>
    <w:rsid w:val="00F53E9D"/>
    <w:rsid w:val="00F53F55"/>
    <w:rsid w:val="00F53FED"/>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B9A"/>
    <w:rsid w:val="00F54CFD"/>
    <w:rsid w:val="00F54DDB"/>
    <w:rsid w:val="00F54E02"/>
    <w:rsid w:val="00F551BA"/>
    <w:rsid w:val="00F5530C"/>
    <w:rsid w:val="00F55320"/>
    <w:rsid w:val="00F55368"/>
    <w:rsid w:val="00F553EE"/>
    <w:rsid w:val="00F55412"/>
    <w:rsid w:val="00F555F3"/>
    <w:rsid w:val="00F555F8"/>
    <w:rsid w:val="00F557EB"/>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8B"/>
    <w:rsid w:val="00F56EB0"/>
    <w:rsid w:val="00F56F07"/>
    <w:rsid w:val="00F56F0C"/>
    <w:rsid w:val="00F56F3B"/>
    <w:rsid w:val="00F56F68"/>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BD"/>
    <w:rsid w:val="00F57CC5"/>
    <w:rsid w:val="00F57CD0"/>
    <w:rsid w:val="00F57CE1"/>
    <w:rsid w:val="00F57CE4"/>
    <w:rsid w:val="00F57D9B"/>
    <w:rsid w:val="00F57DBC"/>
    <w:rsid w:val="00F57F0D"/>
    <w:rsid w:val="00F57F6D"/>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3B"/>
    <w:rsid w:val="00F74413"/>
    <w:rsid w:val="00F7445C"/>
    <w:rsid w:val="00F744C7"/>
    <w:rsid w:val="00F74542"/>
    <w:rsid w:val="00F745F0"/>
    <w:rsid w:val="00F74619"/>
    <w:rsid w:val="00F74719"/>
    <w:rsid w:val="00F7474B"/>
    <w:rsid w:val="00F74810"/>
    <w:rsid w:val="00F74839"/>
    <w:rsid w:val="00F7488A"/>
    <w:rsid w:val="00F74A14"/>
    <w:rsid w:val="00F74A75"/>
    <w:rsid w:val="00F74B0E"/>
    <w:rsid w:val="00F74BF0"/>
    <w:rsid w:val="00F74C00"/>
    <w:rsid w:val="00F74C45"/>
    <w:rsid w:val="00F74C8C"/>
    <w:rsid w:val="00F74E4A"/>
    <w:rsid w:val="00F74E88"/>
    <w:rsid w:val="00F74F50"/>
    <w:rsid w:val="00F75148"/>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8A"/>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6A"/>
    <w:rsid w:val="00F80EED"/>
    <w:rsid w:val="00F80EFC"/>
    <w:rsid w:val="00F80F48"/>
    <w:rsid w:val="00F80FC0"/>
    <w:rsid w:val="00F81030"/>
    <w:rsid w:val="00F81097"/>
    <w:rsid w:val="00F8140C"/>
    <w:rsid w:val="00F81483"/>
    <w:rsid w:val="00F81515"/>
    <w:rsid w:val="00F81583"/>
    <w:rsid w:val="00F815F2"/>
    <w:rsid w:val="00F816B2"/>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647"/>
    <w:rsid w:val="00F826BE"/>
    <w:rsid w:val="00F827A6"/>
    <w:rsid w:val="00F82820"/>
    <w:rsid w:val="00F82A1C"/>
    <w:rsid w:val="00F82A9E"/>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04"/>
    <w:rsid w:val="00F8407B"/>
    <w:rsid w:val="00F840EA"/>
    <w:rsid w:val="00F8416F"/>
    <w:rsid w:val="00F841A9"/>
    <w:rsid w:val="00F841C9"/>
    <w:rsid w:val="00F8427B"/>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80"/>
    <w:rsid w:val="00F86B85"/>
    <w:rsid w:val="00F86BE1"/>
    <w:rsid w:val="00F86BF7"/>
    <w:rsid w:val="00F86C43"/>
    <w:rsid w:val="00F86C7A"/>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02"/>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D06"/>
    <w:rsid w:val="00F91D49"/>
    <w:rsid w:val="00F91D51"/>
    <w:rsid w:val="00F91DEF"/>
    <w:rsid w:val="00F91DF8"/>
    <w:rsid w:val="00F91EF0"/>
    <w:rsid w:val="00F91F36"/>
    <w:rsid w:val="00F91F95"/>
    <w:rsid w:val="00F91FAD"/>
    <w:rsid w:val="00F91FD8"/>
    <w:rsid w:val="00F92085"/>
    <w:rsid w:val="00F92144"/>
    <w:rsid w:val="00F921BD"/>
    <w:rsid w:val="00F9223E"/>
    <w:rsid w:val="00F92279"/>
    <w:rsid w:val="00F9236B"/>
    <w:rsid w:val="00F92415"/>
    <w:rsid w:val="00F924E4"/>
    <w:rsid w:val="00F92799"/>
    <w:rsid w:val="00F927CB"/>
    <w:rsid w:val="00F92819"/>
    <w:rsid w:val="00F92AC8"/>
    <w:rsid w:val="00F92C05"/>
    <w:rsid w:val="00F92CA8"/>
    <w:rsid w:val="00F92CBE"/>
    <w:rsid w:val="00F92E18"/>
    <w:rsid w:val="00F92E19"/>
    <w:rsid w:val="00F92FCB"/>
    <w:rsid w:val="00F92FEC"/>
    <w:rsid w:val="00F930D6"/>
    <w:rsid w:val="00F931B3"/>
    <w:rsid w:val="00F93245"/>
    <w:rsid w:val="00F93350"/>
    <w:rsid w:val="00F93376"/>
    <w:rsid w:val="00F934A8"/>
    <w:rsid w:val="00F93592"/>
    <w:rsid w:val="00F9374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5B0"/>
    <w:rsid w:val="00F976D6"/>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4F"/>
    <w:rsid w:val="00FA099A"/>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F90"/>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036"/>
    <w:rsid w:val="00FA4193"/>
    <w:rsid w:val="00FA41A2"/>
    <w:rsid w:val="00FA42D9"/>
    <w:rsid w:val="00FA4332"/>
    <w:rsid w:val="00FA4334"/>
    <w:rsid w:val="00FA4353"/>
    <w:rsid w:val="00FA4366"/>
    <w:rsid w:val="00FA43BF"/>
    <w:rsid w:val="00FA43C7"/>
    <w:rsid w:val="00FA43F2"/>
    <w:rsid w:val="00FA4405"/>
    <w:rsid w:val="00FA4413"/>
    <w:rsid w:val="00FA453F"/>
    <w:rsid w:val="00FA46CF"/>
    <w:rsid w:val="00FA4830"/>
    <w:rsid w:val="00FA48DD"/>
    <w:rsid w:val="00FA4A36"/>
    <w:rsid w:val="00FA4A49"/>
    <w:rsid w:val="00FA4A80"/>
    <w:rsid w:val="00FA4AE5"/>
    <w:rsid w:val="00FA4B29"/>
    <w:rsid w:val="00FA4BA1"/>
    <w:rsid w:val="00FA4C20"/>
    <w:rsid w:val="00FA4CD4"/>
    <w:rsid w:val="00FA4D86"/>
    <w:rsid w:val="00FA4E21"/>
    <w:rsid w:val="00FA4ECA"/>
    <w:rsid w:val="00FA4EFB"/>
    <w:rsid w:val="00FA4FE0"/>
    <w:rsid w:val="00FA505A"/>
    <w:rsid w:val="00FA5096"/>
    <w:rsid w:val="00FA50B7"/>
    <w:rsid w:val="00FA50BD"/>
    <w:rsid w:val="00FA51CD"/>
    <w:rsid w:val="00FA52B3"/>
    <w:rsid w:val="00FA5367"/>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F63"/>
    <w:rsid w:val="00FA7FF1"/>
    <w:rsid w:val="00FB00B0"/>
    <w:rsid w:val="00FB00E0"/>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2FD"/>
    <w:rsid w:val="00FB441A"/>
    <w:rsid w:val="00FB4455"/>
    <w:rsid w:val="00FB4524"/>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550"/>
    <w:rsid w:val="00FB55A8"/>
    <w:rsid w:val="00FB56B3"/>
    <w:rsid w:val="00FB5705"/>
    <w:rsid w:val="00FB572B"/>
    <w:rsid w:val="00FB576C"/>
    <w:rsid w:val="00FB57A7"/>
    <w:rsid w:val="00FB585D"/>
    <w:rsid w:val="00FB58C6"/>
    <w:rsid w:val="00FB5979"/>
    <w:rsid w:val="00FB59C4"/>
    <w:rsid w:val="00FB59E3"/>
    <w:rsid w:val="00FB5B03"/>
    <w:rsid w:val="00FB5B34"/>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E03"/>
    <w:rsid w:val="00FB6E08"/>
    <w:rsid w:val="00FB6E5F"/>
    <w:rsid w:val="00FB6E97"/>
    <w:rsid w:val="00FB6EA7"/>
    <w:rsid w:val="00FB6EAB"/>
    <w:rsid w:val="00FB6EB6"/>
    <w:rsid w:val="00FB706B"/>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320"/>
    <w:rsid w:val="00FC03AC"/>
    <w:rsid w:val="00FC04FD"/>
    <w:rsid w:val="00FC07AE"/>
    <w:rsid w:val="00FC080E"/>
    <w:rsid w:val="00FC08D6"/>
    <w:rsid w:val="00FC08F3"/>
    <w:rsid w:val="00FC0965"/>
    <w:rsid w:val="00FC0A1E"/>
    <w:rsid w:val="00FC0A32"/>
    <w:rsid w:val="00FC0D76"/>
    <w:rsid w:val="00FC0D7C"/>
    <w:rsid w:val="00FC0EE6"/>
    <w:rsid w:val="00FC0F90"/>
    <w:rsid w:val="00FC1003"/>
    <w:rsid w:val="00FC10C1"/>
    <w:rsid w:val="00FC10E9"/>
    <w:rsid w:val="00FC11DB"/>
    <w:rsid w:val="00FC1202"/>
    <w:rsid w:val="00FC1229"/>
    <w:rsid w:val="00FC1290"/>
    <w:rsid w:val="00FC12EA"/>
    <w:rsid w:val="00FC13F7"/>
    <w:rsid w:val="00FC15A2"/>
    <w:rsid w:val="00FC15AD"/>
    <w:rsid w:val="00FC15D5"/>
    <w:rsid w:val="00FC161F"/>
    <w:rsid w:val="00FC16E4"/>
    <w:rsid w:val="00FC17C7"/>
    <w:rsid w:val="00FC17D5"/>
    <w:rsid w:val="00FC17DE"/>
    <w:rsid w:val="00FC17EB"/>
    <w:rsid w:val="00FC17F1"/>
    <w:rsid w:val="00FC1851"/>
    <w:rsid w:val="00FC18AD"/>
    <w:rsid w:val="00FC18CA"/>
    <w:rsid w:val="00FC1980"/>
    <w:rsid w:val="00FC19AC"/>
    <w:rsid w:val="00FC1A49"/>
    <w:rsid w:val="00FC1A4C"/>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1E5"/>
    <w:rsid w:val="00FC21F5"/>
    <w:rsid w:val="00FC220A"/>
    <w:rsid w:val="00FC22D8"/>
    <w:rsid w:val="00FC237D"/>
    <w:rsid w:val="00FC24D8"/>
    <w:rsid w:val="00FC24F4"/>
    <w:rsid w:val="00FC2503"/>
    <w:rsid w:val="00FC25AB"/>
    <w:rsid w:val="00FC271C"/>
    <w:rsid w:val="00FC27E3"/>
    <w:rsid w:val="00FC285B"/>
    <w:rsid w:val="00FC28B8"/>
    <w:rsid w:val="00FC2910"/>
    <w:rsid w:val="00FC29B1"/>
    <w:rsid w:val="00FC29D4"/>
    <w:rsid w:val="00FC2A49"/>
    <w:rsid w:val="00FC2B95"/>
    <w:rsid w:val="00FC2BE5"/>
    <w:rsid w:val="00FC2C39"/>
    <w:rsid w:val="00FC2D43"/>
    <w:rsid w:val="00FC2D4A"/>
    <w:rsid w:val="00FC2DA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42"/>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50A"/>
    <w:rsid w:val="00FC7542"/>
    <w:rsid w:val="00FC758A"/>
    <w:rsid w:val="00FC7610"/>
    <w:rsid w:val="00FC76CD"/>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D02"/>
    <w:rsid w:val="00FD0D4B"/>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43"/>
    <w:rsid w:val="00FD19FF"/>
    <w:rsid w:val="00FD1A82"/>
    <w:rsid w:val="00FD1ACF"/>
    <w:rsid w:val="00FD1B5C"/>
    <w:rsid w:val="00FD1BA5"/>
    <w:rsid w:val="00FD1BD8"/>
    <w:rsid w:val="00FD1C4A"/>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6D"/>
    <w:rsid w:val="00FD27CB"/>
    <w:rsid w:val="00FD2846"/>
    <w:rsid w:val="00FD2855"/>
    <w:rsid w:val="00FD2B12"/>
    <w:rsid w:val="00FD2C55"/>
    <w:rsid w:val="00FD2D9F"/>
    <w:rsid w:val="00FD2E3C"/>
    <w:rsid w:val="00FD2F74"/>
    <w:rsid w:val="00FD2FA9"/>
    <w:rsid w:val="00FD2FEB"/>
    <w:rsid w:val="00FD2FFE"/>
    <w:rsid w:val="00FD30CD"/>
    <w:rsid w:val="00FD30F3"/>
    <w:rsid w:val="00FD313D"/>
    <w:rsid w:val="00FD31B6"/>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D1"/>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BA"/>
    <w:rsid w:val="00FD52F2"/>
    <w:rsid w:val="00FD5420"/>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07"/>
    <w:rsid w:val="00FD64C5"/>
    <w:rsid w:val="00FD6515"/>
    <w:rsid w:val="00FD661A"/>
    <w:rsid w:val="00FD6620"/>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1F"/>
    <w:rsid w:val="00FE7F40"/>
    <w:rsid w:val="00FF00E1"/>
    <w:rsid w:val="00FF03E4"/>
    <w:rsid w:val="00FF0467"/>
    <w:rsid w:val="00FF04D3"/>
    <w:rsid w:val="00FF069D"/>
    <w:rsid w:val="00FF06F5"/>
    <w:rsid w:val="00FF07D2"/>
    <w:rsid w:val="00FF0873"/>
    <w:rsid w:val="00FF0A8C"/>
    <w:rsid w:val="00FF0AF1"/>
    <w:rsid w:val="00FF0C37"/>
    <w:rsid w:val="00FF0FF7"/>
    <w:rsid w:val="00FF104E"/>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F6"/>
    <w:rsid w:val="00FF2784"/>
    <w:rsid w:val="00FF27A9"/>
    <w:rsid w:val="00FF27CD"/>
    <w:rsid w:val="00FF27F7"/>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310A"/>
    <w:rsid w:val="00FF32A1"/>
    <w:rsid w:val="00FF3359"/>
    <w:rsid w:val="00FF34A6"/>
    <w:rsid w:val="00FF34C2"/>
    <w:rsid w:val="00FF34FA"/>
    <w:rsid w:val="00FF3569"/>
    <w:rsid w:val="00FF35F9"/>
    <w:rsid w:val="00FF3651"/>
    <w:rsid w:val="00FF36E3"/>
    <w:rsid w:val="00FF3726"/>
    <w:rsid w:val="00FF375A"/>
    <w:rsid w:val="00FF3782"/>
    <w:rsid w:val="00FF3838"/>
    <w:rsid w:val="00FF38DD"/>
    <w:rsid w:val="00FF391D"/>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4FED"/>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E3A"/>
    <w:rsid w:val="00FF5E6A"/>
    <w:rsid w:val="00FF5F7E"/>
    <w:rsid w:val="00FF5F9C"/>
    <w:rsid w:val="00FF6160"/>
    <w:rsid w:val="00FF6266"/>
    <w:rsid w:val="00FF63C6"/>
    <w:rsid w:val="00FF63EE"/>
    <w:rsid w:val="00FF648B"/>
    <w:rsid w:val="00FF6503"/>
    <w:rsid w:val="00FF653B"/>
    <w:rsid w:val="00FF65E1"/>
    <w:rsid w:val="00FF6811"/>
    <w:rsid w:val="00FF68A7"/>
    <w:rsid w:val="00FF68D6"/>
    <w:rsid w:val="00FF6937"/>
    <w:rsid w:val="00FF6ACA"/>
    <w:rsid w:val="00FF6CEA"/>
    <w:rsid w:val="00FF6DF6"/>
    <w:rsid w:val="00FF6FAA"/>
    <w:rsid w:val="00FF7090"/>
    <w:rsid w:val="00FF709B"/>
    <w:rsid w:val="00FF718D"/>
    <w:rsid w:val="00FF7266"/>
    <w:rsid w:val="00FF72D4"/>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8D3C844"/>
  <w15:docId w15:val="{D8631C49-ADA8-4989-9264-82327A49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uiPriority w:val="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uiPriority w:val="9"/>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uiPriority w:val="99"/>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5">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uiPriority w:val="99"/>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uiPriority w:val="99"/>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uiPriority w:val="99"/>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uiPriority w:val="99"/>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aliases w:val="Интервал 1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uiPriority w:val="99"/>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uiPriority w:val="99"/>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d">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0">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1">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uiPriority w:val="99"/>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uiPriority w:val="99"/>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sChild>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1053387869">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sChild>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2039431390">
          <w:marLeft w:val="0"/>
          <w:marRight w:val="0"/>
          <w:marTop w:val="0"/>
          <w:marBottom w:val="0"/>
          <w:divBdr>
            <w:top w:val="none" w:sz="0" w:space="0" w:color="auto"/>
            <w:left w:val="none" w:sz="0" w:space="0" w:color="auto"/>
            <w:bottom w:val="none" w:sz="0" w:space="0" w:color="auto"/>
            <w:right w:val="none" w:sz="0" w:space="0" w:color="auto"/>
          </w:divBdr>
        </w:div>
        <w:div w:id="1624845763">
          <w:marLeft w:val="0"/>
          <w:marRight w:val="0"/>
          <w:marTop w:val="0"/>
          <w:marBottom w:val="0"/>
          <w:divBdr>
            <w:top w:val="none" w:sz="0" w:space="0" w:color="auto"/>
            <w:left w:val="none" w:sz="0" w:space="0" w:color="auto"/>
            <w:bottom w:val="none" w:sz="0" w:space="0" w:color="auto"/>
            <w:right w:val="none" w:sz="0" w:space="0" w:color="auto"/>
          </w:divBdr>
          <w:divsChild>
            <w:div w:id="755783043">
              <w:marLeft w:val="0"/>
              <w:marRight w:val="0"/>
              <w:marTop w:val="0"/>
              <w:marBottom w:val="0"/>
              <w:divBdr>
                <w:top w:val="none" w:sz="0" w:space="0" w:color="auto"/>
                <w:left w:val="none" w:sz="0" w:space="0" w:color="auto"/>
                <w:bottom w:val="none" w:sz="0" w:space="0" w:color="auto"/>
                <w:right w:val="none" w:sz="0" w:space="0" w:color="auto"/>
              </w:divBdr>
            </w:div>
            <w:div w:id="4570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2077583673">
          <w:marLeft w:val="0"/>
          <w:marRight w:val="0"/>
          <w:marTop w:val="0"/>
          <w:marBottom w:val="0"/>
          <w:divBdr>
            <w:top w:val="none" w:sz="0" w:space="0" w:color="auto"/>
            <w:left w:val="none" w:sz="0" w:space="0" w:color="auto"/>
            <w:bottom w:val="none" w:sz="0" w:space="0" w:color="auto"/>
            <w:right w:val="none" w:sz="0" w:space="0" w:color="auto"/>
          </w:divBdr>
        </w:div>
        <w:div w:id="841745600">
          <w:marLeft w:val="0"/>
          <w:marRight w:val="0"/>
          <w:marTop w:val="0"/>
          <w:marBottom w:val="0"/>
          <w:divBdr>
            <w:top w:val="none" w:sz="0" w:space="0" w:color="auto"/>
            <w:left w:val="none" w:sz="0" w:space="0" w:color="auto"/>
            <w:bottom w:val="none" w:sz="0" w:space="0" w:color="auto"/>
            <w:right w:val="none" w:sz="0" w:space="0" w:color="auto"/>
          </w:divBdr>
          <w:divsChild>
            <w:div w:id="1324774128">
              <w:marLeft w:val="0"/>
              <w:marRight w:val="0"/>
              <w:marTop w:val="0"/>
              <w:marBottom w:val="0"/>
              <w:divBdr>
                <w:top w:val="none" w:sz="0" w:space="0" w:color="auto"/>
                <w:left w:val="none" w:sz="0" w:space="0" w:color="auto"/>
                <w:bottom w:val="none" w:sz="0" w:space="0" w:color="auto"/>
                <w:right w:val="none" w:sz="0" w:space="0" w:color="auto"/>
              </w:divBdr>
            </w:div>
            <w:div w:id="4509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229E2C-1C20-4BA0-9584-B86F759CF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10107</TotalTime>
  <Pages>1</Pages>
  <Words>58</Words>
  <Characters>334</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391</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se160381dpm se160381dpm</cp:lastModifiedBy>
  <cp:revision>177</cp:revision>
  <cp:lastPrinted>2009-02-06T05:36:00Z</cp:lastPrinted>
  <dcterms:created xsi:type="dcterms:W3CDTF">2023-07-11T13:30:00Z</dcterms:created>
  <dcterms:modified xsi:type="dcterms:W3CDTF">2023-09-07T10:15:00Z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