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Зеленко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Юрій</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Михайлович</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тимчасово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не</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працює</w:t>
      </w:r>
      <w:r w:rsidRPr="001A767D">
        <w:rPr>
          <w:rFonts w:ascii="Verdana" w:eastAsia="Times New Roman" w:hAnsi="Verdana" w:cs="Times New Roman"/>
          <w:color w:val="000000"/>
          <w:kern w:val="0"/>
          <w:sz w:val="24"/>
          <w:szCs w:val="24"/>
          <w:lang w:eastAsia="ru-RU"/>
        </w:rPr>
        <w:t>: &amp;laquo;</w:t>
      </w:r>
      <w:r w:rsidRPr="001A767D">
        <w:rPr>
          <w:rFonts w:ascii="Verdana" w:eastAsia="Times New Roman" w:hAnsi="Verdana" w:cs="Times New Roman" w:hint="eastAsia"/>
          <w:color w:val="000000"/>
          <w:kern w:val="0"/>
          <w:sz w:val="24"/>
          <w:szCs w:val="24"/>
          <w:lang w:eastAsia="ru-RU"/>
        </w:rPr>
        <w:t>Прогнозування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нафтогазогенераційного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потенціалу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палеозойського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осадового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комплексу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південно</w:t>
      </w:r>
      <w:r w:rsidRPr="001A767D">
        <w:rPr>
          <w:rFonts w:ascii="Verdana" w:eastAsia="Times New Roman" w:hAnsi="Verdana" w:cs="Times New Roman"/>
          <w:color w:val="000000"/>
          <w:kern w:val="0"/>
          <w:sz w:val="24"/>
          <w:szCs w:val="24"/>
          <w:lang w:eastAsia="ru-RU"/>
        </w:rPr>
        <w:t>-</w:t>
      </w:r>
      <w:r w:rsidRPr="001A767D">
        <w:rPr>
          <w:rFonts w:ascii="Verdana" w:eastAsia="Times New Roman" w:hAnsi="Verdana" w:cs="Times New Roman" w:hint="eastAsia"/>
          <w:color w:val="000000"/>
          <w:kern w:val="0"/>
          <w:sz w:val="24"/>
          <w:szCs w:val="24"/>
          <w:lang w:eastAsia="ru-RU"/>
        </w:rPr>
        <w:t>східної</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частини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ДДЗ</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за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геолого</w:t>
      </w:r>
      <w:r w:rsidRPr="001A767D">
        <w:rPr>
          <w:rFonts w:ascii="Verdana" w:eastAsia="Times New Roman" w:hAnsi="Verdana" w:cs="Times New Roman"/>
          <w:color w:val="000000"/>
          <w:kern w:val="0"/>
          <w:sz w:val="24"/>
          <w:szCs w:val="24"/>
          <w:lang w:eastAsia="ru-RU"/>
        </w:rPr>
        <w:t>-</w:t>
      </w:r>
      <w:r w:rsidRPr="001A767D">
        <w:rPr>
          <w:rFonts w:ascii="Verdana" w:eastAsia="Times New Roman" w:hAnsi="Verdana" w:cs="Times New Roman" w:hint="eastAsia"/>
          <w:color w:val="000000"/>
          <w:kern w:val="0"/>
          <w:sz w:val="24"/>
          <w:szCs w:val="24"/>
          <w:lang w:eastAsia="ru-RU"/>
        </w:rPr>
        <w:t>геофізичними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даними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для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пошу</w:t>
      </w:r>
      <w:r w:rsidRPr="001A767D">
        <w:rPr>
          <w:rFonts w:ascii="Verdana" w:eastAsia="Times New Roman" w:hAnsi="Verdana" w:cs="Times New Roman"/>
          <w:color w:val="000000"/>
          <w:kern w:val="0"/>
          <w:sz w:val="24"/>
          <w:szCs w:val="24"/>
          <w:lang w:eastAsia="ru-RU"/>
        </w:rPr>
        <w:t>&amp;shy;</w:t>
      </w:r>
      <w:r w:rsidRPr="001A767D">
        <w:rPr>
          <w:rFonts w:ascii="Verdana" w:eastAsia="Times New Roman" w:hAnsi="Verdana" w:cs="Times New Roman" w:hint="eastAsia"/>
          <w:color w:val="000000"/>
          <w:kern w:val="0"/>
          <w:sz w:val="24"/>
          <w:szCs w:val="24"/>
          <w:lang w:eastAsia="ru-RU"/>
        </w:rPr>
        <w:t>ків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перспективних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об</w:t>
      </w:r>
      <w:r w:rsidRPr="001A767D">
        <w:rPr>
          <w:rFonts w:ascii="Verdana" w:eastAsia="Times New Roman" w:hAnsi="Verdana" w:cs="Times New Roman"/>
          <w:color w:val="000000"/>
          <w:kern w:val="0"/>
          <w:sz w:val="24"/>
          <w:szCs w:val="24"/>
          <w:lang w:eastAsia="ru-RU"/>
        </w:rPr>
        <w:t>&amp;rsquo;</w:t>
      </w:r>
      <w:r w:rsidRPr="001A767D">
        <w:rPr>
          <w:rFonts w:ascii="Verdana" w:eastAsia="Times New Roman" w:hAnsi="Verdana" w:cs="Times New Roman" w:hint="eastAsia"/>
          <w:color w:val="000000"/>
          <w:kern w:val="0"/>
          <w:sz w:val="24"/>
          <w:szCs w:val="24"/>
          <w:lang w:eastAsia="ru-RU"/>
        </w:rPr>
        <w:t>єктів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вуглеводні</w:t>
      </w:r>
      <w:r w:rsidRPr="001A767D">
        <w:rPr>
          <w:rFonts w:ascii="Verdana" w:eastAsia="Times New Roman" w:hAnsi="Verdana" w:cs="Times New Roman"/>
          <w:color w:val="000000"/>
          <w:kern w:val="0"/>
          <w:sz w:val="24"/>
          <w:szCs w:val="24"/>
          <w:lang w:eastAsia="ru-RU"/>
        </w:rPr>
        <w:t xml:space="preserve">&amp;raquo; (04.00.22 - </w:t>
      </w:r>
      <w:r w:rsidRPr="001A767D">
        <w:rPr>
          <w:rFonts w:ascii="Verdana" w:eastAsia="Times New Roman" w:hAnsi="Verdana" w:cs="Times New Roman" w:hint="eastAsia"/>
          <w:color w:val="000000"/>
          <w:kern w:val="0"/>
          <w:sz w:val="24"/>
          <w:szCs w:val="24"/>
          <w:lang w:eastAsia="ru-RU"/>
        </w:rPr>
        <w:t>гео</w:t>
      </w:r>
      <w:r w:rsidRPr="001A767D">
        <w:rPr>
          <w:rFonts w:ascii="Verdana" w:eastAsia="Times New Roman" w:hAnsi="Verdana" w:cs="Times New Roman"/>
          <w:color w:val="000000"/>
          <w:kern w:val="0"/>
          <w:sz w:val="24"/>
          <w:szCs w:val="24"/>
          <w:lang w:eastAsia="ru-RU"/>
        </w:rPr>
        <w:t>&amp;shy;</w:t>
      </w:r>
      <w:r w:rsidRPr="001A767D">
        <w:rPr>
          <w:rFonts w:ascii="Verdana" w:eastAsia="Times New Roman" w:hAnsi="Verdana" w:cs="Times New Roman" w:hint="eastAsia"/>
          <w:color w:val="000000"/>
          <w:kern w:val="0"/>
          <w:sz w:val="24"/>
          <w:szCs w:val="24"/>
          <w:lang w:eastAsia="ru-RU"/>
        </w:rPr>
        <w:t>фізика</w:t>
      </w:r>
      <w:r w:rsidRPr="001A767D">
        <w:rPr>
          <w:rFonts w:ascii="Verdana" w:eastAsia="Times New Roman" w:hAnsi="Verdana" w:cs="Times New Roman"/>
          <w:color w:val="000000"/>
          <w:kern w:val="0"/>
          <w:sz w:val="24"/>
          <w:szCs w:val="24"/>
          <w:lang w:eastAsia="ru-RU"/>
        </w:rPr>
        <w:t xml:space="preserve"> - </w:t>
      </w:r>
      <w:r w:rsidRPr="001A767D">
        <w:rPr>
          <w:rFonts w:ascii="Verdana" w:eastAsia="Times New Roman" w:hAnsi="Verdana" w:cs="Times New Roman" w:hint="eastAsia"/>
          <w:color w:val="000000"/>
          <w:kern w:val="0"/>
          <w:sz w:val="24"/>
          <w:szCs w:val="24"/>
          <w:lang w:eastAsia="ru-RU"/>
        </w:rPr>
        <w:t>геологічні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науки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Спецрада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w:t>
      </w:r>
      <w:r w:rsidRPr="001A767D">
        <w:rPr>
          <w:rFonts w:ascii="Verdana" w:eastAsia="Times New Roman" w:hAnsi="Verdana" w:cs="Times New Roman"/>
          <w:color w:val="000000"/>
          <w:kern w:val="0"/>
          <w:sz w:val="24"/>
          <w:szCs w:val="24"/>
          <w:lang w:eastAsia="ru-RU"/>
        </w:rPr>
        <w:t xml:space="preserve"> 26.001.42 </w:t>
      </w:r>
      <w:r w:rsidRPr="001A767D">
        <w:rPr>
          <w:rFonts w:ascii="Verdana" w:eastAsia="Times New Roman" w:hAnsi="Verdana" w:cs="Times New Roman" w:hint="eastAsia"/>
          <w:color w:val="000000"/>
          <w:kern w:val="0"/>
          <w:sz w:val="24"/>
          <w:szCs w:val="24"/>
          <w:lang w:eastAsia="ru-RU"/>
        </w:rPr>
        <w:t>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Київ</w:t>
      </w:r>
      <w:r w:rsidRPr="001A767D">
        <w:rPr>
          <w:rFonts w:ascii="Verdana" w:eastAsia="Times New Roman" w:hAnsi="Verdana" w:cs="Times New Roman"/>
          <w:color w:val="000000"/>
          <w:kern w:val="0"/>
          <w:sz w:val="24"/>
          <w:szCs w:val="24"/>
          <w:lang w:eastAsia="ru-RU"/>
        </w:rPr>
        <w:t>&amp;shy;</w:t>
      </w:r>
      <w:r w:rsidRPr="001A767D">
        <w:rPr>
          <w:rFonts w:ascii="Verdana" w:eastAsia="Times New Roman" w:hAnsi="Verdana" w:cs="Times New Roman" w:hint="eastAsia"/>
          <w:color w:val="000000"/>
          <w:kern w:val="0"/>
          <w:sz w:val="24"/>
          <w:szCs w:val="24"/>
          <w:lang w:eastAsia="ru-RU"/>
        </w:rPr>
        <w:t>ському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національному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університеті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імені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Тараса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Шевченка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МОН</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України</w:t>
      </w:r>
    </w:p>
    <w:p w:rsidR="001A767D" w:rsidRPr="001A767D" w:rsidRDefault="001A767D" w:rsidP="001A767D">
      <w:pPr>
        <w:rPr>
          <w:rFonts w:ascii="Verdana" w:eastAsia="Times New Roman" w:hAnsi="Verdana" w:cs="Times New Roman"/>
          <w:color w:val="000000"/>
          <w:kern w:val="0"/>
          <w:sz w:val="24"/>
          <w:szCs w:val="24"/>
          <w:lang w:eastAsia="ru-RU"/>
        </w:rPr>
      </w:pPr>
    </w:p>
    <w:p w:rsidR="001A767D" w:rsidRPr="001A767D" w:rsidRDefault="001A767D" w:rsidP="001A767D">
      <w:pPr>
        <w:rPr>
          <w:rFonts w:ascii="Verdana" w:eastAsia="Times New Roman" w:hAnsi="Verdana" w:cs="Times New Roman"/>
          <w:color w:val="000000"/>
          <w:kern w:val="0"/>
          <w:sz w:val="24"/>
          <w:szCs w:val="24"/>
          <w:lang w:eastAsia="ru-RU"/>
        </w:rPr>
      </w:pPr>
    </w:p>
    <w:p w:rsidR="001A767D" w:rsidRPr="001A767D" w:rsidRDefault="001A767D" w:rsidP="001A767D">
      <w:pPr>
        <w:rPr>
          <w:rFonts w:ascii="Verdana" w:eastAsia="Times New Roman" w:hAnsi="Verdana" w:cs="Times New Roman"/>
          <w:color w:val="000000"/>
          <w:kern w:val="0"/>
          <w:sz w:val="24"/>
          <w:szCs w:val="24"/>
          <w:lang w:eastAsia="ru-RU"/>
        </w:rPr>
      </w:pPr>
    </w:p>
    <w:p w:rsidR="001A767D" w:rsidRPr="001A767D" w:rsidRDefault="001A767D" w:rsidP="001A767D">
      <w:pPr>
        <w:rPr>
          <w:rFonts w:ascii="Verdana" w:eastAsia="Times New Roman" w:hAnsi="Verdana" w:cs="Times New Roman"/>
          <w:color w:val="000000"/>
          <w:kern w:val="0"/>
          <w:sz w:val="24"/>
          <w:szCs w:val="24"/>
          <w:lang w:eastAsia="ru-RU"/>
        </w:rPr>
      </w:pP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КИЇВСЬКИЙ</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НАЦІОНАЛЬНИЙ</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УНІВЕРСИТЕТ</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ІМЕНІ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ТАРАСА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ШЕВЧЕНКА</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МІНІСТЕРСТВО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ОСВІТИ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НАУКИ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УКРАЇНИ</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КИЇВСЬКИЙ</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НАЦІОНАЛЬНИЙ</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УНІВЕРСИТЕТ</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ІМЕНІ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ТАРАСА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ШЕВЧЕНКА</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МІНІСТЕРСТВО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ОСВІТИ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НАУКИ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УКРАЇНИ</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Кваліфікаційна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наукова</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праця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правах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рукопису</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ЗЕЛЕНКО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ЮРІЙ</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МИХАЙЛОВИЧ</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УДК</w:t>
      </w:r>
      <w:r w:rsidRPr="001A767D">
        <w:rPr>
          <w:rFonts w:ascii="Verdana" w:eastAsia="Times New Roman" w:hAnsi="Verdana" w:cs="Times New Roman"/>
          <w:color w:val="000000"/>
          <w:kern w:val="0"/>
          <w:sz w:val="24"/>
          <w:szCs w:val="24"/>
          <w:lang w:eastAsia="ru-RU"/>
        </w:rPr>
        <w:t xml:space="preserve"> 550.8+553.98</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ДИСЕРТАЦІЯ</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ПРОГНОЗУВАННЯ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НАФТОГАЗОГЕНЕРАЦІЙНОГО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ПОТЕНЦІАЛУ</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ПАЛЕОЗОЙСЬКОГО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ОСАДОВОГО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КОМПЛЕКСУ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ПІВДЕННО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СХІДНОЇ</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ЧАСТИНИ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ДДЗ</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ЗА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ГЕОЛОГО</w:t>
      </w:r>
      <w:r w:rsidRPr="001A767D">
        <w:rPr>
          <w:rFonts w:ascii="Verdana" w:eastAsia="Times New Roman" w:hAnsi="Verdana" w:cs="Times New Roman"/>
          <w:color w:val="000000"/>
          <w:kern w:val="0"/>
          <w:sz w:val="24"/>
          <w:szCs w:val="24"/>
          <w:lang w:eastAsia="ru-RU"/>
        </w:rPr>
        <w:t>-</w:t>
      </w:r>
      <w:r w:rsidRPr="001A767D">
        <w:rPr>
          <w:rFonts w:ascii="Verdana" w:eastAsia="Times New Roman" w:hAnsi="Verdana" w:cs="Times New Roman" w:hint="eastAsia"/>
          <w:color w:val="000000"/>
          <w:kern w:val="0"/>
          <w:sz w:val="24"/>
          <w:szCs w:val="24"/>
          <w:lang w:eastAsia="ru-RU"/>
        </w:rPr>
        <w:t>ГЕОФІЗИЧНИМИ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ДАНИМИ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ДЛЯ</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ПОШУКІВ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ПЕРСПЕКТИВНИХ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ОБ</w:t>
      </w:r>
      <w:r w:rsidRPr="001A767D">
        <w:rPr>
          <w:rFonts w:ascii="Verdana" w:eastAsia="Times New Roman" w:hAnsi="Verdana" w:cs="Times New Roman"/>
          <w:color w:val="000000"/>
          <w:kern w:val="0"/>
          <w:sz w:val="24"/>
          <w:szCs w:val="24"/>
          <w:lang w:eastAsia="ru-RU"/>
        </w:rPr>
        <w:t>'</w:t>
      </w:r>
      <w:r w:rsidRPr="001A767D">
        <w:rPr>
          <w:rFonts w:ascii="Verdana" w:eastAsia="Times New Roman" w:hAnsi="Verdana" w:cs="Times New Roman" w:hint="eastAsia"/>
          <w:color w:val="000000"/>
          <w:kern w:val="0"/>
          <w:sz w:val="24"/>
          <w:szCs w:val="24"/>
          <w:lang w:eastAsia="ru-RU"/>
        </w:rPr>
        <w:t>ЄКТІВ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ВУГЛЕВОДНІ</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color w:val="000000"/>
          <w:kern w:val="0"/>
          <w:sz w:val="24"/>
          <w:szCs w:val="24"/>
          <w:lang w:eastAsia="ru-RU"/>
        </w:rPr>
        <w:t xml:space="preserve">04.00.22 </w:t>
      </w:r>
      <w:r w:rsidRPr="001A767D">
        <w:rPr>
          <w:rFonts w:ascii="Verdana" w:eastAsia="Times New Roman" w:hAnsi="Verdana" w:cs="Times New Roman" w:hint="eastAsia"/>
          <w:color w:val="000000"/>
          <w:kern w:val="0"/>
          <w:sz w:val="24"/>
          <w:szCs w:val="24"/>
          <w:lang w:eastAsia="ru-RU"/>
        </w:rPr>
        <w:t>–</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Геофізика</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Подається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здобуття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наукового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ступеня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кандидата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геологічних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наук</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Дисертація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містить</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результати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власних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досліджень</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Використання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ідей</w:t>
      </w:r>
      <w:r w:rsidRPr="001A767D">
        <w:rPr>
          <w:rFonts w:ascii="Verdana" w:eastAsia="Times New Roman" w:hAnsi="Verdana" w:cs="Times New Roman"/>
          <w:color w:val="000000"/>
          <w:kern w:val="0"/>
          <w:sz w:val="24"/>
          <w:szCs w:val="24"/>
          <w:lang w:eastAsia="ru-RU"/>
        </w:rPr>
        <w:t>,</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результатів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текстів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інших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авторів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мають</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посилання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відповідне</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джерело</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color w:val="000000"/>
          <w:kern w:val="0"/>
          <w:sz w:val="24"/>
          <w:szCs w:val="24"/>
          <w:lang w:eastAsia="ru-RU"/>
        </w:rPr>
        <w:t>_______________</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Науковий</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керівник</w:t>
      </w:r>
      <w:r w:rsidRPr="001A767D">
        <w:rPr>
          <w:rFonts w:ascii="Verdana" w:eastAsia="Times New Roman" w:hAnsi="Verdana" w:cs="Times New Roman"/>
          <w:color w:val="000000"/>
          <w:kern w:val="0"/>
          <w:sz w:val="24"/>
          <w:szCs w:val="24"/>
          <w:lang w:eastAsia="ru-RU"/>
        </w:rPr>
        <w:t>:</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Карпенко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Олексій</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Миколайович</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доктор</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геологічних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наук</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професор</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Київ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w:t>
      </w:r>
      <w:r w:rsidRPr="001A767D">
        <w:rPr>
          <w:rFonts w:ascii="Verdana" w:eastAsia="Times New Roman" w:hAnsi="Verdana" w:cs="Times New Roman"/>
          <w:color w:val="000000"/>
          <w:kern w:val="0"/>
          <w:sz w:val="24"/>
          <w:szCs w:val="24"/>
          <w:lang w:eastAsia="ru-RU"/>
        </w:rPr>
        <w:t xml:space="preserve"> 2018</w:t>
      </w:r>
    </w:p>
    <w:p w:rsidR="001A767D" w:rsidRPr="001A767D" w:rsidRDefault="001A767D" w:rsidP="001A767D">
      <w:pPr>
        <w:rPr>
          <w:rFonts w:ascii="Verdana" w:eastAsia="Times New Roman" w:hAnsi="Verdana" w:cs="Times New Roman"/>
          <w:color w:val="000000"/>
          <w:kern w:val="0"/>
          <w:sz w:val="24"/>
          <w:szCs w:val="24"/>
          <w:lang w:eastAsia="ru-RU"/>
        </w:rPr>
      </w:pPr>
    </w:p>
    <w:p w:rsidR="001A767D" w:rsidRPr="001A767D" w:rsidRDefault="001A767D" w:rsidP="001A767D">
      <w:pPr>
        <w:rPr>
          <w:rFonts w:ascii="Verdana" w:eastAsia="Times New Roman" w:hAnsi="Verdana" w:cs="Times New Roman"/>
          <w:color w:val="000000"/>
          <w:kern w:val="0"/>
          <w:sz w:val="24"/>
          <w:szCs w:val="24"/>
          <w:lang w:eastAsia="ru-RU"/>
        </w:rPr>
      </w:pPr>
    </w:p>
    <w:p w:rsidR="001A767D" w:rsidRPr="001A767D" w:rsidRDefault="001A767D" w:rsidP="001A767D">
      <w:pPr>
        <w:rPr>
          <w:rFonts w:ascii="Verdana" w:eastAsia="Times New Roman" w:hAnsi="Verdana" w:cs="Times New Roman"/>
          <w:color w:val="000000"/>
          <w:kern w:val="0"/>
          <w:sz w:val="24"/>
          <w:szCs w:val="24"/>
          <w:lang w:eastAsia="ru-RU"/>
        </w:rPr>
      </w:pPr>
    </w:p>
    <w:p w:rsidR="001A767D" w:rsidRPr="001A767D" w:rsidRDefault="001A767D" w:rsidP="001A767D">
      <w:pPr>
        <w:rPr>
          <w:rFonts w:ascii="Verdana" w:eastAsia="Times New Roman" w:hAnsi="Verdana" w:cs="Times New Roman"/>
          <w:color w:val="000000"/>
          <w:kern w:val="0"/>
          <w:sz w:val="24"/>
          <w:szCs w:val="24"/>
          <w:lang w:eastAsia="ru-RU"/>
        </w:rPr>
      </w:pP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ЗМІСТ</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color w:val="000000"/>
          <w:kern w:val="0"/>
          <w:sz w:val="24"/>
          <w:szCs w:val="24"/>
          <w:lang w:eastAsia="ru-RU"/>
        </w:rPr>
        <w:t>C</w:t>
      </w:r>
      <w:r w:rsidRPr="001A767D">
        <w:rPr>
          <w:rFonts w:ascii="Verdana" w:eastAsia="Times New Roman" w:hAnsi="Verdana" w:cs="Times New Roman" w:hint="eastAsia"/>
          <w:color w:val="000000"/>
          <w:kern w:val="0"/>
          <w:sz w:val="24"/>
          <w:szCs w:val="24"/>
          <w:lang w:eastAsia="ru-RU"/>
        </w:rPr>
        <w:t>тор</w:t>
      </w:r>
      <w:r w:rsidRPr="001A767D">
        <w:rPr>
          <w:rFonts w:ascii="Verdana" w:eastAsia="Times New Roman" w:hAnsi="Verdana" w:cs="Times New Roman"/>
          <w:color w:val="000000"/>
          <w:kern w:val="0"/>
          <w:sz w:val="24"/>
          <w:szCs w:val="24"/>
          <w:lang w:eastAsia="ru-RU"/>
        </w:rPr>
        <w:t>.</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ПЕРЕЛІК</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УМОВНИХ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ПОЗНАЧЕНЬ</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СИМВОЛІВ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ОДИНИЦЬ</w:t>
      </w:r>
      <w:r w:rsidRPr="001A767D">
        <w:rPr>
          <w:rFonts w:ascii="Verdana" w:eastAsia="Times New Roman" w:hAnsi="Verdana" w:cs="Times New Roman"/>
          <w:color w:val="000000"/>
          <w:kern w:val="0"/>
          <w:sz w:val="24"/>
          <w:szCs w:val="24"/>
          <w:lang w:eastAsia="ru-RU"/>
        </w:rPr>
        <w:t>,</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СКОРОЧЕНЬ</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ТЕРМІНІВ…………………………………………………</w:t>
      </w:r>
      <w:r w:rsidRPr="001A767D">
        <w:rPr>
          <w:rFonts w:ascii="Verdana" w:eastAsia="Times New Roman" w:hAnsi="Verdana" w:cs="Times New Roman"/>
          <w:color w:val="000000"/>
          <w:kern w:val="0"/>
          <w:sz w:val="24"/>
          <w:szCs w:val="24"/>
          <w:lang w:eastAsia="ru-RU"/>
        </w:rPr>
        <w:t xml:space="preserve"> 12</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ВСТУП</w:t>
      </w:r>
      <w:r w:rsidRPr="001A767D">
        <w:rPr>
          <w:rFonts w:ascii="Verdana" w:eastAsia="Times New Roman" w:hAnsi="Verdana" w:cs="Times New Roman"/>
          <w:color w:val="000000"/>
          <w:kern w:val="0"/>
          <w:sz w:val="24"/>
          <w:szCs w:val="24"/>
          <w:lang w:eastAsia="ru-RU"/>
        </w:rPr>
        <w:t>............................................................................................................. 13</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РОЗДІЛ</w:t>
      </w:r>
      <w:r w:rsidRPr="001A767D">
        <w:rPr>
          <w:rFonts w:ascii="Verdana" w:eastAsia="Times New Roman" w:hAnsi="Verdana" w:cs="Times New Roman"/>
          <w:color w:val="000000"/>
          <w:kern w:val="0"/>
          <w:sz w:val="24"/>
          <w:szCs w:val="24"/>
          <w:lang w:eastAsia="ru-RU"/>
        </w:rPr>
        <w:t xml:space="preserve"> 1</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ОГЛЯД</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ВИВЧЕНОСТІ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ГЛИБИННОЇ</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БУДОВИ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ДДЗ</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ТА</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ХАРАКТЕРИСТИКА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ЗАКОНОМІРНОСТЕЙ</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ФОРМУВАННЯ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І</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ПОШИРЕННЯ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НАФТОГАЗОНОСНИХ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ТОВЩ</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МЕЖАХ</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ПІВДЕННО</w:t>
      </w:r>
      <w:r w:rsidRPr="001A767D">
        <w:rPr>
          <w:rFonts w:ascii="Verdana" w:eastAsia="Times New Roman" w:hAnsi="Verdana" w:cs="Times New Roman"/>
          <w:color w:val="000000"/>
          <w:kern w:val="0"/>
          <w:sz w:val="24"/>
          <w:szCs w:val="24"/>
          <w:lang w:eastAsia="ru-RU"/>
        </w:rPr>
        <w:t>-</w:t>
      </w:r>
      <w:r w:rsidRPr="001A767D">
        <w:rPr>
          <w:rFonts w:ascii="Verdana" w:eastAsia="Times New Roman" w:hAnsi="Verdana" w:cs="Times New Roman" w:hint="eastAsia"/>
          <w:color w:val="000000"/>
          <w:kern w:val="0"/>
          <w:sz w:val="24"/>
          <w:szCs w:val="24"/>
          <w:lang w:eastAsia="ru-RU"/>
        </w:rPr>
        <w:t>СХІДНОЇ</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ЧАСТИНИ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РИФТОГЕНУ………………………</w:t>
      </w:r>
      <w:r w:rsidRPr="001A767D">
        <w:rPr>
          <w:rFonts w:ascii="Verdana" w:eastAsia="Times New Roman" w:hAnsi="Verdana" w:cs="Times New Roman"/>
          <w:color w:val="000000"/>
          <w:kern w:val="0"/>
          <w:sz w:val="24"/>
          <w:szCs w:val="24"/>
          <w:lang w:eastAsia="ru-RU"/>
        </w:rPr>
        <w:t>. 18</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color w:val="000000"/>
          <w:kern w:val="0"/>
          <w:sz w:val="24"/>
          <w:szCs w:val="24"/>
          <w:lang w:eastAsia="ru-RU"/>
        </w:rPr>
        <w:t xml:space="preserve">1.1 </w:t>
      </w:r>
      <w:r w:rsidRPr="001A767D">
        <w:rPr>
          <w:rFonts w:ascii="Verdana" w:eastAsia="Times New Roman" w:hAnsi="Verdana" w:cs="Times New Roman" w:hint="eastAsia"/>
          <w:color w:val="000000"/>
          <w:kern w:val="0"/>
          <w:sz w:val="24"/>
          <w:szCs w:val="24"/>
          <w:lang w:eastAsia="ru-RU"/>
        </w:rPr>
        <w:t>Стратиграфічно</w:t>
      </w:r>
      <w:r w:rsidRPr="001A767D">
        <w:rPr>
          <w:rFonts w:ascii="Verdana" w:eastAsia="Times New Roman" w:hAnsi="Verdana" w:cs="Times New Roman"/>
          <w:color w:val="000000"/>
          <w:kern w:val="0"/>
          <w:sz w:val="24"/>
          <w:szCs w:val="24"/>
          <w:lang w:eastAsia="ru-RU"/>
        </w:rPr>
        <w:t>-</w:t>
      </w:r>
      <w:r w:rsidRPr="001A767D">
        <w:rPr>
          <w:rFonts w:ascii="Verdana" w:eastAsia="Times New Roman" w:hAnsi="Verdana" w:cs="Times New Roman" w:hint="eastAsia"/>
          <w:color w:val="000000"/>
          <w:kern w:val="0"/>
          <w:sz w:val="24"/>
          <w:szCs w:val="24"/>
          <w:lang w:eastAsia="ru-RU"/>
        </w:rPr>
        <w:t>тектонічна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будова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Дніпровсько</w:t>
      </w:r>
      <w:r w:rsidRPr="001A767D">
        <w:rPr>
          <w:rFonts w:ascii="Verdana" w:eastAsia="Times New Roman" w:hAnsi="Verdana" w:cs="Times New Roman"/>
          <w:color w:val="000000"/>
          <w:kern w:val="0"/>
          <w:sz w:val="24"/>
          <w:szCs w:val="24"/>
          <w:lang w:eastAsia="ru-RU"/>
        </w:rPr>
        <w:t>-</w:t>
      </w:r>
      <w:r w:rsidRPr="001A767D">
        <w:rPr>
          <w:rFonts w:ascii="Verdana" w:eastAsia="Times New Roman" w:hAnsi="Verdana" w:cs="Times New Roman" w:hint="eastAsia"/>
          <w:color w:val="000000"/>
          <w:kern w:val="0"/>
          <w:sz w:val="24"/>
          <w:szCs w:val="24"/>
          <w:lang w:eastAsia="ru-RU"/>
        </w:rPr>
        <w:t>Донецького</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авлакогену………………………………………………………………</w:t>
      </w:r>
      <w:r w:rsidRPr="001A767D">
        <w:rPr>
          <w:rFonts w:ascii="Verdana" w:eastAsia="Times New Roman" w:hAnsi="Verdana" w:cs="Times New Roman"/>
          <w:color w:val="000000"/>
          <w:kern w:val="0"/>
          <w:sz w:val="24"/>
          <w:szCs w:val="24"/>
          <w:lang w:eastAsia="ru-RU"/>
        </w:rPr>
        <w:t xml:space="preserve"> 18</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РОЗДІЛ</w:t>
      </w:r>
      <w:r w:rsidRPr="001A767D">
        <w:rPr>
          <w:rFonts w:ascii="Verdana" w:eastAsia="Times New Roman" w:hAnsi="Verdana" w:cs="Times New Roman"/>
          <w:color w:val="000000"/>
          <w:kern w:val="0"/>
          <w:sz w:val="24"/>
          <w:szCs w:val="24"/>
          <w:lang w:eastAsia="ru-RU"/>
        </w:rPr>
        <w:t xml:space="preserve"> 2</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ОСОБЛИВОСТІ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ГЕОЛОГІЧНОЇ</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БУДОВИ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ЛІТОЛОГОСТРАТИГРАФІЧНИХ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ТОВЩ</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ДНІПРОВСЬКО</w:t>
      </w:r>
      <w:r w:rsidRPr="001A767D">
        <w:rPr>
          <w:rFonts w:ascii="Verdana" w:eastAsia="Times New Roman" w:hAnsi="Verdana" w:cs="Times New Roman"/>
          <w:color w:val="000000"/>
          <w:kern w:val="0"/>
          <w:sz w:val="24"/>
          <w:szCs w:val="24"/>
          <w:lang w:eastAsia="ru-RU"/>
        </w:rPr>
        <w:t>-</w:t>
      </w:r>
      <w:r w:rsidRPr="001A767D">
        <w:rPr>
          <w:rFonts w:ascii="Verdana" w:eastAsia="Times New Roman" w:hAnsi="Verdana" w:cs="Times New Roman" w:hint="eastAsia"/>
          <w:color w:val="000000"/>
          <w:kern w:val="0"/>
          <w:sz w:val="24"/>
          <w:szCs w:val="24"/>
          <w:lang w:eastAsia="ru-RU"/>
        </w:rPr>
        <w:t>ДОНЕЦЬКОЇ</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ЗАПАДИНИ…………………………………………………………………</w:t>
      </w:r>
      <w:r w:rsidRPr="001A767D">
        <w:rPr>
          <w:rFonts w:ascii="Verdana" w:eastAsia="Times New Roman" w:hAnsi="Verdana" w:cs="Times New Roman"/>
          <w:color w:val="000000"/>
          <w:kern w:val="0"/>
          <w:sz w:val="24"/>
          <w:szCs w:val="24"/>
          <w:lang w:eastAsia="ru-RU"/>
        </w:rPr>
        <w:t xml:space="preserve"> 37</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color w:val="000000"/>
          <w:kern w:val="0"/>
          <w:sz w:val="24"/>
          <w:szCs w:val="24"/>
          <w:lang w:eastAsia="ru-RU"/>
        </w:rPr>
        <w:t xml:space="preserve">2.1 </w:t>
      </w:r>
      <w:r w:rsidRPr="001A767D">
        <w:rPr>
          <w:rFonts w:ascii="Verdana" w:eastAsia="Times New Roman" w:hAnsi="Verdana" w:cs="Times New Roman" w:hint="eastAsia"/>
          <w:color w:val="000000"/>
          <w:kern w:val="0"/>
          <w:sz w:val="24"/>
          <w:szCs w:val="24"/>
          <w:lang w:eastAsia="ru-RU"/>
        </w:rPr>
        <w:t>Літолого</w:t>
      </w:r>
      <w:r w:rsidRPr="001A767D">
        <w:rPr>
          <w:rFonts w:ascii="Verdana" w:eastAsia="Times New Roman" w:hAnsi="Verdana" w:cs="Times New Roman"/>
          <w:color w:val="000000"/>
          <w:kern w:val="0"/>
          <w:sz w:val="24"/>
          <w:szCs w:val="24"/>
          <w:lang w:eastAsia="ru-RU"/>
        </w:rPr>
        <w:t>-</w:t>
      </w:r>
      <w:r w:rsidRPr="001A767D">
        <w:rPr>
          <w:rFonts w:ascii="Verdana" w:eastAsia="Times New Roman" w:hAnsi="Verdana" w:cs="Times New Roman" w:hint="eastAsia"/>
          <w:color w:val="000000"/>
          <w:kern w:val="0"/>
          <w:sz w:val="24"/>
          <w:szCs w:val="24"/>
          <w:lang w:eastAsia="ru-RU"/>
        </w:rPr>
        <w:t>стратиграфічна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характеристика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розрізу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ДДЗ……………</w:t>
      </w:r>
      <w:r w:rsidRPr="001A767D">
        <w:rPr>
          <w:rFonts w:ascii="Verdana" w:eastAsia="Times New Roman" w:hAnsi="Verdana" w:cs="Times New Roman"/>
          <w:color w:val="000000"/>
          <w:kern w:val="0"/>
          <w:sz w:val="24"/>
          <w:szCs w:val="24"/>
          <w:lang w:eastAsia="ru-RU"/>
        </w:rPr>
        <w:t>... 37</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color w:val="000000"/>
          <w:kern w:val="0"/>
          <w:sz w:val="24"/>
          <w:szCs w:val="24"/>
          <w:lang w:eastAsia="ru-RU"/>
        </w:rPr>
        <w:t xml:space="preserve">2.2 </w:t>
      </w:r>
      <w:r w:rsidRPr="001A767D">
        <w:rPr>
          <w:rFonts w:ascii="Verdana" w:eastAsia="Times New Roman" w:hAnsi="Verdana" w:cs="Times New Roman" w:hint="eastAsia"/>
          <w:color w:val="000000"/>
          <w:kern w:val="0"/>
          <w:sz w:val="24"/>
          <w:szCs w:val="24"/>
          <w:lang w:eastAsia="ru-RU"/>
        </w:rPr>
        <w:t>Структурно</w:t>
      </w:r>
      <w:r w:rsidRPr="001A767D">
        <w:rPr>
          <w:rFonts w:ascii="Verdana" w:eastAsia="Times New Roman" w:hAnsi="Verdana" w:cs="Times New Roman"/>
          <w:color w:val="000000"/>
          <w:kern w:val="0"/>
          <w:sz w:val="24"/>
          <w:szCs w:val="24"/>
          <w:lang w:eastAsia="ru-RU"/>
        </w:rPr>
        <w:t>-</w:t>
      </w:r>
      <w:r w:rsidRPr="001A767D">
        <w:rPr>
          <w:rFonts w:ascii="Verdana" w:eastAsia="Times New Roman" w:hAnsi="Verdana" w:cs="Times New Roman" w:hint="eastAsia"/>
          <w:color w:val="000000"/>
          <w:kern w:val="0"/>
          <w:sz w:val="24"/>
          <w:szCs w:val="24"/>
          <w:lang w:eastAsia="ru-RU"/>
        </w:rPr>
        <w:t>тектонічна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будова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Дніпровсько</w:t>
      </w:r>
      <w:r w:rsidRPr="001A767D">
        <w:rPr>
          <w:rFonts w:ascii="Verdana" w:eastAsia="Times New Roman" w:hAnsi="Verdana" w:cs="Times New Roman"/>
          <w:color w:val="000000"/>
          <w:kern w:val="0"/>
          <w:sz w:val="24"/>
          <w:szCs w:val="24"/>
          <w:lang w:eastAsia="ru-RU"/>
        </w:rPr>
        <w:t>-</w:t>
      </w:r>
      <w:r w:rsidRPr="001A767D">
        <w:rPr>
          <w:rFonts w:ascii="Verdana" w:eastAsia="Times New Roman" w:hAnsi="Verdana" w:cs="Times New Roman" w:hint="eastAsia"/>
          <w:color w:val="000000"/>
          <w:kern w:val="0"/>
          <w:sz w:val="24"/>
          <w:szCs w:val="24"/>
          <w:lang w:eastAsia="ru-RU"/>
        </w:rPr>
        <w:t>Донецької</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западини…</w:t>
      </w:r>
      <w:r w:rsidRPr="001A767D">
        <w:rPr>
          <w:rFonts w:ascii="Verdana" w:eastAsia="Times New Roman" w:hAnsi="Verdana" w:cs="Times New Roman"/>
          <w:color w:val="000000"/>
          <w:kern w:val="0"/>
          <w:sz w:val="24"/>
          <w:szCs w:val="24"/>
          <w:lang w:eastAsia="ru-RU"/>
        </w:rPr>
        <w:t xml:space="preserve"> 52</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РОЗДІЛ</w:t>
      </w:r>
      <w:r w:rsidRPr="001A767D">
        <w:rPr>
          <w:rFonts w:ascii="Verdana" w:eastAsia="Times New Roman" w:hAnsi="Verdana" w:cs="Times New Roman"/>
          <w:color w:val="000000"/>
          <w:kern w:val="0"/>
          <w:sz w:val="24"/>
          <w:szCs w:val="24"/>
          <w:lang w:eastAsia="ru-RU"/>
        </w:rPr>
        <w:t xml:space="preserve"> 3</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ОЗНАЧЕННЯ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НАПРЯМКІВ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ПОШУКУ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ВУГЛЕВОДНІВ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У</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НАФТОГАЗОМАТЕРИНСЬКИХ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ТОВЩАХ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ГЛИБИНАХ</w:t>
      </w:r>
      <w:r w:rsidRPr="001A767D">
        <w:rPr>
          <w:rFonts w:ascii="Verdana" w:eastAsia="Times New Roman" w:hAnsi="Verdana" w:cs="Times New Roman"/>
          <w:color w:val="000000"/>
          <w:kern w:val="0"/>
          <w:sz w:val="24"/>
          <w:szCs w:val="24"/>
          <w:lang w:eastAsia="ru-RU"/>
        </w:rPr>
        <w:t xml:space="preserve"> 4-5 </w:t>
      </w:r>
      <w:r w:rsidRPr="001A767D">
        <w:rPr>
          <w:rFonts w:ascii="Verdana" w:eastAsia="Times New Roman" w:hAnsi="Verdana" w:cs="Times New Roman" w:hint="eastAsia"/>
          <w:color w:val="000000"/>
          <w:kern w:val="0"/>
          <w:sz w:val="24"/>
          <w:szCs w:val="24"/>
          <w:lang w:eastAsia="ru-RU"/>
        </w:rPr>
        <w:t>КМ</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У</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ПІВДЕННО</w:t>
      </w:r>
      <w:r w:rsidRPr="001A767D">
        <w:rPr>
          <w:rFonts w:ascii="Verdana" w:eastAsia="Times New Roman" w:hAnsi="Verdana" w:cs="Times New Roman"/>
          <w:color w:val="000000"/>
          <w:kern w:val="0"/>
          <w:sz w:val="24"/>
          <w:szCs w:val="24"/>
          <w:lang w:eastAsia="ru-RU"/>
        </w:rPr>
        <w:t>-</w:t>
      </w:r>
      <w:r w:rsidRPr="001A767D">
        <w:rPr>
          <w:rFonts w:ascii="Verdana" w:eastAsia="Times New Roman" w:hAnsi="Verdana" w:cs="Times New Roman" w:hint="eastAsia"/>
          <w:color w:val="000000"/>
          <w:kern w:val="0"/>
          <w:sz w:val="24"/>
          <w:szCs w:val="24"/>
          <w:lang w:eastAsia="ru-RU"/>
        </w:rPr>
        <w:t>СХІДНІЙ</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ЧАСТИНІ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ДДЗ</w:t>
      </w:r>
      <w:r w:rsidRPr="001A767D">
        <w:rPr>
          <w:rFonts w:ascii="Verdana" w:eastAsia="Times New Roman" w:hAnsi="Verdana" w:cs="Times New Roman"/>
          <w:color w:val="000000"/>
          <w:kern w:val="0"/>
          <w:sz w:val="24"/>
          <w:szCs w:val="24"/>
          <w:lang w:eastAsia="ru-RU"/>
        </w:rPr>
        <w:t>........................................................ 55</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color w:val="000000"/>
          <w:kern w:val="0"/>
          <w:sz w:val="24"/>
          <w:szCs w:val="24"/>
          <w:lang w:eastAsia="ru-RU"/>
        </w:rPr>
        <w:t xml:space="preserve">3.1 </w:t>
      </w:r>
      <w:r w:rsidRPr="001A767D">
        <w:rPr>
          <w:rFonts w:ascii="Verdana" w:eastAsia="Times New Roman" w:hAnsi="Verdana" w:cs="Times New Roman" w:hint="eastAsia"/>
          <w:color w:val="000000"/>
          <w:kern w:val="0"/>
          <w:sz w:val="24"/>
          <w:szCs w:val="24"/>
          <w:lang w:eastAsia="ru-RU"/>
        </w:rPr>
        <w:t>Характеристика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закономірностей</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формування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поширення</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нафтогазоносних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товщ</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південно</w:t>
      </w:r>
      <w:r w:rsidRPr="001A767D">
        <w:rPr>
          <w:rFonts w:ascii="Verdana" w:eastAsia="Times New Roman" w:hAnsi="Verdana" w:cs="Times New Roman"/>
          <w:color w:val="000000"/>
          <w:kern w:val="0"/>
          <w:sz w:val="24"/>
          <w:szCs w:val="24"/>
          <w:lang w:eastAsia="ru-RU"/>
        </w:rPr>
        <w:t>-</w:t>
      </w:r>
      <w:r w:rsidRPr="001A767D">
        <w:rPr>
          <w:rFonts w:ascii="Verdana" w:eastAsia="Times New Roman" w:hAnsi="Verdana" w:cs="Times New Roman" w:hint="eastAsia"/>
          <w:color w:val="000000"/>
          <w:kern w:val="0"/>
          <w:sz w:val="24"/>
          <w:szCs w:val="24"/>
          <w:lang w:eastAsia="ru-RU"/>
        </w:rPr>
        <w:t>східній</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частині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ДДЗ</w:t>
      </w:r>
      <w:r w:rsidRPr="001A767D">
        <w:rPr>
          <w:rFonts w:ascii="Verdana" w:eastAsia="Times New Roman" w:hAnsi="Verdana" w:cs="Times New Roman"/>
          <w:color w:val="000000"/>
          <w:kern w:val="0"/>
          <w:sz w:val="24"/>
          <w:szCs w:val="24"/>
          <w:lang w:eastAsia="ru-RU"/>
        </w:rPr>
        <w:t>.................... 56</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color w:val="000000"/>
          <w:kern w:val="0"/>
          <w:sz w:val="24"/>
          <w:szCs w:val="24"/>
          <w:lang w:eastAsia="ru-RU"/>
        </w:rPr>
        <w:t xml:space="preserve">3.2 </w:t>
      </w:r>
      <w:r w:rsidRPr="001A767D">
        <w:rPr>
          <w:rFonts w:ascii="Verdana" w:eastAsia="Times New Roman" w:hAnsi="Verdana" w:cs="Times New Roman" w:hint="eastAsia"/>
          <w:color w:val="000000"/>
          <w:kern w:val="0"/>
          <w:sz w:val="24"/>
          <w:szCs w:val="24"/>
          <w:lang w:eastAsia="ru-RU"/>
        </w:rPr>
        <w:t>Особливості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генерації</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вуглеводнів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нафтогазоматеринських</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товщах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визначені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основі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аналізу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даних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коефіцієнта</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відбиваючої</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здатності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вітриніту</w:t>
      </w:r>
      <w:r w:rsidRPr="001A767D">
        <w:rPr>
          <w:rFonts w:ascii="Verdana" w:eastAsia="Times New Roman" w:hAnsi="Verdana" w:cs="Times New Roman"/>
          <w:color w:val="000000"/>
          <w:kern w:val="0"/>
          <w:sz w:val="24"/>
          <w:szCs w:val="24"/>
          <w:lang w:eastAsia="ru-RU"/>
        </w:rPr>
        <w:t xml:space="preserve"> (R0)</w:t>
      </w:r>
      <w:r w:rsidRPr="001A767D">
        <w:rPr>
          <w:rFonts w:ascii="Verdana" w:eastAsia="Times New Roman" w:hAnsi="Verdana" w:cs="Times New Roman" w:hint="eastAsia"/>
          <w:color w:val="000000"/>
          <w:kern w:val="0"/>
          <w:sz w:val="24"/>
          <w:szCs w:val="24"/>
          <w:lang w:eastAsia="ru-RU"/>
        </w:rPr>
        <w:t>…………</w:t>
      </w:r>
      <w:r w:rsidRPr="001A767D">
        <w:rPr>
          <w:rFonts w:ascii="Verdana" w:eastAsia="Times New Roman" w:hAnsi="Verdana" w:cs="Times New Roman"/>
          <w:color w:val="000000"/>
          <w:kern w:val="0"/>
          <w:sz w:val="24"/>
          <w:szCs w:val="24"/>
          <w:lang w:eastAsia="ru-RU"/>
        </w:rPr>
        <w:t>.................................... 66</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color w:val="000000"/>
          <w:kern w:val="0"/>
          <w:sz w:val="24"/>
          <w:szCs w:val="24"/>
          <w:lang w:eastAsia="ru-RU"/>
        </w:rPr>
        <w:t>11</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РОЗДІЛ</w:t>
      </w:r>
      <w:r w:rsidRPr="001A767D">
        <w:rPr>
          <w:rFonts w:ascii="Verdana" w:eastAsia="Times New Roman" w:hAnsi="Verdana" w:cs="Times New Roman"/>
          <w:color w:val="000000"/>
          <w:kern w:val="0"/>
          <w:sz w:val="24"/>
          <w:szCs w:val="24"/>
          <w:lang w:eastAsia="ru-RU"/>
        </w:rPr>
        <w:t xml:space="preserve"> 4</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ВИДІЛЕННЯ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ГАЗОПЕРСПЕКТИВНИХ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ДРІБНОЗЕРНИСТИХ</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ГЛИНИСТО</w:t>
      </w:r>
      <w:r w:rsidRPr="001A767D">
        <w:rPr>
          <w:rFonts w:ascii="Verdana" w:eastAsia="Times New Roman" w:hAnsi="Verdana" w:cs="Times New Roman"/>
          <w:color w:val="000000"/>
          <w:kern w:val="0"/>
          <w:sz w:val="24"/>
          <w:szCs w:val="24"/>
          <w:lang w:eastAsia="ru-RU"/>
        </w:rPr>
        <w:t>-</w:t>
      </w:r>
      <w:r w:rsidRPr="001A767D">
        <w:rPr>
          <w:rFonts w:ascii="Verdana" w:eastAsia="Times New Roman" w:hAnsi="Verdana" w:cs="Times New Roman" w:hint="eastAsia"/>
          <w:color w:val="000000"/>
          <w:kern w:val="0"/>
          <w:sz w:val="24"/>
          <w:szCs w:val="24"/>
          <w:lang w:eastAsia="ru-RU"/>
        </w:rPr>
        <w:t>АЛЕВРИТОВИХ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ПОРІД</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НЕТРАДИЦІЙНОГО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ТИПУ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ЗА</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ДАНИМИ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ГЕОФІЗИЧНИХ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ДОСЛІДЖЕНЬ………………………………</w:t>
      </w:r>
      <w:r w:rsidRPr="001A767D">
        <w:rPr>
          <w:rFonts w:ascii="Verdana" w:eastAsia="Times New Roman" w:hAnsi="Verdana" w:cs="Times New Roman"/>
          <w:color w:val="000000"/>
          <w:kern w:val="0"/>
          <w:sz w:val="24"/>
          <w:szCs w:val="24"/>
          <w:lang w:eastAsia="ru-RU"/>
        </w:rPr>
        <w:t xml:space="preserve"> 92</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color w:val="000000"/>
          <w:kern w:val="0"/>
          <w:sz w:val="24"/>
          <w:szCs w:val="24"/>
          <w:lang w:eastAsia="ru-RU"/>
        </w:rPr>
        <w:t xml:space="preserve">4.1 </w:t>
      </w:r>
      <w:r w:rsidRPr="001A767D">
        <w:rPr>
          <w:rFonts w:ascii="Verdana" w:eastAsia="Times New Roman" w:hAnsi="Verdana" w:cs="Times New Roman" w:hint="eastAsia"/>
          <w:color w:val="000000"/>
          <w:kern w:val="0"/>
          <w:sz w:val="24"/>
          <w:szCs w:val="24"/>
          <w:lang w:eastAsia="ru-RU"/>
        </w:rPr>
        <w:t>Характеристика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відображення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параметрів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керогену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геофізичних</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полях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аналіз</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відомих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методик</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виділення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порід</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з</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підвищеним</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вмістом</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органічної</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речовини</w:t>
      </w:r>
      <w:r w:rsidRPr="001A767D">
        <w:rPr>
          <w:rFonts w:ascii="Verdana" w:eastAsia="Times New Roman" w:hAnsi="Verdana" w:cs="Times New Roman"/>
          <w:color w:val="000000"/>
          <w:kern w:val="0"/>
          <w:sz w:val="24"/>
          <w:szCs w:val="24"/>
          <w:lang w:eastAsia="ru-RU"/>
        </w:rPr>
        <w:t>................................................................. 94</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color w:val="000000"/>
          <w:kern w:val="0"/>
          <w:sz w:val="24"/>
          <w:szCs w:val="24"/>
          <w:lang w:eastAsia="ru-RU"/>
        </w:rPr>
        <w:t xml:space="preserve">4.2 </w:t>
      </w:r>
      <w:r w:rsidRPr="001A767D">
        <w:rPr>
          <w:rFonts w:ascii="Verdana" w:eastAsia="Times New Roman" w:hAnsi="Verdana" w:cs="Times New Roman" w:hint="eastAsia"/>
          <w:color w:val="000000"/>
          <w:kern w:val="0"/>
          <w:sz w:val="24"/>
          <w:szCs w:val="24"/>
          <w:lang w:eastAsia="ru-RU"/>
        </w:rPr>
        <w:t>Особливості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вимірювання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параметрів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геофізичних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полів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та</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відображення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властивостей</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органічної</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речовини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фізичних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полях</w:t>
      </w:r>
      <w:r w:rsidRPr="001A767D">
        <w:rPr>
          <w:rFonts w:ascii="Verdana" w:eastAsia="Times New Roman" w:hAnsi="Verdana" w:cs="Times New Roman"/>
          <w:color w:val="000000"/>
          <w:kern w:val="0"/>
          <w:sz w:val="24"/>
          <w:szCs w:val="24"/>
          <w:lang w:eastAsia="ru-RU"/>
        </w:rPr>
        <w:t xml:space="preserve"> 112</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РОЗДІЛ</w:t>
      </w:r>
      <w:r w:rsidRPr="001A767D">
        <w:rPr>
          <w:rFonts w:ascii="Verdana" w:eastAsia="Times New Roman" w:hAnsi="Verdana" w:cs="Times New Roman"/>
          <w:color w:val="000000"/>
          <w:kern w:val="0"/>
          <w:sz w:val="24"/>
          <w:szCs w:val="24"/>
          <w:lang w:eastAsia="ru-RU"/>
        </w:rPr>
        <w:t xml:space="preserve"> 5</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ВДОСКОНАЛЕННЯ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МЕТОДИКИ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ВИЗНАЧЕННЯ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ВМІСТУ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ТА</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ВЛАСТИВОСТЕЙ</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ОРГАНІЧНОГО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ВУГЛЕЦЮ</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ЗА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ДАНИМИ</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ГЕОФІЗИЧНИХ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МЕТОДІВ…………………………………………………</w:t>
      </w:r>
      <w:r w:rsidRPr="001A767D">
        <w:rPr>
          <w:rFonts w:ascii="Verdana" w:eastAsia="Times New Roman" w:hAnsi="Verdana" w:cs="Times New Roman"/>
          <w:color w:val="000000"/>
          <w:kern w:val="0"/>
          <w:sz w:val="24"/>
          <w:szCs w:val="24"/>
          <w:lang w:eastAsia="ru-RU"/>
        </w:rPr>
        <w:t xml:space="preserve"> 130</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color w:val="000000"/>
          <w:kern w:val="0"/>
          <w:sz w:val="24"/>
          <w:szCs w:val="24"/>
          <w:lang w:eastAsia="ru-RU"/>
        </w:rPr>
        <w:t xml:space="preserve">5.1 </w:t>
      </w:r>
      <w:r w:rsidRPr="001A767D">
        <w:rPr>
          <w:rFonts w:ascii="Verdana" w:eastAsia="Times New Roman" w:hAnsi="Verdana" w:cs="Times New Roman" w:hint="eastAsia"/>
          <w:color w:val="000000"/>
          <w:kern w:val="0"/>
          <w:sz w:val="24"/>
          <w:szCs w:val="24"/>
          <w:lang w:eastAsia="ru-RU"/>
        </w:rPr>
        <w:t>Аналіз</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розподілу</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геофізичних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параметрів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порід</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глинистоалевролітового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типу</w:t>
      </w:r>
      <w:r w:rsidRPr="001A767D">
        <w:rPr>
          <w:rFonts w:ascii="Verdana" w:eastAsia="Times New Roman" w:hAnsi="Verdana" w:cs="Times New Roman"/>
          <w:color w:val="000000"/>
          <w:kern w:val="0"/>
          <w:sz w:val="24"/>
          <w:szCs w:val="24"/>
          <w:lang w:eastAsia="ru-RU"/>
        </w:rPr>
        <w:t>................................................................................ 130</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color w:val="000000"/>
          <w:kern w:val="0"/>
          <w:sz w:val="24"/>
          <w:szCs w:val="24"/>
          <w:lang w:eastAsia="ru-RU"/>
        </w:rPr>
        <w:t xml:space="preserve">5.2 </w:t>
      </w:r>
      <w:r w:rsidRPr="001A767D">
        <w:rPr>
          <w:rFonts w:ascii="Verdana" w:eastAsia="Times New Roman" w:hAnsi="Verdana" w:cs="Times New Roman" w:hint="eastAsia"/>
          <w:color w:val="000000"/>
          <w:kern w:val="0"/>
          <w:sz w:val="24"/>
          <w:szCs w:val="24"/>
          <w:lang w:eastAsia="ru-RU"/>
        </w:rPr>
        <w:t>Особливості</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методики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визначення</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органічної</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речовини</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за</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комплексом</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методів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ГДС</w:t>
      </w:r>
      <w:r w:rsidRPr="001A767D">
        <w:rPr>
          <w:rFonts w:ascii="Verdana" w:eastAsia="Times New Roman" w:hAnsi="Verdana" w:cs="Times New Roman"/>
          <w:color w:val="000000"/>
          <w:kern w:val="0"/>
          <w:sz w:val="24"/>
          <w:szCs w:val="24"/>
          <w:lang w:eastAsia="ru-RU"/>
        </w:rPr>
        <w:t>....................................................................... 141</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ВИСНОВКИ</w:t>
      </w:r>
      <w:r w:rsidRPr="001A767D">
        <w:rPr>
          <w:rFonts w:ascii="Verdana" w:eastAsia="Times New Roman" w:hAnsi="Verdana" w:cs="Times New Roman"/>
          <w:color w:val="000000"/>
          <w:kern w:val="0"/>
          <w:sz w:val="24"/>
          <w:szCs w:val="24"/>
          <w:lang w:eastAsia="ru-RU"/>
        </w:rPr>
        <w:t xml:space="preserve"> ................................................................................................... 170</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СПИСОК</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ВИКОРИСТАНИХ</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ДЖЕРЕЛ</w:t>
      </w:r>
      <w:r w:rsidRPr="001A767D">
        <w:rPr>
          <w:rFonts w:ascii="Verdana" w:eastAsia="Times New Roman" w:hAnsi="Verdana" w:cs="Times New Roman"/>
          <w:color w:val="000000"/>
          <w:kern w:val="0"/>
          <w:sz w:val="24"/>
          <w:szCs w:val="24"/>
          <w:lang w:eastAsia="ru-RU"/>
        </w:rPr>
        <w:t>....................................................... 172</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СПИСОК</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ПУБЛІКАЦІЙ</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ЗА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ТЕМОЮ</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ДИСЕРТАЦІЇ</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ТА</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ВІДОМОСТІ</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ПРО</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АПРОБАЦІЮ</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РЕЗУЛЬТАТІВ</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ДИСЕРТАЦІЇ………………………</w:t>
      </w:r>
      <w:r w:rsidRPr="001A767D">
        <w:rPr>
          <w:rFonts w:ascii="Verdana" w:eastAsia="Times New Roman" w:hAnsi="Verdana" w:cs="Times New Roman"/>
          <w:color w:val="000000"/>
          <w:kern w:val="0"/>
          <w:sz w:val="24"/>
          <w:szCs w:val="24"/>
          <w:lang w:eastAsia="ru-RU"/>
        </w:rPr>
        <w:t>.</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ДОДАТОК</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А………………………………………………………………</w:t>
      </w:r>
      <w:r w:rsidRPr="001A767D">
        <w:rPr>
          <w:rFonts w:ascii="Verdana" w:eastAsia="Times New Roman" w:hAnsi="Verdana" w:cs="Times New Roman"/>
          <w:color w:val="000000"/>
          <w:kern w:val="0"/>
          <w:sz w:val="24"/>
          <w:szCs w:val="24"/>
          <w:lang w:eastAsia="ru-RU"/>
        </w:rPr>
        <w:t>...</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hint="eastAsia"/>
          <w:color w:val="000000"/>
          <w:kern w:val="0"/>
          <w:sz w:val="24"/>
          <w:szCs w:val="24"/>
          <w:lang w:eastAsia="ru-RU"/>
        </w:rPr>
        <w:t>ДОДАТОК</w:t>
      </w:r>
      <w:r w:rsidRPr="001A767D">
        <w:rPr>
          <w:rFonts w:ascii="Verdana" w:eastAsia="Times New Roman" w:hAnsi="Verdana" w:cs="Times New Roman"/>
          <w:color w:val="000000"/>
          <w:kern w:val="0"/>
          <w:sz w:val="24"/>
          <w:szCs w:val="24"/>
          <w:lang w:eastAsia="ru-RU"/>
        </w:rPr>
        <w:t xml:space="preserve"> </w:t>
      </w:r>
      <w:r w:rsidRPr="001A767D">
        <w:rPr>
          <w:rFonts w:ascii="Verdana" w:eastAsia="Times New Roman" w:hAnsi="Verdana" w:cs="Times New Roman" w:hint="eastAsia"/>
          <w:color w:val="000000"/>
          <w:kern w:val="0"/>
          <w:sz w:val="24"/>
          <w:szCs w:val="24"/>
          <w:lang w:eastAsia="ru-RU"/>
        </w:rPr>
        <w:t>Б…………………………………………………………………</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color w:val="000000"/>
          <w:kern w:val="0"/>
          <w:sz w:val="24"/>
          <w:szCs w:val="24"/>
          <w:lang w:eastAsia="ru-RU"/>
        </w:rPr>
        <w:t>186</w:t>
      </w:r>
    </w:p>
    <w:p w:rsidR="001A767D" w:rsidRPr="001A767D"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color w:val="000000"/>
          <w:kern w:val="0"/>
          <w:sz w:val="24"/>
          <w:szCs w:val="24"/>
          <w:lang w:eastAsia="ru-RU"/>
        </w:rPr>
        <w:t>189</w:t>
      </w:r>
    </w:p>
    <w:p w:rsidR="00B65E41" w:rsidRDefault="001A767D" w:rsidP="001A767D">
      <w:pPr>
        <w:rPr>
          <w:rFonts w:ascii="Verdana" w:eastAsia="Times New Roman" w:hAnsi="Verdana" w:cs="Times New Roman"/>
          <w:color w:val="000000"/>
          <w:kern w:val="0"/>
          <w:sz w:val="24"/>
          <w:szCs w:val="24"/>
          <w:lang w:eastAsia="ru-RU"/>
        </w:rPr>
      </w:pPr>
      <w:r w:rsidRPr="001A767D">
        <w:rPr>
          <w:rFonts w:ascii="Verdana" w:eastAsia="Times New Roman" w:hAnsi="Verdana" w:cs="Times New Roman"/>
          <w:color w:val="000000"/>
          <w:kern w:val="0"/>
          <w:sz w:val="24"/>
          <w:szCs w:val="24"/>
          <w:lang w:eastAsia="ru-RU"/>
        </w:rPr>
        <w:t>205</w:t>
      </w:r>
    </w:p>
    <w:p w:rsidR="001A767D" w:rsidRDefault="001A767D" w:rsidP="001A767D">
      <w:pPr>
        <w:rPr>
          <w:rFonts w:ascii="Verdana" w:eastAsia="Times New Roman" w:hAnsi="Verdana" w:cs="Times New Roman"/>
          <w:color w:val="000000"/>
          <w:kern w:val="0"/>
          <w:sz w:val="24"/>
          <w:szCs w:val="24"/>
          <w:lang w:eastAsia="ru-RU"/>
        </w:rPr>
      </w:pPr>
    </w:p>
    <w:p w:rsidR="001A767D" w:rsidRDefault="001A767D" w:rsidP="001A767D">
      <w:pPr>
        <w:rPr>
          <w:rFonts w:ascii="Verdana" w:eastAsia="Times New Roman" w:hAnsi="Verdana" w:cs="Times New Roman"/>
          <w:color w:val="000000"/>
          <w:kern w:val="0"/>
          <w:sz w:val="24"/>
          <w:szCs w:val="24"/>
          <w:lang w:eastAsia="ru-RU"/>
        </w:rPr>
      </w:pPr>
    </w:p>
    <w:p w:rsidR="001A767D" w:rsidRDefault="001A767D" w:rsidP="001A767D">
      <w:r>
        <w:rPr>
          <w:rFonts w:hint="eastAsia"/>
        </w:rPr>
        <w:t>ВИСНОВКИ</w:t>
      </w:r>
    </w:p>
    <w:p w:rsidR="001A767D" w:rsidRDefault="001A767D" w:rsidP="001A767D">
      <w:r>
        <w:rPr>
          <w:rFonts w:hint="eastAsia"/>
        </w:rPr>
        <w:t>На</w:t>
      </w:r>
      <w:r>
        <w:t></w:t>
      </w:r>
      <w:r>
        <w:rPr>
          <w:rFonts w:hint="eastAsia"/>
        </w:rPr>
        <w:t>основі</w:t>
      </w:r>
      <w:r>
        <w:t></w:t>
      </w:r>
      <w:r>
        <w:rPr>
          <w:rFonts w:hint="eastAsia"/>
        </w:rPr>
        <w:t>проведеного</w:t>
      </w:r>
      <w:r>
        <w:t></w:t>
      </w:r>
      <w:r>
        <w:rPr>
          <w:rFonts w:hint="eastAsia"/>
        </w:rPr>
        <w:t>аналізу</w:t>
      </w:r>
      <w:r>
        <w:t></w:t>
      </w:r>
      <w:r>
        <w:rPr>
          <w:rFonts w:hint="eastAsia"/>
        </w:rPr>
        <w:t>значної</w:t>
      </w:r>
      <w:r>
        <w:t></w:t>
      </w:r>
      <w:r>
        <w:rPr>
          <w:rFonts w:hint="eastAsia"/>
        </w:rPr>
        <w:t>кількості</w:t>
      </w:r>
      <w:r>
        <w:t></w:t>
      </w:r>
      <w:r>
        <w:rPr>
          <w:rFonts w:hint="eastAsia"/>
        </w:rPr>
        <w:t>літературних</w:t>
      </w:r>
      <w:r>
        <w:t></w:t>
      </w:r>
      <w:r>
        <w:rPr>
          <w:rFonts w:hint="eastAsia"/>
        </w:rPr>
        <w:t>джерел</w:t>
      </w:r>
      <w:r>
        <w:t></w:t>
      </w:r>
    </w:p>
    <w:p w:rsidR="001A767D" w:rsidRDefault="001A767D" w:rsidP="001A767D">
      <w:r>
        <w:rPr>
          <w:rFonts w:hint="eastAsia"/>
        </w:rPr>
        <w:t>даних</w:t>
      </w:r>
      <w:r>
        <w:t></w:t>
      </w:r>
      <w:r>
        <w:rPr>
          <w:rFonts w:hint="eastAsia"/>
        </w:rPr>
        <w:t>лабораторних</w:t>
      </w:r>
      <w:r>
        <w:t></w:t>
      </w:r>
      <w:r>
        <w:rPr>
          <w:rFonts w:hint="eastAsia"/>
        </w:rPr>
        <w:t>та</w:t>
      </w:r>
      <w:r>
        <w:t></w:t>
      </w:r>
      <w:r>
        <w:rPr>
          <w:rFonts w:hint="eastAsia"/>
        </w:rPr>
        <w:t>експериментальних</w:t>
      </w:r>
      <w:r>
        <w:t></w:t>
      </w:r>
      <w:r>
        <w:rPr>
          <w:rFonts w:hint="eastAsia"/>
        </w:rPr>
        <w:t>досліджень</w:t>
      </w:r>
      <w:r>
        <w:t></w:t>
      </w:r>
      <w:r>
        <w:rPr>
          <w:rFonts w:hint="eastAsia"/>
        </w:rPr>
        <w:t>кернового</w:t>
      </w:r>
      <w:r>
        <w:t></w:t>
      </w:r>
      <w:r>
        <w:rPr>
          <w:rFonts w:hint="eastAsia"/>
        </w:rPr>
        <w:t>матеріалу</w:t>
      </w:r>
      <w:r>
        <w:t></w:t>
      </w:r>
    </w:p>
    <w:p w:rsidR="001A767D" w:rsidRDefault="001A767D" w:rsidP="001A767D">
      <w:r>
        <w:rPr>
          <w:rFonts w:hint="eastAsia"/>
        </w:rPr>
        <w:t>результатів</w:t>
      </w:r>
      <w:r>
        <w:t></w:t>
      </w:r>
      <w:r>
        <w:rPr>
          <w:rFonts w:hint="eastAsia"/>
        </w:rPr>
        <w:t>геофізичних</w:t>
      </w:r>
      <w:r>
        <w:t></w:t>
      </w:r>
      <w:r>
        <w:rPr>
          <w:rFonts w:hint="eastAsia"/>
        </w:rPr>
        <w:t>досліджень</w:t>
      </w:r>
      <w:r>
        <w:t></w:t>
      </w:r>
      <w:r>
        <w:rPr>
          <w:rFonts w:hint="eastAsia"/>
        </w:rPr>
        <w:t>свердловин</w:t>
      </w:r>
      <w:r>
        <w:t></w:t>
      </w:r>
      <w:r>
        <w:t></w:t>
      </w:r>
      <w:r>
        <w:rPr>
          <w:rFonts w:hint="eastAsia"/>
        </w:rPr>
        <w:t>у</w:t>
      </w:r>
      <w:r>
        <w:t></w:t>
      </w:r>
      <w:r>
        <w:rPr>
          <w:rFonts w:hint="eastAsia"/>
        </w:rPr>
        <w:t>роботі</w:t>
      </w:r>
      <w:r>
        <w:t></w:t>
      </w:r>
      <w:r>
        <w:rPr>
          <w:rFonts w:hint="eastAsia"/>
        </w:rPr>
        <w:t>вирішено</w:t>
      </w:r>
      <w:r>
        <w:t></w:t>
      </w:r>
      <w:r>
        <w:rPr>
          <w:rFonts w:hint="eastAsia"/>
        </w:rPr>
        <w:t>наступні</w:t>
      </w:r>
    </w:p>
    <w:p w:rsidR="001A767D" w:rsidRDefault="001A767D" w:rsidP="001A767D">
      <w:r>
        <w:rPr>
          <w:rFonts w:hint="eastAsia"/>
        </w:rPr>
        <w:t>задачі</w:t>
      </w:r>
      <w:r>
        <w:t></w:t>
      </w:r>
    </w:p>
    <w:p w:rsidR="001A767D" w:rsidRDefault="001A767D" w:rsidP="001A767D">
      <w:r>
        <w:t></w:t>
      </w:r>
      <w:r>
        <w:t></w:t>
      </w:r>
      <w:r>
        <w:t></w:t>
      </w:r>
      <w:r>
        <w:rPr>
          <w:rFonts w:hint="eastAsia"/>
        </w:rPr>
        <w:t>Вивчено</w:t>
      </w:r>
      <w:r>
        <w:t></w:t>
      </w:r>
      <w:r>
        <w:rPr>
          <w:rFonts w:hint="eastAsia"/>
        </w:rPr>
        <w:t>особливості</w:t>
      </w:r>
      <w:r>
        <w:t></w:t>
      </w:r>
      <w:r>
        <w:rPr>
          <w:rFonts w:hint="eastAsia"/>
        </w:rPr>
        <w:t>геологічної</w:t>
      </w:r>
      <w:r>
        <w:t></w:t>
      </w:r>
      <w:r>
        <w:rPr>
          <w:rFonts w:hint="eastAsia"/>
        </w:rPr>
        <w:t>будови</w:t>
      </w:r>
      <w:r>
        <w:t></w:t>
      </w:r>
      <w:r>
        <w:rPr>
          <w:rFonts w:hint="eastAsia"/>
        </w:rPr>
        <w:t>південно</w:t>
      </w:r>
      <w:r>
        <w:t></w:t>
      </w:r>
      <w:r>
        <w:rPr>
          <w:rFonts w:hint="eastAsia"/>
        </w:rPr>
        <w:t>східної</w:t>
      </w:r>
    </w:p>
    <w:p w:rsidR="001A767D" w:rsidRDefault="001A767D" w:rsidP="001A767D">
      <w:r>
        <w:rPr>
          <w:rFonts w:hint="eastAsia"/>
        </w:rPr>
        <w:t>частини</w:t>
      </w:r>
      <w:r>
        <w:t></w:t>
      </w:r>
      <w:r>
        <w:rPr>
          <w:rFonts w:hint="eastAsia"/>
        </w:rPr>
        <w:t>Дніпровсько</w:t>
      </w:r>
      <w:r>
        <w:t></w:t>
      </w:r>
      <w:r>
        <w:rPr>
          <w:rFonts w:hint="eastAsia"/>
        </w:rPr>
        <w:t>Донецької</w:t>
      </w:r>
      <w:r>
        <w:t></w:t>
      </w:r>
      <w:r>
        <w:rPr>
          <w:rFonts w:hint="eastAsia"/>
        </w:rPr>
        <w:t>западини</w:t>
      </w:r>
      <w:r>
        <w:t></w:t>
      </w:r>
      <w:r>
        <w:rPr>
          <w:rFonts w:hint="eastAsia"/>
        </w:rPr>
        <w:t>щодо</w:t>
      </w:r>
      <w:r>
        <w:t></w:t>
      </w:r>
      <w:r>
        <w:rPr>
          <w:rFonts w:hint="eastAsia"/>
        </w:rPr>
        <w:t>можливої</w:t>
      </w:r>
      <w:r>
        <w:t></w:t>
      </w:r>
      <w:r>
        <w:rPr>
          <w:rFonts w:hint="eastAsia"/>
        </w:rPr>
        <w:t>генерації</w:t>
      </w:r>
      <w:r>
        <w:t></w:t>
      </w:r>
      <w:r>
        <w:rPr>
          <w:rFonts w:hint="eastAsia"/>
        </w:rPr>
        <w:t>та</w:t>
      </w:r>
    </w:p>
    <w:p w:rsidR="001A767D" w:rsidRDefault="001A767D" w:rsidP="001A767D">
      <w:r>
        <w:rPr>
          <w:rFonts w:hint="eastAsia"/>
        </w:rPr>
        <w:t>акумуляції</w:t>
      </w:r>
      <w:r>
        <w:t></w:t>
      </w:r>
      <w:r>
        <w:rPr>
          <w:rFonts w:hint="eastAsia"/>
        </w:rPr>
        <w:t>вуглеводнів</w:t>
      </w:r>
      <w:r>
        <w:t></w:t>
      </w:r>
    </w:p>
    <w:p w:rsidR="001A767D" w:rsidRDefault="001A767D" w:rsidP="001A767D">
      <w:r>
        <w:t></w:t>
      </w:r>
      <w:r>
        <w:t></w:t>
      </w:r>
      <w:r>
        <w:t></w:t>
      </w:r>
      <w:r>
        <w:rPr>
          <w:rFonts w:hint="eastAsia"/>
        </w:rPr>
        <w:t>Здійснено</w:t>
      </w:r>
      <w:r>
        <w:t></w:t>
      </w:r>
      <w:r>
        <w:rPr>
          <w:rFonts w:hint="eastAsia"/>
        </w:rPr>
        <w:t>обробку</w:t>
      </w:r>
      <w:r>
        <w:t></w:t>
      </w:r>
      <w:r>
        <w:rPr>
          <w:rFonts w:hint="eastAsia"/>
        </w:rPr>
        <w:t>геолого</w:t>
      </w:r>
      <w:r>
        <w:t></w:t>
      </w:r>
      <w:r>
        <w:rPr>
          <w:rFonts w:hint="eastAsia"/>
        </w:rPr>
        <w:t>геофізичних</w:t>
      </w:r>
      <w:r>
        <w:t></w:t>
      </w:r>
      <w:r>
        <w:rPr>
          <w:rFonts w:hint="eastAsia"/>
        </w:rPr>
        <w:t>та</w:t>
      </w:r>
      <w:r>
        <w:t></w:t>
      </w:r>
      <w:r>
        <w:rPr>
          <w:rFonts w:hint="eastAsia"/>
        </w:rPr>
        <w:t>експериментальних</w:t>
      </w:r>
    </w:p>
    <w:p w:rsidR="001A767D" w:rsidRDefault="001A767D" w:rsidP="001A767D">
      <w:r>
        <w:rPr>
          <w:rFonts w:hint="eastAsia"/>
        </w:rPr>
        <w:t>даних</w:t>
      </w:r>
      <w:r>
        <w:t></w:t>
      </w:r>
      <w:r>
        <w:rPr>
          <w:rFonts w:hint="eastAsia"/>
        </w:rPr>
        <w:t>досліджень</w:t>
      </w:r>
      <w:r>
        <w:t></w:t>
      </w:r>
      <w:r>
        <w:rPr>
          <w:rFonts w:hint="eastAsia"/>
        </w:rPr>
        <w:t>глибокозалягаючих</w:t>
      </w:r>
      <w:r>
        <w:t></w:t>
      </w:r>
      <w:r>
        <w:rPr>
          <w:rFonts w:hint="eastAsia"/>
        </w:rPr>
        <w:t>літолого</w:t>
      </w:r>
      <w:r>
        <w:t></w:t>
      </w:r>
      <w:r>
        <w:rPr>
          <w:rFonts w:hint="eastAsia"/>
        </w:rPr>
        <w:t>стратиграфічних</w:t>
      </w:r>
      <w:r>
        <w:t></w:t>
      </w:r>
      <w:r>
        <w:rPr>
          <w:rFonts w:hint="eastAsia"/>
        </w:rPr>
        <w:t>товщ</w:t>
      </w:r>
    </w:p>
    <w:p w:rsidR="001A767D" w:rsidRDefault="001A767D" w:rsidP="001A767D">
      <w:r>
        <w:rPr>
          <w:rFonts w:hint="eastAsia"/>
        </w:rPr>
        <w:t>південно</w:t>
      </w:r>
      <w:r>
        <w:t></w:t>
      </w:r>
      <w:r>
        <w:rPr>
          <w:rFonts w:hint="eastAsia"/>
        </w:rPr>
        <w:t>східної</w:t>
      </w:r>
      <w:r>
        <w:t></w:t>
      </w:r>
      <w:r>
        <w:rPr>
          <w:rFonts w:hint="eastAsia"/>
        </w:rPr>
        <w:t>частини</w:t>
      </w:r>
      <w:r>
        <w:t></w:t>
      </w:r>
      <w:r>
        <w:rPr>
          <w:rFonts w:hint="eastAsia"/>
        </w:rPr>
        <w:t>ДДЗ</w:t>
      </w:r>
      <w:r>
        <w:t></w:t>
      </w:r>
      <w:r>
        <w:rPr>
          <w:rFonts w:hint="eastAsia"/>
        </w:rPr>
        <w:t>для</w:t>
      </w:r>
      <w:r>
        <w:t></w:t>
      </w:r>
      <w:r>
        <w:rPr>
          <w:rFonts w:hint="eastAsia"/>
        </w:rPr>
        <w:t>встановлення</w:t>
      </w:r>
      <w:r>
        <w:t></w:t>
      </w:r>
      <w:r>
        <w:rPr>
          <w:rFonts w:hint="eastAsia"/>
        </w:rPr>
        <w:t>відображення</w:t>
      </w:r>
      <w:r>
        <w:t></w:t>
      </w:r>
      <w:r>
        <w:rPr>
          <w:rFonts w:hint="eastAsia"/>
        </w:rPr>
        <w:t>властивостей</w:t>
      </w:r>
    </w:p>
    <w:p w:rsidR="001A767D" w:rsidRDefault="001A767D" w:rsidP="001A767D">
      <w:r>
        <w:rPr>
          <w:rFonts w:hint="eastAsia"/>
        </w:rPr>
        <w:t>органічної</w:t>
      </w:r>
      <w:r>
        <w:t></w:t>
      </w:r>
      <w:r>
        <w:rPr>
          <w:rFonts w:hint="eastAsia"/>
        </w:rPr>
        <w:t>речовини</w:t>
      </w:r>
      <w:r>
        <w:t></w:t>
      </w:r>
      <w:r>
        <w:rPr>
          <w:rFonts w:hint="eastAsia"/>
        </w:rPr>
        <w:t>у</w:t>
      </w:r>
      <w:r>
        <w:t></w:t>
      </w:r>
      <w:r>
        <w:rPr>
          <w:rFonts w:hint="eastAsia"/>
        </w:rPr>
        <w:t>геофізичних</w:t>
      </w:r>
      <w:r>
        <w:t></w:t>
      </w:r>
      <w:r>
        <w:rPr>
          <w:rFonts w:hint="eastAsia"/>
        </w:rPr>
        <w:t>полях</w:t>
      </w:r>
      <w:r>
        <w:t></w:t>
      </w:r>
    </w:p>
    <w:p w:rsidR="001A767D" w:rsidRDefault="001A767D" w:rsidP="001A767D">
      <w:r>
        <w:t></w:t>
      </w:r>
      <w:r>
        <w:t></w:t>
      </w:r>
      <w:r>
        <w:t></w:t>
      </w:r>
      <w:r>
        <w:rPr>
          <w:rFonts w:hint="eastAsia"/>
        </w:rPr>
        <w:t>Побудовані</w:t>
      </w:r>
      <w:r>
        <w:t></w:t>
      </w:r>
      <w:r>
        <w:rPr>
          <w:rFonts w:hint="eastAsia"/>
        </w:rPr>
        <w:t>карти</w:t>
      </w:r>
      <w:r>
        <w:t></w:t>
      </w:r>
      <w:r>
        <w:rPr>
          <w:rFonts w:hint="eastAsia"/>
        </w:rPr>
        <w:t>схеми</w:t>
      </w:r>
      <w:r>
        <w:t></w:t>
      </w:r>
      <w:r>
        <w:rPr>
          <w:rFonts w:hint="eastAsia"/>
        </w:rPr>
        <w:t>перспективних</w:t>
      </w:r>
      <w:r>
        <w:t></w:t>
      </w:r>
      <w:r>
        <w:rPr>
          <w:rFonts w:hint="eastAsia"/>
        </w:rPr>
        <w:t>ділянок</w:t>
      </w:r>
      <w:r>
        <w:t></w:t>
      </w:r>
      <w:r>
        <w:rPr>
          <w:rFonts w:hint="eastAsia"/>
        </w:rPr>
        <w:t>на</w:t>
      </w:r>
      <w:r>
        <w:t></w:t>
      </w:r>
      <w:r>
        <w:rPr>
          <w:rFonts w:hint="eastAsia"/>
        </w:rPr>
        <w:t>вуглеводні</w:t>
      </w:r>
      <w:r>
        <w:t></w:t>
      </w:r>
      <w:r>
        <w:rPr>
          <w:rFonts w:hint="eastAsia"/>
        </w:rPr>
        <w:t>в</w:t>
      </w:r>
    </w:p>
    <w:p w:rsidR="001A767D" w:rsidRDefault="001A767D" w:rsidP="001A767D">
      <w:r>
        <w:rPr>
          <w:rFonts w:hint="eastAsia"/>
        </w:rPr>
        <w:t>межах</w:t>
      </w:r>
      <w:r>
        <w:t></w:t>
      </w:r>
      <w:r>
        <w:rPr>
          <w:rFonts w:hint="eastAsia"/>
        </w:rPr>
        <w:t>південно</w:t>
      </w:r>
      <w:r>
        <w:t></w:t>
      </w:r>
      <w:r>
        <w:rPr>
          <w:rFonts w:hint="eastAsia"/>
        </w:rPr>
        <w:t>східної</w:t>
      </w:r>
      <w:r>
        <w:t></w:t>
      </w:r>
      <w:r>
        <w:rPr>
          <w:rFonts w:hint="eastAsia"/>
        </w:rPr>
        <w:t>та</w:t>
      </w:r>
      <w:r>
        <w:t></w:t>
      </w:r>
      <w:r>
        <w:rPr>
          <w:rFonts w:hint="eastAsia"/>
        </w:rPr>
        <w:t>північно</w:t>
      </w:r>
      <w:r>
        <w:t></w:t>
      </w:r>
      <w:r>
        <w:rPr>
          <w:rFonts w:hint="eastAsia"/>
        </w:rPr>
        <w:t>західної</w:t>
      </w:r>
      <w:r>
        <w:t></w:t>
      </w:r>
      <w:r>
        <w:rPr>
          <w:rFonts w:hint="eastAsia"/>
        </w:rPr>
        <w:t>частин</w:t>
      </w:r>
      <w:r>
        <w:t></w:t>
      </w:r>
      <w:r>
        <w:rPr>
          <w:rFonts w:hint="eastAsia"/>
        </w:rPr>
        <w:t>ДДЗ</w:t>
      </w:r>
      <w:r>
        <w:t></w:t>
      </w:r>
    </w:p>
    <w:p w:rsidR="001A767D" w:rsidRDefault="001A767D" w:rsidP="001A767D">
      <w:r>
        <w:t></w:t>
      </w:r>
      <w:r>
        <w:t></w:t>
      </w:r>
      <w:r>
        <w:t></w:t>
      </w:r>
      <w:r>
        <w:rPr>
          <w:rFonts w:hint="eastAsia"/>
        </w:rPr>
        <w:t>Проведено</w:t>
      </w:r>
      <w:r>
        <w:t></w:t>
      </w:r>
      <w:r>
        <w:rPr>
          <w:rFonts w:hint="eastAsia"/>
        </w:rPr>
        <w:t>аналіз</w:t>
      </w:r>
      <w:r>
        <w:t></w:t>
      </w:r>
      <w:r>
        <w:rPr>
          <w:rFonts w:hint="eastAsia"/>
        </w:rPr>
        <w:t>існуючих</w:t>
      </w:r>
      <w:r>
        <w:t></w:t>
      </w:r>
      <w:r>
        <w:rPr>
          <w:rFonts w:hint="eastAsia"/>
        </w:rPr>
        <w:t>методик</w:t>
      </w:r>
      <w:r>
        <w:t></w:t>
      </w:r>
      <w:r>
        <w:rPr>
          <w:rFonts w:hint="eastAsia"/>
        </w:rPr>
        <w:t>визначення</w:t>
      </w:r>
      <w:r>
        <w:t></w:t>
      </w:r>
      <w:r>
        <w:rPr>
          <w:rFonts w:hint="eastAsia"/>
        </w:rPr>
        <w:t>сумарного</w:t>
      </w:r>
    </w:p>
    <w:p w:rsidR="001A767D" w:rsidRDefault="001A767D" w:rsidP="001A767D">
      <w:r>
        <w:rPr>
          <w:rFonts w:hint="eastAsia"/>
        </w:rPr>
        <w:t>вмісту</w:t>
      </w:r>
      <w:r>
        <w:t></w:t>
      </w:r>
      <w:r>
        <w:rPr>
          <w:rFonts w:hint="eastAsia"/>
        </w:rPr>
        <w:t>органічного</w:t>
      </w:r>
      <w:r>
        <w:t></w:t>
      </w:r>
      <w:r>
        <w:rPr>
          <w:rFonts w:hint="eastAsia"/>
        </w:rPr>
        <w:t>вуглецю</w:t>
      </w:r>
      <w:r>
        <w:t></w:t>
      </w:r>
      <w:r>
        <w:rPr>
          <w:rFonts w:hint="eastAsia"/>
        </w:rPr>
        <w:t>за</w:t>
      </w:r>
      <w:r>
        <w:t></w:t>
      </w:r>
      <w:r>
        <w:rPr>
          <w:rFonts w:hint="eastAsia"/>
        </w:rPr>
        <w:t>результатами</w:t>
      </w:r>
      <w:r>
        <w:t></w:t>
      </w:r>
      <w:r>
        <w:rPr>
          <w:rFonts w:hint="eastAsia"/>
        </w:rPr>
        <w:t>інтерпретації</w:t>
      </w:r>
      <w:r>
        <w:t></w:t>
      </w:r>
      <w:r>
        <w:rPr>
          <w:rFonts w:hint="eastAsia"/>
        </w:rPr>
        <w:t>даних</w:t>
      </w:r>
      <w:r>
        <w:t></w:t>
      </w:r>
      <w:r>
        <w:rPr>
          <w:rFonts w:hint="eastAsia"/>
        </w:rPr>
        <w:t>ГДС</w:t>
      </w:r>
      <w:r>
        <w:t></w:t>
      </w:r>
      <w:r>
        <w:rPr>
          <w:rFonts w:hint="eastAsia"/>
        </w:rPr>
        <w:t>в</w:t>
      </w:r>
    </w:p>
    <w:p w:rsidR="001A767D" w:rsidRDefault="001A767D" w:rsidP="001A767D">
      <w:r>
        <w:rPr>
          <w:rFonts w:hint="eastAsia"/>
        </w:rPr>
        <w:t>інтервалах</w:t>
      </w:r>
      <w:r>
        <w:t></w:t>
      </w:r>
      <w:r>
        <w:t></w:t>
      </w:r>
      <w:r>
        <w:rPr>
          <w:rFonts w:hint="eastAsia"/>
        </w:rPr>
        <w:t>представлених</w:t>
      </w:r>
      <w:r>
        <w:t></w:t>
      </w:r>
      <w:r>
        <w:rPr>
          <w:rFonts w:hint="eastAsia"/>
        </w:rPr>
        <w:t>глинисто</w:t>
      </w:r>
      <w:r>
        <w:t></w:t>
      </w:r>
      <w:r>
        <w:rPr>
          <w:rFonts w:hint="eastAsia"/>
        </w:rPr>
        <w:t>алевритовими</w:t>
      </w:r>
      <w:r>
        <w:t></w:t>
      </w:r>
      <w:r>
        <w:rPr>
          <w:rFonts w:hint="eastAsia"/>
        </w:rPr>
        <w:t>породами</w:t>
      </w:r>
      <w:r>
        <w:t></w:t>
      </w:r>
      <w:r>
        <w:t></w:t>
      </w:r>
      <w:r>
        <w:rPr>
          <w:rFonts w:hint="eastAsia"/>
        </w:rPr>
        <w:t>що</w:t>
      </w:r>
      <w:r>
        <w:t></w:t>
      </w:r>
      <w:r>
        <w:rPr>
          <w:rFonts w:hint="eastAsia"/>
        </w:rPr>
        <w:t>дозволив</w:t>
      </w:r>
    </w:p>
    <w:p w:rsidR="001A767D" w:rsidRDefault="001A767D" w:rsidP="001A767D">
      <w:r>
        <w:rPr>
          <w:rFonts w:hint="eastAsia"/>
        </w:rPr>
        <w:t>виділити</w:t>
      </w:r>
      <w:r>
        <w:t></w:t>
      </w:r>
      <w:r>
        <w:rPr>
          <w:rFonts w:hint="eastAsia"/>
        </w:rPr>
        <w:t>два</w:t>
      </w:r>
      <w:r>
        <w:t></w:t>
      </w:r>
      <w:r>
        <w:rPr>
          <w:rFonts w:hint="eastAsia"/>
        </w:rPr>
        <w:t>принципово</w:t>
      </w:r>
      <w:r>
        <w:t></w:t>
      </w:r>
      <w:r>
        <w:rPr>
          <w:rFonts w:hint="eastAsia"/>
        </w:rPr>
        <w:t>різні</w:t>
      </w:r>
      <w:r>
        <w:t></w:t>
      </w:r>
      <w:r>
        <w:rPr>
          <w:rFonts w:hint="eastAsia"/>
        </w:rPr>
        <w:t>напрямки</w:t>
      </w:r>
      <w:r>
        <w:t></w:t>
      </w:r>
      <w:r>
        <w:rPr>
          <w:rFonts w:hint="eastAsia"/>
        </w:rPr>
        <w:t>визначення</w:t>
      </w:r>
      <w:r>
        <w:t></w:t>
      </w:r>
      <w:r>
        <w:rPr>
          <w:rFonts w:hint="eastAsia"/>
        </w:rPr>
        <w:t>вмісту</w:t>
      </w:r>
      <w:r>
        <w:t></w:t>
      </w:r>
      <w:r>
        <w:rPr>
          <w:rFonts w:hint="eastAsia"/>
        </w:rPr>
        <w:t>органічного</w:t>
      </w:r>
    </w:p>
    <w:p w:rsidR="001A767D" w:rsidRDefault="001A767D" w:rsidP="001A767D">
      <w:r>
        <w:rPr>
          <w:rFonts w:hint="eastAsia"/>
        </w:rPr>
        <w:t>вуглецю</w:t>
      </w:r>
      <w:r>
        <w:t></w:t>
      </w:r>
      <w:r>
        <w:t></w:t>
      </w:r>
      <w:r>
        <w:rPr>
          <w:rFonts w:hint="eastAsia"/>
        </w:rPr>
        <w:t>Це</w:t>
      </w:r>
      <w:r>
        <w:t></w:t>
      </w:r>
      <w:r>
        <w:rPr>
          <w:rFonts w:hint="eastAsia"/>
        </w:rPr>
        <w:t>стохастичне</w:t>
      </w:r>
      <w:r>
        <w:t></w:t>
      </w:r>
      <w:r>
        <w:rPr>
          <w:rFonts w:hint="eastAsia"/>
        </w:rPr>
        <w:t>моделювання</w:t>
      </w:r>
      <w:r>
        <w:t></w:t>
      </w:r>
      <w:r>
        <w:rPr>
          <w:rFonts w:hint="eastAsia"/>
        </w:rPr>
        <w:t>зв’язків</w:t>
      </w:r>
      <w:r>
        <w:t></w:t>
      </w:r>
      <w:r>
        <w:rPr>
          <w:rFonts w:hint="eastAsia"/>
        </w:rPr>
        <w:t>параметрів</w:t>
      </w:r>
      <w:r>
        <w:t></w:t>
      </w:r>
      <w:r>
        <w:rPr>
          <w:rFonts w:hint="eastAsia"/>
        </w:rPr>
        <w:t>органічної</w:t>
      </w:r>
    </w:p>
    <w:p w:rsidR="001A767D" w:rsidRDefault="001A767D" w:rsidP="001A767D">
      <w:r>
        <w:rPr>
          <w:rFonts w:hint="eastAsia"/>
        </w:rPr>
        <w:t>речовини</w:t>
      </w:r>
      <w:r>
        <w:t></w:t>
      </w:r>
      <w:r>
        <w:rPr>
          <w:rFonts w:hint="eastAsia"/>
        </w:rPr>
        <w:t>і</w:t>
      </w:r>
      <w:r>
        <w:t></w:t>
      </w:r>
      <w:r>
        <w:rPr>
          <w:rFonts w:hint="eastAsia"/>
        </w:rPr>
        <w:t>властивостей</w:t>
      </w:r>
      <w:r>
        <w:t></w:t>
      </w:r>
      <w:r>
        <w:rPr>
          <w:rFonts w:hint="eastAsia"/>
        </w:rPr>
        <w:t>фізичних</w:t>
      </w:r>
      <w:r>
        <w:t></w:t>
      </w:r>
      <w:r>
        <w:rPr>
          <w:rFonts w:hint="eastAsia"/>
        </w:rPr>
        <w:t>полів</w:t>
      </w:r>
      <w:r>
        <w:t></w:t>
      </w:r>
      <w:r>
        <w:t></w:t>
      </w:r>
      <w:r>
        <w:rPr>
          <w:rFonts w:hint="eastAsia"/>
        </w:rPr>
        <w:t>і</w:t>
      </w:r>
      <w:r>
        <w:t></w:t>
      </w:r>
      <w:r>
        <w:rPr>
          <w:rFonts w:hint="eastAsia"/>
        </w:rPr>
        <w:t>способу</w:t>
      </w:r>
      <w:r>
        <w:t></w:t>
      </w:r>
      <w:r>
        <w:rPr>
          <w:rFonts w:hint="eastAsia"/>
        </w:rPr>
        <w:t>накладання</w:t>
      </w:r>
      <w:r>
        <w:t></w:t>
      </w:r>
      <w:r>
        <w:rPr>
          <w:rFonts w:hint="eastAsia"/>
        </w:rPr>
        <w:t>кривих</w:t>
      </w:r>
    </w:p>
    <w:p w:rsidR="001A767D" w:rsidRDefault="001A767D" w:rsidP="001A767D">
      <w:r>
        <w:rPr>
          <w:rFonts w:hint="eastAsia"/>
        </w:rPr>
        <w:t>геофізичних</w:t>
      </w:r>
      <w:r>
        <w:t></w:t>
      </w:r>
      <w:r>
        <w:rPr>
          <w:rFonts w:hint="eastAsia"/>
        </w:rPr>
        <w:t>досліджень</w:t>
      </w:r>
      <w:r>
        <w:t></w:t>
      </w:r>
      <w:r>
        <w:rPr>
          <w:rFonts w:hint="eastAsia"/>
        </w:rPr>
        <w:t>свердловин</w:t>
      </w:r>
      <w:r>
        <w:t></w:t>
      </w:r>
      <w:r>
        <w:t></w:t>
      </w:r>
      <w:r>
        <w:rPr>
          <w:rFonts w:hint="eastAsia"/>
        </w:rPr>
        <w:t>з</w:t>
      </w:r>
      <w:r>
        <w:t></w:t>
      </w:r>
      <w:r>
        <w:rPr>
          <w:rFonts w:hint="eastAsia"/>
        </w:rPr>
        <w:t>метою</w:t>
      </w:r>
      <w:r>
        <w:t></w:t>
      </w:r>
      <w:r>
        <w:rPr>
          <w:rFonts w:hint="eastAsia"/>
        </w:rPr>
        <w:t>визначення</w:t>
      </w:r>
      <w:r>
        <w:t></w:t>
      </w:r>
      <w:r>
        <w:rPr>
          <w:rFonts w:hint="eastAsia"/>
        </w:rPr>
        <w:t>вмісту</w:t>
      </w:r>
      <w:r>
        <w:t></w:t>
      </w:r>
      <w:r>
        <w:rPr>
          <w:rFonts w:hint="eastAsia"/>
        </w:rPr>
        <w:t>органічного</w:t>
      </w:r>
    </w:p>
    <w:p w:rsidR="001A767D" w:rsidRDefault="001A767D" w:rsidP="001A767D">
      <w:r>
        <w:rPr>
          <w:rFonts w:hint="eastAsia"/>
        </w:rPr>
        <w:t>вуглецю</w:t>
      </w:r>
      <w:r>
        <w:t></w:t>
      </w:r>
      <w:r>
        <w:t></w:t>
      </w:r>
      <w:r>
        <w:rPr>
          <w:rFonts w:hint="eastAsia"/>
        </w:rPr>
        <w:t>Перевага</w:t>
      </w:r>
      <w:r>
        <w:t></w:t>
      </w:r>
      <w:r>
        <w:rPr>
          <w:rFonts w:hint="eastAsia"/>
        </w:rPr>
        <w:t>надається</w:t>
      </w:r>
      <w:r>
        <w:t></w:t>
      </w:r>
      <w:r>
        <w:rPr>
          <w:rFonts w:hint="eastAsia"/>
        </w:rPr>
        <w:t>другому</w:t>
      </w:r>
      <w:r>
        <w:t></w:t>
      </w:r>
      <w:r>
        <w:rPr>
          <w:rFonts w:hint="eastAsia"/>
        </w:rPr>
        <w:t>напрямку</w:t>
      </w:r>
      <w:r>
        <w:t></w:t>
      </w:r>
      <w:r>
        <w:rPr>
          <w:rFonts w:hint="eastAsia"/>
        </w:rPr>
        <w:t>завдяки</w:t>
      </w:r>
      <w:r>
        <w:t></w:t>
      </w:r>
      <w:r>
        <w:rPr>
          <w:rFonts w:hint="eastAsia"/>
        </w:rPr>
        <w:t>використанню</w:t>
      </w:r>
    </w:p>
    <w:p w:rsidR="001A767D" w:rsidRDefault="001A767D" w:rsidP="001A767D">
      <w:r>
        <w:rPr>
          <w:rFonts w:hint="eastAsia"/>
        </w:rPr>
        <w:t>опорних</w:t>
      </w:r>
      <w:r>
        <w:t></w:t>
      </w:r>
      <w:r>
        <w:rPr>
          <w:rFonts w:hint="eastAsia"/>
        </w:rPr>
        <w:t>пластів</w:t>
      </w:r>
      <w:r>
        <w:t></w:t>
      </w:r>
      <w:r>
        <w:t></w:t>
      </w:r>
      <w:r>
        <w:rPr>
          <w:rFonts w:hint="eastAsia"/>
        </w:rPr>
        <w:t>що</w:t>
      </w:r>
      <w:r>
        <w:t></w:t>
      </w:r>
      <w:r>
        <w:rPr>
          <w:rFonts w:hint="eastAsia"/>
        </w:rPr>
        <w:t>відтворює</w:t>
      </w:r>
      <w:r>
        <w:t></w:t>
      </w:r>
      <w:r>
        <w:rPr>
          <w:rFonts w:hint="eastAsia"/>
        </w:rPr>
        <w:t>процес</w:t>
      </w:r>
      <w:r>
        <w:t></w:t>
      </w:r>
      <w:r>
        <w:rPr>
          <w:rFonts w:hint="eastAsia"/>
        </w:rPr>
        <w:t>калібрування</w:t>
      </w:r>
      <w:r>
        <w:t></w:t>
      </w:r>
    </w:p>
    <w:p w:rsidR="001A767D" w:rsidRDefault="001A767D" w:rsidP="001A767D">
      <w:r>
        <w:t></w:t>
      </w:r>
      <w:r>
        <w:t></w:t>
      </w:r>
      <w:r>
        <w:t></w:t>
      </w:r>
      <w:r>
        <w:rPr>
          <w:rFonts w:hint="eastAsia"/>
        </w:rPr>
        <w:t>Проведено</w:t>
      </w:r>
      <w:r>
        <w:t></w:t>
      </w:r>
      <w:r>
        <w:rPr>
          <w:rFonts w:hint="eastAsia"/>
        </w:rPr>
        <w:t>аналіз</w:t>
      </w:r>
      <w:r>
        <w:t></w:t>
      </w:r>
      <w:r>
        <w:rPr>
          <w:rFonts w:hint="eastAsia"/>
        </w:rPr>
        <w:t>розподілу</w:t>
      </w:r>
      <w:r>
        <w:t></w:t>
      </w:r>
      <w:r>
        <w:rPr>
          <w:rFonts w:hint="eastAsia"/>
        </w:rPr>
        <w:t>значень</w:t>
      </w:r>
      <w:r>
        <w:t></w:t>
      </w:r>
      <w:r>
        <w:rPr>
          <w:rFonts w:hint="eastAsia"/>
        </w:rPr>
        <w:t>параметрів</w:t>
      </w:r>
      <w:r>
        <w:t></w:t>
      </w:r>
      <w:r>
        <w:rPr>
          <w:rFonts w:hint="eastAsia"/>
        </w:rPr>
        <w:t>геофізичних</w:t>
      </w:r>
    </w:p>
    <w:p w:rsidR="001A767D" w:rsidRDefault="001A767D" w:rsidP="001A767D">
      <w:r>
        <w:rPr>
          <w:rFonts w:hint="eastAsia"/>
        </w:rPr>
        <w:t>полів</w:t>
      </w:r>
      <w:r>
        <w:t></w:t>
      </w:r>
      <w:r>
        <w:rPr>
          <w:rFonts w:hint="eastAsia"/>
        </w:rPr>
        <w:t>і</w:t>
      </w:r>
      <w:r>
        <w:t></w:t>
      </w:r>
      <w:r>
        <w:rPr>
          <w:rFonts w:hint="eastAsia"/>
        </w:rPr>
        <w:t>встановлено</w:t>
      </w:r>
      <w:r>
        <w:t></w:t>
      </w:r>
      <w:r>
        <w:rPr>
          <w:rFonts w:hint="eastAsia"/>
        </w:rPr>
        <w:t>відображення</w:t>
      </w:r>
      <w:r>
        <w:t></w:t>
      </w:r>
      <w:r>
        <w:rPr>
          <w:rFonts w:hint="eastAsia"/>
        </w:rPr>
        <w:t>характеристик</w:t>
      </w:r>
      <w:r>
        <w:t></w:t>
      </w:r>
      <w:r>
        <w:rPr>
          <w:rFonts w:hint="eastAsia"/>
        </w:rPr>
        <w:t>органічної</w:t>
      </w:r>
      <w:r>
        <w:t></w:t>
      </w:r>
      <w:r>
        <w:rPr>
          <w:rFonts w:hint="eastAsia"/>
        </w:rPr>
        <w:t>речовини</w:t>
      </w:r>
      <w:r>
        <w:t></w:t>
      </w:r>
      <w:r>
        <w:rPr>
          <w:rFonts w:hint="eastAsia"/>
        </w:rPr>
        <w:t>у</w:t>
      </w:r>
    </w:p>
    <w:p w:rsidR="001A767D" w:rsidRDefault="001A767D" w:rsidP="001A767D">
      <w:r>
        <w:rPr>
          <w:rFonts w:hint="eastAsia"/>
        </w:rPr>
        <w:t>геофізичних</w:t>
      </w:r>
      <w:r>
        <w:t></w:t>
      </w:r>
      <w:r>
        <w:rPr>
          <w:rFonts w:hint="eastAsia"/>
        </w:rPr>
        <w:t>полях</w:t>
      </w:r>
      <w:r>
        <w:t></w:t>
      </w:r>
      <w:r>
        <w:rPr>
          <w:rFonts w:hint="eastAsia"/>
        </w:rPr>
        <w:t>у</w:t>
      </w:r>
      <w:r>
        <w:t></w:t>
      </w:r>
      <w:r>
        <w:rPr>
          <w:rFonts w:hint="eastAsia"/>
        </w:rPr>
        <w:t>межах</w:t>
      </w:r>
      <w:r>
        <w:t></w:t>
      </w:r>
      <w:r>
        <w:rPr>
          <w:rFonts w:hint="eastAsia"/>
        </w:rPr>
        <w:t>досліджених</w:t>
      </w:r>
      <w:r>
        <w:t></w:t>
      </w:r>
      <w:r>
        <w:rPr>
          <w:rFonts w:hint="eastAsia"/>
        </w:rPr>
        <w:t>відкладів</w:t>
      </w:r>
      <w:r>
        <w:t></w:t>
      </w:r>
      <w:r>
        <w:rPr>
          <w:rFonts w:hint="eastAsia"/>
        </w:rPr>
        <w:t>південно</w:t>
      </w:r>
      <w:r>
        <w:t></w:t>
      </w:r>
      <w:r>
        <w:rPr>
          <w:rFonts w:hint="eastAsia"/>
        </w:rPr>
        <w:t>східної</w:t>
      </w:r>
      <w:r>
        <w:t></w:t>
      </w:r>
      <w:r>
        <w:rPr>
          <w:rFonts w:hint="eastAsia"/>
        </w:rPr>
        <w:t>та</w:t>
      </w:r>
    </w:p>
    <w:p w:rsidR="001A767D" w:rsidRDefault="001A767D" w:rsidP="001A767D">
      <w:r>
        <w:rPr>
          <w:rFonts w:hint="eastAsia"/>
        </w:rPr>
        <w:t>північно</w:t>
      </w:r>
      <w:r>
        <w:t></w:t>
      </w:r>
      <w:r>
        <w:rPr>
          <w:rFonts w:hint="eastAsia"/>
        </w:rPr>
        <w:t>західної</w:t>
      </w:r>
      <w:r>
        <w:t></w:t>
      </w:r>
      <w:r>
        <w:rPr>
          <w:rFonts w:hint="eastAsia"/>
        </w:rPr>
        <w:t>частин</w:t>
      </w:r>
      <w:r>
        <w:t></w:t>
      </w:r>
      <w:r>
        <w:rPr>
          <w:rFonts w:hint="eastAsia"/>
        </w:rPr>
        <w:t>ДДЗ</w:t>
      </w:r>
      <w:r>
        <w:t></w:t>
      </w:r>
    </w:p>
    <w:p w:rsidR="001A767D" w:rsidRDefault="001A767D" w:rsidP="001A767D">
      <w:r>
        <w:t></w:t>
      </w:r>
      <w:r>
        <w:t></w:t>
      </w:r>
      <w:r>
        <w:t></w:t>
      </w:r>
      <w:r>
        <w:rPr>
          <w:rFonts w:hint="eastAsia"/>
        </w:rPr>
        <w:t>Результати</w:t>
      </w:r>
      <w:r>
        <w:t></w:t>
      </w:r>
      <w:r>
        <w:rPr>
          <w:rFonts w:hint="eastAsia"/>
        </w:rPr>
        <w:t>дослідження</w:t>
      </w:r>
      <w:r>
        <w:t></w:t>
      </w:r>
      <w:r>
        <w:rPr>
          <w:rFonts w:hint="eastAsia"/>
        </w:rPr>
        <w:t>розподілу</w:t>
      </w:r>
      <w:r>
        <w:t></w:t>
      </w:r>
      <w:r>
        <w:rPr>
          <w:rFonts w:hint="eastAsia"/>
        </w:rPr>
        <w:t>концентрацій</w:t>
      </w:r>
      <w:r>
        <w:t></w:t>
      </w:r>
      <w:r>
        <w:rPr>
          <w:rFonts w:hint="eastAsia"/>
        </w:rPr>
        <w:t>радіоактивних</w:t>
      </w:r>
    </w:p>
    <w:p w:rsidR="001A767D" w:rsidRDefault="001A767D" w:rsidP="001A767D">
      <w:r>
        <w:rPr>
          <w:rFonts w:hint="eastAsia"/>
        </w:rPr>
        <w:t>елементів</w:t>
      </w:r>
      <w:r>
        <w:t></w:t>
      </w:r>
      <w:r>
        <w:rPr>
          <w:rFonts w:hint="eastAsia"/>
        </w:rPr>
        <w:t>у</w:t>
      </w:r>
      <w:r>
        <w:t></w:t>
      </w:r>
      <w:r>
        <w:rPr>
          <w:rFonts w:hint="eastAsia"/>
        </w:rPr>
        <w:t>породах</w:t>
      </w:r>
      <w:r>
        <w:t></w:t>
      </w:r>
      <w:r>
        <w:rPr>
          <w:rFonts w:hint="eastAsia"/>
        </w:rPr>
        <w:t>глинисто</w:t>
      </w:r>
      <w:r>
        <w:t></w:t>
      </w:r>
      <w:r>
        <w:rPr>
          <w:rFonts w:hint="eastAsia"/>
        </w:rPr>
        <w:t>алевритового</w:t>
      </w:r>
      <w:r>
        <w:t></w:t>
      </w:r>
      <w:r>
        <w:rPr>
          <w:rFonts w:hint="eastAsia"/>
        </w:rPr>
        <w:t>типу</w:t>
      </w:r>
      <w:r>
        <w:t></w:t>
      </w:r>
      <w:r>
        <w:rPr>
          <w:rFonts w:hint="eastAsia"/>
        </w:rPr>
        <w:t>на</w:t>
      </w:r>
      <w:r>
        <w:t></w:t>
      </w:r>
      <w:r>
        <w:rPr>
          <w:rFonts w:hint="eastAsia"/>
        </w:rPr>
        <w:t>території</w:t>
      </w:r>
      <w:r>
        <w:t></w:t>
      </w:r>
      <w:r>
        <w:rPr>
          <w:rFonts w:hint="eastAsia"/>
        </w:rPr>
        <w:t>ДДЗ</w:t>
      </w:r>
      <w:r>
        <w:t></w:t>
      </w:r>
    </w:p>
    <w:p w:rsidR="001A767D" w:rsidRDefault="001A767D" w:rsidP="001A767D">
      <w:r>
        <w:rPr>
          <w:rFonts w:hint="eastAsia"/>
        </w:rPr>
        <w:t>дозволили</w:t>
      </w:r>
      <w:r>
        <w:t></w:t>
      </w:r>
      <w:r>
        <w:rPr>
          <w:rFonts w:hint="eastAsia"/>
        </w:rPr>
        <w:t>встановити</w:t>
      </w:r>
      <w:r>
        <w:t></w:t>
      </w:r>
      <w:r>
        <w:rPr>
          <w:rFonts w:hint="eastAsia"/>
        </w:rPr>
        <w:t>однотипний</w:t>
      </w:r>
      <w:r>
        <w:t></w:t>
      </w:r>
      <w:r>
        <w:rPr>
          <w:rFonts w:hint="eastAsia"/>
        </w:rPr>
        <w:t>характер</w:t>
      </w:r>
      <w:r>
        <w:t></w:t>
      </w:r>
      <w:r>
        <w:rPr>
          <w:rFonts w:hint="eastAsia"/>
        </w:rPr>
        <w:t>зміни</w:t>
      </w:r>
      <w:r>
        <w:t></w:t>
      </w:r>
      <w:r>
        <w:rPr>
          <w:rFonts w:hint="eastAsia"/>
        </w:rPr>
        <w:t>концентрації</w:t>
      </w:r>
      <w:r>
        <w:t></w:t>
      </w:r>
      <w:r>
        <w:rPr>
          <w:rFonts w:hint="eastAsia"/>
        </w:rPr>
        <w:t>урану</w:t>
      </w:r>
    </w:p>
    <w:p w:rsidR="001A767D" w:rsidRDefault="001A767D" w:rsidP="001A767D">
      <w:r>
        <w:t></w:t>
      </w:r>
      <w:r>
        <w:t></w:t>
      </w:r>
      <w:r>
        <w:t></w:t>
      </w:r>
    </w:p>
    <w:p w:rsidR="001A767D" w:rsidRDefault="001A767D" w:rsidP="001A767D">
      <w:r>
        <w:t></w:t>
      </w:r>
      <w:r>
        <w:rPr>
          <w:rFonts w:hint="eastAsia"/>
        </w:rPr>
        <w:t>радію</w:t>
      </w:r>
      <w:r>
        <w:t></w:t>
      </w:r>
      <w:r>
        <w:t></w:t>
      </w:r>
      <w:r>
        <w:rPr>
          <w:rFonts w:hint="eastAsia"/>
        </w:rPr>
        <w:t>та</w:t>
      </w:r>
      <w:r>
        <w:t></w:t>
      </w:r>
      <w:r>
        <w:rPr>
          <w:rFonts w:hint="eastAsia"/>
        </w:rPr>
        <w:t>відбиваючої</w:t>
      </w:r>
      <w:r>
        <w:t></w:t>
      </w:r>
      <w:r>
        <w:rPr>
          <w:rFonts w:hint="eastAsia"/>
        </w:rPr>
        <w:t>здатності</w:t>
      </w:r>
      <w:r>
        <w:t></w:t>
      </w:r>
      <w:r>
        <w:rPr>
          <w:rFonts w:hint="eastAsia"/>
        </w:rPr>
        <w:t>вітриніту</w:t>
      </w:r>
      <w:r>
        <w:t></w:t>
      </w:r>
      <w:r>
        <w:rPr>
          <w:rFonts w:hint="eastAsia"/>
        </w:rPr>
        <w:t>з</w:t>
      </w:r>
      <w:r>
        <w:t></w:t>
      </w:r>
      <w:r>
        <w:rPr>
          <w:rFonts w:hint="eastAsia"/>
        </w:rPr>
        <w:t>глибиною</w:t>
      </w:r>
      <w:r>
        <w:t></w:t>
      </w:r>
      <w:r>
        <w:rPr>
          <w:rFonts w:hint="eastAsia"/>
        </w:rPr>
        <w:t>залягання</w:t>
      </w:r>
      <w:r>
        <w:t></w:t>
      </w:r>
      <w:r>
        <w:rPr>
          <w:rFonts w:hint="eastAsia"/>
        </w:rPr>
        <w:t>відкладів</w:t>
      </w:r>
      <w:r>
        <w:t></w:t>
      </w:r>
    </w:p>
    <w:p w:rsidR="001A767D" w:rsidRDefault="001A767D" w:rsidP="001A767D">
      <w:r>
        <w:rPr>
          <w:rFonts w:hint="eastAsia"/>
        </w:rPr>
        <w:t>збагачених</w:t>
      </w:r>
      <w:r>
        <w:t></w:t>
      </w:r>
      <w:r>
        <w:rPr>
          <w:rFonts w:hint="eastAsia"/>
        </w:rPr>
        <w:t>органічною</w:t>
      </w:r>
      <w:r>
        <w:t></w:t>
      </w:r>
      <w:r>
        <w:rPr>
          <w:rFonts w:hint="eastAsia"/>
        </w:rPr>
        <w:t>речовиною</w:t>
      </w:r>
      <w:r>
        <w:t></w:t>
      </w:r>
      <w:r>
        <w:t></w:t>
      </w:r>
      <w:r>
        <w:rPr>
          <w:rFonts w:hint="eastAsia"/>
        </w:rPr>
        <w:t>та</w:t>
      </w:r>
      <w:r>
        <w:t></w:t>
      </w:r>
      <w:r>
        <w:rPr>
          <w:rFonts w:hint="eastAsia"/>
        </w:rPr>
        <w:t>стохастичний</w:t>
      </w:r>
      <w:r>
        <w:t></w:t>
      </w:r>
      <w:r>
        <w:rPr>
          <w:rFonts w:hint="eastAsia"/>
        </w:rPr>
        <w:t>зв’язок</w:t>
      </w:r>
      <w:r>
        <w:t></w:t>
      </w:r>
      <w:r>
        <w:rPr>
          <w:rFonts w:hint="eastAsia"/>
        </w:rPr>
        <w:t>між</w:t>
      </w:r>
      <w:r>
        <w:t></w:t>
      </w:r>
      <w:r>
        <w:rPr>
          <w:rFonts w:hint="eastAsia"/>
        </w:rPr>
        <w:t>цими</w:t>
      </w:r>
    </w:p>
    <w:p w:rsidR="001A767D" w:rsidRDefault="001A767D" w:rsidP="001A767D">
      <w:r>
        <w:rPr>
          <w:rFonts w:hint="eastAsia"/>
        </w:rPr>
        <w:t>величинами</w:t>
      </w:r>
      <w:r>
        <w:t></w:t>
      </w:r>
    </w:p>
    <w:p w:rsidR="001A767D" w:rsidRDefault="001A767D" w:rsidP="001A767D">
      <w:r>
        <w:t></w:t>
      </w:r>
      <w:r>
        <w:t></w:t>
      </w:r>
      <w:r>
        <w:t></w:t>
      </w:r>
      <w:r>
        <w:rPr>
          <w:rFonts w:hint="eastAsia"/>
        </w:rPr>
        <w:t>Аналіз</w:t>
      </w:r>
      <w:r>
        <w:t></w:t>
      </w:r>
      <w:r>
        <w:rPr>
          <w:rFonts w:hint="eastAsia"/>
        </w:rPr>
        <w:t>методики</w:t>
      </w:r>
      <w:r>
        <w:t></w:t>
      </w:r>
      <w:r>
        <w:rPr>
          <w:rFonts w:hint="eastAsia"/>
        </w:rPr>
        <w:t>накладання</w:t>
      </w:r>
      <w:r>
        <w:t></w:t>
      </w:r>
      <w:r>
        <w:rPr>
          <w:rFonts w:hint="eastAsia"/>
        </w:rPr>
        <w:t>геофізичних</w:t>
      </w:r>
      <w:r>
        <w:t></w:t>
      </w:r>
      <w:r>
        <w:rPr>
          <w:rFonts w:hint="eastAsia"/>
        </w:rPr>
        <w:t>кривих</w:t>
      </w:r>
      <w:r>
        <w:t></w:t>
      </w:r>
      <w:r>
        <w:rPr>
          <w:rFonts w:hint="eastAsia"/>
        </w:rPr>
        <w:t>для</w:t>
      </w:r>
      <w:r>
        <w:t></w:t>
      </w:r>
      <w:r>
        <w:rPr>
          <w:rFonts w:hint="eastAsia"/>
        </w:rPr>
        <w:t>визначення</w:t>
      </w:r>
    </w:p>
    <w:p w:rsidR="001A767D" w:rsidRDefault="001A767D" w:rsidP="001A767D">
      <w:r>
        <w:rPr>
          <w:rFonts w:hint="eastAsia"/>
        </w:rPr>
        <w:t>вмісту</w:t>
      </w:r>
      <w:r>
        <w:t></w:t>
      </w:r>
      <w:r>
        <w:rPr>
          <w:rFonts w:hint="eastAsia"/>
        </w:rPr>
        <w:t>органічного</w:t>
      </w:r>
      <w:r>
        <w:t></w:t>
      </w:r>
      <w:r>
        <w:rPr>
          <w:rFonts w:hint="eastAsia"/>
        </w:rPr>
        <w:t>вуглецю</w:t>
      </w:r>
      <w:r>
        <w:t></w:t>
      </w:r>
      <w:r>
        <w:rPr>
          <w:rFonts w:hint="eastAsia"/>
        </w:rPr>
        <w:t>дозволив</w:t>
      </w:r>
      <w:r>
        <w:t></w:t>
      </w:r>
      <w:r>
        <w:rPr>
          <w:rFonts w:hint="eastAsia"/>
        </w:rPr>
        <w:t>вдосконалити</w:t>
      </w:r>
      <w:r>
        <w:t></w:t>
      </w:r>
      <w:r>
        <w:rPr>
          <w:rFonts w:hint="eastAsia"/>
        </w:rPr>
        <w:t>її</w:t>
      </w:r>
      <w:r>
        <w:t></w:t>
      </w:r>
      <w:r>
        <w:rPr>
          <w:rFonts w:hint="eastAsia"/>
        </w:rPr>
        <w:t>за</w:t>
      </w:r>
      <w:r>
        <w:t></w:t>
      </w:r>
      <w:r>
        <w:rPr>
          <w:rFonts w:hint="eastAsia"/>
        </w:rPr>
        <w:t>рахунок</w:t>
      </w:r>
    </w:p>
    <w:p w:rsidR="001A767D" w:rsidRDefault="001A767D" w:rsidP="001A767D">
      <w:r>
        <w:rPr>
          <w:rFonts w:hint="eastAsia"/>
        </w:rPr>
        <w:t>розробленого</w:t>
      </w:r>
      <w:r>
        <w:t></w:t>
      </w:r>
      <w:r>
        <w:rPr>
          <w:rFonts w:hint="eastAsia"/>
        </w:rPr>
        <w:t>способу</w:t>
      </w:r>
      <w:r>
        <w:t></w:t>
      </w:r>
      <w:r>
        <w:rPr>
          <w:rFonts w:hint="eastAsia"/>
        </w:rPr>
        <w:t>оцінки</w:t>
      </w:r>
      <w:r>
        <w:t></w:t>
      </w:r>
      <w:r>
        <w:rPr>
          <w:rFonts w:hint="eastAsia"/>
        </w:rPr>
        <w:t>інтервалів</w:t>
      </w:r>
      <w:r>
        <w:t></w:t>
      </w:r>
      <w:r>
        <w:rPr>
          <w:rFonts w:hint="eastAsia"/>
        </w:rPr>
        <w:t>опорних</w:t>
      </w:r>
      <w:r>
        <w:t></w:t>
      </w:r>
      <w:r>
        <w:rPr>
          <w:rFonts w:hint="eastAsia"/>
        </w:rPr>
        <w:t>пластів</w:t>
      </w:r>
      <w:r>
        <w:t></w:t>
      </w:r>
    </w:p>
    <w:p w:rsidR="001A767D" w:rsidRDefault="001A767D" w:rsidP="001A767D">
      <w:r>
        <w:t></w:t>
      </w:r>
      <w:r>
        <w:t></w:t>
      </w:r>
      <w:r>
        <w:t></w:t>
      </w:r>
      <w:r>
        <w:rPr>
          <w:rFonts w:hint="eastAsia"/>
        </w:rPr>
        <w:t>Обґрунтовано</w:t>
      </w:r>
      <w:r>
        <w:t></w:t>
      </w:r>
      <w:r>
        <w:rPr>
          <w:rFonts w:hint="eastAsia"/>
        </w:rPr>
        <w:t>можливість</w:t>
      </w:r>
      <w:r>
        <w:t></w:t>
      </w:r>
      <w:r>
        <w:rPr>
          <w:rFonts w:hint="eastAsia"/>
        </w:rPr>
        <w:t>комплексного</w:t>
      </w:r>
      <w:r>
        <w:t></w:t>
      </w:r>
      <w:r>
        <w:rPr>
          <w:rFonts w:hint="eastAsia"/>
        </w:rPr>
        <w:t>використання</w:t>
      </w:r>
    </w:p>
    <w:p w:rsidR="001A767D" w:rsidRDefault="001A767D" w:rsidP="001A767D">
      <w:r>
        <w:rPr>
          <w:rFonts w:hint="eastAsia"/>
        </w:rPr>
        <w:t>параметрів</w:t>
      </w:r>
      <w:r>
        <w:t></w:t>
      </w:r>
      <w:r>
        <w:rPr>
          <w:rFonts w:hint="eastAsia"/>
        </w:rPr>
        <w:t>природного</w:t>
      </w:r>
      <w:r>
        <w:t></w:t>
      </w:r>
      <w:r>
        <w:rPr>
          <w:rFonts w:hint="eastAsia"/>
        </w:rPr>
        <w:t>гамма</w:t>
      </w:r>
      <w:r>
        <w:t></w:t>
      </w:r>
      <w:r>
        <w:rPr>
          <w:rFonts w:hint="eastAsia"/>
        </w:rPr>
        <w:t>поля</w:t>
      </w:r>
      <w:r>
        <w:t></w:t>
      </w:r>
      <w:r>
        <w:t></w:t>
      </w:r>
      <w:r>
        <w:rPr>
          <w:rFonts w:hint="eastAsia"/>
        </w:rPr>
        <w:t>нейтронного</w:t>
      </w:r>
      <w:r>
        <w:t></w:t>
      </w:r>
      <w:r>
        <w:rPr>
          <w:rFonts w:hint="eastAsia"/>
        </w:rPr>
        <w:t>та</w:t>
      </w:r>
      <w:r>
        <w:t></w:t>
      </w:r>
      <w:r>
        <w:rPr>
          <w:rFonts w:hint="eastAsia"/>
        </w:rPr>
        <w:t>електричного</w:t>
      </w:r>
      <w:r>
        <w:t></w:t>
      </w:r>
      <w:r>
        <w:rPr>
          <w:rFonts w:hint="eastAsia"/>
        </w:rPr>
        <w:t>полів</w:t>
      </w:r>
      <w:r>
        <w:t></w:t>
      </w:r>
      <w:r>
        <w:rPr>
          <w:rFonts w:hint="eastAsia"/>
        </w:rPr>
        <w:t>для</w:t>
      </w:r>
    </w:p>
    <w:p w:rsidR="001A767D" w:rsidRDefault="001A767D" w:rsidP="001A767D">
      <w:r>
        <w:rPr>
          <w:rFonts w:hint="eastAsia"/>
        </w:rPr>
        <w:t>оцінки</w:t>
      </w:r>
      <w:r>
        <w:t></w:t>
      </w:r>
      <w:r>
        <w:rPr>
          <w:rFonts w:hint="eastAsia"/>
        </w:rPr>
        <w:t>зрілості</w:t>
      </w:r>
      <w:r>
        <w:t></w:t>
      </w:r>
      <w:r>
        <w:rPr>
          <w:rFonts w:hint="eastAsia"/>
        </w:rPr>
        <w:t>ОР</w:t>
      </w:r>
      <w:r>
        <w:t></w:t>
      </w:r>
      <w:r>
        <w:rPr>
          <w:rFonts w:hint="eastAsia"/>
        </w:rPr>
        <w:t>нафтогазогенеруючих</w:t>
      </w:r>
      <w:r>
        <w:t></w:t>
      </w:r>
      <w:r>
        <w:rPr>
          <w:rFonts w:hint="eastAsia"/>
        </w:rPr>
        <w:t>порід</w:t>
      </w:r>
      <w:r>
        <w:t></w:t>
      </w:r>
      <w:r>
        <w:rPr>
          <w:rFonts w:hint="eastAsia"/>
        </w:rPr>
        <w:t>глинисто</w:t>
      </w:r>
      <w:r>
        <w:t></w:t>
      </w:r>
      <w:r>
        <w:rPr>
          <w:rFonts w:hint="eastAsia"/>
        </w:rPr>
        <w:t>алевролітового</w:t>
      </w:r>
    </w:p>
    <w:p w:rsidR="001A767D" w:rsidRDefault="001A767D" w:rsidP="001A767D">
      <w:r>
        <w:rPr>
          <w:rFonts w:hint="eastAsia"/>
        </w:rPr>
        <w:t>типу</w:t>
      </w:r>
      <w:r>
        <w:t></w:t>
      </w:r>
      <w:r>
        <w:rPr>
          <w:rFonts w:hint="eastAsia"/>
        </w:rPr>
        <w:t>на</w:t>
      </w:r>
      <w:r>
        <w:t></w:t>
      </w:r>
      <w:r>
        <w:rPr>
          <w:rFonts w:hint="eastAsia"/>
        </w:rPr>
        <w:t>території</w:t>
      </w:r>
      <w:r>
        <w:t></w:t>
      </w:r>
      <w:r>
        <w:rPr>
          <w:rFonts w:hint="eastAsia"/>
        </w:rPr>
        <w:t>південно</w:t>
      </w:r>
      <w:r>
        <w:t></w:t>
      </w:r>
      <w:r>
        <w:rPr>
          <w:rFonts w:hint="eastAsia"/>
        </w:rPr>
        <w:t>східної</w:t>
      </w:r>
      <w:r>
        <w:t></w:t>
      </w:r>
      <w:r>
        <w:rPr>
          <w:rFonts w:hint="eastAsia"/>
        </w:rPr>
        <w:t>частини</w:t>
      </w:r>
      <w:r>
        <w:t></w:t>
      </w:r>
      <w:r>
        <w:rPr>
          <w:rFonts w:hint="eastAsia"/>
        </w:rPr>
        <w:t>ДДЗ</w:t>
      </w:r>
      <w:r>
        <w:t></w:t>
      </w:r>
    </w:p>
    <w:p w:rsidR="001A767D" w:rsidRDefault="001A767D" w:rsidP="001A767D">
      <w:r>
        <w:t></w:t>
      </w:r>
      <w:r>
        <w:t></w:t>
      </w:r>
      <w:r>
        <w:t></w:t>
      </w:r>
      <w:r>
        <w:rPr>
          <w:rFonts w:hint="eastAsia"/>
        </w:rPr>
        <w:t>Дослідження</w:t>
      </w:r>
      <w:r>
        <w:t></w:t>
      </w:r>
      <w:r>
        <w:rPr>
          <w:rFonts w:hint="eastAsia"/>
        </w:rPr>
        <w:t>характеристик</w:t>
      </w:r>
      <w:r>
        <w:t></w:t>
      </w:r>
      <w:r>
        <w:rPr>
          <w:rFonts w:hint="eastAsia"/>
        </w:rPr>
        <w:t>органічного</w:t>
      </w:r>
      <w:r>
        <w:t></w:t>
      </w:r>
      <w:r>
        <w:rPr>
          <w:rFonts w:hint="eastAsia"/>
        </w:rPr>
        <w:t>вуглецю</w:t>
      </w:r>
      <w:r>
        <w:t></w:t>
      </w:r>
      <w:r>
        <w:rPr>
          <w:rFonts w:hint="eastAsia"/>
        </w:rPr>
        <w:t>гірських</w:t>
      </w:r>
      <w:r>
        <w:t></w:t>
      </w:r>
      <w:r>
        <w:rPr>
          <w:rFonts w:hint="eastAsia"/>
        </w:rPr>
        <w:t>порід</w:t>
      </w:r>
      <w:r>
        <w:t></w:t>
      </w:r>
    </w:p>
    <w:p w:rsidR="001A767D" w:rsidRDefault="001A767D" w:rsidP="001A767D">
      <w:r>
        <w:rPr>
          <w:rFonts w:hint="eastAsia"/>
        </w:rPr>
        <w:t>у</w:t>
      </w:r>
      <w:r>
        <w:t></w:t>
      </w:r>
      <w:r>
        <w:rPr>
          <w:rFonts w:hint="eastAsia"/>
        </w:rPr>
        <w:t>розглянутих</w:t>
      </w:r>
      <w:r>
        <w:t></w:t>
      </w:r>
      <w:r>
        <w:rPr>
          <w:rFonts w:hint="eastAsia"/>
        </w:rPr>
        <w:t>відкладах</w:t>
      </w:r>
      <w:r>
        <w:t></w:t>
      </w:r>
      <w:r>
        <w:t></w:t>
      </w:r>
      <w:r>
        <w:rPr>
          <w:rFonts w:hint="eastAsia"/>
        </w:rPr>
        <w:t>дозволили</w:t>
      </w:r>
      <w:r>
        <w:t></w:t>
      </w:r>
      <w:r>
        <w:rPr>
          <w:rFonts w:hint="eastAsia"/>
        </w:rPr>
        <w:t>запропонувати</w:t>
      </w:r>
      <w:r>
        <w:t></w:t>
      </w:r>
      <w:r>
        <w:rPr>
          <w:rFonts w:hint="eastAsia"/>
        </w:rPr>
        <w:t>методику</w:t>
      </w:r>
      <w:r>
        <w:t></w:t>
      </w:r>
      <w:r>
        <w:rPr>
          <w:rFonts w:hint="eastAsia"/>
        </w:rPr>
        <w:t>визначення</w:t>
      </w:r>
    </w:p>
    <w:p w:rsidR="001A767D" w:rsidRDefault="001A767D" w:rsidP="001A767D">
      <w:r>
        <w:rPr>
          <w:rFonts w:hint="eastAsia"/>
        </w:rPr>
        <w:t>рівня</w:t>
      </w:r>
      <w:r>
        <w:t></w:t>
      </w:r>
      <w:r>
        <w:rPr>
          <w:rFonts w:hint="eastAsia"/>
        </w:rPr>
        <w:t>термічної</w:t>
      </w:r>
      <w:r>
        <w:t></w:t>
      </w:r>
      <w:r>
        <w:rPr>
          <w:rFonts w:hint="eastAsia"/>
        </w:rPr>
        <w:t>зрілості</w:t>
      </w:r>
      <w:r>
        <w:t></w:t>
      </w:r>
      <w:r>
        <w:rPr>
          <w:rFonts w:hint="eastAsia"/>
        </w:rPr>
        <w:t>керогену</w:t>
      </w:r>
      <w:r>
        <w:t></w:t>
      </w:r>
      <w:r>
        <w:rPr>
          <w:rFonts w:hint="eastAsia"/>
        </w:rPr>
        <w:t>за</w:t>
      </w:r>
      <w:r>
        <w:t></w:t>
      </w:r>
      <w:r>
        <w:rPr>
          <w:rFonts w:hint="eastAsia"/>
        </w:rPr>
        <w:t>результатами</w:t>
      </w:r>
      <w:r>
        <w:t></w:t>
      </w:r>
      <w:r>
        <w:rPr>
          <w:rFonts w:hint="eastAsia"/>
        </w:rPr>
        <w:t>інтерпретації</w:t>
      </w:r>
      <w:r>
        <w:t></w:t>
      </w:r>
      <w:r>
        <w:rPr>
          <w:rFonts w:hint="eastAsia"/>
        </w:rPr>
        <w:t>даних</w:t>
      </w:r>
      <w:r>
        <w:t></w:t>
      </w:r>
      <w:r>
        <w:rPr>
          <w:rFonts w:hint="eastAsia"/>
        </w:rPr>
        <w:t>методу</w:t>
      </w:r>
    </w:p>
    <w:p w:rsidR="001A767D" w:rsidRPr="001A767D" w:rsidRDefault="001A767D" w:rsidP="001A767D">
      <w:r>
        <w:rPr>
          <w:rFonts w:hint="eastAsia"/>
        </w:rPr>
        <w:t>нейтронного</w:t>
      </w:r>
      <w:r>
        <w:t></w:t>
      </w:r>
      <w:r>
        <w:rPr>
          <w:rFonts w:hint="eastAsia"/>
        </w:rPr>
        <w:t>каротажу</w:t>
      </w:r>
    </w:p>
    <w:sectPr w:rsidR="001A767D" w:rsidRPr="001A767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CDA" w:rsidRDefault="003F2CDA">
      <w:pPr>
        <w:spacing w:after="0" w:line="240" w:lineRule="auto"/>
      </w:pPr>
      <w:r>
        <w:separator/>
      </w:r>
    </w:p>
  </w:endnote>
  <w:endnote w:type="continuationSeparator" w:id="0">
    <w:p w:rsidR="003F2CDA" w:rsidRDefault="003F2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Default="003F2CDA">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F2CDA" w:rsidRDefault="003F2CDA">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Default="003F2CDA">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F2CDA" w:rsidRDefault="003F2CDA">
                <w:pPr>
                  <w:spacing w:line="240" w:lineRule="auto"/>
                </w:pPr>
                <w:fldSimple w:instr=" PAGE \* MERGEFORMAT ">
                  <w:r w:rsidR="001A767D" w:rsidRPr="001A767D">
                    <w:rPr>
                      <w:rStyle w:val="afffff9"/>
                      <w:noProof/>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CDA" w:rsidRDefault="003F2CDA"/>
    <w:p w:rsidR="003F2CDA" w:rsidRDefault="003F2CDA"/>
    <w:p w:rsidR="003F2CDA" w:rsidRDefault="003F2CDA"/>
    <w:p w:rsidR="003F2CDA" w:rsidRDefault="003F2CDA"/>
    <w:p w:rsidR="003F2CDA" w:rsidRDefault="003F2CDA"/>
    <w:p w:rsidR="003F2CDA" w:rsidRDefault="003F2CDA"/>
    <w:p w:rsidR="003F2CDA" w:rsidRDefault="003F2CDA">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F2CDA" w:rsidRDefault="003F2CDA">
                  <w:pPr>
                    <w:spacing w:line="240" w:lineRule="auto"/>
                  </w:pPr>
                  <w:fldSimple w:instr=" PAGE \* MERGEFORMAT ">
                    <w:r w:rsidRPr="004F4EC5">
                      <w:rPr>
                        <w:rStyle w:val="afffff9"/>
                        <w:b w:val="0"/>
                        <w:bCs w:val="0"/>
                        <w:noProof/>
                      </w:rPr>
                      <w:t>15</w:t>
                    </w:r>
                  </w:fldSimple>
                </w:p>
              </w:txbxContent>
            </v:textbox>
            <w10:wrap anchorx="page" anchory="page"/>
          </v:shape>
        </w:pict>
      </w:r>
    </w:p>
    <w:p w:rsidR="003F2CDA" w:rsidRDefault="003F2CDA"/>
    <w:p w:rsidR="003F2CDA" w:rsidRDefault="003F2CDA"/>
    <w:p w:rsidR="003F2CDA" w:rsidRDefault="003F2CDA">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F2CDA" w:rsidRDefault="003F2CDA"/>
                <w:p w:rsidR="003F2CDA" w:rsidRDefault="003F2CDA">
                  <w:pPr>
                    <w:pStyle w:val="1ffffff7"/>
                    <w:spacing w:line="240" w:lineRule="auto"/>
                  </w:pPr>
                  <w:fldSimple w:instr=" PAGE \* MERGEFORMAT ">
                    <w:r w:rsidRPr="004F4EC5">
                      <w:rPr>
                        <w:rStyle w:val="3b"/>
                        <w:noProof/>
                      </w:rPr>
                      <w:t>15</w:t>
                    </w:r>
                  </w:fldSimple>
                </w:p>
              </w:txbxContent>
            </v:textbox>
            <w10:wrap anchorx="page" anchory="page"/>
          </v:shape>
        </w:pict>
      </w:r>
    </w:p>
    <w:p w:rsidR="003F2CDA" w:rsidRDefault="003F2CDA"/>
    <w:p w:rsidR="003F2CDA" w:rsidRDefault="003F2CDA">
      <w:pPr>
        <w:rPr>
          <w:sz w:val="2"/>
          <w:szCs w:val="2"/>
        </w:rPr>
      </w:pPr>
    </w:p>
    <w:p w:rsidR="003F2CDA" w:rsidRDefault="003F2CDA"/>
    <w:p w:rsidR="003F2CDA" w:rsidRDefault="003F2CDA">
      <w:pPr>
        <w:spacing w:after="0" w:line="240" w:lineRule="auto"/>
      </w:pPr>
    </w:p>
  </w:footnote>
  <w:footnote w:type="continuationSeparator" w:id="0">
    <w:p w:rsidR="003F2CDA" w:rsidRDefault="003F2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Default="003F2CDA"/>
  <w:p w:rsidR="003F2CDA" w:rsidRDefault="003F2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Pr="005856C0" w:rsidRDefault="003F2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8C232-EF3F-47E3-AD0E-CF5ACCDA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2021-09-27T18:18:00Z</dcterms:created>
  <dcterms:modified xsi:type="dcterms:W3CDTF">2021-09-27T19:20:00Z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