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8DA6" w14:textId="772240FB" w:rsidR="00951EE1" w:rsidRDefault="00A27610" w:rsidP="00A27610">
      <w:pPr>
        <w:rPr>
          <w:lang w:val="en-US"/>
        </w:rPr>
      </w:pPr>
      <w:r w:rsidRPr="00A27610">
        <w:rPr>
          <w:rFonts w:hint="eastAsia"/>
        </w:rPr>
        <w:t>Шокарова</w:t>
      </w:r>
      <w:r w:rsidRPr="00A27610">
        <w:t xml:space="preserve"> </w:t>
      </w:r>
      <w:r w:rsidRPr="00A27610">
        <w:rPr>
          <w:rFonts w:hint="eastAsia"/>
        </w:rPr>
        <w:t>Оксана</w:t>
      </w:r>
      <w:r w:rsidRPr="00A27610">
        <w:t xml:space="preserve"> </w:t>
      </w:r>
      <w:r w:rsidRPr="00A27610">
        <w:rPr>
          <w:rFonts w:hint="eastAsia"/>
        </w:rPr>
        <w:t>Аминовна</w:t>
      </w:r>
      <w:r>
        <w:rPr>
          <w:lang w:val="en-US"/>
        </w:rPr>
        <w:t xml:space="preserve"> </w:t>
      </w:r>
      <w:r w:rsidRPr="00A27610">
        <w:rPr>
          <w:rFonts w:hint="eastAsia"/>
          <w:lang w:val="en-US"/>
        </w:rPr>
        <w:t>Особенности</w:t>
      </w:r>
      <w:r w:rsidRPr="00A27610">
        <w:rPr>
          <w:lang w:val="en-US"/>
        </w:rPr>
        <w:t xml:space="preserve"> </w:t>
      </w:r>
      <w:r w:rsidRPr="00A27610">
        <w:rPr>
          <w:rFonts w:hint="eastAsia"/>
          <w:lang w:val="en-US"/>
        </w:rPr>
        <w:t>репрезентации</w:t>
      </w:r>
      <w:r w:rsidRPr="00A27610">
        <w:rPr>
          <w:lang w:val="en-US"/>
        </w:rPr>
        <w:t xml:space="preserve"> </w:t>
      </w:r>
      <w:r w:rsidRPr="00A27610">
        <w:rPr>
          <w:rFonts w:hint="eastAsia"/>
          <w:lang w:val="en-US"/>
        </w:rPr>
        <w:t>адыгской</w:t>
      </w:r>
      <w:r w:rsidRPr="00A27610">
        <w:rPr>
          <w:lang w:val="en-US"/>
        </w:rPr>
        <w:t xml:space="preserve"> </w:t>
      </w:r>
      <w:r w:rsidRPr="00A27610">
        <w:rPr>
          <w:rFonts w:hint="eastAsia"/>
          <w:lang w:val="en-US"/>
        </w:rPr>
        <w:t>лексики</w:t>
      </w:r>
      <w:r w:rsidRPr="00A27610">
        <w:rPr>
          <w:lang w:val="en-US"/>
        </w:rPr>
        <w:t xml:space="preserve"> </w:t>
      </w:r>
      <w:r w:rsidRPr="00A27610">
        <w:rPr>
          <w:rFonts w:hint="eastAsia"/>
          <w:lang w:val="en-US"/>
        </w:rPr>
        <w:t>в</w:t>
      </w:r>
      <w:r w:rsidRPr="00A27610">
        <w:rPr>
          <w:lang w:val="en-US"/>
        </w:rPr>
        <w:t xml:space="preserve"> </w:t>
      </w:r>
      <w:r w:rsidRPr="00A27610">
        <w:rPr>
          <w:rFonts w:hint="eastAsia"/>
          <w:lang w:val="en-US"/>
        </w:rPr>
        <w:t>толковых</w:t>
      </w:r>
      <w:r w:rsidRPr="00A27610">
        <w:rPr>
          <w:lang w:val="en-US"/>
        </w:rPr>
        <w:t xml:space="preserve"> </w:t>
      </w:r>
      <w:r w:rsidRPr="00A27610">
        <w:rPr>
          <w:rFonts w:hint="eastAsia"/>
          <w:lang w:val="en-US"/>
        </w:rPr>
        <w:t>словарях</w:t>
      </w:r>
      <w:r w:rsidRPr="00A27610">
        <w:rPr>
          <w:lang w:val="en-US"/>
        </w:rPr>
        <w:t xml:space="preserve">: </w:t>
      </w:r>
      <w:r w:rsidRPr="00A27610">
        <w:rPr>
          <w:rFonts w:hint="eastAsia"/>
          <w:lang w:val="en-US"/>
        </w:rPr>
        <w:t>принципы</w:t>
      </w:r>
      <w:r w:rsidRPr="00A27610">
        <w:rPr>
          <w:lang w:val="en-US"/>
        </w:rPr>
        <w:t xml:space="preserve"> </w:t>
      </w:r>
      <w:r w:rsidRPr="00A27610">
        <w:rPr>
          <w:rFonts w:hint="eastAsia"/>
          <w:lang w:val="en-US"/>
        </w:rPr>
        <w:t>составления</w:t>
      </w:r>
      <w:r w:rsidRPr="00A27610">
        <w:rPr>
          <w:lang w:val="en-US"/>
        </w:rPr>
        <w:t xml:space="preserve"> </w:t>
      </w:r>
      <w:r w:rsidRPr="00A27610">
        <w:rPr>
          <w:rFonts w:hint="eastAsia"/>
          <w:lang w:val="en-US"/>
        </w:rPr>
        <w:t>и</w:t>
      </w:r>
      <w:r w:rsidRPr="00A27610">
        <w:rPr>
          <w:lang w:val="en-US"/>
        </w:rPr>
        <w:t xml:space="preserve"> </w:t>
      </w:r>
      <w:r w:rsidRPr="00A27610">
        <w:rPr>
          <w:rFonts w:hint="eastAsia"/>
          <w:lang w:val="en-US"/>
        </w:rPr>
        <w:t>архитектоника</w:t>
      </w:r>
    </w:p>
    <w:p w14:paraId="08C4B537" w14:textId="77777777" w:rsidR="00A27610" w:rsidRPr="00A27610" w:rsidRDefault="00A27610" w:rsidP="00A27610">
      <w:r w:rsidRPr="00A27610">
        <w:rPr>
          <w:rFonts w:hint="eastAsia"/>
        </w:rPr>
        <w:t>ОГЛАВЛЕНИЕ</w:t>
      </w:r>
      <w:r w:rsidRPr="00A27610">
        <w:rPr>
          <w:lang w:val="en-US"/>
        </w:rPr>
        <w:t xml:space="preserve"> </w:t>
      </w:r>
      <w:r w:rsidRPr="00A27610">
        <w:rPr>
          <w:rFonts w:hint="eastAsia"/>
        </w:rPr>
        <w:t>ДИССЕРТАЦИИ</w:t>
      </w:r>
    </w:p>
    <w:p w14:paraId="7D68C2F0" w14:textId="77777777" w:rsidR="00A27610" w:rsidRPr="00A27610" w:rsidRDefault="00A27610" w:rsidP="00A27610">
      <w:r w:rsidRPr="00A27610">
        <w:rPr>
          <w:rFonts w:hint="eastAsia"/>
        </w:rPr>
        <w:t>кандидат</w:t>
      </w:r>
      <w:r w:rsidRPr="00A27610">
        <w:rPr>
          <w:lang w:val="en-US"/>
        </w:rPr>
        <w:t xml:space="preserve"> </w:t>
      </w:r>
      <w:r w:rsidRPr="00A27610">
        <w:rPr>
          <w:rFonts w:hint="eastAsia"/>
        </w:rPr>
        <w:t>наук</w:t>
      </w:r>
      <w:r w:rsidRPr="00A27610">
        <w:rPr>
          <w:lang w:val="en-US"/>
        </w:rPr>
        <w:t xml:space="preserve"> </w:t>
      </w:r>
      <w:r w:rsidRPr="00A27610">
        <w:rPr>
          <w:rFonts w:hint="eastAsia"/>
        </w:rPr>
        <w:t>Шокарова</w:t>
      </w:r>
      <w:r w:rsidRPr="00A27610">
        <w:rPr>
          <w:lang w:val="en-US"/>
        </w:rPr>
        <w:t xml:space="preserve"> </w:t>
      </w:r>
      <w:r w:rsidRPr="00A27610">
        <w:rPr>
          <w:rFonts w:hint="eastAsia"/>
        </w:rPr>
        <w:t>Оксана</w:t>
      </w:r>
      <w:r w:rsidRPr="00A27610">
        <w:rPr>
          <w:lang w:val="en-US"/>
        </w:rPr>
        <w:t xml:space="preserve"> </w:t>
      </w:r>
      <w:r w:rsidRPr="00A27610">
        <w:rPr>
          <w:rFonts w:hint="eastAsia"/>
        </w:rPr>
        <w:t>Аминовна</w:t>
      </w:r>
    </w:p>
    <w:p w14:paraId="370B67BA" w14:textId="77777777" w:rsidR="00A27610" w:rsidRPr="00A27610" w:rsidRDefault="00A27610" w:rsidP="00A27610">
      <w:r w:rsidRPr="00A27610">
        <w:rPr>
          <w:rFonts w:hint="eastAsia"/>
        </w:rPr>
        <w:t>Введение</w:t>
      </w:r>
    </w:p>
    <w:p w14:paraId="4B970BD5" w14:textId="77777777" w:rsidR="00A27610" w:rsidRPr="00A27610" w:rsidRDefault="00A27610" w:rsidP="00A27610"/>
    <w:p w14:paraId="7CADCC3B" w14:textId="77777777" w:rsidR="00A27610" w:rsidRPr="00A27610" w:rsidRDefault="00A27610" w:rsidP="00A27610">
      <w:r w:rsidRPr="00A27610">
        <w:rPr>
          <w:rFonts w:hint="eastAsia"/>
        </w:rPr>
        <w:t>ГЛАВА</w:t>
      </w:r>
      <w:r w:rsidRPr="00A27610">
        <w:rPr>
          <w:lang w:val="en-US"/>
        </w:rPr>
        <w:t xml:space="preserve"> I. </w:t>
      </w:r>
      <w:r w:rsidRPr="00A27610">
        <w:rPr>
          <w:rFonts w:hint="eastAsia"/>
        </w:rPr>
        <w:t>ЭВОЛЮЦИЯ</w:t>
      </w:r>
      <w:r w:rsidRPr="00A27610">
        <w:rPr>
          <w:lang w:val="en-US"/>
        </w:rPr>
        <w:t xml:space="preserve"> </w:t>
      </w:r>
      <w:r w:rsidRPr="00A27610">
        <w:rPr>
          <w:rFonts w:hint="eastAsia"/>
        </w:rPr>
        <w:t>АДЫГСКОЙ</w:t>
      </w:r>
      <w:r w:rsidRPr="00A27610">
        <w:rPr>
          <w:lang w:val="en-US"/>
        </w:rPr>
        <w:t xml:space="preserve"> </w:t>
      </w:r>
      <w:r w:rsidRPr="00A27610">
        <w:rPr>
          <w:rFonts w:hint="eastAsia"/>
        </w:rPr>
        <w:t>ЛЕКСИКОГРАФИИ</w:t>
      </w:r>
      <w:r w:rsidRPr="00A27610">
        <w:rPr>
          <w:lang w:val="en-US"/>
        </w:rPr>
        <w:t xml:space="preserve"> </w:t>
      </w:r>
      <w:r w:rsidRPr="00A27610">
        <w:rPr>
          <w:rFonts w:hint="eastAsia"/>
        </w:rPr>
        <w:t>В</w:t>
      </w:r>
      <w:r w:rsidRPr="00A27610">
        <w:rPr>
          <w:lang w:val="en-US"/>
        </w:rPr>
        <w:t xml:space="preserve"> </w:t>
      </w:r>
      <w:r w:rsidRPr="00A27610">
        <w:rPr>
          <w:rFonts w:hint="eastAsia"/>
        </w:rPr>
        <w:t>КОНТЕКСТЕ</w:t>
      </w:r>
      <w:r w:rsidRPr="00A27610">
        <w:rPr>
          <w:lang w:val="en-US"/>
        </w:rPr>
        <w:t xml:space="preserve"> </w:t>
      </w:r>
      <w:r w:rsidRPr="00A27610">
        <w:rPr>
          <w:rFonts w:hint="eastAsia"/>
        </w:rPr>
        <w:t>ОБЩЕРОССИЙСКОГО</w:t>
      </w:r>
      <w:r w:rsidRPr="00A27610">
        <w:rPr>
          <w:lang w:val="en-US"/>
        </w:rPr>
        <w:t xml:space="preserve"> </w:t>
      </w:r>
      <w:r w:rsidRPr="00A27610">
        <w:rPr>
          <w:rFonts w:hint="eastAsia"/>
        </w:rPr>
        <w:t>РАЗВИТИЯ</w:t>
      </w:r>
      <w:r w:rsidRPr="00A27610">
        <w:rPr>
          <w:lang w:val="en-US"/>
        </w:rPr>
        <w:t xml:space="preserve"> </w:t>
      </w:r>
      <w:r w:rsidRPr="00A27610">
        <w:rPr>
          <w:rFonts w:hint="eastAsia"/>
        </w:rPr>
        <w:t>ЯЗЫКОВЕДЧЕСКОЙ</w:t>
      </w:r>
      <w:r w:rsidRPr="00A27610">
        <w:rPr>
          <w:lang w:val="en-US"/>
        </w:rPr>
        <w:t xml:space="preserve"> </w:t>
      </w:r>
      <w:r w:rsidRPr="00A27610">
        <w:rPr>
          <w:rFonts w:hint="eastAsia"/>
        </w:rPr>
        <w:t>НАУКИ</w:t>
      </w:r>
    </w:p>
    <w:p w14:paraId="3280FC2E" w14:textId="77777777" w:rsidR="00A27610" w:rsidRPr="00A27610" w:rsidRDefault="00A27610" w:rsidP="00A27610"/>
    <w:p w14:paraId="19573739" w14:textId="77777777" w:rsidR="00A27610" w:rsidRPr="00A27610" w:rsidRDefault="00A27610" w:rsidP="00A27610">
      <w:r w:rsidRPr="00A27610">
        <w:rPr>
          <w:lang w:val="en-US"/>
        </w:rPr>
        <w:t xml:space="preserve">1.1. </w:t>
      </w:r>
      <w:r w:rsidRPr="00A27610">
        <w:rPr>
          <w:rFonts w:hint="eastAsia"/>
        </w:rPr>
        <w:t>Истоки</w:t>
      </w:r>
      <w:r w:rsidRPr="00A27610">
        <w:rPr>
          <w:lang w:val="en-US"/>
        </w:rPr>
        <w:t xml:space="preserve"> </w:t>
      </w:r>
      <w:r w:rsidRPr="00A27610">
        <w:rPr>
          <w:rFonts w:hint="eastAsia"/>
        </w:rPr>
        <w:t>адыгской</w:t>
      </w:r>
      <w:r w:rsidRPr="00A27610">
        <w:rPr>
          <w:lang w:val="en-US"/>
        </w:rPr>
        <w:t xml:space="preserve"> </w:t>
      </w:r>
      <w:r w:rsidRPr="00A27610">
        <w:rPr>
          <w:rFonts w:hint="eastAsia"/>
        </w:rPr>
        <w:t>лексикографии</w:t>
      </w:r>
      <w:r w:rsidRPr="00A27610">
        <w:rPr>
          <w:lang w:val="en-US"/>
        </w:rPr>
        <w:t xml:space="preserve">: </w:t>
      </w:r>
      <w:r w:rsidRPr="00A27610">
        <w:rPr>
          <w:rFonts w:hint="eastAsia"/>
        </w:rPr>
        <w:t>начальные</w:t>
      </w:r>
      <w:r w:rsidRPr="00A27610">
        <w:rPr>
          <w:lang w:val="en-US"/>
        </w:rPr>
        <w:t xml:space="preserve"> </w:t>
      </w:r>
      <w:r w:rsidRPr="00A27610">
        <w:rPr>
          <w:rFonts w:hint="eastAsia"/>
        </w:rPr>
        <w:t>вехи</w:t>
      </w:r>
      <w:r w:rsidRPr="00A27610">
        <w:rPr>
          <w:lang w:val="en-US"/>
        </w:rPr>
        <w:t xml:space="preserve"> </w:t>
      </w:r>
      <w:r w:rsidRPr="00A27610">
        <w:rPr>
          <w:rFonts w:hint="eastAsia"/>
        </w:rPr>
        <w:t>эволюции</w:t>
      </w:r>
    </w:p>
    <w:p w14:paraId="41EE3643" w14:textId="77777777" w:rsidR="00A27610" w:rsidRPr="00A27610" w:rsidRDefault="00A27610" w:rsidP="00A27610"/>
    <w:p w14:paraId="6AA476CA" w14:textId="77777777" w:rsidR="00A27610" w:rsidRPr="00A27610" w:rsidRDefault="00A27610" w:rsidP="00A27610">
      <w:pPr>
        <w:rPr>
          <w:lang w:val="en-US"/>
        </w:rPr>
      </w:pPr>
      <w:r w:rsidRPr="00A27610">
        <w:rPr>
          <w:lang w:val="en-US"/>
        </w:rPr>
        <w:t xml:space="preserve">1.2. </w:t>
      </w:r>
      <w:r w:rsidRPr="00A27610">
        <w:rPr>
          <w:rFonts w:hint="eastAsia"/>
          <w:lang w:val="en-US"/>
        </w:rPr>
        <w:t>Достижения</w:t>
      </w:r>
      <w:r w:rsidRPr="00A27610">
        <w:rPr>
          <w:lang w:val="en-US"/>
        </w:rPr>
        <w:t xml:space="preserve"> </w:t>
      </w:r>
      <w:r w:rsidRPr="00A27610">
        <w:rPr>
          <w:rFonts w:hint="eastAsia"/>
          <w:lang w:val="en-US"/>
        </w:rPr>
        <w:t>адыгской</w:t>
      </w:r>
      <w:r w:rsidRPr="00A27610">
        <w:rPr>
          <w:lang w:val="en-US"/>
        </w:rPr>
        <w:t xml:space="preserve"> </w:t>
      </w:r>
      <w:r w:rsidRPr="00A27610">
        <w:rPr>
          <w:rFonts w:hint="eastAsia"/>
          <w:lang w:val="en-US"/>
        </w:rPr>
        <w:t>лексикографии</w:t>
      </w:r>
      <w:r w:rsidRPr="00A27610">
        <w:rPr>
          <w:lang w:val="en-US"/>
        </w:rPr>
        <w:t xml:space="preserve"> (50-</w:t>
      </w:r>
      <w:r w:rsidRPr="00A27610">
        <w:rPr>
          <w:rFonts w:hint="eastAsia"/>
          <w:lang w:val="en-US"/>
        </w:rPr>
        <w:t>е</w:t>
      </w:r>
      <w:r w:rsidRPr="00A27610">
        <w:rPr>
          <w:lang w:val="en-US"/>
        </w:rPr>
        <w:t xml:space="preserve"> </w:t>
      </w:r>
      <w:r w:rsidRPr="00A27610">
        <w:rPr>
          <w:rFonts w:hint="eastAsia"/>
          <w:lang w:val="en-US"/>
        </w:rPr>
        <w:t>гг</w:t>
      </w:r>
      <w:r w:rsidRPr="00A27610">
        <w:rPr>
          <w:lang w:val="en-US"/>
        </w:rPr>
        <w:t xml:space="preserve">. </w:t>
      </w:r>
      <w:r w:rsidRPr="00A27610">
        <w:rPr>
          <w:rFonts w:hint="eastAsia"/>
          <w:lang w:val="en-US"/>
        </w:rPr>
        <w:t>ХХ</w:t>
      </w:r>
      <w:r w:rsidRPr="00A27610">
        <w:rPr>
          <w:lang w:val="en-US"/>
        </w:rPr>
        <w:t xml:space="preserve"> </w:t>
      </w:r>
      <w:r w:rsidRPr="00A27610">
        <w:rPr>
          <w:rFonts w:hint="eastAsia"/>
          <w:lang w:val="en-US"/>
        </w:rPr>
        <w:t>в</w:t>
      </w:r>
      <w:r w:rsidRPr="00A27610">
        <w:rPr>
          <w:lang w:val="en-US"/>
        </w:rPr>
        <w:t xml:space="preserve">. - 2020 </w:t>
      </w:r>
      <w:r w:rsidRPr="00A27610">
        <w:rPr>
          <w:rFonts w:hint="eastAsia"/>
          <w:lang w:val="en-US"/>
        </w:rPr>
        <w:t>г</w:t>
      </w:r>
      <w:r w:rsidRPr="00A27610">
        <w:rPr>
          <w:lang w:val="en-US"/>
        </w:rPr>
        <w:t xml:space="preserve">. XXI </w:t>
      </w:r>
      <w:r w:rsidRPr="00A27610">
        <w:rPr>
          <w:rFonts w:hint="eastAsia"/>
          <w:lang w:val="en-US"/>
        </w:rPr>
        <w:t>в</w:t>
      </w:r>
      <w:r w:rsidRPr="00A27610">
        <w:rPr>
          <w:lang w:val="en-US"/>
        </w:rPr>
        <w:t xml:space="preserve">.) </w:t>
      </w:r>
      <w:r w:rsidRPr="00A27610">
        <w:rPr>
          <w:rFonts w:hint="eastAsia"/>
          <w:lang w:val="en-US"/>
        </w:rPr>
        <w:t>и</w:t>
      </w:r>
      <w:r w:rsidRPr="00A27610">
        <w:rPr>
          <w:lang w:val="en-US"/>
        </w:rPr>
        <w:t xml:space="preserve"> </w:t>
      </w:r>
      <w:r w:rsidRPr="00A27610">
        <w:rPr>
          <w:rFonts w:hint="eastAsia"/>
          <w:lang w:val="en-US"/>
        </w:rPr>
        <w:t>ее</w:t>
      </w:r>
      <w:r w:rsidRPr="00A27610">
        <w:rPr>
          <w:lang w:val="en-US"/>
        </w:rPr>
        <w:t xml:space="preserve"> </w:t>
      </w:r>
      <w:r w:rsidRPr="00A27610">
        <w:rPr>
          <w:rFonts w:hint="eastAsia"/>
          <w:lang w:val="en-US"/>
        </w:rPr>
        <w:t>перспективы</w:t>
      </w:r>
    </w:p>
    <w:p w14:paraId="426E040A" w14:textId="77777777" w:rsidR="00A27610" w:rsidRPr="00A27610" w:rsidRDefault="00A27610" w:rsidP="00A27610">
      <w:pPr>
        <w:rPr>
          <w:lang w:val="en-US"/>
        </w:rPr>
      </w:pPr>
    </w:p>
    <w:p w14:paraId="119DD99D" w14:textId="77777777" w:rsidR="00A27610" w:rsidRPr="00A27610" w:rsidRDefault="00A27610" w:rsidP="00A27610">
      <w:pPr>
        <w:rPr>
          <w:lang w:val="en-US"/>
        </w:rPr>
      </w:pPr>
      <w:r w:rsidRPr="00A27610">
        <w:rPr>
          <w:lang w:val="en-US"/>
        </w:rPr>
        <w:t xml:space="preserve">1.3. </w:t>
      </w:r>
      <w:r w:rsidRPr="00A27610">
        <w:rPr>
          <w:rFonts w:hint="eastAsia"/>
          <w:lang w:val="en-US"/>
        </w:rPr>
        <w:t>Толковые</w:t>
      </w:r>
      <w:r w:rsidRPr="00A27610">
        <w:rPr>
          <w:lang w:val="en-US"/>
        </w:rPr>
        <w:t xml:space="preserve"> </w:t>
      </w:r>
      <w:r w:rsidRPr="00A27610">
        <w:rPr>
          <w:rFonts w:hint="eastAsia"/>
          <w:lang w:val="en-US"/>
        </w:rPr>
        <w:t>словари</w:t>
      </w:r>
      <w:r w:rsidRPr="00A27610">
        <w:rPr>
          <w:lang w:val="en-US"/>
        </w:rPr>
        <w:t xml:space="preserve"> </w:t>
      </w:r>
      <w:r w:rsidRPr="00A27610">
        <w:rPr>
          <w:rFonts w:hint="eastAsia"/>
          <w:lang w:val="en-US"/>
        </w:rPr>
        <w:t>адыгейского</w:t>
      </w:r>
      <w:r w:rsidRPr="00A27610">
        <w:rPr>
          <w:lang w:val="en-US"/>
        </w:rPr>
        <w:t xml:space="preserve"> </w:t>
      </w:r>
      <w:r w:rsidRPr="00A27610">
        <w:rPr>
          <w:rFonts w:hint="eastAsia"/>
          <w:lang w:val="en-US"/>
        </w:rPr>
        <w:t>языка</w:t>
      </w:r>
      <w:r w:rsidRPr="00A27610">
        <w:rPr>
          <w:lang w:val="en-US"/>
        </w:rPr>
        <w:t xml:space="preserve">: </w:t>
      </w:r>
      <w:r w:rsidRPr="00A27610">
        <w:rPr>
          <w:rFonts w:hint="eastAsia"/>
          <w:lang w:val="en-US"/>
        </w:rPr>
        <w:t>принципы</w:t>
      </w:r>
      <w:r w:rsidRPr="00A27610">
        <w:rPr>
          <w:lang w:val="en-US"/>
        </w:rPr>
        <w:t xml:space="preserve"> </w:t>
      </w:r>
      <w:r w:rsidRPr="00A27610">
        <w:rPr>
          <w:rFonts w:hint="eastAsia"/>
          <w:lang w:val="en-US"/>
        </w:rPr>
        <w:t>составления</w:t>
      </w:r>
      <w:r w:rsidRPr="00A27610">
        <w:rPr>
          <w:lang w:val="en-US"/>
        </w:rPr>
        <w:t xml:space="preserve">, </w:t>
      </w:r>
      <w:r w:rsidRPr="00A27610">
        <w:rPr>
          <w:rFonts w:hint="eastAsia"/>
          <w:lang w:val="en-US"/>
        </w:rPr>
        <w:t>роль</w:t>
      </w:r>
      <w:r w:rsidRPr="00A27610">
        <w:rPr>
          <w:lang w:val="en-US"/>
        </w:rPr>
        <w:t xml:space="preserve"> </w:t>
      </w:r>
      <w:r w:rsidRPr="00A27610">
        <w:rPr>
          <w:rFonts w:hint="eastAsia"/>
          <w:lang w:val="en-US"/>
        </w:rPr>
        <w:t>и</w:t>
      </w:r>
      <w:r w:rsidRPr="00A27610">
        <w:rPr>
          <w:lang w:val="en-US"/>
        </w:rPr>
        <w:t xml:space="preserve"> </w:t>
      </w:r>
      <w:r w:rsidRPr="00A27610">
        <w:rPr>
          <w:rFonts w:hint="eastAsia"/>
          <w:lang w:val="en-US"/>
        </w:rPr>
        <w:t>место</w:t>
      </w:r>
      <w:r w:rsidRPr="00A27610">
        <w:rPr>
          <w:lang w:val="en-US"/>
        </w:rPr>
        <w:t xml:space="preserve"> </w:t>
      </w:r>
      <w:r w:rsidRPr="00A27610">
        <w:rPr>
          <w:rFonts w:hint="eastAsia"/>
          <w:lang w:val="en-US"/>
        </w:rPr>
        <w:t>в</w:t>
      </w:r>
      <w:r w:rsidRPr="00A27610">
        <w:rPr>
          <w:lang w:val="en-US"/>
        </w:rPr>
        <w:t xml:space="preserve"> </w:t>
      </w:r>
      <w:r w:rsidRPr="00A27610">
        <w:rPr>
          <w:rFonts w:hint="eastAsia"/>
          <w:lang w:val="en-US"/>
        </w:rPr>
        <w:t>общеадыгской</w:t>
      </w:r>
      <w:r w:rsidRPr="00A27610">
        <w:rPr>
          <w:lang w:val="en-US"/>
        </w:rPr>
        <w:t xml:space="preserve"> </w:t>
      </w:r>
      <w:r w:rsidRPr="00A27610">
        <w:rPr>
          <w:rFonts w:hint="eastAsia"/>
          <w:lang w:val="en-US"/>
        </w:rPr>
        <w:t>лексикографической</w:t>
      </w:r>
      <w:r w:rsidRPr="00A27610">
        <w:rPr>
          <w:lang w:val="en-US"/>
        </w:rPr>
        <w:t xml:space="preserve"> </w:t>
      </w:r>
      <w:r w:rsidRPr="00A27610">
        <w:rPr>
          <w:rFonts w:hint="eastAsia"/>
          <w:lang w:val="en-US"/>
        </w:rPr>
        <w:t>науке</w:t>
      </w:r>
    </w:p>
    <w:p w14:paraId="6FB217AD" w14:textId="77777777" w:rsidR="00A27610" w:rsidRPr="00A27610" w:rsidRDefault="00A27610" w:rsidP="00A27610">
      <w:pPr>
        <w:rPr>
          <w:lang w:val="en-US"/>
        </w:rPr>
      </w:pPr>
    </w:p>
    <w:p w14:paraId="1E43382B" w14:textId="77777777" w:rsidR="00A27610" w:rsidRPr="00A27610" w:rsidRDefault="00A27610" w:rsidP="00A27610">
      <w:pPr>
        <w:rPr>
          <w:lang w:val="en-US"/>
        </w:rPr>
      </w:pPr>
      <w:r w:rsidRPr="00A27610">
        <w:rPr>
          <w:lang w:val="en-US"/>
        </w:rPr>
        <w:t xml:space="preserve">1.4. </w:t>
      </w:r>
      <w:r w:rsidRPr="00A27610">
        <w:rPr>
          <w:rFonts w:hint="eastAsia"/>
          <w:lang w:val="en-US"/>
        </w:rPr>
        <w:t>О</w:t>
      </w:r>
      <w:r w:rsidRPr="00A27610">
        <w:rPr>
          <w:lang w:val="en-US"/>
        </w:rPr>
        <w:t xml:space="preserve"> </w:t>
      </w:r>
      <w:r w:rsidRPr="00A27610">
        <w:rPr>
          <w:rFonts w:hint="eastAsia"/>
          <w:lang w:val="en-US"/>
        </w:rPr>
        <w:t>первом</w:t>
      </w:r>
      <w:r w:rsidRPr="00A27610">
        <w:rPr>
          <w:lang w:val="en-US"/>
        </w:rPr>
        <w:t xml:space="preserve"> </w:t>
      </w:r>
      <w:r w:rsidRPr="00A27610">
        <w:rPr>
          <w:rFonts w:hint="eastAsia"/>
          <w:lang w:val="en-US"/>
        </w:rPr>
        <w:t>опыте</w:t>
      </w:r>
      <w:r w:rsidRPr="00A27610">
        <w:rPr>
          <w:lang w:val="en-US"/>
        </w:rPr>
        <w:t xml:space="preserve"> </w:t>
      </w:r>
      <w:r w:rsidRPr="00A27610">
        <w:rPr>
          <w:rFonts w:hint="eastAsia"/>
          <w:lang w:val="en-US"/>
        </w:rPr>
        <w:t>составления</w:t>
      </w:r>
      <w:r w:rsidRPr="00A27610">
        <w:rPr>
          <w:lang w:val="en-US"/>
        </w:rPr>
        <w:t xml:space="preserve"> </w:t>
      </w:r>
      <w:r w:rsidRPr="00A27610">
        <w:rPr>
          <w:rFonts w:hint="eastAsia"/>
          <w:lang w:val="en-US"/>
        </w:rPr>
        <w:t>толкового</w:t>
      </w:r>
      <w:r w:rsidRPr="00A27610">
        <w:rPr>
          <w:lang w:val="en-US"/>
        </w:rPr>
        <w:t xml:space="preserve"> </w:t>
      </w:r>
      <w:r w:rsidRPr="00A27610">
        <w:rPr>
          <w:rFonts w:hint="eastAsia"/>
          <w:lang w:val="en-US"/>
        </w:rPr>
        <w:t>словаря</w:t>
      </w:r>
      <w:r w:rsidRPr="00A27610">
        <w:rPr>
          <w:lang w:val="en-US"/>
        </w:rPr>
        <w:t xml:space="preserve"> </w:t>
      </w:r>
      <w:r w:rsidRPr="00A27610">
        <w:rPr>
          <w:rFonts w:hint="eastAsia"/>
          <w:lang w:val="en-US"/>
        </w:rPr>
        <w:t>кабардино</w:t>
      </w:r>
      <w:r w:rsidRPr="00A27610">
        <w:rPr>
          <w:lang w:val="en-US"/>
        </w:rPr>
        <w:t>-</w:t>
      </w:r>
      <w:r w:rsidRPr="00A27610">
        <w:rPr>
          <w:rFonts w:hint="eastAsia"/>
          <w:lang w:val="en-US"/>
        </w:rPr>
        <w:t>черкесского</w:t>
      </w:r>
      <w:r w:rsidRPr="00A27610">
        <w:rPr>
          <w:lang w:val="en-US"/>
        </w:rPr>
        <w:t xml:space="preserve"> </w:t>
      </w:r>
      <w:r w:rsidRPr="00A27610">
        <w:rPr>
          <w:rFonts w:hint="eastAsia"/>
          <w:lang w:val="en-US"/>
        </w:rPr>
        <w:t>языка</w:t>
      </w:r>
    </w:p>
    <w:p w14:paraId="13CE87E4" w14:textId="77777777" w:rsidR="00A27610" w:rsidRPr="00A27610" w:rsidRDefault="00A27610" w:rsidP="00A27610">
      <w:pPr>
        <w:rPr>
          <w:lang w:val="en-US"/>
        </w:rPr>
      </w:pPr>
    </w:p>
    <w:p w14:paraId="753FE721" w14:textId="77777777" w:rsidR="00A27610" w:rsidRPr="00A27610" w:rsidRDefault="00A27610" w:rsidP="00A27610">
      <w:pPr>
        <w:rPr>
          <w:lang w:val="en-US"/>
        </w:rPr>
      </w:pPr>
      <w:r w:rsidRPr="00A27610">
        <w:rPr>
          <w:rFonts w:hint="eastAsia"/>
          <w:lang w:val="en-US"/>
        </w:rPr>
        <w:t>Выводы</w:t>
      </w:r>
      <w:r w:rsidRPr="00A27610">
        <w:rPr>
          <w:lang w:val="en-US"/>
        </w:rPr>
        <w:t xml:space="preserve"> </w:t>
      </w:r>
      <w:r w:rsidRPr="00A27610">
        <w:rPr>
          <w:rFonts w:hint="eastAsia"/>
          <w:lang w:val="en-US"/>
        </w:rPr>
        <w:t>по</w:t>
      </w:r>
      <w:r w:rsidRPr="00A27610">
        <w:rPr>
          <w:lang w:val="en-US"/>
        </w:rPr>
        <w:t xml:space="preserve"> </w:t>
      </w:r>
      <w:r w:rsidRPr="00A27610">
        <w:rPr>
          <w:rFonts w:hint="eastAsia"/>
          <w:lang w:val="en-US"/>
        </w:rPr>
        <w:t>Главе</w:t>
      </w:r>
    </w:p>
    <w:p w14:paraId="2F92CAC2" w14:textId="77777777" w:rsidR="00A27610" w:rsidRPr="00A27610" w:rsidRDefault="00A27610" w:rsidP="00A27610">
      <w:pPr>
        <w:rPr>
          <w:lang w:val="en-US"/>
        </w:rPr>
      </w:pPr>
    </w:p>
    <w:p w14:paraId="2D79525D" w14:textId="77777777" w:rsidR="00A27610" w:rsidRPr="00A27610" w:rsidRDefault="00A27610" w:rsidP="00A27610">
      <w:pPr>
        <w:rPr>
          <w:lang w:val="en-US"/>
        </w:rPr>
      </w:pPr>
      <w:r w:rsidRPr="00A27610">
        <w:rPr>
          <w:rFonts w:hint="eastAsia"/>
          <w:lang w:val="en-US"/>
        </w:rPr>
        <w:t>ГЛАВА</w:t>
      </w:r>
      <w:r w:rsidRPr="00A27610">
        <w:rPr>
          <w:lang w:val="en-US"/>
        </w:rPr>
        <w:t xml:space="preserve"> II. </w:t>
      </w:r>
      <w:r w:rsidRPr="00A27610">
        <w:rPr>
          <w:rFonts w:hint="eastAsia"/>
          <w:lang w:val="en-US"/>
        </w:rPr>
        <w:t>МЕГА</w:t>
      </w:r>
      <w:r w:rsidRPr="00A27610">
        <w:rPr>
          <w:lang w:val="en-US"/>
        </w:rPr>
        <w:t xml:space="preserve">-, </w:t>
      </w:r>
      <w:r w:rsidRPr="00A27610">
        <w:rPr>
          <w:rFonts w:hint="eastAsia"/>
          <w:lang w:val="en-US"/>
        </w:rPr>
        <w:t>МАКРО</w:t>
      </w:r>
      <w:r w:rsidRPr="00A27610">
        <w:rPr>
          <w:lang w:val="en-US"/>
        </w:rPr>
        <w:t xml:space="preserve">- </w:t>
      </w:r>
      <w:r w:rsidRPr="00A27610">
        <w:rPr>
          <w:rFonts w:hint="eastAsia"/>
          <w:lang w:val="en-US"/>
        </w:rPr>
        <w:t>И</w:t>
      </w:r>
      <w:r w:rsidRPr="00A27610">
        <w:rPr>
          <w:lang w:val="en-US"/>
        </w:rPr>
        <w:t xml:space="preserve"> </w:t>
      </w:r>
      <w:r w:rsidRPr="00A27610">
        <w:rPr>
          <w:rFonts w:hint="eastAsia"/>
          <w:lang w:val="en-US"/>
        </w:rPr>
        <w:t>МИКРОСТРУКТУРА</w:t>
      </w:r>
      <w:r w:rsidRPr="00A27610">
        <w:rPr>
          <w:lang w:val="en-US"/>
        </w:rPr>
        <w:t xml:space="preserve"> </w:t>
      </w:r>
      <w:r w:rsidRPr="00A27610">
        <w:rPr>
          <w:rFonts w:hint="eastAsia"/>
          <w:lang w:val="en-US"/>
        </w:rPr>
        <w:t>ТОЛКОВЫХ</w:t>
      </w:r>
      <w:r w:rsidRPr="00A27610">
        <w:rPr>
          <w:lang w:val="en-US"/>
        </w:rPr>
        <w:t xml:space="preserve"> </w:t>
      </w:r>
      <w:r w:rsidRPr="00A27610">
        <w:rPr>
          <w:rFonts w:hint="eastAsia"/>
          <w:lang w:val="en-US"/>
        </w:rPr>
        <w:t>СЛОВАРЕЙ</w:t>
      </w:r>
      <w:r w:rsidRPr="00A27610">
        <w:rPr>
          <w:lang w:val="en-US"/>
        </w:rPr>
        <w:t xml:space="preserve"> </w:t>
      </w:r>
      <w:r w:rsidRPr="00A27610">
        <w:rPr>
          <w:rFonts w:hint="eastAsia"/>
          <w:lang w:val="en-US"/>
        </w:rPr>
        <w:t>АДЫГСКИХ</w:t>
      </w:r>
      <w:r w:rsidRPr="00A27610">
        <w:rPr>
          <w:lang w:val="en-US"/>
        </w:rPr>
        <w:t xml:space="preserve"> </w:t>
      </w:r>
      <w:r w:rsidRPr="00A27610">
        <w:rPr>
          <w:rFonts w:hint="eastAsia"/>
          <w:lang w:val="en-US"/>
        </w:rPr>
        <w:t>ЯЗЫКОВ</w:t>
      </w:r>
    </w:p>
    <w:p w14:paraId="2259841E" w14:textId="77777777" w:rsidR="00A27610" w:rsidRPr="00A27610" w:rsidRDefault="00A27610" w:rsidP="00A27610">
      <w:pPr>
        <w:rPr>
          <w:lang w:val="en-US"/>
        </w:rPr>
      </w:pPr>
    </w:p>
    <w:p w14:paraId="5F2E2D91" w14:textId="77777777" w:rsidR="00A27610" w:rsidRPr="00A27610" w:rsidRDefault="00A27610" w:rsidP="00A27610">
      <w:pPr>
        <w:rPr>
          <w:lang w:val="en-US"/>
        </w:rPr>
      </w:pPr>
      <w:r w:rsidRPr="00A27610">
        <w:rPr>
          <w:lang w:val="en-US"/>
        </w:rPr>
        <w:t xml:space="preserve">2.1. </w:t>
      </w:r>
      <w:r w:rsidRPr="00A27610">
        <w:rPr>
          <w:rFonts w:hint="eastAsia"/>
          <w:lang w:val="en-US"/>
        </w:rPr>
        <w:t>Проблема</w:t>
      </w:r>
      <w:r w:rsidRPr="00A27610">
        <w:rPr>
          <w:lang w:val="en-US"/>
        </w:rPr>
        <w:t xml:space="preserve"> </w:t>
      </w:r>
      <w:r w:rsidRPr="00A27610">
        <w:rPr>
          <w:rFonts w:hint="eastAsia"/>
          <w:lang w:val="en-US"/>
        </w:rPr>
        <w:t>формирования</w:t>
      </w:r>
      <w:r w:rsidRPr="00A27610">
        <w:rPr>
          <w:lang w:val="en-US"/>
        </w:rPr>
        <w:t xml:space="preserve"> </w:t>
      </w:r>
      <w:r w:rsidRPr="00A27610">
        <w:rPr>
          <w:rFonts w:hint="eastAsia"/>
          <w:lang w:val="en-US"/>
        </w:rPr>
        <w:t>словника</w:t>
      </w:r>
    </w:p>
    <w:p w14:paraId="0996F623" w14:textId="77777777" w:rsidR="00A27610" w:rsidRPr="00A27610" w:rsidRDefault="00A27610" w:rsidP="00A27610">
      <w:pPr>
        <w:rPr>
          <w:lang w:val="en-US"/>
        </w:rPr>
      </w:pPr>
    </w:p>
    <w:p w14:paraId="7F6D43C0" w14:textId="77777777" w:rsidR="00A27610" w:rsidRPr="00A27610" w:rsidRDefault="00A27610" w:rsidP="00A27610">
      <w:pPr>
        <w:rPr>
          <w:lang w:val="en-US"/>
        </w:rPr>
      </w:pPr>
      <w:r w:rsidRPr="00A27610">
        <w:rPr>
          <w:lang w:val="en-US"/>
        </w:rPr>
        <w:t xml:space="preserve">2.2. </w:t>
      </w:r>
      <w:r w:rsidRPr="00A27610">
        <w:rPr>
          <w:rFonts w:hint="eastAsia"/>
          <w:lang w:val="en-US"/>
        </w:rPr>
        <w:t>Структура</w:t>
      </w:r>
      <w:r w:rsidRPr="00A27610">
        <w:rPr>
          <w:lang w:val="en-US"/>
        </w:rPr>
        <w:t xml:space="preserve"> </w:t>
      </w:r>
      <w:r w:rsidRPr="00A27610">
        <w:rPr>
          <w:rFonts w:hint="eastAsia"/>
          <w:lang w:val="en-US"/>
        </w:rPr>
        <w:t>словарной</w:t>
      </w:r>
      <w:r w:rsidRPr="00A27610">
        <w:rPr>
          <w:lang w:val="en-US"/>
        </w:rPr>
        <w:t xml:space="preserve"> </w:t>
      </w:r>
      <w:r w:rsidRPr="00A27610">
        <w:rPr>
          <w:rFonts w:hint="eastAsia"/>
          <w:lang w:val="en-US"/>
        </w:rPr>
        <w:t>статьи</w:t>
      </w:r>
    </w:p>
    <w:p w14:paraId="1DCD0EF1" w14:textId="77777777" w:rsidR="00A27610" w:rsidRPr="00A27610" w:rsidRDefault="00A27610" w:rsidP="00A27610">
      <w:pPr>
        <w:rPr>
          <w:lang w:val="en-US"/>
        </w:rPr>
      </w:pPr>
    </w:p>
    <w:p w14:paraId="5EC3067F" w14:textId="77777777" w:rsidR="00A27610" w:rsidRPr="00A27610" w:rsidRDefault="00A27610" w:rsidP="00A27610">
      <w:pPr>
        <w:rPr>
          <w:lang w:val="en-US"/>
        </w:rPr>
      </w:pPr>
      <w:r w:rsidRPr="00A27610">
        <w:rPr>
          <w:lang w:val="en-US"/>
        </w:rPr>
        <w:t xml:space="preserve">2.3. </w:t>
      </w:r>
      <w:r w:rsidRPr="00A27610">
        <w:rPr>
          <w:rFonts w:hint="eastAsia"/>
          <w:lang w:val="en-US"/>
        </w:rPr>
        <w:t>Особенности</w:t>
      </w:r>
      <w:r w:rsidRPr="00A27610">
        <w:rPr>
          <w:lang w:val="en-US"/>
        </w:rPr>
        <w:t xml:space="preserve"> </w:t>
      </w:r>
      <w:r w:rsidRPr="00A27610">
        <w:rPr>
          <w:rFonts w:hint="eastAsia"/>
          <w:lang w:val="en-US"/>
        </w:rPr>
        <w:t>семантизации</w:t>
      </w:r>
      <w:r w:rsidRPr="00A27610">
        <w:rPr>
          <w:lang w:val="en-US"/>
        </w:rPr>
        <w:t xml:space="preserve"> </w:t>
      </w:r>
      <w:r w:rsidRPr="00A27610">
        <w:rPr>
          <w:rFonts w:hint="eastAsia"/>
          <w:lang w:val="en-US"/>
        </w:rPr>
        <w:t>значений</w:t>
      </w:r>
      <w:r w:rsidRPr="00A27610">
        <w:rPr>
          <w:lang w:val="en-US"/>
        </w:rPr>
        <w:t xml:space="preserve"> </w:t>
      </w:r>
      <w:r w:rsidRPr="00A27610">
        <w:rPr>
          <w:rFonts w:hint="eastAsia"/>
          <w:lang w:val="en-US"/>
        </w:rPr>
        <w:t>слов</w:t>
      </w:r>
    </w:p>
    <w:p w14:paraId="7ADD12E5" w14:textId="77777777" w:rsidR="00A27610" w:rsidRPr="00A27610" w:rsidRDefault="00A27610" w:rsidP="00A27610">
      <w:pPr>
        <w:rPr>
          <w:lang w:val="en-US"/>
        </w:rPr>
      </w:pPr>
    </w:p>
    <w:p w14:paraId="0E2AD674" w14:textId="77777777" w:rsidR="00A27610" w:rsidRPr="00A27610" w:rsidRDefault="00A27610" w:rsidP="00A27610">
      <w:pPr>
        <w:rPr>
          <w:lang w:val="en-US"/>
        </w:rPr>
      </w:pPr>
      <w:r w:rsidRPr="00A27610">
        <w:rPr>
          <w:lang w:val="en-US"/>
        </w:rPr>
        <w:t xml:space="preserve">2.4. </w:t>
      </w:r>
      <w:r w:rsidRPr="00A27610">
        <w:rPr>
          <w:rFonts w:hint="eastAsia"/>
          <w:lang w:val="en-US"/>
        </w:rPr>
        <w:t>Переводы</w:t>
      </w:r>
      <w:r w:rsidRPr="00A27610">
        <w:rPr>
          <w:lang w:val="en-US"/>
        </w:rPr>
        <w:t xml:space="preserve"> </w:t>
      </w:r>
      <w:r w:rsidRPr="00A27610">
        <w:rPr>
          <w:rFonts w:hint="eastAsia"/>
          <w:lang w:val="en-US"/>
        </w:rPr>
        <w:t>слов</w:t>
      </w:r>
      <w:r w:rsidRPr="00A27610">
        <w:rPr>
          <w:lang w:val="en-US"/>
        </w:rPr>
        <w:t xml:space="preserve">. </w:t>
      </w:r>
      <w:r w:rsidRPr="00A27610">
        <w:rPr>
          <w:rFonts w:hint="eastAsia"/>
          <w:lang w:val="en-US"/>
        </w:rPr>
        <w:t>Проблема</w:t>
      </w:r>
      <w:r w:rsidRPr="00A27610">
        <w:rPr>
          <w:lang w:val="en-US"/>
        </w:rPr>
        <w:t xml:space="preserve"> </w:t>
      </w:r>
      <w:r w:rsidRPr="00A27610">
        <w:rPr>
          <w:rFonts w:hint="eastAsia"/>
          <w:lang w:val="en-US"/>
        </w:rPr>
        <w:t>безэквивалентности</w:t>
      </w:r>
    </w:p>
    <w:p w14:paraId="1C71CBFA" w14:textId="77777777" w:rsidR="00A27610" w:rsidRPr="00A27610" w:rsidRDefault="00A27610" w:rsidP="00A27610">
      <w:pPr>
        <w:rPr>
          <w:lang w:val="en-US"/>
        </w:rPr>
      </w:pPr>
    </w:p>
    <w:p w14:paraId="54AAF343" w14:textId="77777777" w:rsidR="00A27610" w:rsidRPr="00A27610" w:rsidRDefault="00A27610" w:rsidP="00A27610">
      <w:pPr>
        <w:rPr>
          <w:lang w:val="en-US"/>
        </w:rPr>
      </w:pPr>
      <w:r w:rsidRPr="00A27610">
        <w:rPr>
          <w:lang w:val="en-US"/>
        </w:rPr>
        <w:t xml:space="preserve">2.5. </w:t>
      </w:r>
      <w:r w:rsidRPr="00A27610">
        <w:rPr>
          <w:rFonts w:hint="eastAsia"/>
          <w:lang w:val="en-US"/>
        </w:rPr>
        <w:t>Роль</w:t>
      </w:r>
      <w:r w:rsidRPr="00A27610">
        <w:rPr>
          <w:lang w:val="en-US"/>
        </w:rPr>
        <w:t xml:space="preserve"> </w:t>
      </w:r>
      <w:r w:rsidRPr="00A27610">
        <w:rPr>
          <w:rFonts w:hint="eastAsia"/>
          <w:lang w:val="en-US"/>
        </w:rPr>
        <w:t>и</w:t>
      </w:r>
      <w:r w:rsidRPr="00A27610">
        <w:rPr>
          <w:lang w:val="en-US"/>
        </w:rPr>
        <w:t xml:space="preserve"> </w:t>
      </w:r>
      <w:r w:rsidRPr="00A27610">
        <w:rPr>
          <w:rFonts w:hint="eastAsia"/>
          <w:lang w:val="en-US"/>
        </w:rPr>
        <w:t>значение</w:t>
      </w:r>
      <w:r w:rsidRPr="00A27610">
        <w:rPr>
          <w:lang w:val="en-US"/>
        </w:rPr>
        <w:t xml:space="preserve"> </w:t>
      </w:r>
      <w:r w:rsidRPr="00A27610">
        <w:rPr>
          <w:rFonts w:hint="eastAsia"/>
          <w:lang w:val="en-US"/>
        </w:rPr>
        <w:t>лексикографических</w:t>
      </w:r>
      <w:r w:rsidRPr="00A27610">
        <w:rPr>
          <w:lang w:val="en-US"/>
        </w:rPr>
        <w:t xml:space="preserve"> </w:t>
      </w:r>
      <w:r w:rsidRPr="00A27610">
        <w:rPr>
          <w:rFonts w:hint="eastAsia"/>
          <w:lang w:val="en-US"/>
        </w:rPr>
        <w:t>помет</w:t>
      </w:r>
      <w:r w:rsidRPr="00A27610">
        <w:rPr>
          <w:lang w:val="en-US"/>
        </w:rPr>
        <w:t xml:space="preserve">, </w:t>
      </w:r>
      <w:r w:rsidRPr="00A27610">
        <w:rPr>
          <w:rFonts w:hint="eastAsia"/>
          <w:lang w:val="en-US"/>
        </w:rPr>
        <w:t>отсылок</w:t>
      </w:r>
      <w:r w:rsidRPr="00A27610">
        <w:rPr>
          <w:lang w:val="en-US"/>
        </w:rPr>
        <w:t xml:space="preserve"> </w:t>
      </w:r>
      <w:r w:rsidRPr="00A27610">
        <w:rPr>
          <w:rFonts w:hint="eastAsia"/>
          <w:lang w:val="en-US"/>
        </w:rPr>
        <w:t>и</w:t>
      </w:r>
      <w:r w:rsidRPr="00A27610">
        <w:rPr>
          <w:lang w:val="en-US"/>
        </w:rPr>
        <w:t xml:space="preserve"> </w:t>
      </w:r>
      <w:r w:rsidRPr="00A27610">
        <w:rPr>
          <w:rFonts w:hint="eastAsia"/>
          <w:lang w:val="en-US"/>
        </w:rPr>
        <w:t>примечаний</w:t>
      </w:r>
      <w:r w:rsidRPr="00A27610">
        <w:rPr>
          <w:lang w:val="en-US"/>
        </w:rPr>
        <w:t>-</w:t>
      </w:r>
      <w:r w:rsidRPr="00A27610">
        <w:rPr>
          <w:rFonts w:hint="eastAsia"/>
          <w:lang w:val="en-US"/>
        </w:rPr>
        <w:t>пояснений</w:t>
      </w:r>
    </w:p>
    <w:p w14:paraId="3D432915" w14:textId="77777777" w:rsidR="00A27610" w:rsidRPr="00A27610" w:rsidRDefault="00A27610" w:rsidP="00A27610">
      <w:pPr>
        <w:rPr>
          <w:lang w:val="en-US"/>
        </w:rPr>
      </w:pPr>
    </w:p>
    <w:p w14:paraId="548BD901" w14:textId="77777777" w:rsidR="00A27610" w:rsidRPr="00A27610" w:rsidRDefault="00A27610" w:rsidP="00A27610">
      <w:pPr>
        <w:rPr>
          <w:lang w:val="en-US"/>
        </w:rPr>
      </w:pPr>
      <w:r w:rsidRPr="00A27610">
        <w:rPr>
          <w:rFonts w:hint="eastAsia"/>
          <w:lang w:val="en-US"/>
        </w:rPr>
        <w:t>Выводы</w:t>
      </w:r>
      <w:r w:rsidRPr="00A27610">
        <w:rPr>
          <w:lang w:val="en-US"/>
        </w:rPr>
        <w:t xml:space="preserve"> </w:t>
      </w:r>
      <w:r w:rsidRPr="00A27610">
        <w:rPr>
          <w:rFonts w:hint="eastAsia"/>
          <w:lang w:val="en-US"/>
        </w:rPr>
        <w:t>по</w:t>
      </w:r>
      <w:r w:rsidRPr="00A27610">
        <w:rPr>
          <w:lang w:val="en-US"/>
        </w:rPr>
        <w:t xml:space="preserve"> </w:t>
      </w:r>
      <w:r w:rsidRPr="00A27610">
        <w:rPr>
          <w:rFonts w:hint="eastAsia"/>
          <w:lang w:val="en-US"/>
        </w:rPr>
        <w:t>Главе</w:t>
      </w:r>
      <w:r w:rsidRPr="00A27610">
        <w:rPr>
          <w:lang w:val="en-US"/>
        </w:rPr>
        <w:t xml:space="preserve"> II</w:t>
      </w:r>
    </w:p>
    <w:p w14:paraId="1410D50E" w14:textId="77777777" w:rsidR="00A27610" w:rsidRPr="00A27610" w:rsidRDefault="00A27610" w:rsidP="00A27610">
      <w:pPr>
        <w:rPr>
          <w:lang w:val="en-US"/>
        </w:rPr>
      </w:pPr>
    </w:p>
    <w:p w14:paraId="64CA3DD2" w14:textId="77777777" w:rsidR="00A27610" w:rsidRPr="00A27610" w:rsidRDefault="00A27610" w:rsidP="00A27610">
      <w:pPr>
        <w:rPr>
          <w:lang w:val="en-US"/>
        </w:rPr>
      </w:pPr>
      <w:r w:rsidRPr="00A27610">
        <w:rPr>
          <w:rFonts w:hint="eastAsia"/>
          <w:lang w:val="en-US"/>
        </w:rPr>
        <w:t>ГЛАВА</w:t>
      </w:r>
      <w:r w:rsidRPr="00A27610">
        <w:rPr>
          <w:lang w:val="en-US"/>
        </w:rPr>
        <w:t xml:space="preserve"> III. </w:t>
      </w:r>
      <w:r w:rsidRPr="00A27610">
        <w:rPr>
          <w:rFonts w:hint="eastAsia"/>
          <w:lang w:val="en-US"/>
        </w:rPr>
        <w:t>ПРОБЛЕМА</w:t>
      </w:r>
      <w:r w:rsidRPr="00A27610">
        <w:rPr>
          <w:lang w:val="en-US"/>
        </w:rPr>
        <w:t xml:space="preserve"> </w:t>
      </w:r>
      <w:r w:rsidRPr="00A27610">
        <w:rPr>
          <w:rFonts w:hint="eastAsia"/>
          <w:lang w:val="en-US"/>
        </w:rPr>
        <w:t>ТОЛКОВАНИЯ</w:t>
      </w:r>
      <w:r w:rsidRPr="00A27610">
        <w:rPr>
          <w:lang w:val="en-US"/>
        </w:rPr>
        <w:t xml:space="preserve"> </w:t>
      </w:r>
      <w:r w:rsidRPr="00A27610">
        <w:rPr>
          <w:rFonts w:hint="eastAsia"/>
          <w:lang w:val="en-US"/>
        </w:rPr>
        <w:t>И</w:t>
      </w:r>
      <w:r w:rsidRPr="00A27610">
        <w:rPr>
          <w:lang w:val="en-US"/>
        </w:rPr>
        <w:t xml:space="preserve"> </w:t>
      </w:r>
      <w:r w:rsidRPr="00A27610">
        <w:rPr>
          <w:rFonts w:hint="eastAsia"/>
          <w:lang w:val="en-US"/>
        </w:rPr>
        <w:t>ПЕРЕВОДА</w:t>
      </w:r>
      <w:r w:rsidRPr="00A27610">
        <w:rPr>
          <w:lang w:val="en-US"/>
        </w:rPr>
        <w:t xml:space="preserve"> </w:t>
      </w:r>
      <w:r w:rsidRPr="00A27610">
        <w:rPr>
          <w:rFonts w:hint="eastAsia"/>
          <w:lang w:val="en-US"/>
        </w:rPr>
        <w:t>СПЕЦИАЛЬНОЙ</w:t>
      </w:r>
      <w:r w:rsidRPr="00A27610">
        <w:rPr>
          <w:lang w:val="en-US"/>
        </w:rPr>
        <w:t xml:space="preserve"> </w:t>
      </w:r>
      <w:r w:rsidRPr="00A27610">
        <w:rPr>
          <w:rFonts w:hint="eastAsia"/>
          <w:lang w:val="en-US"/>
        </w:rPr>
        <w:t>ЛЕКСИКИ</w:t>
      </w:r>
      <w:r w:rsidRPr="00A27610">
        <w:rPr>
          <w:lang w:val="en-US"/>
        </w:rPr>
        <w:t xml:space="preserve"> </w:t>
      </w:r>
      <w:r w:rsidRPr="00A27610">
        <w:rPr>
          <w:rFonts w:hint="eastAsia"/>
          <w:lang w:val="en-US"/>
        </w:rPr>
        <w:t>В</w:t>
      </w:r>
      <w:r w:rsidRPr="00A27610">
        <w:rPr>
          <w:lang w:val="en-US"/>
        </w:rPr>
        <w:t xml:space="preserve"> </w:t>
      </w:r>
      <w:r w:rsidRPr="00A27610">
        <w:rPr>
          <w:rFonts w:hint="eastAsia"/>
          <w:lang w:val="en-US"/>
        </w:rPr>
        <w:t>СЛОВАРЯХ</w:t>
      </w:r>
      <w:r w:rsidRPr="00A27610">
        <w:rPr>
          <w:lang w:val="en-US"/>
        </w:rPr>
        <w:t xml:space="preserve"> </w:t>
      </w:r>
      <w:r w:rsidRPr="00A27610">
        <w:rPr>
          <w:rFonts w:hint="eastAsia"/>
          <w:lang w:val="en-US"/>
        </w:rPr>
        <w:t>АДЫГСКИХ</w:t>
      </w:r>
      <w:r w:rsidRPr="00A27610">
        <w:rPr>
          <w:lang w:val="en-US"/>
        </w:rPr>
        <w:t xml:space="preserve"> </w:t>
      </w:r>
      <w:r w:rsidRPr="00A27610">
        <w:rPr>
          <w:rFonts w:hint="eastAsia"/>
          <w:lang w:val="en-US"/>
        </w:rPr>
        <w:t>ЯЗЫКОВ</w:t>
      </w:r>
    </w:p>
    <w:p w14:paraId="3DB282EC" w14:textId="77777777" w:rsidR="00A27610" w:rsidRPr="00A27610" w:rsidRDefault="00A27610" w:rsidP="00A27610">
      <w:pPr>
        <w:rPr>
          <w:lang w:val="en-US"/>
        </w:rPr>
      </w:pPr>
    </w:p>
    <w:p w14:paraId="04556537" w14:textId="77777777" w:rsidR="00A27610" w:rsidRPr="00A27610" w:rsidRDefault="00A27610" w:rsidP="00A27610">
      <w:pPr>
        <w:rPr>
          <w:lang w:val="en-US"/>
        </w:rPr>
      </w:pPr>
      <w:r w:rsidRPr="00A27610">
        <w:rPr>
          <w:lang w:val="en-US"/>
        </w:rPr>
        <w:t xml:space="preserve">3.1. </w:t>
      </w:r>
      <w:r w:rsidRPr="00A27610">
        <w:rPr>
          <w:rFonts w:hint="eastAsia"/>
          <w:lang w:val="en-US"/>
        </w:rPr>
        <w:t>Проблема</w:t>
      </w:r>
      <w:r w:rsidRPr="00A27610">
        <w:rPr>
          <w:lang w:val="en-US"/>
        </w:rPr>
        <w:t xml:space="preserve"> </w:t>
      </w:r>
      <w:r w:rsidRPr="00A27610">
        <w:rPr>
          <w:rFonts w:hint="eastAsia"/>
          <w:lang w:val="en-US"/>
        </w:rPr>
        <w:t>толкования</w:t>
      </w:r>
      <w:r w:rsidRPr="00A27610">
        <w:rPr>
          <w:lang w:val="en-US"/>
        </w:rPr>
        <w:t xml:space="preserve"> </w:t>
      </w:r>
      <w:r w:rsidRPr="00A27610">
        <w:rPr>
          <w:rFonts w:hint="eastAsia"/>
          <w:lang w:val="en-US"/>
        </w:rPr>
        <w:t>специально</w:t>
      </w:r>
      <w:r w:rsidRPr="00A27610">
        <w:rPr>
          <w:lang w:val="en-US"/>
        </w:rPr>
        <w:t>-</w:t>
      </w:r>
      <w:r w:rsidRPr="00A27610">
        <w:rPr>
          <w:rFonts w:hint="eastAsia"/>
          <w:lang w:val="en-US"/>
        </w:rPr>
        <w:t>научной</w:t>
      </w:r>
      <w:r w:rsidRPr="00A27610">
        <w:rPr>
          <w:lang w:val="en-US"/>
        </w:rPr>
        <w:t xml:space="preserve"> </w:t>
      </w:r>
      <w:r w:rsidRPr="00A27610">
        <w:rPr>
          <w:rFonts w:hint="eastAsia"/>
          <w:lang w:val="en-US"/>
        </w:rPr>
        <w:t>терминологии</w:t>
      </w:r>
    </w:p>
    <w:p w14:paraId="5B189B69" w14:textId="77777777" w:rsidR="00A27610" w:rsidRPr="00A27610" w:rsidRDefault="00A27610" w:rsidP="00A27610">
      <w:pPr>
        <w:rPr>
          <w:lang w:val="en-US"/>
        </w:rPr>
      </w:pPr>
    </w:p>
    <w:p w14:paraId="5A0F0055" w14:textId="77777777" w:rsidR="00A27610" w:rsidRPr="00A27610" w:rsidRDefault="00A27610" w:rsidP="00A27610">
      <w:pPr>
        <w:rPr>
          <w:lang w:val="en-US"/>
        </w:rPr>
      </w:pPr>
      <w:r w:rsidRPr="00A27610">
        <w:rPr>
          <w:lang w:val="en-US"/>
        </w:rPr>
        <w:t xml:space="preserve">3.2. </w:t>
      </w:r>
      <w:r w:rsidRPr="00A27610">
        <w:rPr>
          <w:rFonts w:hint="eastAsia"/>
          <w:lang w:val="en-US"/>
        </w:rPr>
        <w:t>Некоторые</w:t>
      </w:r>
      <w:r w:rsidRPr="00A27610">
        <w:rPr>
          <w:lang w:val="en-US"/>
        </w:rPr>
        <w:t xml:space="preserve"> </w:t>
      </w:r>
      <w:r w:rsidRPr="00A27610">
        <w:rPr>
          <w:rFonts w:hint="eastAsia"/>
          <w:lang w:val="en-US"/>
        </w:rPr>
        <w:t>особенности</w:t>
      </w:r>
      <w:r w:rsidRPr="00A27610">
        <w:rPr>
          <w:lang w:val="en-US"/>
        </w:rPr>
        <w:t xml:space="preserve"> </w:t>
      </w:r>
      <w:r w:rsidRPr="00A27610">
        <w:rPr>
          <w:rFonts w:hint="eastAsia"/>
          <w:lang w:val="en-US"/>
        </w:rPr>
        <w:t>толкования</w:t>
      </w:r>
      <w:r w:rsidRPr="00A27610">
        <w:rPr>
          <w:lang w:val="en-US"/>
        </w:rPr>
        <w:t xml:space="preserve"> </w:t>
      </w:r>
      <w:r w:rsidRPr="00A27610">
        <w:rPr>
          <w:rFonts w:hint="eastAsia"/>
          <w:lang w:val="en-US"/>
        </w:rPr>
        <w:t>и</w:t>
      </w:r>
      <w:r w:rsidRPr="00A27610">
        <w:rPr>
          <w:lang w:val="en-US"/>
        </w:rPr>
        <w:t xml:space="preserve"> </w:t>
      </w:r>
      <w:r w:rsidRPr="00A27610">
        <w:rPr>
          <w:rFonts w:hint="eastAsia"/>
          <w:lang w:val="en-US"/>
        </w:rPr>
        <w:t>перевода</w:t>
      </w:r>
      <w:r w:rsidRPr="00A27610">
        <w:rPr>
          <w:lang w:val="en-US"/>
        </w:rPr>
        <w:t xml:space="preserve"> </w:t>
      </w:r>
      <w:r w:rsidRPr="00A27610">
        <w:rPr>
          <w:rFonts w:hint="eastAsia"/>
          <w:lang w:val="en-US"/>
        </w:rPr>
        <w:t>этноспецифической</w:t>
      </w:r>
      <w:r w:rsidRPr="00A27610">
        <w:rPr>
          <w:lang w:val="en-US"/>
        </w:rPr>
        <w:t xml:space="preserve"> </w:t>
      </w:r>
      <w:r w:rsidRPr="00A27610">
        <w:rPr>
          <w:rFonts w:hint="eastAsia"/>
          <w:lang w:val="en-US"/>
        </w:rPr>
        <w:t>лексики</w:t>
      </w:r>
    </w:p>
    <w:p w14:paraId="0C8C9A05" w14:textId="77777777" w:rsidR="00A27610" w:rsidRPr="00A27610" w:rsidRDefault="00A27610" w:rsidP="00A27610">
      <w:pPr>
        <w:rPr>
          <w:lang w:val="en-US"/>
        </w:rPr>
      </w:pPr>
    </w:p>
    <w:p w14:paraId="08FD5CD4" w14:textId="77777777" w:rsidR="00A27610" w:rsidRPr="00A27610" w:rsidRDefault="00A27610" w:rsidP="00A27610">
      <w:pPr>
        <w:rPr>
          <w:lang w:val="en-US"/>
        </w:rPr>
      </w:pPr>
      <w:r w:rsidRPr="00A27610">
        <w:rPr>
          <w:lang w:val="en-US"/>
        </w:rPr>
        <w:t xml:space="preserve">3.3. </w:t>
      </w:r>
      <w:r w:rsidRPr="00A27610">
        <w:rPr>
          <w:rFonts w:hint="eastAsia"/>
          <w:lang w:val="en-US"/>
        </w:rPr>
        <w:t>Принципы</w:t>
      </w:r>
      <w:r w:rsidRPr="00A27610">
        <w:rPr>
          <w:lang w:val="en-US"/>
        </w:rPr>
        <w:t xml:space="preserve"> </w:t>
      </w:r>
      <w:r w:rsidRPr="00A27610">
        <w:rPr>
          <w:rFonts w:hint="eastAsia"/>
          <w:lang w:val="en-US"/>
        </w:rPr>
        <w:t>семантизации</w:t>
      </w:r>
      <w:r w:rsidRPr="00A27610">
        <w:rPr>
          <w:lang w:val="en-US"/>
        </w:rPr>
        <w:t xml:space="preserve"> </w:t>
      </w:r>
      <w:r w:rsidRPr="00A27610">
        <w:rPr>
          <w:rFonts w:hint="eastAsia"/>
          <w:lang w:val="en-US"/>
        </w:rPr>
        <w:t>общественно</w:t>
      </w:r>
      <w:r w:rsidRPr="00A27610">
        <w:rPr>
          <w:lang w:val="en-US"/>
        </w:rPr>
        <w:t>-</w:t>
      </w:r>
      <w:r w:rsidRPr="00A27610">
        <w:rPr>
          <w:rFonts w:hint="eastAsia"/>
          <w:lang w:val="en-US"/>
        </w:rPr>
        <w:t>политической</w:t>
      </w:r>
      <w:r w:rsidRPr="00A27610">
        <w:rPr>
          <w:lang w:val="en-US"/>
        </w:rPr>
        <w:t xml:space="preserve"> </w:t>
      </w:r>
      <w:r w:rsidRPr="00A27610">
        <w:rPr>
          <w:rFonts w:hint="eastAsia"/>
          <w:lang w:val="en-US"/>
        </w:rPr>
        <w:t>лексики</w:t>
      </w:r>
    </w:p>
    <w:p w14:paraId="7ADEEE87" w14:textId="77777777" w:rsidR="00A27610" w:rsidRPr="00A27610" w:rsidRDefault="00A27610" w:rsidP="00A27610">
      <w:pPr>
        <w:rPr>
          <w:lang w:val="en-US"/>
        </w:rPr>
      </w:pPr>
    </w:p>
    <w:p w14:paraId="5571B61D" w14:textId="77777777" w:rsidR="00A27610" w:rsidRPr="00A27610" w:rsidRDefault="00A27610" w:rsidP="00A27610">
      <w:pPr>
        <w:rPr>
          <w:lang w:val="en-US"/>
        </w:rPr>
      </w:pPr>
      <w:r w:rsidRPr="00A27610">
        <w:rPr>
          <w:rFonts w:hint="eastAsia"/>
          <w:lang w:val="en-US"/>
        </w:rPr>
        <w:t>Выводы</w:t>
      </w:r>
      <w:r w:rsidRPr="00A27610">
        <w:rPr>
          <w:lang w:val="en-US"/>
        </w:rPr>
        <w:t xml:space="preserve"> </w:t>
      </w:r>
      <w:r w:rsidRPr="00A27610">
        <w:rPr>
          <w:rFonts w:hint="eastAsia"/>
          <w:lang w:val="en-US"/>
        </w:rPr>
        <w:t>по</w:t>
      </w:r>
      <w:r w:rsidRPr="00A27610">
        <w:rPr>
          <w:lang w:val="en-US"/>
        </w:rPr>
        <w:t xml:space="preserve"> </w:t>
      </w:r>
      <w:r w:rsidRPr="00A27610">
        <w:rPr>
          <w:rFonts w:hint="eastAsia"/>
          <w:lang w:val="en-US"/>
        </w:rPr>
        <w:t>Главе</w:t>
      </w:r>
      <w:r w:rsidRPr="00A27610">
        <w:rPr>
          <w:lang w:val="en-US"/>
        </w:rPr>
        <w:t xml:space="preserve"> III</w:t>
      </w:r>
    </w:p>
    <w:p w14:paraId="06646728" w14:textId="77777777" w:rsidR="00A27610" w:rsidRPr="00A27610" w:rsidRDefault="00A27610" w:rsidP="00A27610">
      <w:pPr>
        <w:rPr>
          <w:lang w:val="en-US"/>
        </w:rPr>
      </w:pPr>
    </w:p>
    <w:p w14:paraId="54D61D3B" w14:textId="77777777" w:rsidR="00A27610" w:rsidRPr="00A27610" w:rsidRDefault="00A27610" w:rsidP="00A27610">
      <w:pPr>
        <w:rPr>
          <w:lang w:val="en-US"/>
        </w:rPr>
      </w:pPr>
      <w:r w:rsidRPr="00A27610">
        <w:rPr>
          <w:rFonts w:hint="eastAsia"/>
          <w:lang w:val="en-US"/>
        </w:rPr>
        <w:t>Заключение</w:t>
      </w:r>
    </w:p>
    <w:p w14:paraId="352C4703" w14:textId="77777777" w:rsidR="00A27610" w:rsidRPr="00A27610" w:rsidRDefault="00A27610" w:rsidP="00A27610">
      <w:pPr>
        <w:rPr>
          <w:lang w:val="en-US"/>
        </w:rPr>
      </w:pPr>
    </w:p>
    <w:p w14:paraId="7EAD0B1D" w14:textId="77777777" w:rsidR="00A27610" w:rsidRPr="00A27610" w:rsidRDefault="00A27610" w:rsidP="00A27610">
      <w:pPr>
        <w:rPr>
          <w:lang w:val="en-US"/>
        </w:rPr>
      </w:pPr>
      <w:r w:rsidRPr="00A27610">
        <w:rPr>
          <w:rFonts w:hint="eastAsia"/>
          <w:lang w:val="en-US"/>
        </w:rPr>
        <w:t>Библиография</w:t>
      </w:r>
    </w:p>
    <w:p w14:paraId="4F904D3F" w14:textId="77777777" w:rsidR="00A27610" w:rsidRPr="00A27610" w:rsidRDefault="00A27610" w:rsidP="00A27610">
      <w:pPr>
        <w:rPr>
          <w:lang w:val="en-US"/>
        </w:rPr>
      </w:pPr>
    </w:p>
    <w:p w14:paraId="0F3C5B64" w14:textId="6DF05183" w:rsidR="00A27610" w:rsidRPr="00A27610" w:rsidRDefault="00A27610" w:rsidP="00A27610">
      <w:pPr>
        <w:rPr>
          <w:lang w:val="en-US"/>
        </w:rPr>
      </w:pPr>
      <w:r w:rsidRPr="00A27610">
        <w:rPr>
          <w:rFonts w:hint="eastAsia"/>
          <w:lang w:val="en-US"/>
        </w:rPr>
        <w:t>Список</w:t>
      </w:r>
      <w:r w:rsidRPr="00A27610">
        <w:rPr>
          <w:lang w:val="en-US"/>
        </w:rPr>
        <w:t xml:space="preserve"> </w:t>
      </w:r>
      <w:r w:rsidRPr="00A27610">
        <w:rPr>
          <w:rFonts w:hint="eastAsia"/>
          <w:lang w:val="en-US"/>
        </w:rPr>
        <w:t>условных</w:t>
      </w:r>
      <w:r w:rsidRPr="00A27610">
        <w:rPr>
          <w:lang w:val="en-US"/>
        </w:rPr>
        <w:t xml:space="preserve"> </w:t>
      </w:r>
      <w:r w:rsidRPr="00A27610">
        <w:rPr>
          <w:rFonts w:hint="eastAsia"/>
          <w:lang w:val="en-US"/>
        </w:rPr>
        <w:t>сокращений</w:t>
      </w:r>
      <w:r w:rsidRPr="00A27610">
        <w:rPr>
          <w:lang w:val="en-US"/>
        </w:rPr>
        <w:t xml:space="preserve"> </w:t>
      </w:r>
      <w:r w:rsidRPr="00A27610">
        <w:rPr>
          <w:rFonts w:hint="eastAsia"/>
          <w:lang w:val="en-US"/>
        </w:rPr>
        <w:t>и</w:t>
      </w:r>
      <w:r w:rsidRPr="00A27610">
        <w:rPr>
          <w:lang w:val="en-US"/>
        </w:rPr>
        <w:t xml:space="preserve"> </w:t>
      </w:r>
      <w:r w:rsidRPr="00A27610">
        <w:rPr>
          <w:rFonts w:hint="eastAsia"/>
          <w:lang w:val="en-US"/>
        </w:rPr>
        <w:t>лексикографических</w:t>
      </w:r>
      <w:r w:rsidRPr="00A27610">
        <w:rPr>
          <w:lang w:val="en-US"/>
        </w:rPr>
        <w:t xml:space="preserve"> </w:t>
      </w:r>
      <w:r w:rsidRPr="00A27610">
        <w:rPr>
          <w:rFonts w:hint="eastAsia"/>
          <w:lang w:val="en-US"/>
        </w:rPr>
        <w:t>помет</w:t>
      </w:r>
    </w:p>
    <w:sectPr w:rsidR="00A27610" w:rsidRPr="00A27610" w:rsidSect="00BC64C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2612" w14:textId="77777777" w:rsidR="00BC64CD" w:rsidRDefault="00BC64CD">
      <w:pPr>
        <w:spacing w:after="0" w:line="240" w:lineRule="auto"/>
      </w:pPr>
      <w:r>
        <w:separator/>
      </w:r>
    </w:p>
  </w:endnote>
  <w:endnote w:type="continuationSeparator" w:id="0">
    <w:p w14:paraId="7250F0EB" w14:textId="77777777" w:rsidR="00BC64CD" w:rsidRDefault="00BC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5823" w14:textId="77777777" w:rsidR="00BC64CD" w:rsidRDefault="00BC64CD"/>
    <w:p w14:paraId="3F2C1CEB" w14:textId="77777777" w:rsidR="00BC64CD" w:rsidRDefault="00BC64CD"/>
    <w:p w14:paraId="1A5E33EC" w14:textId="77777777" w:rsidR="00BC64CD" w:rsidRDefault="00BC64CD"/>
    <w:p w14:paraId="2AFAA254" w14:textId="77777777" w:rsidR="00BC64CD" w:rsidRDefault="00BC64CD"/>
    <w:p w14:paraId="6C322FD4" w14:textId="77777777" w:rsidR="00BC64CD" w:rsidRDefault="00BC64CD"/>
    <w:p w14:paraId="5C61C483" w14:textId="77777777" w:rsidR="00BC64CD" w:rsidRDefault="00BC64CD"/>
    <w:p w14:paraId="2DBCB008" w14:textId="77777777" w:rsidR="00BC64CD" w:rsidRDefault="00BC64C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B2B6730" wp14:editId="4B22888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EE993" w14:textId="77777777" w:rsidR="00BC64CD" w:rsidRDefault="00BC64C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2B673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8BEE993" w14:textId="77777777" w:rsidR="00BC64CD" w:rsidRDefault="00BC64C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AB9DF99" w14:textId="77777777" w:rsidR="00BC64CD" w:rsidRDefault="00BC64CD"/>
    <w:p w14:paraId="07C3CF5F" w14:textId="77777777" w:rsidR="00BC64CD" w:rsidRDefault="00BC64CD"/>
    <w:p w14:paraId="7DF71A5E" w14:textId="77777777" w:rsidR="00BC64CD" w:rsidRDefault="00BC64C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6DDB3FD" wp14:editId="024EA2D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515E5" w14:textId="77777777" w:rsidR="00BC64CD" w:rsidRDefault="00BC64CD"/>
                          <w:p w14:paraId="05B5AA77" w14:textId="77777777" w:rsidR="00BC64CD" w:rsidRDefault="00BC64C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DDB3F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CD515E5" w14:textId="77777777" w:rsidR="00BC64CD" w:rsidRDefault="00BC64CD"/>
                    <w:p w14:paraId="05B5AA77" w14:textId="77777777" w:rsidR="00BC64CD" w:rsidRDefault="00BC64C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BBB8475" w14:textId="77777777" w:rsidR="00BC64CD" w:rsidRDefault="00BC64CD"/>
    <w:p w14:paraId="33D53D2B" w14:textId="77777777" w:rsidR="00BC64CD" w:rsidRDefault="00BC64CD">
      <w:pPr>
        <w:rPr>
          <w:sz w:val="2"/>
          <w:szCs w:val="2"/>
        </w:rPr>
      </w:pPr>
    </w:p>
    <w:p w14:paraId="16986B19" w14:textId="77777777" w:rsidR="00BC64CD" w:rsidRDefault="00BC64CD"/>
    <w:p w14:paraId="705154B4" w14:textId="77777777" w:rsidR="00BC64CD" w:rsidRDefault="00BC64CD">
      <w:pPr>
        <w:spacing w:after="0" w:line="240" w:lineRule="auto"/>
      </w:pPr>
    </w:p>
  </w:footnote>
  <w:footnote w:type="continuationSeparator" w:id="0">
    <w:p w14:paraId="3E0705E7" w14:textId="77777777" w:rsidR="00BC64CD" w:rsidRDefault="00BC6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CD"/>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0"/>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47123</TotalTime>
  <Pages>2</Pages>
  <Words>207</Words>
  <Characters>1181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156</cp:revision>
  <cp:lastPrinted>2009-02-06T05:36:00Z</cp:lastPrinted>
  <dcterms:created xsi:type="dcterms:W3CDTF">2024-01-07T13:43:00Z</dcterms:created>
  <dcterms:modified xsi:type="dcterms:W3CDTF">2024-03-22T07:24:00Z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