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AB9E" w14:textId="2C349CF4" w:rsidR="002222E6" w:rsidRDefault="00BF70E9" w:rsidP="00BF70E9">
      <w:pPr>
        <w:rPr>
          <w:rFonts w:ascii="Times New Roman" w:eastAsia="Arial Unicode MS" w:hAnsi="Times New Roman" w:cs="Times New Roman"/>
          <w:b/>
          <w:bCs/>
          <w:color w:val="000000"/>
          <w:kern w:val="0"/>
          <w:sz w:val="28"/>
          <w:szCs w:val="28"/>
          <w:lang w:eastAsia="ru-RU" w:bidi="uk-UA"/>
        </w:rPr>
      </w:pPr>
      <w:r w:rsidRPr="00BF70E9">
        <w:rPr>
          <w:rFonts w:ascii="Times New Roman" w:eastAsia="Arial Unicode MS" w:hAnsi="Times New Roman" w:cs="Times New Roman" w:hint="eastAsia"/>
          <w:b/>
          <w:bCs/>
          <w:color w:val="000000"/>
          <w:kern w:val="0"/>
          <w:sz w:val="28"/>
          <w:szCs w:val="28"/>
          <w:lang w:eastAsia="ru-RU" w:bidi="uk-UA"/>
        </w:rPr>
        <w:t>Гусев</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Дмитрий</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Сергеевич</w:t>
      </w:r>
      <w:r>
        <w:rPr>
          <w:rFonts w:ascii="Times New Roman" w:eastAsia="Arial Unicode MS" w:hAnsi="Times New Roman" w:cs="Times New Roman" w:hint="eastAsia"/>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Прогнозирование</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долговечности</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элементов</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кузовов</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транспортных</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средств</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из</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стали</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и</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алюминиевых</w:t>
      </w:r>
      <w:r w:rsidRPr="00BF70E9">
        <w:rPr>
          <w:rFonts w:ascii="Times New Roman" w:eastAsia="Arial Unicode MS" w:hAnsi="Times New Roman" w:cs="Times New Roman"/>
          <w:b/>
          <w:bCs/>
          <w:color w:val="000000"/>
          <w:kern w:val="0"/>
          <w:sz w:val="28"/>
          <w:szCs w:val="28"/>
          <w:lang w:eastAsia="ru-RU" w:bidi="uk-UA"/>
        </w:rPr>
        <w:t xml:space="preserve"> </w:t>
      </w:r>
      <w:r w:rsidRPr="00BF70E9">
        <w:rPr>
          <w:rFonts w:ascii="Times New Roman" w:eastAsia="Arial Unicode MS" w:hAnsi="Times New Roman" w:cs="Times New Roman" w:hint="eastAsia"/>
          <w:b/>
          <w:bCs/>
          <w:color w:val="000000"/>
          <w:kern w:val="0"/>
          <w:sz w:val="28"/>
          <w:szCs w:val="28"/>
          <w:lang w:eastAsia="ru-RU" w:bidi="uk-UA"/>
        </w:rPr>
        <w:t>сплавов</w:t>
      </w:r>
    </w:p>
    <w:p w14:paraId="7B2C3AD5" w14:textId="77777777" w:rsidR="00BF70E9" w:rsidRDefault="00BF70E9" w:rsidP="00BF70E9">
      <w:r>
        <w:rPr>
          <w:rFonts w:hint="eastAsia"/>
        </w:rPr>
        <w:t>ОГЛАВЛЕНИЕ</w:t>
      </w:r>
      <w:r>
        <w:t xml:space="preserve"> </w:t>
      </w:r>
      <w:r>
        <w:rPr>
          <w:rFonts w:hint="eastAsia"/>
        </w:rPr>
        <w:t>ДИССЕРТАЦИИ</w:t>
      </w:r>
    </w:p>
    <w:p w14:paraId="6AD9EB85" w14:textId="77777777" w:rsidR="00BF70E9" w:rsidRDefault="00BF70E9" w:rsidP="00BF70E9">
      <w:r>
        <w:rPr>
          <w:rFonts w:hint="eastAsia"/>
        </w:rPr>
        <w:t>кандидат</w:t>
      </w:r>
      <w:r>
        <w:t xml:space="preserve"> </w:t>
      </w:r>
      <w:r>
        <w:rPr>
          <w:rFonts w:hint="eastAsia"/>
        </w:rPr>
        <w:t>наук</w:t>
      </w:r>
      <w:r>
        <w:t xml:space="preserve"> </w:t>
      </w:r>
      <w:r>
        <w:rPr>
          <w:rFonts w:hint="eastAsia"/>
        </w:rPr>
        <w:t>Гусев</w:t>
      </w:r>
      <w:r>
        <w:t xml:space="preserve"> </w:t>
      </w:r>
      <w:r>
        <w:rPr>
          <w:rFonts w:hint="eastAsia"/>
        </w:rPr>
        <w:t>Дмитрий</w:t>
      </w:r>
      <w:r>
        <w:t xml:space="preserve"> </w:t>
      </w:r>
      <w:r>
        <w:rPr>
          <w:rFonts w:hint="eastAsia"/>
        </w:rPr>
        <w:t>Сергеевич</w:t>
      </w:r>
    </w:p>
    <w:p w14:paraId="452D4E1E" w14:textId="77777777" w:rsidR="00BF70E9" w:rsidRDefault="00BF70E9" w:rsidP="00BF70E9">
      <w:r>
        <w:rPr>
          <w:rFonts w:hint="eastAsia"/>
        </w:rPr>
        <w:t>ВВЕДЕНИЕ</w:t>
      </w:r>
    </w:p>
    <w:p w14:paraId="761AB807" w14:textId="77777777" w:rsidR="00BF70E9" w:rsidRDefault="00BF70E9" w:rsidP="00BF70E9"/>
    <w:p w14:paraId="7A12CA4B" w14:textId="77777777" w:rsidR="00BF70E9" w:rsidRDefault="00BF70E9" w:rsidP="00BF70E9">
      <w:r>
        <w:rPr>
          <w:rFonts w:hint="eastAsia"/>
        </w:rPr>
        <w:t>Глава</w:t>
      </w:r>
      <w:r>
        <w:t xml:space="preserve"> 1. </w:t>
      </w:r>
      <w:r>
        <w:rPr>
          <w:rFonts w:hint="eastAsia"/>
        </w:rPr>
        <w:t>Обзор</w:t>
      </w:r>
      <w:r>
        <w:t xml:space="preserve"> </w:t>
      </w:r>
      <w:r>
        <w:rPr>
          <w:rFonts w:hint="eastAsia"/>
        </w:rPr>
        <w:t>способов</w:t>
      </w:r>
      <w:r>
        <w:t xml:space="preserve"> </w:t>
      </w:r>
      <w:r>
        <w:rPr>
          <w:rFonts w:hint="eastAsia"/>
        </w:rPr>
        <w:t>снижения</w:t>
      </w:r>
      <w:r>
        <w:t xml:space="preserve"> </w:t>
      </w:r>
      <w:r>
        <w:rPr>
          <w:rFonts w:hint="eastAsia"/>
        </w:rPr>
        <w:t>массы</w:t>
      </w:r>
      <w:r>
        <w:t xml:space="preserve"> </w:t>
      </w:r>
      <w:r>
        <w:rPr>
          <w:rFonts w:hint="eastAsia"/>
        </w:rPr>
        <w:t>корпусных</w:t>
      </w:r>
      <w:r>
        <w:t xml:space="preserve"> </w:t>
      </w:r>
      <w:r>
        <w:rPr>
          <w:rFonts w:hint="eastAsia"/>
        </w:rPr>
        <w:t>деталей</w:t>
      </w:r>
      <w:r>
        <w:t xml:space="preserve"> </w:t>
      </w:r>
      <w:r>
        <w:rPr>
          <w:rFonts w:hint="eastAsia"/>
        </w:rPr>
        <w:t>транспортных</w:t>
      </w:r>
      <w:r>
        <w:t xml:space="preserve"> </w:t>
      </w:r>
      <w:r>
        <w:rPr>
          <w:rFonts w:hint="eastAsia"/>
        </w:rPr>
        <w:t>средств</w:t>
      </w:r>
      <w:r>
        <w:t xml:space="preserve">. </w:t>
      </w:r>
      <w:r>
        <w:rPr>
          <w:rFonts w:hint="eastAsia"/>
        </w:rPr>
        <w:t>Обзор</w:t>
      </w:r>
      <w:r>
        <w:t xml:space="preserve"> </w:t>
      </w:r>
      <w:r>
        <w:rPr>
          <w:rFonts w:hint="eastAsia"/>
        </w:rPr>
        <w:t>методов</w:t>
      </w:r>
      <w:r>
        <w:t xml:space="preserve"> </w:t>
      </w:r>
      <w:r>
        <w:rPr>
          <w:rFonts w:hint="eastAsia"/>
        </w:rPr>
        <w:t>расчета</w:t>
      </w:r>
      <w:r>
        <w:t xml:space="preserve"> </w:t>
      </w:r>
      <w:r>
        <w:rPr>
          <w:rFonts w:hint="eastAsia"/>
        </w:rPr>
        <w:t>теплонапряженности</w:t>
      </w:r>
      <w:r>
        <w:t xml:space="preserve"> </w:t>
      </w:r>
      <w:r>
        <w:rPr>
          <w:rFonts w:hint="eastAsia"/>
        </w:rPr>
        <w:t>деталей</w:t>
      </w:r>
      <w:r>
        <w:t xml:space="preserve"> </w:t>
      </w:r>
      <w:r>
        <w:rPr>
          <w:rFonts w:hint="eastAsia"/>
        </w:rPr>
        <w:t>и</w:t>
      </w:r>
      <w:r>
        <w:t xml:space="preserve"> </w:t>
      </w:r>
      <w:r>
        <w:rPr>
          <w:rFonts w:hint="eastAsia"/>
        </w:rPr>
        <w:t>прогнозирования</w:t>
      </w:r>
      <w:r>
        <w:t xml:space="preserve"> </w:t>
      </w:r>
      <w:r>
        <w:rPr>
          <w:rFonts w:hint="eastAsia"/>
        </w:rPr>
        <w:t>долговечности</w:t>
      </w:r>
      <w:r>
        <w:t xml:space="preserve"> </w:t>
      </w:r>
      <w:r>
        <w:rPr>
          <w:rFonts w:hint="eastAsia"/>
        </w:rPr>
        <w:t>деталей</w:t>
      </w:r>
      <w:r>
        <w:t xml:space="preserve"> </w:t>
      </w:r>
      <w:r>
        <w:rPr>
          <w:rFonts w:hint="eastAsia"/>
        </w:rPr>
        <w:t>при</w:t>
      </w:r>
      <w:r>
        <w:t xml:space="preserve"> </w:t>
      </w:r>
      <w:r>
        <w:rPr>
          <w:rFonts w:hint="eastAsia"/>
        </w:rPr>
        <w:t>нестационарном</w:t>
      </w:r>
      <w:r>
        <w:t xml:space="preserve"> </w:t>
      </w:r>
      <w:r>
        <w:rPr>
          <w:rFonts w:hint="eastAsia"/>
        </w:rPr>
        <w:t>нагружении</w:t>
      </w:r>
    </w:p>
    <w:p w14:paraId="3DE792DC" w14:textId="77777777" w:rsidR="00BF70E9" w:rsidRDefault="00BF70E9" w:rsidP="00BF70E9"/>
    <w:p w14:paraId="77F9E63F" w14:textId="77777777" w:rsidR="00BF70E9" w:rsidRDefault="00BF70E9" w:rsidP="00BF70E9">
      <w:r>
        <w:t xml:space="preserve">1.1 </w:t>
      </w:r>
      <w:r>
        <w:rPr>
          <w:rFonts w:hint="eastAsia"/>
        </w:rPr>
        <w:t>Анализ</w:t>
      </w:r>
      <w:r>
        <w:t xml:space="preserve"> </w:t>
      </w:r>
      <w:r>
        <w:rPr>
          <w:rFonts w:hint="eastAsia"/>
        </w:rPr>
        <w:t>способов</w:t>
      </w:r>
      <w:r>
        <w:t xml:space="preserve"> </w:t>
      </w:r>
      <w:r>
        <w:rPr>
          <w:rFonts w:hint="eastAsia"/>
        </w:rPr>
        <w:t>снижения</w:t>
      </w:r>
      <w:r>
        <w:t xml:space="preserve"> </w:t>
      </w:r>
      <w:r>
        <w:rPr>
          <w:rFonts w:hint="eastAsia"/>
        </w:rPr>
        <w:t>массы</w:t>
      </w:r>
      <w:r>
        <w:t xml:space="preserve"> </w:t>
      </w:r>
      <w:r>
        <w:rPr>
          <w:rFonts w:hint="eastAsia"/>
        </w:rPr>
        <w:t>корпусных</w:t>
      </w:r>
      <w:r>
        <w:t xml:space="preserve"> </w:t>
      </w:r>
      <w:r>
        <w:rPr>
          <w:rFonts w:hint="eastAsia"/>
        </w:rPr>
        <w:t>деталей</w:t>
      </w:r>
      <w:r>
        <w:t xml:space="preserve"> </w:t>
      </w:r>
      <w:r>
        <w:rPr>
          <w:rFonts w:hint="eastAsia"/>
        </w:rPr>
        <w:t>транспортных</w:t>
      </w:r>
      <w:r>
        <w:t xml:space="preserve"> </w:t>
      </w:r>
      <w:r>
        <w:rPr>
          <w:rFonts w:hint="eastAsia"/>
        </w:rPr>
        <w:t>средств</w:t>
      </w:r>
    </w:p>
    <w:p w14:paraId="49030768" w14:textId="77777777" w:rsidR="00BF70E9" w:rsidRDefault="00BF70E9" w:rsidP="00BF70E9"/>
    <w:p w14:paraId="143FF8D3" w14:textId="77777777" w:rsidR="00BF70E9" w:rsidRDefault="00BF70E9" w:rsidP="00BF70E9">
      <w:r>
        <w:t xml:space="preserve">1.2 </w:t>
      </w:r>
      <w:r>
        <w:rPr>
          <w:rFonts w:hint="eastAsia"/>
        </w:rPr>
        <w:t>Выбор</w:t>
      </w:r>
      <w:r>
        <w:t xml:space="preserve"> </w:t>
      </w:r>
      <w:r>
        <w:rPr>
          <w:rFonts w:hint="eastAsia"/>
        </w:rPr>
        <w:t>способа</w:t>
      </w:r>
      <w:r>
        <w:t xml:space="preserve"> </w:t>
      </w:r>
      <w:r>
        <w:rPr>
          <w:rFonts w:hint="eastAsia"/>
        </w:rPr>
        <w:t>и</w:t>
      </w:r>
      <w:r>
        <w:t xml:space="preserve"> </w:t>
      </w:r>
      <w:r>
        <w:rPr>
          <w:rFonts w:hint="eastAsia"/>
        </w:rPr>
        <w:t>типа</w:t>
      </w:r>
      <w:r>
        <w:t xml:space="preserve"> </w:t>
      </w:r>
      <w:r>
        <w:rPr>
          <w:rFonts w:hint="eastAsia"/>
        </w:rPr>
        <w:t>соединения</w:t>
      </w:r>
      <w:r>
        <w:t xml:space="preserve"> </w:t>
      </w:r>
      <w:r>
        <w:rPr>
          <w:rFonts w:hint="eastAsia"/>
        </w:rPr>
        <w:t>листов</w:t>
      </w:r>
      <w:r>
        <w:t xml:space="preserve"> </w:t>
      </w:r>
      <w:r>
        <w:rPr>
          <w:rFonts w:hint="eastAsia"/>
        </w:rPr>
        <w:t>из</w:t>
      </w:r>
      <w:r>
        <w:t xml:space="preserve"> </w:t>
      </w:r>
      <w:r>
        <w:rPr>
          <w:rFonts w:hint="eastAsia"/>
        </w:rPr>
        <w:t>стали</w:t>
      </w:r>
      <w:r>
        <w:t xml:space="preserve"> </w:t>
      </w:r>
      <w:r>
        <w:rPr>
          <w:rFonts w:hint="eastAsia"/>
        </w:rPr>
        <w:t>и</w:t>
      </w:r>
      <w:r>
        <w:t xml:space="preserve"> </w:t>
      </w:r>
      <w:r>
        <w:rPr>
          <w:rFonts w:hint="eastAsia"/>
        </w:rPr>
        <w:t>алюминиевых</w:t>
      </w:r>
      <w:r>
        <w:t xml:space="preserve"> </w:t>
      </w:r>
      <w:r>
        <w:rPr>
          <w:rFonts w:hint="eastAsia"/>
        </w:rPr>
        <w:t>сплавов</w:t>
      </w:r>
      <w:r>
        <w:t xml:space="preserve"> </w:t>
      </w:r>
      <w:r>
        <w:rPr>
          <w:rFonts w:hint="eastAsia"/>
        </w:rPr>
        <w:t>при</w:t>
      </w:r>
      <w:r>
        <w:t xml:space="preserve"> </w:t>
      </w:r>
      <w:r>
        <w:rPr>
          <w:rFonts w:hint="eastAsia"/>
        </w:rPr>
        <w:t>производстве</w:t>
      </w:r>
      <w:r>
        <w:t xml:space="preserve"> </w:t>
      </w:r>
      <w:r>
        <w:rPr>
          <w:rFonts w:hint="eastAsia"/>
        </w:rPr>
        <w:t>корпусных</w:t>
      </w:r>
      <w:r>
        <w:t xml:space="preserve"> </w:t>
      </w:r>
      <w:r>
        <w:rPr>
          <w:rFonts w:hint="eastAsia"/>
        </w:rPr>
        <w:t>деталей</w:t>
      </w:r>
    </w:p>
    <w:p w14:paraId="75397A89" w14:textId="77777777" w:rsidR="00BF70E9" w:rsidRDefault="00BF70E9" w:rsidP="00BF70E9"/>
    <w:p w14:paraId="391EC957" w14:textId="77777777" w:rsidR="00BF70E9" w:rsidRDefault="00BF70E9" w:rsidP="00BF70E9">
      <w:r>
        <w:t xml:space="preserve">1.3 </w:t>
      </w:r>
      <w:r>
        <w:rPr>
          <w:rFonts w:hint="eastAsia"/>
        </w:rPr>
        <w:t>Обзор</w:t>
      </w:r>
      <w:r>
        <w:t xml:space="preserve"> </w:t>
      </w:r>
      <w:r>
        <w:rPr>
          <w:rFonts w:hint="eastAsia"/>
        </w:rPr>
        <w:t>существующих</w:t>
      </w:r>
      <w:r>
        <w:t xml:space="preserve"> </w:t>
      </w:r>
      <w:r>
        <w:rPr>
          <w:rFonts w:hint="eastAsia"/>
        </w:rPr>
        <w:t>методов</w:t>
      </w:r>
      <w:r>
        <w:t xml:space="preserve"> </w:t>
      </w:r>
      <w:r>
        <w:rPr>
          <w:rFonts w:hint="eastAsia"/>
        </w:rPr>
        <w:t>расчета</w:t>
      </w:r>
      <w:r>
        <w:t xml:space="preserve"> </w:t>
      </w:r>
      <w:r>
        <w:rPr>
          <w:rFonts w:hint="eastAsia"/>
        </w:rPr>
        <w:t>прогнозирования</w:t>
      </w:r>
      <w:r>
        <w:t xml:space="preserve"> </w:t>
      </w:r>
      <w:r>
        <w:rPr>
          <w:rFonts w:hint="eastAsia"/>
        </w:rPr>
        <w:t>долговечности</w:t>
      </w:r>
      <w:r>
        <w:t xml:space="preserve"> </w:t>
      </w:r>
      <w:r>
        <w:rPr>
          <w:rFonts w:hint="eastAsia"/>
        </w:rPr>
        <w:t>конструкций</w:t>
      </w:r>
      <w:r>
        <w:t xml:space="preserve"> </w:t>
      </w:r>
      <w:r>
        <w:rPr>
          <w:rFonts w:hint="eastAsia"/>
        </w:rPr>
        <w:t>транспортных</w:t>
      </w:r>
      <w:r>
        <w:t xml:space="preserve"> </w:t>
      </w:r>
      <w:r>
        <w:rPr>
          <w:rFonts w:hint="eastAsia"/>
        </w:rPr>
        <w:t>средств</w:t>
      </w:r>
      <w:r>
        <w:t xml:space="preserve"> </w:t>
      </w:r>
      <w:r>
        <w:rPr>
          <w:rFonts w:hint="eastAsia"/>
        </w:rPr>
        <w:t>при</w:t>
      </w:r>
      <w:r>
        <w:t xml:space="preserve"> </w:t>
      </w:r>
      <w:r>
        <w:rPr>
          <w:rFonts w:hint="eastAsia"/>
        </w:rPr>
        <w:t>нестационарном</w:t>
      </w:r>
      <w:r>
        <w:t xml:space="preserve"> </w:t>
      </w:r>
      <w:r>
        <w:rPr>
          <w:rFonts w:hint="eastAsia"/>
        </w:rPr>
        <w:t>нагружении</w:t>
      </w:r>
    </w:p>
    <w:p w14:paraId="6D1ED3E9" w14:textId="77777777" w:rsidR="00BF70E9" w:rsidRDefault="00BF70E9" w:rsidP="00BF70E9"/>
    <w:p w14:paraId="52B49285" w14:textId="77777777" w:rsidR="00BF70E9" w:rsidRDefault="00BF70E9" w:rsidP="00BF70E9">
      <w:r>
        <w:t xml:space="preserve">1.4 </w:t>
      </w:r>
      <w:r>
        <w:rPr>
          <w:rFonts w:hint="eastAsia"/>
        </w:rPr>
        <w:t>Выводы</w:t>
      </w:r>
      <w:r>
        <w:t xml:space="preserve"> </w:t>
      </w:r>
      <w:r>
        <w:rPr>
          <w:rFonts w:hint="eastAsia"/>
        </w:rPr>
        <w:t>по</w:t>
      </w:r>
      <w:r>
        <w:t xml:space="preserve"> </w:t>
      </w:r>
      <w:r>
        <w:rPr>
          <w:rFonts w:hint="eastAsia"/>
        </w:rPr>
        <w:t>главе</w:t>
      </w:r>
      <w:r>
        <w:t xml:space="preserve"> </w:t>
      </w:r>
      <w:r>
        <w:rPr>
          <w:rFonts w:hint="eastAsia"/>
        </w:rPr>
        <w:t>и</w:t>
      </w:r>
      <w:r>
        <w:t xml:space="preserve"> </w:t>
      </w:r>
      <w:r>
        <w:rPr>
          <w:rFonts w:hint="eastAsia"/>
        </w:rPr>
        <w:t>задачи</w:t>
      </w:r>
      <w:r>
        <w:t xml:space="preserve"> </w:t>
      </w:r>
      <w:r>
        <w:rPr>
          <w:rFonts w:hint="eastAsia"/>
        </w:rPr>
        <w:t>исследования</w:t>
      </w:r>
    </w:p>
    <w:p w14:paraId="7465E256" w14:textId="77777777" w:rsidR="00BF70E9" w:rsidRDefault="00BF70E9" w:rsidP="00BF70E9"/>
    <w:p w14:paraId="03A8FE46" w14:textId="77777777" w:rsidR="00BF70E9" w:rsidRDefault="00BF70E9" w:rsidP="00BF70E9">
      <w:r>
        <w:rPr>
          <w:rFonts w:hint="eastAsia"/>
        </w:rPr>
        <w:t>Глава</w:t>
      </w:r>
      <w:r>
        <w:t xml:space="preserve"> 2. </w:t>
      </w:r>
      <w:r>
        <w:rPr>
          <w:rFonts w:hint="eastAsia"/>
        </w:rPr>
        <w:t>Методика</w:t>
      </w:r>
      <w:r>
        <w:t xml:space="preserve"> </w:t>
      </w:r>
      <w:r>
        <w:rPr>
          <w:rFonts w:hint="eastAsia"/>
        </w:rPr>
        <w:t>расчета</w:t>
      </w:r>
      <w:r>
        <w:t xml:space="preserve"> </w:t>
      </w:r>
      <w:r>
        <w:rPr>
          <w:rFonts w:hint="eastAsia"/>
        </w:rPr>
        <w:t>теплонапряженного</w:t>
      </w:r>
      <w:r>
        <w:t xml:space="preserve"> </w:t>
      </w:r>
      <w:r>
        <w:rPr>
          <w:rFonts w:hint="eastAsia"/>
        </w:rPr>
        <w:t>состояния</w:t>
      </w:r>
      <w:r>
        <w:t xml:space="preserve"> </w:t>
      </w:r>
      <w:r>
        <w:rPr>
          <w:rFonts w:hint="eastAsia"/>
        </w:rPr>
        <w:t>составных</w:t>
      </w:r>
    </w:p>
    <w:p w14:paraId="052F6ED1" w14:textId="77777777" w:rsidR="00BF70E9" w:rsidRDefault="00BF70E9" w:rsidP="00BF70E9"/>
    <w:p w14:paraId="07BB01ED" w14:textId="77777777" w:rsidR="00BF70E9" w:rsidRDefault="00BF70E9" w:rsidP="00BF70E9">
      <w:r>
        <w:rPr>
          <w:rFonts w:hint="eastAsia"/>
        </w:rPr>
        <w:t>элементов</w:t>
      </w:r>
      <w:r>
        <w:t xml:space="preserve"> </w:t>
      </w:r>
      <w:r>
        <w:rPr>
          <w:rFonts w:hint="eastAsia"/>
        </w:rPr>
        <w:t>кузовов</w:t>
      </w:r>
      <w:r>
        <w:t xml:space="preserve"> </w:t>
      </w:r>
      <w:r>
        <w:rPr>
          <w:rFonts w:hint="eastAsia"/>
        </w:rPr>
        <w:t>транспортных</w:t>
      </w:r>
      <w:r>
        <w:t xml:space="preserve"> </w:t>
      </w:r>
      <w:r>
        <w:rPr>
          <w:rFonts w:hint="eastAsia"/>
        </w:rPr>
        <w:t>средств</w:t>
      </w:r>
      <w:r>
        <w:t xml:space="preserve"> </w:t>
      </w:r>
      <w:r>
        <w:rPr>
          <w:rFonts w:hint="eastAsia"/>
        </w:rPr>
        <w:t>и</w:t>
      </w:r>
      <w:r>
        <w:t xml:space="preserve"> </w:t>
      </w:r>
      <w:r>
        <w:rPr>
          <w:rFonts w:hint="eastAsia"/>
        </w:rPr>
        <w:t>прогнозирование</w:t>
      </w:r>
      <w:r>
        <w:t xml:space="preserve"> </w:t>
      </w:r>
      <w:r>
        <w:rPr>
          <w:rFonts w:hint="eastAsia"/>
        </w:rPr>
        <w:t>их</w:t>
      </w:r>
      <w:r>
        <w:t xml:space="preserve"> </w:t>
      </w:r>
      <w:r>
        <w:rPr>
          <w:rFonts w:hint="eastAsia"/>
        </w:rPr>
        <w:t>долговечности</w:t>
      </w:r>
      <w:r>
        <w:t xml:space="preserve"> </w:t>
      </w:r>
      <w:r>
        <w:rPr>
          <w:rFonts w:hint="eastAsia"/>
        </w:rPr>
        <w:t>в</w:t>
      </w:r>
      <w:r>
        <w:t xml:space="preserve"> </w:t>
      </w:r>
      <w:r>
        <w:rPr>
          <w:rFonts w:hint="eastAsia"/>
        </w:rPr>
        <w:t>эксплуатации</w:t>
      </w:r>
    </w:p>
    <w:p w14:paraId="2C4584D7" w14:textId="77777777" w:rsidR="00BF70E9" w:rsidRDefault="00BF70E9" w:rsidP="00BF70E9"/>
    <w:p w14:paraId="0205F83D" w14:textId="77777777" w:rsidR="00BF70E9" w:rsidRDefault="00BF70E9" w:rsidP="00BF70E9">
      <w:r>
        <w:t xml:space="preserve">2.1 </w:t>
      </w:r>
      <w:r>
        <w:rPr>
          <w:rFonts w:hint="eastAsia"/>
        </w:rPr>
        <w:t>Объект</w:t>
      </w:r>
      <w:r>
        <w:t xml:space="preserve"> </w:t>
      </w:r>
      <w:r>
        <w:rPr>
          <w:rFonts w:hint="eastAsia"/>
        </w:rPr>
        <w:t>исследований</w:t>
      </w:r>
    </w:p>
    <w:p w14:paraId="3A10DE41" w14:textId="77777777" w:rsidR="00BF70E9" w:rsidRDefault="00BF70E9" w:rsidP="00BF70E9"/>
    <w:p w14:paraId="342B2FE5" w14:textId="77777777" w:rsidR="00BF70E9" w:rsidRDefault="00BF70E9" w:rsidP="00BF70E9">
      <w:r>
        <w:t xml:space="preserve">2.2 </w:t>
      </w:r>
      <w:r>
        <w:rPr>
          <w:rFonts w:hint="eastAsia"/>
        </w:rPr>
        <w:t>Анализ</w:t>
      </w:r>
      <w:r>
        <w:t xml:space="preserve"> </w:t>
      </w:r>
      <w:r>
        <w:rPr>
          <w:rFonts w:hint="eastAsia"/>
        </w:rPr>
        <w:t>основных</w:t>
      </w:r>
      <w:r>
        <w:t xml:space="preserve"> </w:t>
      </w:r>
      <w:r>
        <w:rPr>
          <w:rFonts w:hint="eastAsia"/>
        </w:rPr>
        <w:t>положений</w:t>
      </w:r>
      <w:r>
        <w:t xml:space="preserve"> </w:t>
      </w:r>
      <w:r>
        <w:rPr>
          <w:rFonts w:hint="eastAsia"/>
        </w:rPr>
        <w:t>методики</w:t>
      </w:r>
      <w:r>
        <w:t xml:space="preserve"> </w:t>
      </w:r>
      <w:r>
        <w:rPr>
          <w:rFonts w:hint="eastAsia"/>
        </w:rPr>
        <w:t>расчета</w:t>
      </w:r>
      <w:r>
        <w:t xml:space="preserve"> </w:t>
      </w:r>
      <w:r>
        <w:rPr>
          <w:rFonts w:hint="eastAsia"/>
        </w:rPr>
        <w:t>составных</w:t>
      </w:r>
      <w:r>
        <w:t xml:space="preserve"> </w:t>
      </w:r>
      <w:r>
        <w:rPr>
          <w:rFonts w:hint="eastAsia"/>
        </w:rPr>
        <w:t>элементов</w:t>
      </w:r>
      <w:r>
        <w:t xml:space="preserve"> </w:t>
      </w:r>
      <w:r>
        <w:rPr>
          <w:rFonts w:hint="eastAsia"/>
        </w:rPr>
        <w:t>кузовов</w:t>
      </w:r>
      <w:r>
        <w:t xml:space="preserve"> </w:t>
      </w:r>
      <w:r>
        <w:rPr>
          <w:rFonts w:hint="eastAsia"/>
        </w:rPr>
        <w:t>транспортных</w:t>
      </w:r>
      <w:r>
        <w:t xml:space="preserve"> </w:t>
      </w:r>
      <w:r>
        <w:rPr>
          <w:rFonts w:hint="eastAsia"/>
        </w:rPr>
        <w:t>средств</w:t>
      </w:r>
    </w:p>
    <w:p w14:paraId="77D92B38" w14:textId="77777777" w:rsidR="00BF70E9" w:rsidRDefault="00BF70E9" w:rsidP="00BF70E9"/>
    <w:p w14:paraId="615C0B0A" w14:textId="77777777" w:rsidR="00BF70E9" w:rsidRDefault="00BF70E9" w:rsidP="00BF70E9">
      <w:r>
        <w:t xml:space="preserve">2.3 </w:t>
      </w:r>
      <w:r>
        <w:rPr>
          <w:rFonts w:hint="eastAsia"/>
        </w:rPr>
        <w:t>Выводы</w:t>
      </w:r>
      <w:r>
        <w:t xml:space="preserve"> </w:t>
      </w:r>
      <w:r>
        <w:rPr>
          <w:rFonts w:hint="eastAsia"/>
        </w:rPr>
        <w:t>по</w:t>
      </w:r>
      <w:r>
        <w:t xml:space="preserve"> </w:t>
      </w:r>
      <w:r>
        <w:rPr>
          <w:rFonts w:hint="eastAsia"/>
        </w:rPr>
        <w:t>главе</w:t>
      </w:r>
    </w:p>
    <w:p w14:paraId="232056AD" w14:textId="77777777" w:rsidR="00BF70E9" w:rsidRDefault="00BF70E9" w:rsidP="00BF70E9"/>
    <w:p w14:paraId="2AA9EEBC" w14:textId="77777777" w:rsidR="00BF70E9" w:rsidRDefault="00BF70E9" w:rsidP="00BF70E9">
      <w:r>
        <w:rPr>
          <w:rFonts w:hint="eastAsia"/>
        </w:rPr>
        <w:t>Глава</w:t>
      </w:r>
      <w:r>
        <w:t xml:space="preserve"> 3. </w:t>
      </w:r>
      <w:r>
        <w:rPr>
          <w:rFonts w:hint="eastAsia"/>
        </w:rPr>
        <w:t>Экспериментальные</w:t>
      </w:r>
      <w:r>
        <w:t xml:space="preserve"> </w:t>
      </w:r>
      <w:r>
        <w:rPr>
          <w:rFonts w:hint="eastAsia"/>
        </w:rPr>
        <w:t>исследования</w:t>
      </w:r>
      <w:r>
        <w:t xml:space="preserve"> </w:t>
      </w:r>
      <w:r>
        <w:rPr>
          <w:rFonts w:hint="eastAsia"/>
        </w:rPr>
        <w:t>по</w:t>
      </w:r>
      <w:r>
        <w:t xml:space="preserve"> </w:t>
      </w:r>
      <w:r>
        <w:rPr>
          <w:rFonts w:hint="eastAsia"/>
        </w:rPr>
        <w:t>определению</w:t>
      </w:r>
      <w:r>
        <w:t xml:space="preserve"> </w:t>
      </w:r>
      <w:r>
        <w:rPr>
          <w:rFonts w:hint="eastAsia"/>
        </w:rPr>
        <w:t>исходных</w:t>
      </w:r>
    </w:p>
    <w:p w14:paraId="54386B80" w14:textId="77777777" w:rsidR="00BF70E9" w:rsidRDefault="00BF70E9" w:rsidP="00BF70E9"/>
    <w:p w14:paraId="1380F91A" w14:textId="77777777" w:rsidR="00BF70E9" w:rsidRDefault="00BF70E9" w:rsidP="00BF70E9">
      <w:r>
        <w:rPr>
          <w:rFonts w:hint="eastAsia"/>
        </w:rPr>
        <w:t>данных</w:t>
      </w:r>
      <w:r>
        <w:t xml:space="preserve"> </w:t>
      </w:r>
      <w:r>
        <w:rPr>
          <w:rFonts w:hint="eastAsia"/>
        </w:rPr>
        <w:t>для</w:t>
      </w:r>
      <w:r>
        <w:t xml:space="preserve"> </w:t>
      </w:r>
      <w:r>
        <w:rPr>
          <w:rFonts w:hint="eastAsia"/>
        </w:rPr>
        <w:t>расчета</w:t>
      </w:r>
      <w:r>
        <w:t xml:space="preserve"> </w:t>
      </w:r>
      <w:r>
        <w:rPr>
          <w:rFonts w:hint="eastAsia"/>
        </w:rPr>
        <w:t>прочности</w:t>
      </w:r>
      <w:r>
        <w:t xml:space="preserve"> </w:t>
      </w:r>
      <w:r>
        <w:rPr>
          <w:rFonts w:hint="eastAsia"/>
        </w:rPr>
        <w:t>и</w:t>
      </w:r>
      <w:r>
        <w:t xml:space="preserve"> </w:t>
      </w:r>
      <w:r>
        <w:rPr>
          <w:rFonts w:hint="eastAsia"/>
        </w:rPr>
        <w:t>теплонапряженного</w:t>
      </w:r>
      <w:r>
        <w:t xml:space="preserve"> </w:t>
      </w:r>
      <w:r>
        <w:rPr>
          <w:rFonts w:hint="eastAsia"/>
        </w:rPr>
        <w:t>состояния</w:t>
      </w:r>
      <w:r>
        <w:t xml:space="preserve"> </w:t>
      </w:r>
      <w:r>
        <w:rPr>
          <w:rFonts w:hint="eastAsia"/>
        </w:rPr>
        <w:t>сварных</w:t>
      </w:r>
      <w:r>
        <w:t xml:space="preserve"> </w:t>
      </w:r>
      <w:r>
        <w:rPr>
          <w:rFonts w:hint="eastAsia"/>
        </w:rPr>
        <w:t>узлов</w:t>
      </w:r>
      <w:r>
        <w:t xml:space="preserve"> </w:t>
      </w:r>
      <w:r>
        <w:rPr>
          <w:rFonts w:hint="eastAsia"/>
        </w:rPr>
        <w:t>корпусных</w:t>
      </w:r>
      <w:r>
        <w:t xml:space="preserve"> </w:t>
      </w:r>
      <w:r>
        <w:rPr>
          <w:rFonts w:hint="eastAsia"/>
        </w:rPr>
        <w:t>деталей</w:t>
      </w:r>
      <w:r>
        <w:t xml:space="preserve"> </w:t>
      </w:r>
      <w:r>
        <w:rPr>
          <w:rFonts w:hint="eastAsia"/>
        </w:rPr>
        <w:t>транспортного</w:t>
      </w:r>
      <w:r>
        <w:t xml:space="preserve"> </w:t>
      </w:r>
      <w:r>
        <w:rPr>
          <w:rFonts w:hint="eastAsia"/>
        </w:rPr>
        <w:t>средства</w:t>
      </w:r>
    </w:p>
    <w:p w14:paraId="55E107A0" w14:textId="77777777" w:rsidR="00BF70E9" w:rsidRDefault="00BF70E9" w:rsidP="00BF70E9"/>
    <w:p w14:paraId="34EE7345" w14:textId="77777777" w:rsidR="00BF70E9" w:rsidRDefault="00BF70E9" w:rsidP="00BF70E9">
      <w:r>
        <w:t xml:space="preserve">3.1 </w:t>
      </w:r>
      <w:r>
        <w:rPr>
          <w:rFonts w:hint="eastAsia"/>
        </w:rPr>
        <w:t>Программа</w:t>
      </w:r>
      <w:r>
        <w:t xml:space="preserve"> </w:t>
      </w:r>
      <w:r>
        <w:rPr>
          <w:rFonts w:hint="eastAsia"/>
        </w:rPr>
        <w:t>и</w:t>
      </w:r>
      <w:r>
        <w:t xml:space="preserve"> </w:t>
      </w:r>
      <w:r>
        <w:rPr>
          <w:rFonts w:hint="eastAsia"/>
        </w:rPr>
        <w:t>методика</w:t>
      </w:r>
      <w:r>
        <w:t xml:space="preserve"> </w:t>
      </w:r>
      <w:r>
        <w:rPr>
          <w:rFonts w:hint="eastAsia"/>
        </w:rPr>
        <w:t>экспериментальных</w:t>
      </w:r>
      <w:r>
        <w:t xml:space="preserve"> </w:t>
      </w:r>
      <w:r>
        <w:rPr>
          <w:rFonts w:hint="eastAsia"/>
        </w:rPr>
        <w:t>исследований</w:t>
      </w:r>
      <w:r>
        <w:t xml:space="preserve"> </w:t>
      </w:r>
      <w:r>
        <w:rPr>
          <w:rFonts w:hint="eastAsia"/>
        </w:rPr>
        <w:t>прочности</w:t>
      </w:r>
      <w:r>
        <w:t xml:space="preserve"> </w:t>
      </w:r>
      <w:r>
        <w:rPr>
          <w:rFonts w:hint="eastAsia"/>
        </w:rPr>
        <w:t>сварных</w:t>
      </w:r>
      <w:r>
        <w:t xml:space="preserve"> </w:t>
      </w:r>
      <w:r>
        <w:rPr>
          <w:rFonts w:hint="eastAsia"/>
        </w:rPr>
        <w:t>соединений</w:t>
      </w:r>
      <w:r>
        <w:t xml:space="preserve"> </w:t>
      </w:r>
      <w:r>
        <w:rPr>
          <w:rFonts w:hint="eastAsia"/>
        </w:rPr>
        <w:t>контрольных</w:t>
      </w:r>
      <w:r>
        <w:t xml:space="preserve"> </w:t>
      </w:r>
      <w:r>
        <w:rPr>
          <w:rFonts w:hint="eastAsia"/>
        </w:rPr>
        <w:t>образцов</w:t>
      </w:r>
      <w:r>
        <w:t>,</w:t>
      </w:r>
    </w:p>
    <w:p w14:paraId="3AC8F85B" w14:textId="77777777" w:rsidR="00BF70E9" w:rsidRDefault="00BF70E9" w:rsidP="00BF70E9"/>
    <w:p w14:paraId="4AEC902D" w14:textId="77777777" w:rsidR="00BF70E9" w:rsidRDefault="00BF70E9" w:rsidP="00BF70E9">
      <w:r>
        <w:t xml:space="preserve">3.2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прочности</w:t>
      </w:r>
      <w:r>
        <w:t xml:space="preserve"> </w:t>
      </w:r>
      <w:r>
        <w:rPr>
          <w:rFonts w:hint="eastAsia"/>
        </w:rPr>
        <w:t>соединений</w:t>
      </w:r>
      <w:r>
        <w:t xml:space="preserve"> </w:t>
      </w:r>
      <w:r>
        <w:rPr>
          <w:rFonts w:hint="eastAsia"/>
        </w:rPr>
        <w:t>контрольных</w:t>
      </w:r>
      <w:r>
        <w:t xml:space="preserve"> </w:t>
      </w:r>
      <w:r>
        <w:rPr>
          <w:rFonts w:hint="eastAsia"/>
        </w:rPr>
        <w:t>образцов</w:t>
      </w:r>
    </w:p>
    <w:p w14:paraId="7063F55F" w14:textId="77777777" w:rsidR="00BF70E9" w:rsidRDefault="00BF70E9" w:rsidP="00BF70E9"/>
    <w:p w14:paraId="45C93459" w14:textId="77777777" w:rsidR="00BF70E9" w:rsidRDefault="00BF70E9" w:rsidP="00BF70E9">
      <w:r>
        <w:rPr>
          <w:rFonts w:hint="eastAsia"/>
        </w:rPr>
        <w:t>экспериментальных</w:t>
      </w:r>
      <w:r>
        <w:t xml:space="preserve"> </w:t>
      </w:r>
      <w:r>
        <w:rPr>
          <w:rFonts w:hint="eastAsia"/>
        </w:rPr>
        <w:t>исследований</w:t>
      </w:r>
      <w:r>
        <w:t xml:space="preserve"> </w:t>
      </w:r>
      <w:r>
        <w:rPr>
          <w:rFonts w:hint="eastAsia"/>
        </w:rPr>
        <w:t>теплового</w:t>
      </w:r>
    </w:p>
    <w:p w14:paraId="52EA1778" w14:textId="77777777" w:rsidR="00BF70E9" w:rsidRDefault="00BF70E9" w:rsidP="00BF70E9"/>
    <w:p w14:paraId="799327F6" w14:textId="77777777" w:rsidR="00BF70E9" w:rsidRDefault="00BF70E9" w:rsidP="00BF70E9">
      <w:r>
        <w:rPr>
          <w:rFonts w:hint="eastAsia"/>
        </w:rPr>
        <w:t>я</w:t>
      </w:r>
      <w:r>
        <w:t xml:space="preserve"> </w:t>
      </w:r>
      <w:r>
        <w:rPr>
          <w:rFonts w:hint="eastAsia"/>
        </w:rPr>
        <w:t>контрольных</w:t>
      </w:r>
      <w:r>
        <w:t xml:space="preserve"> </w:t>
      </w:r>
      <w:r>
        <w:rPr>
          <w:rFonts w:hint="eastAsia"/>
        </w:rPr>
        <w:t>образцов</w:t>
      </w:r>
      <w:r>
        <w:t>...................................................................'</w:t>
      </w:r>
    </w:p>
    <w:p w14:paraId="1D71129D" w14:textId="77777777" w:rsidR="00BF70E9" w:rsidRDefault="00BF70E9" w:rsidP="00BF70E9"/>
    <w:p w14:paraId="15E3C976" w14:textId="77777777" w:rsidR="00BF70E9" w:rsidRDefault="00BF70E9" w:rsidP="00BF70E9">
      <w:r>
        <w:rPr>
          <w:rFonts w:hint="eastAsia"/>
        </w:rPr>
        <w:t>и</w:t>
      </w:r>
      <w:r>
        <w:t xml:space="preserve"> </w:t>
      </w:r>
      <w:r>
        <w:rPr>
          <w:rFonts w:hint="eastAsia"/>
        </w:rPr>
        <w:t>методика</w:t>
      </w:r>
      <w:r>
        <w:t xml:space="preserve"> </w:t>
      </w:r>
      <w:r>
        <w:rPr>
          <w:rFonts w:hint="eastAsia"/>
        </w:rPr>
        <w:t>экспериментальных</w:t>
      </w:r>
      <w:r>
        <w:t xml:space="preserve"> </w:t>
      </w:r>
      <w:r>
        <w:rPr>
          <w:rFonts w:hint="eastAsia"/>
        </w:rPr>
        <w:t>исследований</w:t>
      </w:r>
      <w:r>
        <w:t xml:space="preserve"> </w:t>
      </w:r>
      <w:r>
        <w:rPr>
          <w:rFonts w:hint="eastAsia"/>
        </w:rPr>
        <w:t>ускорен</w:t>
      </w:r>
    </w:p>
    <w:p w14:paraId="5EB45EBA" w14:textId="77777777" w:rsidR="00BF70E9" w:rsidRDefault="00BF70E9" w:rsidP="00BF70E9"/>
    <w:p w14:paraId="48A2DB83" w14:textId="77777777" w:rsidR="00BF70E9" w:rsidRDefault="00BF70E9" w:rsidP="00BF70E9">
      <w:r>
        <w:t>I.....................................................................................................................!</w:t>
      </w:r>
    </w:p>
    <w:p w14:paraId="2ACC178B" w14:textId="77777777" w:rsidR="00BF70E9" w:rsidRDefault="00BF70E9" w:rsidP="00BF70E9"/>
    <w:p w14:paraId="72AFF8FF" w14:textId="77777777" w:rsidR="00BF70E9" w:rsidRDefault="00BF70E9" w:rsidP="00BF70E9">
      <w:r>
        <w:rPr>
          <w:rFonts w:hint="eastAsia"/>
        </w:rPr>
        <w:t>экспериментальных</w:t>
      </w:r>
      <w:r>
        <w:t xml:space="preserve"> </w:t>
      </w:r>
      <w:r>
        <w:rPr>
          <w:rFonts w:hint="eastAsia"/>
        </w:rPr>
        <w:t>исследований</w:t>
      </w:r>
      <w:r>
        <w:t xml:space="preserve"> </w:t>
      </w:r>
      <w:r>
        <w:rPr>
          <w:rFonts w:hint="eastAsia"/>
        </w:rPr>
        <w:t>ускорен</w:t>
      </w:r>
    </w:p>
    <w:p w14:paraId="63F0561B" w14:textId="77777777" w:rsidR="00BF70E9" w:rsidRDefault="00BF70E9" w:rsidP="00BF70E9"/>
    <w:p w14:paraId="1624333C" w14:textId="77777777" w:rsidR="00BF70E9" w:rsidRDefault="00BF70E9" w:rsidP="00BF70E9">
      <w:r>
        <w:t>I.....................................................................................................................!</w:t>
      </w:r>
    </w:p>
    <w:p w14:paraId="05CE4E15" w14:textId="77777777" w:rsidR="00BF70E9" w:rsidRDefault="00BF70E9" w:rsidP="00BF70E9"/>
    <w:p w14:paraId="56962177" w14:textId="77777777" w:rsidR="00BF70E9" w:rsidRDefault="00BF70E9" w:rsidP="00BF70E9">
      <w:r>
        <w:rPr>
          <w:rFonts w:hint="eastAsia"/>
        </w:rPr>
        <w:t>эешностей</w:t>
      </w:r>
      <w:r>
        <w:t xml:space="preserve"> </w:t>
      </w:r>
      <w:r>
        <w:rPr>
          <w:rFonts w:hint="eastAsia"/>
        </w:rPr>
        <w:t>измерений</w:t>
      </w:r>
    </w:p>
    <w:p w14:paraId="588EC804" w14:textId="77777777" w:rsidR="00BF70E9" w:rsidRDefault="00BF70E9" w:rsidP="00BF70E9"/>
    <w:p w14:paraId="789C2FF8" w14:textId="77777777" w:rsidR="00BF70E9" w:rsidRDefault="00BF70E9" w:rsidP="00BF70E9">
      <w:r>
        <w:rPr>
          <w:rFonts w:hint="eastAsia"/>
        </w:rPr>
        <w:t>главе</w:t>
      </w:r>
    </w:p>
    <w:p w14:paraId="1AE93A3A" w14:textId="77777777" w:rsidR="00BF70E9" w:rsidRDefault="00BF70E9" w:rsidP="00BF70E9"/>
    <w:p w14:paraId="006B83BD" w14:textId="77777777" w:rsidR="00BF70E9" w:rsidRDefault="00BF70E9" w:rsidP="00BF70E9">
      <w:r>
        <w:rPr>
          <w:rFonts w:hint="eastAsia"/>
        </w:rPr>
        <w:t>ная</w:t>
      </w:r>
      <w:r>
        <w:t xml:space="preserve"> </w:t>
      </w:r>
      <w:r>
        <w:rPr>
          <w:rFonts w:hint="eastAsia"/>
        </w:rPr>
        <w:t>реализация</w:t>
      </w:r>
      <w:r>
        <w:t xml:space="preserve"> </w:t>
      </w:r>
      <w:r>
        <w:rPr>
          <w:rFonts w:hint="eastAsia"/>
        </w:rPr>
        <w:t>методики</w:t>
      </w:r>
      <w:r>
        <w:t xml:space="preserve"> </w:t>
      </w:r>
      <w:r>
        <w:rPr>
          <w:rFonts w:hint="eastAsia"/>
        </w:rPr>
        <w:t>расчета</w:t>
      </w:r>
      <w:r>
        <w:t xml:space="preserve"> </w:t>
      </w:r>
      <w:r>
        <w:rPr>
          <w:rFonts w:hint="eastAsia"/>
        </w:rPr>
        <w:t>теплонапряженно</w:t>
      </w:r>
    </w:p>
    <w:p w14:paraId="37A993C5" w14:textId="77777777" w:rsidR="00BF70E9" w:rsidRDefault="00BF70E9" w:rsidP="00BF70E9"/>
    <w:p w14:paraId="7F96C98D" w14:textId="77777777" w:rsidR="00BF70E9" w:rsidRDefault="00BF70E9" w:rsidP="00BF70E9">
      <w:r>
        <w:rPr>
          <w:rFonts w:hint="eastAsia"/>
        </w:rPr>
        <w:t>конструкций</w:t>
      </w:r>
      <w:r>
        <w:t xml:space="preserve"> </w:t>
      </w:r>
      <w:r>
        <w:rPr>
          <w:rFonts w:hint="eastAsia"/>
        </w:rPr>
        <w:t>при</w:t>
      </w:r>
      <w:r>
        <w:t xml:space="preserve"> </w:t>
      </w:r>
      <w:r>
        <w:rPr>
          <w:rFonts w:hint="eastAsia"/>
        </w:rPr>
        <w:t>сварке</w:t>
      </w:r>
      <w:r>
        <w:t xml:space="preserve"> </w:t>
      </w:r>
      <w:r>
        <w:rPr>
          <w:rFonts w:hint="eastAsia"/>
        </w:rPr>
        <w:t>и</w:t>
      </w:r>
      <w:r>
        <w:t xml:space="preserve"> </w:t>
      </w:r>
      <w:r>
        <w:rPr>
          <w:rFonts w:hint="eastAsia"/>
        </w:rPr>
        <w:t>прогнозирование</w:t>
      </w:r>
      <w:r>
        <w:t xml:space="preserve"> [</w:t>
      </w:r>
      <w:r>
        <w:rPr>
          <w:rFonts w:hint="eastAsia"/>
        </w:rPr>
        <w:t>уатации</w:t>
      </w:r>
    </w:p>
    <w:p w14:paraId="56BF1B7C" w14:textId="77777777" w:rsidR="00BF70E9" w:rsidRDefault="00BF70E9" w:rsidP="00BF70E9"/>
    <w:p w14:paraId="7C8E4839" w14:textId="77777777" w:rsidR="00BF70E9" w:rsidRDefault="00BF70E9" w:rsidP="00BF70E9">
      <w:r>
        <w:rPr>
          <w:rFonts w:hint="eastAsia"/>
        </w:rPr>
        <w:t>нагрузок</w:t>
      </w:r>
    </w:p>
    <w:p w14:paraId="7975AD49" w14:textId="77777777" w:rsidR="00BF70E9" w:rsidRDefault="00BF70E9" w:rsidP="00BF70E9"/>
    <w:p w14:paraId="3285D004" w14:textId="77777777" w:rsidR="00BF70E9" w:rsidRDefault="00BF70E9" w:rsidP="00BF70E9">
      <w:r>
        <w:t xml:space="preserve">4.8 </w:t>
      </w:r>
      <w:r>
        <w:rPr>
          <w:rFonts w:hint="eastAsia"/>
        </w:rPr>
        <w:t>Расчет</w:t>
      </w:r>
      <w:r>
        <w:t xml:space="preserve"> </w:t>
      </w:r>
      <w:r>
        <w:rPr>
          <w:rFonts w:hint="eastAsia"/>
        </w:rPr>
        <w:t>и</w:t>
      </w:r>
      <w:r>
        <w:t xml:space="preserve"> </w:t>
      </w:r>
      <w:r>
        <w:rPr>
          <w:rFonts w:hint="eastAsia"/>
        </w:rPr>
        <w:t>оценка</w:t>
      </w:r>
      <w:r>
        <w:t xml:space="preserve"> </w:t>
      </w:r>
      <w:r>
        <w:rPr>
          <w:rFonts w:hint="eastAsia"/>
        </w:rPr>
        <w:t>долговечности</w:t>
      </w:r>
      <w:r>
        <w:t xml:space="preserve"> </w:t>
      </w:r>
      <w:r>
        <w:rPr>
          <w:rFonts w:hint="eastAsia"/>
        </w:rPr>
        <w:t>крышки</w:t>
      </w:r>
      <w:r>
        <w:t xml:space="preserve"> </w:t>
      </w:r>
      <w:r>
        <w:rPr>
          <w:rFonts w:hint="eastAsia"/>
        </w:rPr>
        <w:t>смотрового</w:t>
      </w:r>
      <w:r>
        <w:t xml:space="preserve"> </w:t>
      </w:r>
      <w:r>
        <w:rPr>
          <w:rFonts w:hint="eastAsia"/>
        </w:rPr>
        <w:t>люка</w:t>
      </w:r>
    </w:p>
    <w:p w14:paraId="528A0517" w14:textId="77777777" w:rsidR="00BF70E9" w:rsidRDefault="00BF70E9" w:rsidP="00BF70E9"/>
    <w:p w14:paraId="13F222D1" w14:textId="77777777" w:rsidR="00BF70E9" w:rsidRDefault="00BF70E9" w:rsidP="00BF70E9">
      <w:r>
        <w:t>117</w:t>
      </w:r>
    </w:p>
    <w:p w14:paraId="4B2E6F23" w14:textId="77777777" w:rsidR="00BF70E9" w:rsidRDefault="00BF70E9" w:rsidP="00BF70E9"/>
    <w:p w14:paraId="4F6A68EE" w14:textId="77777777" w:rsidR="00BF70E9" w:rsidRDefault="00BF70E9" w:rsidP="00BF70E9">
      <w:r>
        <w:t xml:space="preserve">4.9 </w:t>
      </w:r>
      <w:r>
        <w:rPr>
          <w:rFonts w:hint="eastAsia"/>
        </w:rPr>
        <w:t>Выводы</w:t>
      </w:r>
      <w:r>
        <w:t xml:space="preserve"> </w:t>
      </w:r>
      <w:r>
        <w:rPr>
          <w:rFonts w:hint="eastAsia"/>
        </w:rPr>
        <w:t>по</w:t>
      </w:r>
      <w:r>
        <w:t xml:space="preserve"> </w:t>
      </w:r>
      <w:r>
        <w:rPr>
          <w:rFonts w:hint="eastAsia"/>
        </w:rPr>
        <w:t>главе</w:t>
      </w:r>
    </w:p>
    <w:p w14:paraId="40485CC9" w14:textId="77777777" w:rsidR="00BF70E9" w:rsidRDefault="00BF70E9" w:rsidP="00BF70E9"/>
    <w:p w14:paraId="331C5B32" w14:textId="77777777" w:rsidR="00BF70E9" w:rsidRDefault="00BF70E9" w:rsidP="00BF70E9">
      <w:r>
        <w:rPr>
          <w:rFonts w:hint="eastAsia"/>
        </w:rPr>
        <w:t>ЗАКЛЮЧЕНИЕ</w:t>
      </w:r>
    </w:p>
    <w:p w14:paraId="61E34E46" w14:textId="77777777" w:rsidR="00BF70E9" w:rsidRDefault="00BF70E9" w:rsidP="00BF70E9"/>
    <w:p w14:paraId="683ECDB6" w14:textId="77777777" w:rsidR="00BF70E9" w:rsidRDefault="00BF70E9" w:rsidP="00BF70E9">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C66A9BD" w14:textId="77777777" w:rsidR="00BF70E9" w:rsidRDefault="00BF70E9" w:rsidP="00BF70E9"/>
    <w:p w14:paraId="198AA3B6" w14:textId="77777777" w:rsidR="00BF70E9" w:rsidRDefault="00BF70E9" w:rsidP="00BF70E9">
      <w:r>
        <w:rPr>
          <w:rFonts w:hint="eastAsia"/>
        </w:rPr>
        <w:t>СПИСОК</w:t>
      </w:r>
      <w:r>
        <w:t xml:space="preserve"> </w:t>
      </w:r>
      <w:r>
        <w:rPr>
          <w:rFonts w:hint="eastAsia"/>
        </w:rPr>
        <w:t>ЛИТЕРАТУРЫ</w:t>
      </w:r>
    </w:p>
    <w:p w14:paraId="76B72DBE" w14:textId="77777777" w:rsidR="00BF70E9" w:rsidRDefault="00BF70E9" w:rsidP="00BF70E9"/>
    <w:p w14:paraId="6C62CDCD" w14:textId="77777777" w:rsidR="00BF70E9" w:rsidRDefault="00BF70E9" w:rsidP="00BF70E9">
      <w:r>
        <w:rPr>
          <w:rFonts w:hint="eastAsia"/>
        </w:rPr>
        <w:t>Приложение</w:t>
      </w:r>
      <w:r>
        <w:t xml:space="preserve"> </w:t>
      </w:r>
      <w:r>
        <w:rPr>
          <w:rFonts w:hint="eastAsia"/>
        </w:rPr>
        <w:t>А</w:t>
      </w:r>
      <w:r>
        <w:t xml:space="preserve"> </w:t>
      </w:r>
      <w:r>
        <w:rPr>
          <w:rFonts w:hint="eastAsia"/>
        </w:rPr>
        <w:t>Результаты</w:t>
      </w:r>
      <w:r>
        <w:t xml:space="preserve"> </w:t>
      </w:r>
      <w:r>
        <w:rPr>
          <w:rFonts w:hint="eastAsia"/>
        </w:rPr>
        <w:t>испытаний</w:t>
      </w:r>
      <w:r>
        <w:t xml:space="preserve"> </w:t>
      </w:r>
      <w:r>
        <w:rPr>
          <w:rFonts w:hint="eastAsia"/>
        </w:rPr>
        <w:t>на</w:t>
      </w:r>
      <w:r>
        <w:t xml:space="preserve"> </w:t>
      </w:r>
      <w:r>
        <w:rPr>
          <w:rFonts w:hint="eastAsia"/>
        </w:rPr>
        <w:t>разрывной</w:t>
      </w:r>
      <w:r>
        <w:t xml:space="preserve"> </w:t>
      </w:r>
      <w:r>
        <w:rPr>
          <w:rFonts w:hint="eastAsia"/>
        </w:rPr>
        <w:t>машине</w:t>
      </w:r>
    </w:p>
    <w:p w14:paraId="257E3460" w14:textId="77777777" w:rsidR="00BF70E9" w:rsidRDefault="00BF70E9" w:rsidP="00BF70E9"/>
    <w:p w14:paraId="75AC06F0" w14:textId="77777777" w:rsidR="00BF70E9" w:rsidRDefault="00BF70E9" w:rsidP="00BF70E9">
      <w:r>
        <w:rPr>
          <w:rFonts w:hint="eastAsia"/>
        </w:rPr>
        <w:t>Приложение</w:t>
      </w:r>
      <w:r>
        <w:t xml:space="preserve"> </w:t>
      </w:r>
      <w:r>
        <w:rPr>
          <w:rFonts w:hint="eastAsia"/>
        </w:rPr>
        <w:t>Б</w:t>
      </w:r>
      <w:r>
        <w:t xml:space="preserve"> </w:t>
      </w:r>
      <w:r>
        <w:rPr>
          <w:rFonts w:hint="eastAsia"/>
        </w:rPr>
        <w:t>Обработка</w:t>
      </w:r>
      <w:r>
        <w:t xml:space="preserve"> </w:t>
      </w:r>
      <w:r>
        <w:rPr>
          <w:rFonts w:hint="eastAsia"/>
        </w:rPr>
        <w:t>результатов</w:t>
      </w:r>
      <w:r>
        <w:t xml:space="preserve"> </w:t>
      </w:r>
      <w:r>
        <w:rPr>
          <w:rFonts w:hint="eastAsia"/>
        </w:rPr>
        <w:t>испытаний</w:t>
      </w:r>
      <w:r>
        <w:t xml:space="preserve"> </w:t>
      </w:r>
      <w:r>
        <w:rPr>
          <w:rFonts w:hint="eastAsia"/>
        </w:rPr>
        <w:t>контрольных</w:t>
      </w:r>
      <w:r>
        <w:t xml:space="preserve"> </w:t>
      </w:r>
      <w:r>
        <w:rPr>
          <w:rFonts w:hint="eastAsia"/>
        </w:rPr>
        <w:t>образцов</w:t>
      </w:r>
      <w:r>
        <w:t xml:space="preserve"> </w:t>
      </w:r>
      <w:r>
        <w:rPr>
          <w:rFonts w:hint="eastAsia"/>
        </w:rPr>
        <w:t>на</w:t>
      </w:r>
    </w:p>
    <w:p w14:paraId="63930AA3" w14:textId="77777777" w:rsidR="00BF70E9" w:rsidRDefault="00BF70E9" w:rsidP="00BF70E9"/>
    <w:p w14:paraId="1B0C0D52" w14:textId="77777777" w:rsidR="00BF70E9" w:rsidRDefault="00BF70E9" w:rsidP="00BF70E9">
      <w:r>
        <w:rPr>
          <w:rFonts w:hint="eastAsia"/>
        </w:rPr>
        <w:t>разрывной</w:t>
      </w:r>
      <w:r>
        <w:t xml:space="preserve"> </w:t>
      </w:r>
      <w:r>
        <w:rPr>
          <w:rFonts w:hint="eastAsia"/>
        </w:rPr>
        <w:t>машине</w:t>
      </w:r>
    </w:p>
    <w:p w14:paraId="3867D12A" w14:textId="77777777" w:rsidR="00BF70E9" w:rsidRDefault="00BF70E9" w:rsidP="00BF70E9"/>
    <w:p w14:paraId="01D011F3" w14:textId="77777777" w:rsidR="00BF70E9" w:rsidRDefault="00BF70E9" w:rsidP="00BF70E9">
      <w:r>
        <w:rPr>
          <w:rFonts w:hint="eastAsia"/>
        </w:rPr>
        <w:t>Приложение</w:t>
      </w:r>
      <w:r>
        <w:t xml:space="preserve"> </w:t>
      </w:r>
      <w:r>
        <w:rPr>
          <w:rFonts w:hint="eastAsia"/>
        </w:rPr>
        <w:t>В</w:t>
      </w:r>
      <w:r>
        <w:t xml:space="preserve"> </w:t>
      </w:r>
      <w:r>
        <w:rPr>
          <w:rFonts w:hint="eastAsia"/>
        </w:rPr>
        <w:t>Термометрирование</w:t>
      </w:r>
      <w:r>
        <w:t xml:space="preserve"> </w:t>
      </w:r>
      <w:r>
        <w:rPr>
          <w:rFonts w:hint="eastAsia"/>
        </w:rPr>
        <w:t>при</w:t>
      </w:r>
      <w:r>
        <w:t xml:space="preserve"> </w:t>
      </w:r>
      <w:r>
        <w:rPr>
          <w:rFonts w:hint="eastAsia"/>
        </w:rPr>
        <w:t>сварке</w:t>
      </w:r>
      <w:r>
        <w:t xml:space="preserve"> </w:t>
      </w:r>
      <w:r>
        <w:rPr>
          <w:rFonts w:hint="eastAsia"/>
        </w:rPr>
        <w:t>контрольного</w:t>
      </w:r>
      <w:r>
        <w:t xml:space="preserve"> </w:t>
      </w:r>
      <w:r>
        <w:rPr>
          <w:rFonts w:hint="eastAsia"/>
        </w:rPr>
        <w:t>образца</w:t>
      </w:r>
    </w:p>
    <w:p w14:paraId="264D5B04" w14:textId="77777777" w:rsidR="00BF70E9" w:rsidRDefault="00BF70E9" w:rsidP="00BF70E9"/>
    <w:p w14:paraId="00A963BA" w14:textId="77777777" w:rsidR="00BF70E9" w:rsidRDefault="00BF70E9" w:rsidP="00BF70E9">
      <w:r>
        <w:rPr>
          <w:rFonts w:hint="eastAsia"/>
        </w:rPr>
        <w:lastRenderedPageBreak/>
        <w:t>Приложение</w:t>
      </w:r>
      <w:r>
        <w:t xml:space="preserve"> </w:t>
      </w:r>
      <w:r>
        <w:rPr>
          <w:rFonts w:hint="eastAsia"/>
        </w:rPr>
        <w:t>Г</w:t>
      </w:r>
      <w:r>
        <w:t xml:space="preserve"> </w:t>
      </w:r>
      <w:r>
        <w:rPr>
          <w:rFonts w:hint="eastAsia"/>
        </w:rPr>
        <w:t>Составляющие</w:t>
      </w:r>
      <w:r>
        <w:t xml:space="preserve"> </w:t>
      </w:r>
      <w:r>
        <w:rPr>
          <w:rFonts w:hint="eastAsia"/>
        </w:rPr>
        <w:t>ускорений</w:t>
      </w:r>
      <w:r>
        <w:t xml:space="preserve"> </w:t>
      </w:r>
      <w:r>
        <w:rPr>
          <w:rFonts w:hint="eastAsia"/>
        </w:rPr>
        <w:t>транспортного</w:t>
      </w:r>
      <w:r>
        <w:t xml:space="preserve"> </w:t>
      </w:r>
      <w:r>
        <w:rPr>
          <w:rFonts w:hint="eastAsia"/>
        </w:rPr>
        <w:t>средства</w:t>
      </w:r>
      <w:r>
        <w:t xml:space="preserve"> </w:t>
      </w:r>
      <w:r>
        <w:rPr>
          <w:rFonts w:hint="eastAsia"/>
        </w:rPr>
        <w:t>для</w:t>
      </w:r>
    </w:p>
    <w:p w14:paraId="7D6394AF" w14:textId="77777777" w:rsidR="00BF70E9" w:rsidRDefault="00BF70E9" w:rsidP="00BF70E9"/>
    <w:p w14:paraId="704BEDAA" w14:textId="77777777" w:rsidR="00BF70E9" w:rsidRDefault="00BF70E9" w:rsidP="00BF70E9">
      <w:r>
        <w:rPr>
          <w:rFonts w:hint="eastAsia"/>
        </w:rPr>
        <w:t>выделенных</w:t>
      </w:r>
      <w:r>
        <w:t xml:space="preserve"> </w:t>
      </w:r>
      <w:r>
        <w:rPr>
          <w:rFonts w:hint="eastAsia"/>
        </w:rPr>
        <w:t>циклов</w:t>
      </w:r>
    </w:p>
    <w:p w14:paraId="2BE9944F" w14:textId="77777777" w:rsidR="00BF70E9" w:rsidRDefault="00BF70E9" w:rsidP="00BF70E9"/>
    <w:p w14:paraId="3AEB76C9" w14:textId="77777777" w:rsidR="00BF70E9" w:rsidRDefault="00BF70E9" w:rsidP="00BF70E9">
      <w:r>
        <w:rPr>
          <w:rFonts w:hint="eastAsia"/>
        </w:rPr>
        <w:t>Приложение</w:t>
      </w:r>
      <w:r>
        <w:t xml:space="preserve"> </w:t>
      </w:r>
      <w:r>
        <w:rPr>
          <w:rFonts w:hint="eastAsia"/>
        </w:rPr>
        <w:t>Д</w:t>
      </w:r>
      <w:r>
        <w:t xml:space="preserve"> </w:t>
      </w:r>
      <w:r>
        <w:rPr>
          <w:rFonts w:hint="eastAsia"/>
        </w:rPr>
        <w:t>Результаты</w:t>
      </w:r>
      <w:r>
        <w:t xml:space="preserve"> </w:t>
      </w:r>
      <w:r>
        <w:rPr>
          <w:rFonts w:hint="eastAsia"/>
        </w:rPr>
        <w:t>расчета</w:t>
      </w:r>
      <w:r>
        <w:t xml:space="preserve"> </w:t>
      </w:r>
      <w:r>
        <w:rPr>
          <w:rFonts w:hint="eastAsia"/>
        </w:rPr>
        <w:t>методом</w:t>
      </w:r>
      <w:r>
        <w:t xml:space="preserve"> </w:t>
      </w:r>
      <w:r>
        <w:rPr>
          <w:rFonts w:hint="eastAsia"/>
        </w:rPr>
        <w:t>конечных</w:t>
      </w:r>
      <w:r>
        <w:t xml:space="preserve"> </w:t>
      </w:r>
      <w:r>
        <w:rPr>
          <w:rFonts w:hint="eastAsia"/>
        </w:rPr>
        <w:t>элементов</w:t>
      </w:r>
    </w:p>
    <w:p w14:paraId="7638DFEC" w14:textId="77777777" w:rsidR="00BF70E9" w:rsidRDefault="00BF70E9" w:rsidP="00BF70E9"/>
    <w:p w14:paraId="7EF357F1" w14:textId="77777777" w:rsidR="00BF70E9" w:rsidRDefault="00BF70E9" w:rsidP="00BF70E9">
      <w:r>
        <w:rPr>
          <w:rFonts w:hint="eastAsia"/>
        </w:rPr>
        <w:t>температурных</w:t>
      </w:r>
      <w:r>
        <w:t xml:space="preserve"> </w:t>
      </w:r>
      <w:r>
        <w:rPr>
          <w:rFonts w:hint="eastAsia"/>
        </w:rPr>
        <w:t>полей</w:t>
      </w:r>
      <w:r>
        <w:t xml:space="preserve"> </w:t>
      </w:r>
      <w:r>
        <w:rPr>
          <w:rFonts w:hint="eastAsia"/>
        </w:rPr>
        <w:t>контрольного</w:t>
      </w:r>
      <w:r>
        <w:t xml:space="preserve"> </w:t>
      </w:r>
      <w:r>
        <w:rPr>
          <w:rFonts w:hint="eastAsia"/>
        </w:rPr>
        <w:t>образца</w:t>
      </w:r>
    </w:p>
    <w:p w14:paraId="5881B874" w14:textId="77777777" w:rsidR="00BF70E9" w:rsidRDefault="00BF70E9" w:rsidP="00BF70E9"/>
    <w:p w14:paraId="038E1662" w14:textId="77777777" w:rsidR="00BF70E9" w:rsidRDefault="00BF70E9" w:rsidP="00BF70E9">
      <w:r>
        <w:rPr>
          <w:rFonts w:hint="eastAsia"/>
        </w:rPr>
        <w:t>Приложение</w:t>
      </w:r>
      <w:r>
        <w:t xml:space="preserve"> </w:t>
      </w:r>
      <w:r>
        <w:rPr>
          <w:rFonts w:hint="eastAsia"/>
        </w:rPr>
        <w:t>Е</w:t>
      </w:r>
      <w:r>
        <w:t xml:space="preserve"> </w:t>
      </w:r>
      <w:r>
        <w:rPr>
          <w:rFonts w:hint="eastAsia"/>
        </w:rPr>
        <w:t>Результаты</w:t>
      </w:r>
      <w:r>
        <w:t xml:space="preserve"> </w:t>
      </w:r>
      <w:r>
        <w:rPr>
          <w:rFonts w:hint="eastAsia"/>
        </w:rPr>
        <w:t>расчета</w:t>
      </w:r>
      <w:r>
        <w:t xml:space="preserve"> </w:t>
      </w:r>
      <w:r>
        <w:rPr>
          <w:rFonts w:hint="eastAsia"/>
        </w:rPr>
        <w:t>методом</w:t>
      </w:r>
      <w:r>
        <w:t xml:space="preserve"> </w:t>
      </w:r>
      <w:r>
        <w:rPr>
          <w:rFonts w:hint="eastAsia"/>
        </w:rPr>
        <w:t>конечных</w:t>
      </w:r>
      <w:r>
        <w:t xml:space="preserve"> </w:t>
      </w:r>
      <w:r>
        <w:rPr>
          <w:rFonts w:hint="eastAsia"/>
        </w:rPr>
        <w:t>элементов</w:t>
      </w:r>
      <w:r>
        <w:t xml:space="preserve"> </w:t>
      </w:r>
      <w:r>
        <w:rPr>
          <w:rFonts w:hint="eastAsia"/>
        </w:rPr>
        <w:t>теплового</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контрольного</w:t>
      </w:r>
      <w:r>
        <w:t xml:space="preserve"> </w:t>
      </w:r>
      <w:r>
        <w:rPr>
          <w:rFonts w:hint="eastAsia"/>
        </w:rPr>
        <w:t>образца</w:t>
      </w:r>
      <w:r>
        <w:t xml:space="preserve"> </w:t>
      </w:r>
      <w:r>
        <w:rPr>
          <w:rFonts w:hint="eastAsia"/>
        </w:rPr>
        <w:t>в</w:t>
      </w:r>
      <w:r>
        <w:t xml:space="preserve"> </w:t>
      </w:r>
      <w:r>
        <w:rPr>
          <w:rFonts w:hint="eastAsia"/>
        </w:rPr>
        <w:t>наиболее</w:t>
      </w:r>
    </w:p>
    <w:p w14:paraId="7CFD51B7" w14:textId="77777777" w:rsidR="00BF70E9" w:rsidRDefault="00BF70E9" w:rsidP="00BF70E9"/>
    <w:p w14:paraId="1D34C874" w14:textId="77777777" w:rsidR="00BF70E9" w:rsidRDefault="00BF70E9" w:rsidP="00BF70E9">
      <w:r>
        <w:rPr>
          <w:rFonts w:hint="eastAsia"/>
        </w:rPr>
        <w:t>нагруженном</w:t>
      </w:r>
      <w:r>
        <w:t xml:space="preserve"> </w:t>
      </w:r>
      <w:r>
        <w:rPr>
          <w:rFonts w:hint="eastAsia"/>
        </w:rPr>
        <w:t>участке</w:t>
      </w:r>
    </w:p>
    <w:p w14:paraId="0CFABE12" w14:textId="77777777" w:rsidR="00BF70E9" w:rsidRDefault="00BF70E9" w:rsidP="00BF70E9"/>
    <w:p w14:paraId="418E66C3" w14:textId="0A5A674C" w:rsidR="00BF70E9" w:rsidRPr="00BF70E9" w:rsidRDefault="00BF70E9" w:rsidP="00BF70E9">
      <w:r>
        <w:rPr>
          <w:rFonts w:hint="eastAsia"/>
        </w:rPr>
        <w:t>Приложение</w:t>
      </w:r>
      <w:r>
        <w:t xml:space="preserve"> </w:t>
      </w:r>
      <w:r>
        <w:rPr>
          <w:rFonts w:hint="eastAsia"/>
        </w:rPr>
        <w:t>Ж</w:t>
      </w:r>
      <w:r>
        <w:t xml:space="preserve"> </w:t>
      </w:r>
      <w:r>
        <w:rPr>
          <w:rFonts w:hint="eastAsia"/>
        </w:rPr>
        <w:t>Акты</w:t>
      </w:r>
      <w:r>
        <w:t xml:space="preserve"> </w:t>
      </w:r>
      <w:r>
        <w:rPr>
          <w:rFonts w:hint="eastAsia"/>
        </w:rPr>
        <w:t>об</w:t>
      </w:r>
      <w:r>
        <w:t xml:space="preserve"> </w:t>
      </w:r>
      <w:r>
        <w:rPr>
          <w:rFonts w:hint="eastAsia"/>
        </w:rPr>
        <w:t>использовании</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p>
    <w:sectPr w:rsidR="00BF70E9" w:rsidRPr="00BF70E9" w:rsidSect="00E5785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7047" w14:textId="77777777" w:rsidR="00E57859" w:rsidRDefault="00E57859">
      <w:pPr>
        <w:spacing w:after="0" w:line="240" w:lineRule="auto"/>
      </w:pPr>
      <w:r>
        <w:separator/>
      </w:r>
    </w:p>
  </w:endnote>
  <w:endnote w:type="continuationSeparator" w:id="0">
    <w:p w14:paraId="58529F28" w14:textId="77777777" w:rsidR="00E57859" w:rsidRDefault="00E5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978F" w14:textId="77777777" w:rsidR="00E57859" w:rsidRDefault="00E57859"/>
    <w:p w14:paraId="7040081C" w14:textId="77777777" w:rsidR="00E57859" w:rsidRDefault="00E57859"/>
    <w:p w14:paraId="63841F18" w14:textId="77777777" w:rsidR="00E57859" w:rsidRDefault="00E57859"/>
    <w:p w14:paraId="5EA9BE8C" w14:textId="77777777" w:rsidR="00E57859" w:rsidRDefault="00E57859"/>
    <w:p w14:paraId="30FFF11A" w14:textId="77777777" w:rsidR="00E57859" w:rsidRDefault="00E57859"/>
    <w:p w14:paraId="65D15007" w14:textId="77777777" w:rsidR="00E57859" w:rsidRDefault="00E57859"/>
    <w:p w14:paraId="29F817BA" w14:textId="77777777" w:rsidR="00E57859" w:rsidRDefault="00E5785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A6CF317" wp14:editId="70B6BA6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3925A" w14:textId="77777777" w:rsidR="00E57859" w:rsidRDefault="00E5785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6CF31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BA3925A" w14:textId="77777777" w:rsidR="00E57859" w:rsidRDefault="00E5785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DB305BA" w14:textId="77777777" w:rsidR="00E57859" w:rsidRDefault="00E57859"/>
    <w:p w14:paraId="47EF6B2A" w14:textId="77777777" w:rsidR="00E57859" w:rsidRDefault="00E57859"/>
    <w:p w14:paraId="46EF05BF" w14:textId="77777777" w:rsidR="00E57859" w:rsidRDefault="00E5785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D191333" wp14:editId="36025E0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B1AE" w14:textId="77777777" w:rsidR="00E57859" w:rsidRDefault="00E57859"/>
                          <w:p w14:paraId="3F5F4EE1" w14:textId="77777777" w:rsidR="00E57859" w:rsidRDefault="00E5785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19133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15AB1AE" w14:textId="77777777" w:rsidR="00E57859" w:rsidRDefault="00E57859"/>
                    <w:p w14:paraId="3F5F4EE1" w14:textId="77777777" w:rsidR="00E57859" w:rsidRDefault="00E5785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ABC41E8" w14:textId="77777777" w:rsidR="00E57859" w:rsidRDefault="00E57859"/>
    <w:p w14:paraId="0339531A" w14:textId="77777777" w:rsidR="00E57859" w:rsidRDefault="00E57859">
      <w:pPr>
        <w:rPr>
          <w:sz w:val="2"/>
          <w:szCs w:val="2"/>
        </w:rPr>
      </w:pPr>
    </w:p>
    <w:p w14:paraId="4935BC8D" w14:textId="77777777" w:rsidR="00E57859" w:rsidRDefault="00E57859"/>
    <w:p w14:paraId="2D8F383B" w14:textId="77777777" w:rsidR="00E57859" w:rsidRDefault="00E57859">
      <w:pPr>
        <w:spacing w:after="0" w:line="240" w:lineRule="auto"/>
      </w:pPr>
    </w:p>
  </w:footnote>
  <w:footnote w:type="continuationSeparator" w:id="0">
    <w:p w14:paraId="42BA0065" w14:textId="77777777" w:rsidR="00E57859" w:rsidRDefault="00E5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59"/>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22265</TotalTime>
  <Pages>4</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2831</cp:revision>
  <cp:lastPrinted>2009-02-06T05:36:00Z</cp:lastPrinted>
  <dcterms:created xsi:type="dcterms:W3CDTF">2024-01-07T13:43:00Z</dcterms:created>
  <dcterms:modified xsi:type="dcterms:W3CDTF">2024-02-11T19:42:00Z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