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937A" w14:textId="7B7C33A9" w:rsidR="00967850" w:rsidRDefault="002044CD" w:rsidP="002044CD">
      <w:r w:rsidRPr="002044CD">
        <w:rPr>
          <w:rFonts w:hint="eastAsia"/>
        </w:rPr>
        <w:t>Аунг</w:t>
      </w:r>
      <w:r w:rsidRPr="002044CD">
        <w:t xml:space="preserve"> </w:t>
      </w:r>
      <w:r w:rsidRPr="002044CD">
        <w:rPr>
          <w:rFonts w:hint="eastAsia"/>
        </w:rPr>
        <w:t>Мьо</w:t>
      </w:r>
      <w:r w:rsidRPr="002044CD">
        <w:t xml:space="preserve"> </w:t>
      </w:r>
      <w:r w:rsidRPr="002044CD">
        <w:rPr>
          <w:rFonts w:hint="eastAsia"/>
        </w:rPr>
        <w:t>Вин</w:t>
      </w:r>
      <w:r>
        <w:rPr>
          <w:rFonts w:hint="cs"/>
        </w:rPr>
        <w:t xml:space="preserve"> </w:t>
      </w:r>
      <w:r w:rsidRPr="002044CD">
        <w:rPr>
          <w:rFonts w:hint="eastAsia"/>
        </w:rPr>
        <w:t>Оптико</w:t>
      </w:r>
      <w:r w:rsidRPr="002044CD">
        <w:t>-</w:t>
      </w:r>
      <w:r w:rsidRPr="002044CD">
        <w:rPr>
          <w:rFonts w:hint="eastAsia"/>
        </w:rPr>
        <w:t>электронный</w:t>
      </w:r>
      <w:r w:rsidRPr="002044CD">
        <w:t xml:space="preserve"> </w:t>
      </w:r>
      <w:r w:rsidRPr="002044CD">
        <w:rPr>
          <w:rFonts w:hint="eastAsia"/>
        </w:rPr>
        <w:t>комплекс</w:t>
      </w:r>
      <w:r w:rsidRPr="002044CD">
        <w:t xml:space="preserve"> </w:t>
      </w:r>
      <w:r w:rsidRPr="002044CD">
        <w:rPr>
          <w:rFonts w:hint="eastAsia"/>
        </w:rPr>
        <w:t>для</w:t>
      </w:r>
      <w:r w:rsidRPr="002044CD">
        <w:t xml:space="preserve"> </w:t>
      </w:r>
      <w:r w:rsidRPr="002044CD">
        <w:rPr>
          <w:rFonts w:hint="eastAsia"/>
        </w:rPr>
        <w:t>определения</w:t>
      </w:r>
      <w:r w:rsidRPr="002044CD">
        <w:t xml:space="preserve"> </w:t>
      </w:r>
      <w:r w:rsidRPr="002044CD">
        <w:rPr>
          <w:rFonts w:hint="eastAsia"/>
        </w:rPr>
        <w:t>параметров</w:t>
      </w:r>
      <w:r w:rsidRPr="002044CD">
        <w:t xml:space="preserve"> </w:t>
      </w:r>
      <w:r w:rsidRPr="002044CD">
        <w:rPr>
          <w:rFonts w:hint="eastAsia"/>
        </w:rPr>
        <w:t>плоских</w:t>
      </w:r>
      <w:r w:rsidRPr="002044CD">
        <w:t xml:space="preserve"> </w:t>
      </w:r>
      <w:r w:rsidRPr="002044CD">
        <w:rPr>
          <w:rFonts w:hint="eastAsia"/>
        </w:rPr>
        <w:t>и</w:t>
      </w:r>
      <w:r w:rsidRPr="002044CD">
        <w:t xml:space="preserve"> </w:t>
      </w:r>
      <w:r w:rsidRPr="002044CD">
        <w:rPr>
          <w:rFonts w:hint="eastAsia"/>
        </w:rPr>
        <w:t>объемных</w:t>
      </w:r>
      <w:r w:rsidRPr="002044CD">
        <w:t xml:space="preserve"> </w:t>
      </w:r>
      <w:r w:rsidRPr="002044CD">
        <w:rPr>
          <w:rFonts w:hint="eastAsia"/>
        </w:rPr>
        <w:t>фигур</w:t>
      </w:r>
    </w:p>
    <w:p w14:paraId="641D3C3E" w14:textId="77777777" w:rsidR="002044CD" w:rsidRDefault="002044CD" w:rsidP="002044CD">
      <w:r>
        <w:rPr>
          <w:rFonts w:hint="eastAsia"/>
        </w:rPr>
        <w:t>ОГЛАВЛЕНИЕ</w:t>
      </w:r>
      <w:r>
        <w:t xml:space="preserve"> </w:t>
      </w:r>
      <w:r>
        <w:rPr>
          <w:rFonts w:hint="eastAsia"/>
        </w:rPr>
        <w:t>ДИССЕРТАЦИИ</w:t>
      </w:r>
    </w:p>
    <w:p w14:paraId="509CFBC0" w14:textId="77777777" w:rsidR="002044CD" w:rsidRDefault="002044CD" w:rsidP="002044CD">
      <w:r>
        <w:rPr>
          <w:rFonts w:hint="eastAsia"/>
        </w:rPr>
        <w:t>кандидат</w:t>
      </w:r>
      <w:r>
        <w:t xml:space="preserve"> </w:t>
      </w:r>
      <w:r>
        <w:rPr>
          <w:rFonts w:hint="eastAsia"/>
        </w:rPr>
        <w:t>наук</w:t>
      </w:r>
      <w:r>
        <w:t xml:space="preserve"> </w:t>
      </w:r>
      <w:r>
        <w:rPr>
          <w:rFonts w:hint="eastAsia"/>
        </w:rPr>
        <w:t>Аунг</w:t>
      </w:r>
      <w:r>
        <w:t xml:space="preserve"> </w:t>
      </w:r>
      <w:r>
        <w:rPr>
          <w:rFonts w:hint="eastAsia"/>
        </w:rPr>
        <w:t>Мьо</w:t>
      </w:r>
      <w:r>
        <w:t xml:space="preserve"> </w:t>
      </w:r>
      <w:r>
        <w:rPr>
          <w:rFonts w:hint="eastAsia"/>
        </w:rPr>
        <w:t>Вин</w:t>
      </w:r>
    </w:p>
    <w:p w14:paraId="3172DDCD" w14:textId="77777777" w:rsidR="002044CD" w:rsidRDefault="002044CD" w:rsidP="002044CD">
      <w:r>
        <w:rPr>
          <w:rFonts w:hint="eastAsia"/>
        </w:rPr>
        <w:t>ВВЕДЕНИЕ</w:t>
      </w:r>
    </w:p>
    <w:p w14:paraId="1EB3CE47" w14:textId="77777777" w:rsidR="002044CD" w:rsidRDefault="002044CD" w:rsidP="002044CD"/>
    <w:p w14:paraId="72FD343C" w14:textId="77777777" w:rsidR="002044CD" w:rsidRDefault="002044CD" w:rsidP="002044CD">
      <w:r>
        <w:t xml:space="preserve">1. </w:t>
      </w:r>
      <w:r>
        <w:rPr>
          <w:rFonts w:hint="eastAsia"/>
        </w:rPr>
        <w:t>ХАРАКТЕРИСТИКИ</w:t>
      </w:r>
      <w:r>
        <w:t xml:space="preserve"> </w:t>
      </w:r>
      <w:r>
        <w:rPr>
          <w:rFonts w:hint="eastAsia"/>
        </w:rPr>
        <w:t>ОПТИЧЕСКИХ</w:t>
      </w:r>
      <w:r>
        <w:t xml:space="preserve"> </w:t>
      </w:r>
      <w:r>
        <w:rPr>
          <w:rFonts w:hint="eastAsia"/>
        </w:rPr>
        <w:t>ПРИБОРОВ</w:t>
      </w:r>
      <w:r>
        <w:t xml:space="preserve"> </w:t>
      </w:r>
      <w:r>
        <w:rPr>
          <w:rFonts w:hint="eastAsia"/>
        </w:rPr>
        <w:t>И</w:t>
      </w:r>
      <w:r>
        <w:t xml:space="preserve"> </w:t>
      </w:r>
      <w:r>
        <w:rPr>
          <w:rFonts w:hint="eastAsia"/>
        </w:rPr>
        <w:t>МЕТОДЫ</w:t>
      </w:r>
      <w:r>
        <w:t xml:space="preserve"> </w:t>
      </w:r>
      <w:r>
        <w:rPr>
          <w:rFonts w:hint="eastAsia"/>
        </w:rPr>
        <w:t>ИХ</w:t>
      </w:r>
    </w:p>
    <w:p w14:paraId="76C9D5B5" w14:textId="77777777" w:rsidR="002044CD" w:rsidRDefault="002044CD" w:rsidP="002044CD"/>
    <w:p w14:paraId="381880F5" w14:textId="77777777" w:rsidR="002044CD" w:rsidRDefault="002044CD" w:rsidP="002044CD">
      <w:r>
        <w:rPr>
          <w:rFonts w:hint="eastAsia"/>
        </w:rPr>
        <w:t>ПРИМЕНЕНИЯ</w:t>
      </w:r>
      <w:r>
        <w:t xml:space="preserve"> </w:t>
      </w:r>
      <w:r>
        <w:rPr>
          <w:rFonts w:hint="eastAsia"/>
        </w:rPr>
        <w:t>В</w:t>
      </w:r>
      <w:r>
        <w:t xml:space="preserve"> </w:t>
      </w:r>
      <w:r>
        <w:rPr>
          <w:rFonts w:hint="eastAsia"/>
        </w:rPr>
        <w:t>ИЗМЕРИТЕЛЬНЫХ</w:t>
      </w:r>
      <w:r>
        <w:t xml:space="preserve"> </w:t>
      </w:r>
      <w:r>
        <w:rPr>
          <w:rFonts w:hint="eastAsia"/>
        </w:rPr>
        <w:t>СИСТЕМАХ</w:t>
      </w:r>
    </w:p>
    <w:p w14:paraId="1F1808C1" w14:textId="77777777" w:rsidR="002044CD" w:rsidRDefault="002044CD" w:rsidP="002044CD"/>
    <w:p w14:paraId="78148E1B" w14:textId="77777777" w:rsidR="002044CD" w:rsidRDefault="002044CD" w:rsidP="002044CD">
      <w:r>
        <w:t xml:space="preserve">1.1. </w:t>
      </w:r>
      <w:r>
        <w:rPr>
          <w:rFonts w:hint="eastAsia"/>
        </w:rPr>
        <w:t>Лазеры</w:t>
      </w:r>
      <w:r>
        <w:t xml:space="preserve">, </w:t>
      </w:r>
      <w:r>
        <w:rPr>
          <w:rFonts w:hint="eastAsia"/>
        </w:rPr>
        <w:t>используемые</w:t>
      </w:r>
      <w:r>
        <w:t xml:space="preserve"> </w:t>
      </w:r>
      <w:r>
        <w:rPr>
          <w:rFonts w:hint="eastAsia"/>
        </w:rPr>
        <w:t>в</w:t>
      </w:r>
      <w:r>
        <w:t xml:space="preserve"> </w:t>
      </w:r>
      <w:r>
        <w:rPr>
          <w:rFonts w:hint="eastAsia"/>
        </w:rPr>
        <w:t>измерительных</w:t>
      </w:r>
      <w:r>
        <w:t xml:space="preserve"> </w:t>
      </w:r>
      <w:r>
        <w:rPr>
          <w:rFonts w:hint="eastAsia"/>
        </w:rPr>
        <w:t>системах</w:t>
      </w:r>
    </w:p>
    <w:p w14:paraId="479C9247" w14:textId="77777777" w:rsidR="002044CD" w:rsidRDefault="002044CD" w:rsidP="002044CD"/>
    <w:p w14:paraId="5CA479FE" w14:textId="77777777" w:rsidR="002044CD" w:rsidRDefault="002044CD" w:rsidP="002044CD">
      <w:r>
        <w:t xml:space="preserve">1.2. </w:t>
      </w:r>
      <w:r>
        <w:rPr>
          <w:rFonts w:hint="eastAsia"/>
        </w:rPr>
        <w:t>Основные</w:t>
      </w:r>
      <w:r>
        <w:t xml:space="preserve"> </w:t>
      </w:r>
      <w:r>
        <w:rPr>
          <w:rFonts w:hint="eastAsia"/>
        </w:rPr>
        <w:t>виды</w:t>
      </w:r>
      <w:r>
        <w:t xml:space="preserve"> </w:t>
      </w:r>
      <w:r>
        <w:rPr>
          <w:rFonts w:hint="eastAsia"/>
        </w:rPr>
        <w:t>структурированного</w:t>
      </w:r>
      <w:r>
        <w:t xml:space="preserve"> </w:t>
      </w:r>
      <w:r>
        <w:rPr>
          <w:rFonts w:hint="eastAsia"/>
        </w:rPr>
        <w:t>оптического</w:t>
      </w:r>
      <w:r>
        <w:t xml:space="preserve"> </w:t>
      </w:r>
      <w:r>
        <w:rPr>
          <w:rFonts w:hint="eastAsia"/>
        </w:rPr>
        <w:t>излучения</w:t>
      </w:r>
      <w:r>
        <w:t xml:space="preserve"> (</w:t>
      </w:r>
      <w:r>
        <w:rPr>
          <w:rFonts w:hint="eastAsia"/>
        </w:rPr>
        <w:t>СОИ</w:t>
      </w:r>
      <w:r>
        <w:t>)</w:t>
      </w:r>
    </w:p>
    <w:p w14:paraId="2CE8FB10" w14:textId="77777777" w:rsidR="002044CD" w:rsidRDefault="002044CD" w:rsidP="002044CD"/>
    <w:p w14:paraId="00F45CF9" w14:textId="77777777" w:rsidR="002044CD" w:rsidRDefault="002044CD" w:rsidP="002044CD">
      <w:r>
        <w:t xml:space="preserve">1.3. </w:t>
      </w:r>
      <w:r>
        <w:rPr>
          <w:rFonts w:hint="eastAsia"/>
        </w:rPr>
        <w:t>Приемники</w:t>
      </w:r>
      <w:r>
        <w:t xml:space="preserve"> </w:t>
      </w:r>
      <w:r>
        <w:rPr>
          <w:rFonts w:hint="eastAsia"/>
        </w:rPr>
        <w:t>оптического</w:t>
      </w:r>
      <w:r>
        <w:t xml:space="preserve"> </w:t>
      </w:r>
      <w:r>
        <w:rPr>
          <w:rFonts w:hint="eastAsia"/>
        </w:rPr>
        <w:t>излучения</w:t>
      </w:r>
    </w:p>
    <w:p w14:paraId="399F6CDD" w14:textId="77777777" w:rsidR="002044CD" w:rsidRDefault="002044CD" w:rsidP="002044CD"/>
    <w:p w14:paraId="34201ACD" w14:textId="77777777" w:rsidR="002044CD" w:rsidRDefault="002044CD" w:rsidP="002044CD">
      <w:r>
        <w:t xml:space="preserve">1.4. </w:t>
      </w:r>
      <w:r>
        <w:rPr>
          <w:rFonts w:hint="eastAsia"/>
        </w:rPr>
        <w:t>Структура</w:t>
      </w:r>
      <w:r>
        <w:t xml:space="preserve"> </w:t>
      </w:r>
      <w:r>
        <w:rPr>
          <w:rFonts w:hint="eastAsia"/>
        </w:rPr>
        <w:t>и</w:t>
      </w:r>
      <w:r>
        <w:t xml:space="preserve"> </w:t>
      </w:r>
      <w:r>
        <w:rPr>
          <w:rFonts w:hint="eastAsia"/>
        </w:rPr>
        <w:t>типы</w:t>
      </w:r>
      <w:r>
        <w:t xml:space="preserve"> </w:t>
      </w:r>
      <w:r>
        <w:rPr>
          <w:rFonts w:hint="eastAsia"/>
        </w:rPr>
        <w:t>фотоприемных</w:t>
      </w:r>
      <w:r>
        <w:t xml:space="preserve"> </w:t>
      </w:r>
      <w:r>
        <w:rPr>
          <w:rFonts w:hint="eastAsia"/>
        </w:rPr>
        <w:t>матриц</w:t>
      </w:r>
    </w:p>
    <w:p w14:paraId="4EB0F879" w14:textId="77777777" w:rsidR="002044CD" w:rsidRDefault="002044CD" w:rsidP="002044CD"/>
    <w:p w14:paraId="7639172A" w14:textId="77777777" w:rsidR="002044CD" w:rsidRDefault="002044CD" w:rsidP="002044CD">
      <w:r>
        <w:t xml:space="preserve">1.5. </w:t>
      </w:r>
      <w:r>
        <w:rPr>
          <w:rFonts w:hint="eastAsia"/>
        </w:rPr>
        <w:t>Принцип</w:t>
      </w:r>
      <w:r>
        <w:t xml:space="preserve"> </w:t>
      </w:r>
      <w:r>
        <w:rPr>
          <w:rFonts w:hint="eastAsia"/>
        </w:rPr>
        <w:t>работы</w:t>
      </w:r>
      <w:r>
        <w:t xml:space="preserve"> </w:t>
      </w:r>
      <w:r>
        <w:rPr>
          <w:rFonts w:hint="eastAsia"/>
        </w:rPr>
        <w:t>ПЗС</w:t>
      </w:r>
      <w:r>
        <w:t xml:space="preserve"> - </w:t>
      </w:r>
      <w:r>
        <w:rPr>
          <w:rFonts w:hint="eastAsia"/>
        </w:rPr>
        <w:t>матриц</w:t>
      </w:r>
    </w:p>
    <w:p w14:paraId="073AA4F7" w14:textId="77777777" w:rsidR="002044CD" w:rsidRDefault="002044CD" w:rsidP="002044CD"/>
    <w:p w14:paraId="6FD75133" w14:textId="77777777" w:rsidR="002044CD" w:rsidRDefault="002044CD" w:rsidP="002044CD">
      <w:r>
        <w:t xml:space="preserve">1.6. </w:t>
      </w:r>
      <w:r>
        <w:rPr>
          <w:rFonts w:hint="eastAsia"/>
        </w:rPr>
        <w:t>Приборы</w:t>
      </w:r>
      <w:r>
        <w:t xml:space="preserve"> </w:t>
      </w:r>
      <w:r>
        <w:rPr>
          <w:rFonts w:hint="eastAsia"/>
        </w:rPr>
        <w:t>с</w:t>
      </w:r>
      <w:r>
        <w:t xml:space="preserve"> </w:t>
      </w:r>
      <w:r>
        <w:rPr>
          <w:rFonts w:hint="eastAsia"/>
        </w:rPr>
        <w:t>зарядовой</w:t>
      </w:r>
      <w:r>
        <w:t xml:space="preserve"> </w:t>
      </w:r>
      <w:r>
        <w:rPr>
          <w:rFonts w:hint="eastAsia"/>
        </w:rPr>
        <w:t>инжекцией</w:t>
      </w:r>
      <w:r>
        <w:t xml:space="preserve"> (</w:t>
      </w:r>
      <w:r>
        <w:rPr>
          <w:rFonts w:hint="eastAsia"/>
        </w:rPr>
        <w:t>КМОП</w:t>
      </w:r>
      <w:r>
        <w:t xml:space="preserve"> - </w:t>
      </w:r>
      <w:r>
        <w:rPr>
          <w:rFonts w:hint="eastAsia"/>
        </w:rPr>
        <w:t>матрицы</w:t>
      </w:r>
      <w:r>
        <w:t>)</w:t>
      </w:r>
    </w:p>
    <w:p w14:paraId="3252F795" w14:textId="77777777" w:rsidR="002044CD" w:rsidRDefault="002044CD" w:rsidP="002044CD"/>
    <w:p w14:paraId="33F0D1E4" w14:textId="77777777" w:rsidR="002044CD" w:rsidRDefault="002044CD" w:rsidP="002044CD">
      <w:r>
        <w:t xml:space="preserve">1.7. </w:t>
      </w:r>
      <w:r>
        <w:rPr>
          <w:rFonts w:hint="eastAsia"/>
        </w:rPr>
        <w:t>Лазерные</w:t>
      </w:r>
      <w:r>
        <w:t xml:space="preserve"> </w:t>
      </w:r>
      <w:r>
        <w:rPr>
          <w:rFonts w:hint="eastAsia"/>
        </w:rPr>
        <w:t>методы</w:t>
      </w:r>
      <w:r>
        <w:t xml:space="preserve"> </w:t>
      </w:r>
      <w:r>
        <w:rPr>
          <w:rFonts w:hint="eastAsia"/>
        </w:rPr>
        <w:t>измерения</w:t>
      </w:r>
      <w:r>
        <w:t xml:space="preserve"> </w:t>
      </w:r>
      <w:r>
        <w:rPr>
          <w:rFonts w:hint="eastAsia"/>
        </w:rPr>
        <w:t>параметров</w:t>
      </w:r>
      <w:r>
        <w:t xml:space="preserve"> </w:t>
      </w:r>
      <w:r>
        <w:rPr>
          <w:rFonts w:hint="eastAsia"/>
        </w:rPr>
        <w:t>трехмерных</w:t>
      </w:r>
      <w:r>
        <w:t xml:space="preserve"> </w:t>
      </w:r>
      <w:r>
        <w:rPr>
          <w:rFonts w:hint="eastAsia"/>
        </w:rPr>
        <w:t>объектов</w:t>
      </w:r>
    </w:p>
    <w:p w14:paraId="38B0EB99" w14:textId="77777777" w:rsidR="002044CD" w:rsidRDefault="002044CD" w:rsidP="002044CD"/>
    <w:p w14:paraId="764B2944" w14:textId="77777777" w:rsidR="002044CD" w:rsidRDefault="002044CD" w:rsidP="002044CD">
      <w:r>
        <w:t xml:space="preserve">1.8. </w:t>
      </w:r>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3C7B09FE" w14:textId="77777777" w:rsidR="002044CD" w:rsidRDefault="002044CD" w:rsidP="002044CD"/>
    <w:p w14:paraId="573B2B84" w14:textId="77777777" w:rsidR="002044CD" w:rsidRDefault="002044CD" w:rsidP="002044CD">
      <w:r>
        <w:t xml:space="preserve">2. </w:t>
      </w:r>
      <w:r>
        <w:rPr>
          <w:rFonts w:hint="eastAsia"/>
        </w:rPr>
        <w:t>АНАЛИЗ</w:t>
      </w:r>
      <w:r>
        <w:t xml:space="preserve"> </w:t>
      </w:r>
      <w:r>
        <w:rPr>
          <w:rFonts w:hint="eastAsia"/>
        </w:rPr>
        <w:t>ОПТИЧЕСКИХ</w:t>
      </w:r>
      <w:r>
        <w:t xml:space="preserve"> </w:t>
      </w:r>
      <w:r>
        <w:rPr>
          <w:rFonts w:hint="eastAsia"/>
        </w:rPr>
        <w:t>МЕТОДОВ</w:t>
      </w:r>
      <w:r>
        <w:t xml:space="preserve"> </w:t>
      </w:r>
      <w:r>
        <w:rPr>
          <w:rFonts w:hint="eastAsia"/>
        </w:rPr>
        <w:t>ВИЗУАЛИЗАЦИИ</w:t>
      </w:r>
      <w:r>
        <w:t xml:space="preserve"> </w:t>
      </w:r>
      <w:r>
        <w:rPr>
          <w:rFonts w:hint="eastAsia"/>
        </w:rPr>
        <w:t>ИССЛЕДУЕМЫХ</w:t>
      </w:r>
      <w:r>
        <w:t xml:space="preserve"> </w:t>
      </w:r>
      <w:r>
        <w:rPr>
          <w:rFonts w:hint="eastAsia"/>
        </w:rPr>
        <w:t>ОБЪЕКТОВ</w:t>
      </w:r>
      <w:r>
        <w:t xml:space="preserve"> </w:t>
      </w:r>
      <w:r>
        <w:rPr>
          <w:rFonts w:hint="eastAsia"/>
        </w:rPr>
        <w:t>И</w:t>
      </w:r>
      <w:r>
        <w:t xml:space="preserve"> </w:t>
      </w:r>
      <w:r>
        <w:rPr>
          <w:rFonts w:hint="eastAsia"/>
        </w:rPr>
        <w:t>ПОВОРОТА</w:t>
      </w:r>
      <w:r>
        <w:t xml:space="preserve"> </w:t>
      </w:r>
      <w:r>
        <w:rPr>
          <w:rFonts w:hint="eastAsia"/>
        </w:rPr>
        <w:t>ПЛОСКОСТИ</w:t>
      </w:r>
    </w:p>
    <w:p w14:paraId="1401436B" w14:textId="77777777" w:rsidR="002044CD" w:rsidRDefault="002044CD" w:rsidP="002044CD"/>
    <w:p w14:paraId="0F8418E5" w14:textId="77777777" w:rsidR="002044CD" w:rsidRDefault="002044CD" w:rsidP="002044CD">
      <w:r>
        <w:lastRenderedPageBreak/>
        <w:t xml:space="preserve">2.1. </w:t>
      </w:r>
      <w:r>
        <w:rPr>
          <w:rFonts w:hint="eastAsia"/>
        </w:rPr>
        <w:t>Оптический</w:t>
      </w:r>
      <w:r>
        <w:t xml:space="preserve"> </w:t>
      </w:r>
      <w:r>
        <w:rPr>
          <w:rFonts w:hint="eastAsia"/>
        </w:rPr>
        <w:t>метод</w:t>
      </w:r>
      <w:r>
        <w:t xml:space="preserve"> </w:t>
      </w:r>
      <w:r>
        <w:rPr>
          <w:rFonts w:hint="eastAsia"/>
        </w:rPr>
        <w:t>визуализации</w:t>
      </w:r>
      <w:r>
        <w:t xml:space="preserve"> </w:t>
      </w:r>
      <w:r>
        <w:rPr>
          <w:rFonts w:hint="eastAsia"/>
        </w:rPr>
        <w:t>твердых</w:t>
      </w:r>
      <w:r>
        <w:t xml:space="preserve"> </w:t>
      </w:r>
      <w:r>
        <w:rPr>
          <w:rFonts w:hint="eastAsia"/>
        </w:rPr>
        <w:t>тел</w:t>
      </w:r>
    </w:p>
    <w:p w14:paraId="59BBC56F" w14:textId="77777777" w:rsidR="002044CD" w:rsidRDefault="002044CD" w:rsidP="002044CD"/>
    <w:p w14:paraId="13920EAA" w14:textId="77777777" w:rsidR="002044CD" w:rsidRDefault="002044CD" w:rsidP="002044CD">
      <w:r>
        <w:t xml:space="preserve">2.2. </w:t>
      </w:r>
      <w:r>
        <w:rPr>
          <w:rFonts w:hint="eastAsia"/>
        </w:rPr>
        <w:t>Расчёт</w:t>
      </w:r>
      <w:r>
        <w:t xml:space="preserve"> </w:t>
      </w:r>
      <w:r>
        <w:rPr>
          <w:rFonts w:hint="eastAsia"/>
        </w:rPr>
        <w:t>элемента</w:t>
      </w:r>
      <w:r>
        <w:t xml:space="preserve"> </w:t>
      </w:r>
      <w:r>
        <w:rPr>
          <w:rFonts w:hint="eastAsia"/>
        </w:rPr>
        <w:t>плоскости</w:t>
      </w:r>
      <w:r>
        <w:t xml:space="preserve"> </w:t>
      </w:r>
      <w:r>
        <w:rPr>
          <w:rFonts w:hint="eastAsia"/>
        </w:rPr>
        <w:t>при</w:t>
      </w:r>
      <w:r>
        <w:t xml:space="preserve"> </w:t>
      </w:r>
      <w:r>
        <w:rPr>
          <w:rFonts w:hint="eastAsia"/>
        </w:rPr>
        <w:t>отражении</w:t>
      </w:r>
      <w:r>
        <w:t xml:space="preserve"> </w:t>
      </w:r>
      <w:r>
        <w:rPr>
          <w:rFonts w:hint="eastAsia"/>
        </w:rPr>
        <w:t>пучка</w:t>
      </w:r>
      <w:r>
        <w:t xml:space="preserve"> </w:t>
      </w:r>
      <w:r>
        <w:rPr>
          <w:rFonts w:hint="eastAsia"/>
        </w:rPr>
        <w:t>от</w:t>
      </w:r>
      <w:r>
        <w:t xml:space="preserve"> </w:t>
      </w:r>
      <w:r>
        <w:rPr>
          <w:rFonts w:hint="eastAsia"/>
        </w:rPr>
        <w:t>диффузно</w:t>
      </w:r>
      <w:r>
        <w:t xml:space="preserve"> </w:t>
      </w:r>
      <w:r>
        <w:rPr>
          <w:rFonts w:hint="eastAsia"/>
        </w:rPr>
        <w:t>рассеивающей</w:t>
      </w:r>
      <w:r>
        <w:t xml:space="preserve"> </w:t>
      </w:r>
      <w:r>
        <w:rPr>
          <w:rFonts w:hint="eastAsia"/>
        </w:rPr>
        <w:t>поверхности</w:t>
      </w:r>
    </w:p>
    <w:p w14:paraId="65495357" w14:textId="77777777" w:rsidR="002044CD" w:rsidRDefault="002044CD" w:rsidP="002044CD"/>
    <w:p w14:paraId="490F2AAA" w14:textId="77777777" w:rsidR="002044CD" w:rsidRDefault="002044CD" w:rsidP="002044CD">
      <w:r>
        <w:t xml:space="preserve">2.3. </w:t>
      </w:r>
      <w:r>
        <w:rPr>
          <w:rFonts w:hint="eastAsia"/>
        </w:rPr>
        <w:t>Визуализация</w:t>
      </w:r>
      <w:r>
        <w:t xml:space="preserve"> </w:t>
      </w:r>
      <w:r>
        <w:rPr>
          <w:rFonts w:hint="eastAsia"/>
        </w:rPr>
        <w:t>поворота</w:t>
      </w:r>
      <w:r>
        <w:t xml:space="preserve"> </w:t>
      </w:r>
      <w:r>
        <w:rPr>
          <w:rFonts w:hint="eastAsia"/>
        </w:rPr>
        <w:t>прямоугольной</w:t>
      </w:r>
      <w:r>
        <w:t xml:space="preserve"> </w:t>
      </w:r>
      <w:r>
        <w:rPr>
          <w:rFonts w:hint="eastAsia"/>
        </w:rPr>
        <w:t>плоскости</w:t>
      </w:r>
      <w:r>
        <w:t xml:space="preserve"> </w:t>
      </w:r>
      <w:r>
        <w:rPr>
          <w:rFonts w:hint="eastAsia"/>
        </w:rPr>
        <w:t>оптическим</w:t>
      </w:r>
      <w:r>
        <w:t xml:space="preserve"> </w:t>
      </w:r>
      <w:r>
        <w:rPr>
          <w:rFonts w:hint="eastAsia"/>
        </w:rPr>
        <w:t>методом</w:t>
      </w:r>
    </w:p>
    <w:p w14:paraId="65E49179" w14:textId="77777777" w:rsidR="002044CD" w:rsidRDefault="002044CD" w:rsidP="002044CD"/>
    <w:p w14:paraId="0CADC75F" w14:textId="77777777" w:rsidR="002044CD" w:rsidRDefault="002044CD" w:rsidP="002044CD">
      <w:r>
        <w:t xml:space="preserve">2.4. </w:t>
      </w:r>
      <w:r>
        <w:rPr>
          <w:rFonts w:hint="eastAsia"/>
        </w:rPr>
        <w:t>Метод</w:t>
      </w:r>
      <w:r>
        <w:t xml:space="preserve"> </w:t>
      </w:r>
      <w:r>
        <w:rPr>
          <w:rFonts w:hint="eastAsia"/>
        </w:rPr>
        <w:t>компьютерной</w:t>
      </w:r>
      <w:r>
        <w:t xml:space="preserve"> </w:t>
      </w:r>
      <w:r>
        <w:rPr>
          <w:rFonts w:hint="eastAsia"/>
        </w:rPr>
        <w:t>обработки</w:t>
      </w:r>
      <w:r>
        <w:t xml:space="preserve"> </w:t>
      </w:r>
      <w:r>
        <w:rPr>
          <w:rFonts w:hint="eastAsia"/>
        </w:rPr>
        <w:t>изображений</w:t>
      </w:r>
    </w:p>
    <w:p w14:paraId="01C63705" w14:textId="77777777" w:rsidR="002044CD" w:rsidRDefault="002044CD" w:rsidP="002044CD"/>
    <w:p w14:paraId="2C397470" w14:textId="77777777" w:rsidR="002044CD" w:rsidRDefault="002044CD" w:rsidP="002044CD">
      <w:r>
        <w:t xml:space="preserve">2.5. </w:t>
      </w:r>
      <w:r>
        <w:rPr>
          <w:rFonts w:hint="eastAsia"/>
        </w:rPr>
        <w:t>Методика</w:t>
      </w:r>
      <w:r>
        <w:t xml:space="preserve"> </w:t>
      </w:r>
      <w:r>
        <w:rPr>
          <w:rFonts w:hint="eastAsia"/>
        </w:rPr>
        <w:t>регистрации</w:t>
      </w:r>
      <w:r>
        <w:t xml:space="preserve"> </w:t>
      </w:r>
      <w:r>
        <w:rPr>
          <w:rFonts w:hint="eastAsia"/>
        </w:rPr>
        <w:t>дифракционных</w:t>
      </w:r>
      <w:r>
        <w:t xml:space="preserve"> </w:t>
      </w:r>
      <w:r>
        <w:rPr>
          <w:rFonts w:hint="eastAsia"/>
        </w:rPr>
        <w:t>картин</w:t>
      </w:r>
    </w:p>
    <w:p w14:paraId="3334BA51" w14:textId="77777777" w:rsidR="002044CD" w:rsidRDefault="002044CD" w:rsidP="002044CD"/>
    <w:p w14:paraId="08DC86CD" w14:textId="77777777" w:rsidR="002044CD" w:rsidRDefault="002044CD" w:rsidP="002044CD">
      <w:r>
        <w:t xml:space="preserve">2.6.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0F2C23FE" w14:textId="77777777" w:rsidR="002044CD" w:rsidRDefault="002044CD" w:rsidP="002044CD"/>
    <w:p w14:paraId="2B6D7F9F" w14:textId="77777777" w:rsidR="002044CD" w:rsidRDefault="002044CD" w:rsidP="002044CD">
      <w:r>
        <w:t xml:space="preserve">3. </w:t>
      </w:r>
      <w:r>
        <w:rPr>
          <w:rFonts w:hint="eastAsia"/>
        </w:rPr>
        <w:t>АНАЛИЗ</w:t>
      </w:r>
      <w:r>
        <w:t xml:space="preserve"> </w:t>
      </w:r>
      <w:r>
        <w:rPr>
          <w:rFonts w:hint="eastAsia"/>
        </w:rPr>
        <w:t>ХАРАКТЕРИСТИК</w:t>
      </w:r>
      <w:r>
        <w:t xml:space="preserve"> </w:t>
      </w:r>
      <w:r>
        <w:rPr>
          <w:rFonts w:hint="eastAsia"/>
        </w:rPr>
        <w:t>ОПТИКО</w:t>
      </w:r>
      <w:r>
        <w:t>-</w:t>
      </w:r>
      <w:r>
        <w:rPr>
          <w:rFonts w:hint="eastAsia"/>
        </w:rPr>
        <w:t>ЭЛЕКТРОННОГО</w:t>
      </w:r>
      <w:r>
        <w:t xml:space="preserve"> </w:t>
      </w:r>
      <w:r>
        <w:rPr>
          <w:rFonts w:hint="eastAsia"/>
        </w:rPr>
        <w:t>КОМПЛЕКСА</w:t>
      </w:r>
    </w:p>
    <w:p w14:paraId="22C5C105" w14:textId="77777777" w:rsidR="002044CD" w:rsidRDefault="002044CD" w:rsidP="002044CD"/>
    <w:p w14:paraId="178A9085" w14:textId="77777777" w:rsidR="002044CD" w:rsidRDefault="002044CD" w:rsidP="002044CD">
      <w:r>
        <w:t xml:space="preserve">3.1. </w:t>
      </w:r>
      <w:r>
        <w:rPr>
          <w:rFonts w:hint="eastAsia"/>
        </w:rPr>
        <w:t>Структура</w:t>
      </w:r>
      <w:r>
        <w:t xml:space="preserve"> </w:t>
      </w:r>
      <w:r>
        <w:rPr>
          <w:rFonts w:hint="eastAsia"/>
        </w:rPr>
        <w:t>оптико</w:t>
      </w:r>
      <w:r>
        <w:t>-</w:t>
      </w:r>
      <w:r>
        <w:rPr>
          <w:rFonts w:hint="eastAsia"/>
        </w:rPr>
        <w:t>электронного</w:t>
      </w:r>
      <w:r>
        <w:t xml:space="preserve"> </w:t>
      </w:r>
      <w:r>
        <w:rPr>
          <w:rFonts w:hint="eastAsia"/>
        </w:rPr>
        <w:t>комплекса</w:t>
      </w:r>
    </w:p>
    <w:p w14:paraId="39D6FE88" w14:textId="77777777" w:rsidR="002044CD" w:rsidRDefault="002044CD" w:rsidP="002044CD"/>
    <w:p w14:paraId="07EF7470" w14:textId="77777777" w:rsidR="002044CD" w:rsidRDefault="002044CD" w:rsidP="002044CD">
      <w:r>
        <w:t xml:space="preserve">3.2. </w:t>
      </w:r>
      <w:r>
        <w:rPr>
          <w:rFonts w:hint="eastAsia"/>
        </w:rPr>
        <w:t>Оптическая</w:t>
      </w:r>
      <w:r>
        <w:t xml:space="preserve"> </w:t>
      </w:r>
      <w:r>
        <w:rPr>
          <w:rFonts w:hint="eastAsia"/>
        </w:rPr>
        <w:t>измерительная</w:t>
      </w:r>
      <w:r>
        <w:t xml:space="preserve"> </w:t>
      </w:r>
      <w:r>
        <w:rPr>
          <w:rFonts w:hint="eastAsia"/>
        </w:rPr>
        <w:t>система</w:t>
      </w:r>
      <w:r>
        <w:t xml:space="preserve"> </w:t>
      </w:r>
      <w:r>
        <w:rPr>
          <w:rFonts w:hint="eastAsia"/>
        </w:rPr>
        <w:t>оптико</w:t>
      </w:r>
      <w:r>
        <w:t>-</w:t>
      </w:r>
      <w:r>
        <w:rPr>
          <w:rFonts w:hint="eastAsia"/>
        </w:rPr>
        <w:t>электронного</w:t>
      </w:r>
      <w:r>
        <w:t xml:space="preserve"> </w:t>
      </w:r>
      <w:r>
        <w:rPr>
          <w:rFonts w:hint="eastAsia"/>
        </w:rPr>
        <w:t>комплекса</w:t>
      </w:r>
    </w:p>
    <w:p w14:paraId="085295AD" w14:textId="77777777" w:rsidR="002044CD" w:rsidRDefault="002044CD" w:rsidP="002044CD"/>
    <w:p w14:paraId="6344CF09" w14:textId="77777777" w:rsidR="002044CD" w:rsidRDefault="002044CD" w:rsidP="002044CD">
      <w:r>
        <w:t xml:space="preserve">3.3. </w:t>
      </w:r>
      <w:r>
        <w:rPr>
          <w:rFonts w:hint="eastAsia"/>
        </w:rPr>
        <w:t>Характеристики</w:t>
      </w:r>
      <w:r>
        <w:t xml:space="preserve"> </w:t>
      </w:r>
      <w:r>
        <w:rPr>
          <w:rFonts w:hint="eastAsia"/>
        </w:rPr>
        <w:t>элементов</w:t>
      </w:r>
      <w:r>
        <w:t xml:space="preserve"> </w:t>
      </w:r>
      <w:r>
        <w:rPr>
          <w:rFonts w:hint="eastAsia"/>
        </w:rPr>
        <w:t>измерительной</w:t>
      </w:r>
      <w:r>
        <w:t xml:space="preserve"> </w:t>
      </w:r>
      <w:r>
        <w:rPr>
          <w:rFonts w:hint="eastAsia"/>
        </w:rPr>
        <w:t>системы</w:t>
      </w:r>
    </w:p>
    <w:p w14:paraId="61C76728" w14:textId="77777777" w:rsidR="002044CD" w:rsidRDefault="002044CD" w:rsidP="002044CD"/>
    <w:p w14:paraId="39CD5009" w14:textId="77777777" w:rsidR="002044CD" w:rsidRDefault="002044CD" w:rsidP="002044CD">
      <w:r>
        <w:t xml:space="preserve">3.4. </w:t>
      </w:r>
      <w:r>
        <w:rPr>
          <w:rFonts w:hint="eastAsia"/>
        </w:rPr>
        <w:t>Откалибрированный</w:t>
      </w:r>
      <w:r>
        <w:t xml:space="preserve"> </w:t>
      </w:r>
      <w:r>
        <w:rPr>
          <w:rFonts w:hint="eastAsia"/>
        </w:rPr>
        <w:t>датчик</w:t>
      </w:r>
      <w:r>
        <w:t xml:space="preserve"> </w:t>
      </w:r>
      <w:r>
        <w:rPr>
          <w:rFonts w:hint="eastAsia"/>
        </w:rPr>
        <w:t>фотодиода</w:t>
      </w:r>
    </w:p>
    <w:p w14:paraId="14842F55" w14:textId="77777777" w:rsidR="002044CD" w:rsidRDefault="002044CD" w:rsidP="002044CD"/>
    <w:p w14:paraId="2E187CFD" w14:textId="77777777" w:rsidR="002044CD" w:rsidRDefault="002044CD" w:rsidP="002044CD">
      <w:r>
        <w:t xml:space="preserve">3.5. </w:t>
      </w:r>
      <w:r>
        <w:rPr>
          <w:rFonts w:hint="eastAsia"/>
        </w:rPr>
        <w:t>Оптический</w:t>
      </w:r>
      <w:r>
        <w:t xml:space="preserve"> </w:t>
      </w:r>
      <w:r>
        <w:rPr>
          <w:rFonts w:hint="eastAsia"/>
        </w:rPr>
        <w:t>измеритель</w:t>
      </w:r>
      <w:r>
        <w:t xml:space="preserve"> </w:t>
      </w:r>
      <w:r>
        <w:rPr>
          <w:rFonts w:hint="eastAsia"/>
        </w:rPr>
        <w:t>мощности</w:t>
      </w:r>
    </w:p>
    <w:p w14:paraId="7C7FB6B8" w14:textId="77777777" w:rsidR="002044CD" w:rsidRDefault="002044CD" w:rsidP="002044CD"/>
    <w:p w14:paraId="4A91B59E" w14:textId="77777777" w:rsidR="002044CD" w:rsidRDefault="002044CD" w:rsidP="002044CD">
      <w:r>
        <w:t xml:space="preserve">3.6. </w:t>
      </w:r>
      <w:r>
        <w:rPr>
          <w:rFonts w:hint="eastAsia"/>
        </w:rPr>
        <w:t>Измеритель</w:t>
      </w:r>
      <w:r>
        <w:t xml:space="preserve"> </w:t>
      </w:r>
      <w:r>
        <w:rPr>
          <w:rFonts w:hint="eastAsia"/>
        </w:rPr>
        <w:t>длины</w:t>
      </w:r>
      <w:r>
        <w:t xml:space="preserve"> </w:t>
      </w:r>
      <w:r>
        <w:rPr>
          <w:rFonts w:hint="eastAsia"/>
        </w:rPr>
        <w:t>волны</w:t>
      </w:r>
      <w:r>
        <w:t xml:space="preserve"> </w:t>
      </w:r>
      <w:r>
        <w:rPr>
          <w:rFonts w:hint="eastAsia"/>
        </w:rPr>
        <w:t>оптического</w:t>
      </w:r>
      <w:r>
        <w:t xml:space="preserve"> </w:t>
      </w:r>
      <w:r>
        <w:rPr>
          <w:rFonts w:hint="eastAsia"/>
        </w:rPr>
        <w:t>излучения</w:t>
      </w:r>
    </w:p>
    <w:p w14:paraId="52F14324" w14:textId="77777777" w:rsidR="002044CD" w:rsidRDefault="002044CD" w:rsidP="002044CD"/>
    <w:p w14:paraId="0CA9A6A1" w14:textId="77777777" w:rsidR="002044CD" w:rsidRDefault="002044CD" w:rsidP="002044CD">
      <w:r>
        <w:t xml:space="preserve">3.7. </w:t>
      </w:r>
      <w:r>
        <w:rPr>
          <w:rFonts w:hint="eastAsia"/>
        </w:rPr>
        <w:t>Измерение</w:t>
      </w:r>
      <w:r>
        <w:t xml:space="preserve"> </w:t>
      </w:r>
      <w:r>
        <w:rPr>
          <w:rFonts w:hint="eastAsia"/>
        </w:rPr>
        <w:t>длины</w:t>
      </w:r>
      <w:r>
        <w:t xml:space="preserve"> </w:t>
      </w:r>
      <w:r>
        <w:rPr>
          <w:rFonts w:hint="eastAsia"/>
        </w:rPr>
        <w:t>волны</w:t>
      </w:r>
      <w:r>
        <w:t xml:space="preserve"> </w:t>
      </w:r>
      <w:r>
        <w:rPr>
          <w:rFonts w:hint="eastAsia"/>
        </w:rPr>
        <w:t>излучения</w:t>
      </w:r>
      <w:r>
        <w:t xml:space="preserve"> </w:t>
      </w:r>
      <w:r>
        <w:rPr>
          <w:rFonts w:hint="eastAsia"/>
        </w:rPr>
        <w:t>лазерного</w:t>
      </w:r>
      <w:r>
        <w:t xml:space="preserve"> </w:t>
      </w:r>
      <w:r>
        <w:rPr>
          <w:rFonts w:hint="eastAsia"/>
        </w:rPr>
        <w:t>модуля</w:t>
      </w:r>
    </w:p>
    <w:p w14:paraId="636A2D34" w14:textId="77777777" w:rsidR="002044CD" w:rsidRDefault="002044CD" w:rsidP="002044CD"/>
    <w:p w14:paraId="7B54FF00" w14:textId="77777777" w:rsidR="002044CD" w:rsidRDefault="002044CD" w:rsidP="002044CD">
      <w:r>
        <w:t xml:space="preserve">3.8. </w:t>
      </w:r>
      <w:r>
        <w:rPr>
          <w:rFonts w:hint="eastAsia"/>
        </w:rPr>
        <w:t>Измерение</w:t>
      </w:r>
      <w:r>
        <w:t xml:space="preserve"> </w:t>
      </w:r>
      <w:r>
        <w:rPr>
          <w:rFonts w:hint="eastAsia"/>
        </w:rPr>
        <w:t>мощности</w:t>
      </w:r>
      <w:r>
        <w:t xml:space="preserve"> </w:t>
      </w:r>
      <w:r>
        <w:rPr>
          <w:rFonts w:hint="eastAsia"/>
        </w:rPr>
        <w:t>лазерного</w:t>
      </w:r>
      <w:r>
        <w:t xml:space="preserve"> </w:t>
      </w:r>
      <w:r>
        <w:rPr>
          <w:rFonts w:hint="eastAsia"/>
        </w:rPr>
        <w:t>модуля</w:t>
      </w:r>
    </w:p>
    <w:p w14:paraId="06C79E69" w14:textId="77777777" w:rsidR="002044CD" w:rsidRDefault="002044CD" w:rsidP="002044CD"/>
    <w:p w14:paraId="3314DBEA" w14:textId="77777777" w:rsidR="002044CD" w:rsidRDefault="002044CD" w:rsidP="002044CD">
      <w:r>
        <w:t xml:space="preserve">3.9. </w:t>
      </w:r>
      <w:r>
        <w:rPr>
          <w:rFonts w:hint="eastAsia"/>
        </w:rPr>
        <w:t>Измерение</w:t>
      </w:r>
      <w:r>
        <w:t xml:space="preserve"> </w:t>
      </w:r>
      <w:r>
        <w:rPr>
          <w:rFonts w:hint="eastAsia"/>
        </w:rPr>
        <w:t>параметров</w:t>
      </w:r>
      <w:r>
        <w:t xml:space="preserve"> </w:t>
      </w:r>
      <w:r>
        <w:rPr>
          <w:rFonts w:hint="eastAsia"/>
        </w:rPr>
        <w:t>оптического</w:t>
      </w:r>
      <w:r>
        <w:t xml:space="preserve"> </w:t>
      </w:r>
      <w:r>
        <w:rPr>
          <w:rFonts w:hint="eastAsia"/>
        </w:rPr>
        <w:t>излучения</w:t>
      </w:r>
      <w:r>
        <w:t xml:space="preserve"> </w:t>
      </w:r>
      <w:r>
        <w:rPr>
          <w:rFonts w:hint="eastAsia"/>
        </w:rPr>
        <w:t>после</w:t>
      </w:r>
      <w:r>
        <w:t xml:space="preserve"> </w:t>
      </w:r>
      <w:r>
        <w:rPr>
          <w:rFonts w:hint="eastAsia"/>
        </w:rPr>
        <w:t>ДОЭ</w:t>
      </w:r>
    </w:p>
    <w:p w14:paraId="42457B92" w14:textId="77777777" w:rsidR="002044CD" w:rsidRDefault="002044CD" w:rsidP="002044CD"/>
    <w:p w14:paraId="7EA26887" w14:textId="77777777" w:rsidR="002044CD" w:rsidRDefault="002044CD" w:rsidP="002044CD">
      <w:r>
        <w:t xml:space="preserve">3.10.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3790F0BD" w14:textId="77777777" w:rsidR="002044CD" w:rsidRDefault="002044CD" w:rsidP="002044CD"/>
    <w:p w14:paraId="4E705980" w14:textId="77777777" w:rsidR="002044CD" w:rsidRDefault="002044CD" w:rsidP="002044CD">
      <w:r>
        <w:t xml:space="preserve">4. </w:t>
      </w:r>
      <w:r>
        <w:rPr>
          <w:rFonts w:hint="eastAsia"/>
        </w:rPr>
        <w:t>ОПТИКО</w:t>
      </w:r>
      <w:r>
        <w:t>-</w:t>
      </w:r>
      <w:r>
        <w:rPr>
          <w:rFonts w:hint="eastAsia"/>
        </w:rPr>
        <w:t>ЭЛЕКТРОННЫЙ</w:t>
      </w:r>
      <w:r>
        <w:t xml:space="preserve"> </w:t>
      </w:r>
      <w:r>
        <w:rPr>
          <w:rFonts w:hint="eastAsia"/>
        </w:rPr>
        <w:t>КОМПЛЕКС</w:t>
      </w:r>
      <w:r>
        <w:t xml:space="preserve"> </w:t>
      </w:r>
      <w:r>
        <w:rPr>
          <w:rFonts w:hint="eastAsia"/>
        </w:rPr>
        <w:t>ДЛЯ</w:t>
      </w:r>
      <w:r>
        <w:t xml:space="preserve"> </w:t>
      </w:r>
      <w:r>
        <w:rPr>
          <w:rFonts w:hint="eastAsia"/>
        </w:rPr>
        <w:t>ОПРЕДЕЛЕНИЯ</w:t>
      </w:r>
    </w:p>
    <w:p w14:paraId="47267158" w14:textId="77777777" w:rsidR="002044CD" w:rsidRDefault="002044CD" w:rsidP="002044CD"/>
    <w:p w14:paraId="28D721C0" w14:textId="77777777" w:rsidR="002044CD" w:rsidRDefault="002044CD" w:rsidP="002044CD">
      <w:r>
        <w:rPr>
          <w:rFonts w:hint="eastAsia"/>
        </w:rPr>
        <w:t>ПАРАМЕТРОВ</w:t>
      </w:r>
      <w:r>
        <w:t xml:space="preserve"> </w:t>
      </w:r>
      <w:r>
        <w:rPr>
          <w:rFonts w:hint="eastAsia"/>
        </w:rPr>
        <w:t>ДИФФУЗНО</w:t>
      </w:r>
      <w:r>
        <w:t xml:space="preserve"> </w:t>
      </w:r>
      <w:r>
        <w:rPr>
          <w:rFonts w:hint="eastAsia"/>
        </w:rPr>
        <w:t>РАССЕИВАЮЩИХ</w:t>
      </w:r>
      <w:r>
        <w:t xml:space="preserve"> </w:t>
      </w:r>
      <w:r>
        <w:rPr>
          <w:rFonts w:hint="eastAsia"/>
        </w:rPr>
        <w:t>ФИГУР</w:t>
      </w:r>
    </w:p>
    <w:p w14:paraId="603681FD" w14:textId="77777777" w:rsidR="002044CD" w:rsidRDefault="002044CD" w:rsidP="002044CD"/>
    <w:p w14:paraId="2625AC71" w14:textId="77777777" w:rsidR="002044CD" w:rsidRDefault="002044CD" w:rsidP="002044CD">
      <w:r>
        <w:t xml:space="preserve">4.1. </w:t>
      </w:r>
      <w:r>
        <w:rPr>
          <w:rFonts w:hint="eastAsia"/>
        </w:rPr>
        <w:t>Визуализация</w:t>
      </w:r>
      <w:r>
        <w:t xml:space="preserve"> </w:t>
      </w:r>
      <w:r>
        <w:rPr>
          <w:rFonts w:hint="eastAsia"/>
        </w:rPr>
        <w:t>геометрических</w:t>
      </w:r>
      <w:r>
        <w:t xml:space="preserve"> </w:t>
      </w:r>
      <w:r>
        <w:rPr>
          <w:rFonts w:hint="eastAsia"/>
        </w:rPr>
        <w:t>параметров</w:t>
      </w:r>
      <w:r>
        <w:t xml:space="preserve"> </w:t>
      </w:r>
      <w:r>
        <w:rPr>
          <w:rFonts w:hint="eastAsia"/>
        </w:rPr>
        <w:t>диффузно</w:t>
      </w:r>
      <w:r>
        <w:t xml:space="preserve"> </w:t>
      </w:r>
      <w:r>
        <w:rPr>
          <w:rFonts w:hint="eastAsia"/>
        </w:rPr>
        <w:t>рассеивающих</w:t>
      </w:r>
      <w:r>
        <w:t xml:space="preserve"> </w:t>
      </w:r>
      <w:r>
        <w:rPr>
          <w:rFonts w:hint="eastAsia"/>
        </w:rPr>
        <w:t>плоских</w:t>
      </w:r>
      <w:r>
        <w:t xml:space="preserve"> </w:t>
      </w:r>
      <w:r>
        <w:rPr>
          <w:rFonts w:hint="eastAsia"/>
        </w:rPr>
        <w:t>фигур</w:t>
      </w:r>
      <w:r>
        <w:t xml:space="preserve"> </w:t>
      </w:r>
      <w:r>
        <w:rPr>
          <w:rFonts w:hint="eastAsia"/>
        </w:rPr>
        <w:t>с</w:t>
      </w:r>
      <w:r>
        <w:t xml:space="preserve"> </w:t>
      </w:r>
      <w:r>
        <w:rPr>
          <w:rFonts w:hint="eastAsia"/>
        </w:rPr>
        <w:t>помощью</w:t>
      </w:r>
      <w:r>
        <w:t xml:space="preserve"> </w:t>
      </w:r>
      <w:r>
        <w:rPr>
          <w:rFonts w:hint="eastAsia"/>
        </w:rPr>
        <w:t>ТСИ</w:t>
      </w:r>
    </w:p>
    <w:p w14:paraId="0E552340" w14:textId="77777777" w:rsidR="002044CD" w:rsidRDefault="002044CD" w:rsidP="002044CD"/>
    <w:p w14:paraId="73360A91" w14:textId="77777777" w:rsidR="002044CD" w:rsidRDefault="002044CD" w:rsidP="002044CD">
      <w:r>
        <w:t xml:space="preserve">4.2. </w:t>
      </w:r>
      <w:r>
        <w:rPr>
          <w:rFonts w:hint="eastAsia"/>
        </w:rPr>
        <w:t>Экспериментальная</w:t>
      </w:r>
      <w:r>
        <w:t xml:space="preserve"> </w:t>
      </w:r>
      <w:r>
        <w:rPr>
          <w:rFonts w:hint="eastAsia"/>
        </w:rPr>
        <w:t>установка</w:t>
      </w:r>
      <w:r>
        <w:t xml:space="preserve"> </w:t>
      </w:r>
      <w:r>
        <w:rPr>
          <w:rFonts w:hint="eastAsia"/>
        </w:rPr>
        <w:t>для</w:t>
      </w:r>
      <w:r>
        <w:t xml:space="preserve"> </w:t>
      </w:r>
      <w:r>
        <w:rPr>
          <w:rFonts w:hint="eastAsia"/>
        </w:rPr>
        <w:t>визуализации</w:t>
      </w:r>
      <w:r>
        <w:t xml:space="preserve"> </w:t>
      </w:r>
      <w:r>
        <w:rPr>
          <w:rFonts w:hint="eastAsia"/>
        </w:rPr>
        <w:t>плоской</w:t>
      </w:r>
      <w:r>
        <w:t xml:space="preserve"> </w:t>
      </w:r>
      <w:r>
        <w:rPr>
          <w:rFonts w:hint="eastAsia"/>
        </w:rPr>
        <w:t>фигуры</w:t>
      </w:r>
      <w:r>
        <w:t xml:space="preserve"> </w:t>
      </w:r>
      <w:r>
        <w:rPr>
          <w:rFonts w:hint="eastAsia"/>
        </w:rPr>
        <w:t>и</w:t>
      </w:r>
      <w:r>
        <w:t xml:space="preserve"> </w:t>
      </w:r>
      <w:r>
        <w:rPr>
          <w:rFonts w:hint="eastAsia"/>
        </w:rPr>
        <w:t>определения</w:t>
      </w:r>
      <w:r>
        <w:t xml:space="preserve"> </w:t>
      </w:r>
      <w:r>
        <w:rPr>
          <w:rFonts w:hint="eastAsia"/>
        </w:rPr>
        <w:t>их</w:t>
      </w:r>
      <w:r>
        <w:t xml:space="preserve"> </w:t>
      </w:r>
      <w:r>
        <w:rPr>
          <w:rFonts w:hint="eastAsia"/>
        </w:rPr>
        <w:t>параметров</w:t>
      </w:r>
    </w:p>
    <w:p w14:paraId="7B403EFA" w14:textId="77777777" w:rsidR="002044CD" w:rsidRDefault="002044CD" w:rsidP="002044CD"/>
    <w:p w14:paraId="6ABD0902" w14:textId="77777777" w:rsidR="002044CD" w:rsidRDefault="002044CD" w:rsidP="002044CD">
      <w:r>
        <w:t xml:space="preserve">4.3. </w:t>
      </w:r>
      <w:r>
        <w:rPr>
          <w:rFonts w:hint="eastAsia"/>
        </w:rPr>
        <w:t>Измерение</w:t>
      </w:r>
      <w:r>
        <w:t xml:space="preserve"> </w:t>
      </w:r>
      <w:r>
        <w:rPr>
          <w:rFonts w:hint="eastAsia"/>
        </w:rPr>
        <w:t>смещения</w:t>
      </w:r>
      <w:r>
        <w:t xml:space="preserve"> </w:t>
      </w:r>
      <w:r>
        <w:rPr>
          <w:rFonts w:hint="eastAsia"/>
        </w:rPr>
        <w:t>непрозрачного</w:t>
      </w:r>
      <w:r>
        <w:t xml:space="preserve"> </w:t>
      </w:r>
      <w:r>
        <w:rPr>
          <w:rFonts w:hint="eastAsia"/>
        </w:rPr>
        <w:t>прямоугольного</w:t>
      </w:r>
      <w:r>
        <w:t xml:space="preserve"> </w:t>
      </w:r>
      <w:r>
        <w:rPr>
          <w:rFonts w:hint="eastAsia"/>
        </w:rPr>
        <w:t>экрана</w:t>
      </w:r>
    </w:p>
    <w:p w14:paraId="710F8C3B" w14:textId="77777777" w:rsidR="002044CD" w:rsidRDefault="002044CD" w:rsidP="002044CD"/>
    <w:p w14:paraId="7C83B2F5" w14:textId="77777777" w:rsidR="002044CD" w:rsidRDefault="002044CD" w:rsidP="002044CD">
      <w:r>
        <w:t xml:space="preserve">4.3.1. </w:t>
      </w:r>
      <w:r>
        <w:rPr>
          <w:rFonts w:hint="eastAsia"/>
        </w:rPr>
        <w:t>Результаты</w:t>
      </w:r>
      <w:r>
        <w:t xml:space="preserve"> </w:t>
      </w:r>
      <w:r>
        <w:rPr>
          <w:rFonts w:hint="eastAsia"/>
        </w:rPr>
        <w:t>обработки</w:t>
      </w:r>
      <w:r>
        <w:t xml:space="preserve"> </w:t>
      </w:r>
      <w:r>
        <w:rPr>
          <w:rFonts w:hint="eastAsia"/>
        </w:rPr>
        <w:t>измерения</w:t>
      </w:r>
      <w:r>
        <w:t xml:space="preserve"> </w:t>
      </w:r>
      <w:r>
        <w:rPr>
          <w:rFonts w:hint="eastAsia"/>
        </w:rPr>
        <w:t>расстояния</w:t>
      </w:r>
      <w:r>
        <w:t xml:space="preserve"> </w:t>
      </w:r>
      <w:r>
        <w:rPr>
          <w:rFonts w:hint="eastAsia"/>
        </w:rPr>
        <w:t>от</w:t>
      </w:r>
      <w:r>
        <w:t xml:space="preserve"> </w:t>
      </w:r>
      <w:r>
        <w:rPr>
          <w:rFonts w:hint="eastAsia"/>
        </w:rPr>
        <w:t>края</w:t>
      </w:r>
      <w:r>
        <w:t xml:space="preserve"> </w:t>
      </w:r>
      <w:r>
        <w:rPr>
          <w:rFonts w:hint="eastAsia"/>
        </w:rPr>
        <w:t>СОИ</w:t>
      </w:r>
      <w:r>
        <w:t xml:space="preserve"> </w:t>
      </w:r>
      <w:r>
        <w:rPr>
          <w:rFonts w:hint="eastAsia"/>
        </w:rPr>
        <w:t>до</w:t>
      </w:r>
      <w:r>
        <w:t xml:space="preserve"> </w:t>
      </w:r>
      <w:r>
        <w:rPr>
          <w:rFonts w:hint="eastAsia"/>
        </w:rPr>
        <w:t>непрозрачного</w:t>
      </w:r>
      <w:r>
        <w:t xml:space="preserve"> </w:t>
      </w:r>
      <w:r>
        <w:rPr>
          <w:rFonts w:hint="eastAsia"/>
        </w:rPr>
        <w:t>экрана</w:t>
      </w:r>
    </w:p>
    <w:p w14:paraId="63756733" w14:textId="77777777" w:rsidR="002044CD" w:rsidRDefault="002044CD" w:rsidP="002044CD"/>
    <w:p w14:paraId="2A04F5A8" w14:textId="77777777" w:rsidR="002044CD" w:rsidRDefault="002044CD" w:rsidP="002044CD">
      <w:r>
        <w:t xml:space="preserve">4.4. </w:t>
      </w:r>
      <w:r>
        <w:rPr>
          <w:rFonts w:hint="eastAsia"/>
        </w:rPr>
        <w:t>Визуализация</w:t>
      </w:r>
      <w:r>
        <w:t xml:space="preserve"> </w:t>
      </w:r>
      <w:r>
        <w:rPr>
          <w:rFonts w:hint="eastAsia"/>
        </w:rPr>
        <w:t>объемных</w:t>
      </w:r>
      <w:r>
        <w:t xml:space="preserve"> </w:t>
      </w:r>
      <w:r>
        <w:rPr>
          <w:rFonts w:hint="eastAsia"/>
        </w:rPr>
        <w:t>объектов</w:t>
      </w:r>
      <w:r>
        <w:t xml:space="preserve"> </w:t>
      </w:r>
      <w:r>
        <w:rPr>
          <w:rFonts w:hint="eastAsia"/>
        </w:rPr>
        <w:t>с</w:t>
      </w:r>
      <w:r>
        <w:t xml:space="preserve"> </w:t>
      </w:r>
      <w:r>
        <w:rPr>
          <w:rFonts w:hint="eastAsia"/>
        </w:rPr>
        <w:t>помощью</w:t>
      </w:r>
      <w:r>
        <w:t xml:space="preserve"> </w:t>
      </w:r>
      <w:r>
        <w:rPr>
          <w:rFonts w:hint="eastAsia"/>
        </w:rPr>
        <w:t>СОИ</w:t>
      </w:r>
    </w:p>
    <w:p w14:paraId="1B50F79D" w14:textId="77777777" w:rsidR="002044CD" w:rsidRDefault="002044CD" w:rsidP="002044CD"/>
    <w:p w14:paraId="0C3803C0" w14:textId="77777777" w:rsidR="002044CD" w:rsidRDefault="002044CD" w:rsidP="002044CD">
      <w:r>
        <w:t xml:space="preserve">4.5. </w:t>
      </w:r>
      <w:r>
        <w:rPr>
          <w:rFonts w:hint="eastAsia"/>
        </w:rPr>
        <w:t>Визуализация</w:t>
      </w:r>
      <w:r>
        <w:t xml:space="preserve"> </w:t>
      </w:r>
      <w:r>
        <w:rPr>
          <w:rFonts w:hint="eastAsia"/>
        </w:rPr>
        <w:t>объемных</w:t>
      </w:r>
      <w:r>
        <w:t xml:space="preserve"> </w:t>
      </w:r>
      <w:r>
        <w:rPr>
          <w:rFonts w:hint="eastAsia"/>
        </w:rPr>
        <w:t>фигур</w:t>
      </w:r>
      <w:r>
        <w:t xml:space="preserve"> </w:t>
      </w:r>
      <w:r>
        <w:rPr>
          <w:rFonts w:hint="eastAsia"/>
        </w:rPr>
        <w:t>с</w:t>
      </w:r>
      <w:r>
        <w:t xml:space="preserve"> </w:t>
      </w:r>
      <w:r>
        <w:rPr>
          <w:rFonts w:hint="eastAsia"/>
        </w:rPr>
        <w:t>помощью</w:t>
      </w:r>
      <w:r>
        <w:t xml:space="preserve"> </w:t>
      </w:r>
      <w:r>
        <w:rPr>
          <w:rFonts w:hint="eastAsia"/>
        </w:rPr>
        <w:t>точечно</w:t>
      </w:r>
      <w:r>
        <w:t xml:space="preserve"> </w:t>
      </w:r>
      <w:r>
        <w:rPr>
          <w:rFonts w:hint="eastAsia"/>
        </w:rPr>
        <w:t>структурированного</w:t>
      </w:r>
      <w:r>
        <w:t xml:space="preserve"> </w:t>
      </w:r>
      <w:r>
        <w:rPr>
          <w:rFonts w:hint="eastAsia"/>
        </w:rPr>
        <w:t>оптического</w:t>
      </w:r>
      <w:r>
        <w:t xml:space="preserve"> </w:t>
      </w:r>
      <w:r>
        <w:rPr>
          <w:rFonts w:hint="eastAsia"/>
        </w:rPr>
        <w:t>излучения</w:t>
      </w:r>
    </w:p>
    <w:p w14:paraId="5BF49BB0" w14:textId="77777777" w:rsidR="002044CD" w:rsidRDefault="002044CD" w:rsidP="002044CD"/>
    <w:p w14:paraId="52059EF4" w14:textId="77777777" w:rsidR="002044CD" w:rsidRDefault="002044CD" w:rsidP="002044CD">
      <w:r>
        <w:t xml:space="preserve">4.6. </w:t>
      </w:r>
      <w:r>
        <w:rPr>
          <w:rFonts w:hint="eastAsia"/>
        </w:rPr>
        <w:t>Визуализация</w:t>
      </w:r>
      <w:r>
        <w:t xml:space="preserve"> </w:t>
      </w:r>
      <w:r>
        <w:rPr>
          <w:rFonts w:hint="eastAsia"/>
        </w:rPr>
        <w:t>диффузно</w:t>
      </w:r>
      <w:r>
        <w:t xml:space="preserve"> </w:t>
      </w:r>
      <w:r>
        <w:rPr>
          <w:rFonts w:hint="eastAsia"/>
        </w:rPr>
        <w:t>рассеивающих</w:t>
      </w:r>
      <w:r>
        <w:t xml:space="preserve"> </w:t>
      </w:r>
      <w:r>
        <w:rPr>
          <w:rFonts w:hint="eastAsia"/>
        </w:rPr>
        <w:t>плоских</w:t>
      </w:r>
      <w:r>
        <w:t xml:space="preserve"> </w:t>
      </w:r>
      <w:r>
        <w:rPr>
          <w:rFonts w:hint="eastAsia"/>
        </w:rPr>
        <w:t>фигур</w:t>
      </w:r>
      <w:r>
        <w:t xml:space="preserve"> </w:t>
      </w:r>
      <w:r>
        <w:rPr>
          <w:rFonts w:hint="eastAsia"/>
        </w:rPr>
        <w:t>с</w:t>
      </w:r>
      <w:r>
        <w:t xml:space="preserve"> </w:t>
      </w:r>
      <w:r>
        <w:rPr>
          <w:rFonts w:hint="eastAsia"/>
        </w:rPr>
        <w:t>помощью</w:t>
      </w:r>
      <w:r>
        <w:t xml:space="preserve"> </w:t>
      </w:r>
      <w:r>
        <w:rPr>
          <w:rFonts w:hint="eastAsia"/>
        </w:rPr>
        <w:t>точечно</w:t>
      </w:r>
      <w:r>
        <w:t xml:space="preserve"> </w:t>
      </w:r>
      <w:r>
        <w:rPr>
          <w:rFonts w:hint="eastAsia"/>
        </w:rPr>
        <w:t>структурированного</w:t>
      </w:r>
      <w:r>
        <w:t xml:space="preserve"> </w:t>
      </w:r>
      <w:r>
        <w:rPr>
          <w:rFonts w:hint="eastAsia"/>
        </w:rPr>
        <w:t>оптического</w:t>
      </w:r>
      <w:r>
        <w:t xml:space="preserve"> </w:t>
      </w:r>
      <w:r>
        <w:rPr>
          <w:rFonts w:hint="eastAsia"/>
        </w:rPr>
        <w:t>излучения</w:t>
      </w:r>
    </w:p>
    <w:p w14:paraId="3CAFE5AF" w14:textId="77777777" w:rsidR="002044CD" w:rsidRDefault="002044CD" w:rsidP="002044CD"/>
    <w:p w14:paraId="430B4BC2" w14:textId="77777777" w:rsidR="002044CD" w:rsidRDefault="002044CD" w:rsidP="002044CD">
      <w:r>
        <w:t xml:space="preserve">4.7. </w:t>
      </w:r>
      <w:r>
        <w:rPr>
          <w:rFonts w:hint="eastAsia"/>
        </w:rPr>
        <w:t>Алгоритм</w:t>
      </w:r>
      <w:r>
        <w:t xml:space="preserve"> </w:t>
      </w:r>
      <w:r>
        <w:rPr>
          <w:rFonts w:hint="eastAsia"/>
        </w:rPr>
        <w:t>цифровой</w:t>
      </w:r>
      <w:r>
        <w:t xml:space="preserve"> </w:t>
      </w:r>
      <w:r>
        <w:rPr>
          <w:rFonts w:hint="eastAsia"/>
        </w:rPr>
        <w:t>обработки</w:t>
      </w:r>
      <w:r>
        <w:t xml:space="preserve"> </w:t>
      </w:r>
      <w:r>
        <w:rPr>
          <w:rFonts w:hint="eastAsia"/>
        </w:rPr>
        <w:t>дифракционных</w:t>
      </w:r>
      <w:r>
        <w:t xml:space="preserve"> </w:t>
      </w:r>
      <w:r>
        <w:rPr>
          <w:rFonts w:hint="eastAsia"/>
        </w:rPr>
        <w:t>ка</w:t>
      </w:r>
      <w:r>
        <w:rPr>
          <w:rFonts w:hint="eastAsia"/>
        </w:rPr>
        <w:lastRenderedPageBreak/>
        <w:t>ртин</w:t>
      </w:r>
    </w:p>
    <w:p w14:paraId="23661B82" w14:textId="77777777" w:rsidR="002044CD" w:rsidRDefault="002044CD" w:rsidP="002044CD"/>
    <w:p w14:paraId="1F3A0F63" w14:textId="77777777" w:rsidR="002044CD" w:rsidRDefault="002044CD" w:rsidP="002044CD">
      <w:r>
        <w:t xml:space="preserve">4.8. </w:t>
      </w:r>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116D158B" w14:textId="77777777" w:rsidR="002044CD" w:rsidRDefault="002044CD" w:rsidP="002044CD"/>
    <w:p w14:paraId="20E04167" w14:textId="77777777" w:rsidR="002044CD" w:rsidRDefault="002044CD" w:rsidP="002044CD">
      <w:r>
        <w:rPr>
          <w:rFonts w:hint="eastAsia"/>
        </w:rPr>
        <w:t>Заключение</w:t>
      </w:r>
    </w:p>
    <w:p w14:paraId="5639BFF8" w14:textId="77777777" w:rsidR="002044CD" w:rsidRDefault="002044CD" w:rsidP="002044CD"/>
    <w:p w14:paraId="008665BD" w14:textId="77777777" w:rsidR="002044CD" w:rsidRDefault="002044CD" w:rsidP="002044CD">
      <w:r>
        <w:rPr>
          <w:rFonts w:hint="eastAsia"/>
        </w:rPr>
        <w:t>Список</w:t>
      </w:r>
      <w:r>
        <w:t xml:space="preserve"> </w:t>
      </w:r>
      <w:r>
        <w:rPr>
          <w:rFonts w:hint="eastAsia"/>
        </w:rPr>
        <w:t>литературы</w:t>
      </w:r>
    </w:p>
    <w:p w14:paraId="3EF9B291" w14:textId="77777777" w:rsidR="002044CD" w:rsidRDefault="002044CD" w:rsidP="002044CD"/>
    <w:p w14:paraId="5CB22423" w14:textId="0C443348" w:rsidR="002044CD" w:rsidRPr="002044CD" w:rsidRDefault="002044CD" w:rsidP="002044CD">
      <w:r>
        <w:rPr>
          <w:rFonts w:hint="eastAsia"/>
        </w:rPr>
        <w:t>ПРИЛОЖЕНИЕ</w:t>
      </w:r>
    </w:p>
    <w:sectPr w:rsidR="002044CD" w:rsidRPr="002044CD" w:rsidSect="00D2434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63E1" w14:textId="77777777" w:rsidR="00D2434B" w:rsidRDefault="00D2434B">
      <w:pPr>
        <w:spacing w:after="0" w:line="240" w:lineRule="auto"/>
      </w:pPr>
      <w:r>
        <w:separator/>
      </w:r>
    </w:p>
  </w:endnote>
  <w:endnote w:type="continuationSeparator" w:id="0">
    <w:p w14:paraId="1D53F680" w14:textId="77777777" w:rsidR="00D2434B" w:rsidRDefault="00D2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6C41" w14:textId="77777777" w:rsidR="00D2434B" w:rsidRDefault="00D2434B"/>
    <w:p w14:paraId="52E5B75A" w14:textId="77777777" w:rsidR="00D2434B" w:rsidRDefault="00D2434B"/>
    <w:p w14:paraId="51B7EB4F" w14:textId="77777777" w:rsidR="00D2434B" w:rsidRDefault="00D2434B"/>
    <w:p w14:paraId="17CB19F5" w14:textId="77777777" w:rsidR="00D2434B" w:rsidRDefault="00D2434B"/>
    <w:p w14:paraId="65AF80D4" w14:textId="77777777" w:rsidR="00D2434B" w:rsidRDefault="00D2434B"/>
    <w:p w14:paraId="18EE2108" w14:textId="77777777" w:rsidR="00D2434B" w:rsidRDefault="00D2434B"/>
    <w:p w14:paraId="0275E57C" w14:textId="77777777" w:rsidR="00D2434B" w:rsidRDefault="00D2434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087AB0A" wp14:editId="4FB99B3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B4177" w14:textId="77777777" w:rsidR="00D2434B" w:rsidRDefault="00D2434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87AB0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07B4177" w14:textId="77777777" w:rsidR="00D2434B" w:rsidRDefault="00D2434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FF174A6" w14:textId="77777777" w:rsidR="00D2434B" w:rsidRDefault="00D2434B"/>
    <w:p w14:paraId="6D1503C2" w14:textId="77777777" w:rsidR="00D2434B" w:rsidRDefault="00D2434B"/>
    <w:p w14:paraId="5A3E1932" w14:textId="77777777" w:rsidR="00D2434B" w:rsidRDefault="00D2434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E854FA0" wp14:editId="7B4C662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2CC5A" w14:textId="77777777" w:rsidR="00D2434B" w:rsidRDefault="00D2434B"/>
                          <w:p w14:paraId="3D166F3D" w14:textId="77777777" w:rsidR="00D2434B" w:rsidRDefault="00D2434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854FA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672CC5A" w14:textId="77777777" w:rsidR="00D2434B" w:rsidRDefault="00D2434B"/>
                    <w:p w14:paraId="3D166F3D" w14:textId="77777777" w:rsidR="00D2434B" w:rsidRDefault="00D2434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B596669" w14:textId="77777777" w:rsidR="00D2434B" w:rsidRDefault="00D2434B"/>
    <w:p w14:paraId="4FBA9C6A" w14:textId="77777777" w:rsidR="00D2434B" w:rsidRDefault="00D2434B">
      <w:pPr>
        <w:rPr>
          <w:sz w:val="2"/>
          <w:szCs w:val="2"/>
        </w:rPr>
      </w:pPr>
    </w:p>
    <w:p w14:paraId="450F7948" w14:textId="77777777" w:rsidR="00D2434B" w:rsidRDefault="00D2434B"/>
    <w:p w14:paraId="7DAC92C6" w14:textId="77777777" w:rsidR="00D2434B" w:rsidRDefault="00D2434B">
      <w:pPr>
        <w:spacing w:after="0" w:line="240" w:lineRule="auto"/>
      </w:pPr>
    </w:p>
  </w:footnote>
  <w:footnote w:type="continuationSeparator" w:id="0">
    <w:p w14:paraId="7D5EB3B2" w14:textId="77777777" w:rsidR="00D2434B" w:rsidRDefault="00D24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4B"/>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31089</TotalTime>
  <Pages>4</Pages>
  <Words>356</Words>
  <Characters>2031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2383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4071</cp:revision>
  <cp:lastPrinted>2009-02-06T05:36:00Z</cp:lastPrinted>
  <dcterms:created xsi:type="dcterms:W3CDTF">2024-01-07T13:43:00Z</dcterms:created>
  <dcterms:modified xsi:type="dcterms:W3CDTF">2024-02-28T17:33:00Z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