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1D" w:rsidRPr="002D5A1D" w:rsidRDefault="002D5A1D" w:rsidP="002D5A1D">
      <w:pPr>
        <w:rPr>
          <w:rFonts w:ascii="Times New Roman" w:eastAsia="Times New Roman" w:hAnsi="Times New Roman" w:cs="Times New Roman"/>
          <w:kern w:val="0"/>
          <w:sz w:val="28"/>
          <w:szCs w:val="28"/>
          <w:lang w:eastAsia="ru-RU"/>
        </w:rPr>
      </w:pPr>
      <w:r w:rsidRPr="002D5A1D">
        <w:rPr>
          <w:rFonts w:ascii="Times New Roman" w:eastAsia="Times New Roman" w:hAnsi="Times New Roman" w:cs="Times New Roman" w:hint="eastAsia"/>
          <w:kern w:val="0"/>
          <w:sz w:val="28"/>
          <w:szCs w:val="28"/>
          <w:lang w:eastAsia="ru-RU"/>
        </w:rPr>
        <w:t>Щуров</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Ігор</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В’ячеславович</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докторант</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кафедри</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фінансів</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банківського</w:t>
      </w:r>
    </w:p>
    <w:p w:rsidR="002D5A1D" w:rsidRPr="002D5A1D" w:rsidRDefault="002D5A1D" w:rsidP="002D5A1D">
      <w:pPr>
        <w:rPr>
          <w:rFonts w:ascii="Times New Roman" w:eastAsia="Times New Roman" w:hAnsi="Times New Roman" w:cs="Times New Roman"/>
          <w:kern w:val="0"/>
          <w:sz w:val="28"/>
          <w:szCs w:val="28"/>
          <w:lang w:eastAsia="ru-RU"/>
        </w:rPr>
      </w:pPr>
      <w:r w:rsidRPr="002D5A1D">
        <w:rPr>
          <w:rFonts w:ascii="Times New Roman" w:eastAsia="Times New Roman" w:hAnsi="Times New Roman" w:cs="Times New Roman" w:hint="eastAsia"/>
          <w:kern w:val="0"/>
          <w:sz w:val="28"/>
          <w:szCs w:val="28"/>
          <w:lang w:eastAsia="ru-RU"/>
        </w:rPr>
        <w:t>бізнесу</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та</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оподаткування</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Національного</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університету</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«Полтавська</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політехніка</w:t>
      </w:r>
    </w:p>
    <w:p w:rsidR="002D5A1D" w:rsidRPr="002D5A1D" w:rsidRDefault="002D5A1D" w:rsidP="002D5A1D">
      <w:pPr>
        <w:rPr>
          <w:rFonts w:ascii="Times New Roman" w:eastAsia="Times New Roman" w:hAnsi="Times New Roman" w:cs="Times New Roman"/>
          <w:kern w:val="0"/>
          <w:sz w:val="28"/>
          <w:szCs w:val="28"/>
          <w:lang w:eastAsia="ru-RU"/>
        </w:rPr>
      </w:pPr>
      <w:r w:rsidRPr="002D5A1D">
        <w:rPr>
          <w:rFonts w:ascii="Times New Roman" w:eastAsia="Times New Roman" w:hAnsi="Times New Roman" w:cs="Times New Roman" w:hint="eastAsia"/>
          <w:kern w:val="0"/>
          <w:sz w:val="28"/>
          <w:szCs w:val="28"/>
          <w:lang w:eastAsia="ru-RU"/>
        </w:rPr>
        <w:t>імені</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Юрія</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Кондратюка»</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Назва</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дисертації</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«Управління</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енергетичною</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безпекою</w:t>
      </w:r>
    </w:p>
    <w:p w:rsidR="002D5A1D" w:rsidRPr="002D5A1D" w:rsidRDefault="002D5A1D" w:rsidP="002D5A1D">
      <w:pPr>
        <w:rPr>
          <w:rFonts w:ascii="Times New Roman" w:eastAsia="Times New Roman" w:hAnsi="Times New Roman" w:cs="Times New Roman"/>
          <w:kern w:val="0"/>
          <w:sz w:val="28"/>
          <w:szCs w:val="28"/>
          <w:lang w:eastAsia="ru-RU"/>
        </w:rPr>
      </w:pPr>
      <w:r w:rsidRPr="002D5A1D">
        <w:rPr>
          <w:rFonts w:ascii="Times New Roman" w:eastAsia="Times New Roman" w:hAnsi="Times New Roman" w:cs="Times New Roman" w:hint="eastAsia"/>
          <w:kern w:val="0"/>
          <w:sz w:val="28"/>
          <w:szCs w:val="28"/>
          <w:lang w:eastAsia="ru-RU"/>
        </w:rPr>
        <w:t>України</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в</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умовах</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конструктивної</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дестабілізації»</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Шифр</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та</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назва</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спеціальності</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w:t>
      </w:r>
    </w:p>
    <w:p w:rsidR="002D5A1D" w:rsidRPr="002D5A1D" w:rsidRDefault="002D5A1D" w:rsidP="002D5A1D">
      <w:pPr>
        <w:rPr>
          <w:rFonts w:ascii="Times New Roman" w:eastAsia="Times New Roman" w:hAnsi="Times New Roman" w:cs="Times New Roman"/>
          <w:kern w:val="0"/>
          <w:sz w:val="28"/>
          <w:szCs w:val="28"/>
          <w:lang w:eastAsia="ru-RU"/>
        </w:rPr>
      </w:pPr>
      <w:r w:rsidRPr="002D5A1D">
        <w:rPr>
          <w:rFonts w:ascii="Times New Roman" w:eastAsia="Times New Roman" w:hAnsi="Times New Roman" w:cs="Times New Roman"/>
          <w:kern w:val="0"/>
          <w:sz w:val="28"/>
          <w:szCs w:val="28"/>
          <w:lang w:eastAsia="ru-RU"/>
        </w:rPr>
        <w:t xml:space="preserve">08.00.03 </w:t>
      </w:r>
      <w:r w:rsidRPr="002D5A1D">
        <w:rPr>
          <w:rFonts w:ascii="Times New Roman" w:eastAsia="Times New Roman" w:hAnsi="Times New Roman" w:cs="Times New Roman" w:hint="eastAsia"/>
          <w:kern w:val="0"/>
          <w:sz w:val="28"/>
          <w:szCs w:val="28"/>
          <w:lang w:eastAsia="ru-RU"/>
        </w:rPr>
        <w:t>«Економіка</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та</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управління</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національним</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господарством»</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Спецрада</w:t>
      </w:r>
    </w:p>
    <w:p w:rsidR="002D5A1D" w:rsidRPr="002D5A1D" w:rsidRDefault="002D5A1D" w:rsidP="002D5A1D">
      <w:pPr>
        <w:rPr>
          <w:rFonts w:ascii="Times New Roman" w:eastAsia="Times New Roman" w:hAnsi="Times New Roman" w:cs="Times New Roman"/>
          <w:kern w:val="0"/>
          <w:sz w:val="28"/>
          <w:szCs w:val="28"/>
          <w:lang w:eastAsia="ru-RU"/>
        </w:rPr>
      </w:pPr>
      <w:r w:rsidRPr="002D5A1D">
        <w:rPr>
          <w:rFonts w:ascii="Times New Roman" w:eastAsia="Times New Roman" w:hAnsi="Times New Roman" w:cs="Times New Roman" w:hint="eastAsia"/>
          <w:kern w:val="0"/>
          <w:sz w:val="28"/>
          <w:szCs w:val="28"/>
          <w:lang w:eastAsia="ru-RU"/>
        </w:rPr>
        <w:t>Д</w:t>
      </w:r>
      <w:r w:rsidRPr="002D5A1D">
        <w:rPr>
          <w:rFonts w:ascii="Times New Roman" w:eastAsia="Times New Roman" w:hAnsi="Times New Roman" w:cs="Times New Roman"/>
          <w:kern w:val="0"/>
          <w:sz w:val="28"/>
          <w:szCs w:val="28"/>
          <w:lang w:eastAsia="ru-RU"/>
        </w:rPr>
        <w:t xml:space="preserve"> 44.052.03 </w:t>
      </w:r>
      <w:r w:rsidRPr="002D5A1D">
        <w:rPr>
          <w:rFonts w:ascii="Times New Roman" w:eastAsia="Times New Roman" w:hAnsi="Times New Roman" w:cs="Times New Roman" w:hint="eastAsia"/>
          <w:kern w:val="0"/>
          <w:sz w:val="28"/>
          <w:szCs w:val="28"/>
          <w:lang w:eastAsia="ru-RU"/>
        </w:rPr>
        <w:t>Національного</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університету</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«Полтавська</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політехніка</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імені</w:t>
      </w:r>
      <w:r w:rsidRPr="002D5A1D">
        <w:rPr>
          <w:rFonts w:ascii="Times New Roman" w:eastAsia="Times New Roman" w:hAnsi="Times New Roman" w:cs="Times New Roman"/>
          <w:kern w:val="0"/>
          <w:sz w:val="28"/>
          <w:szCs w:val="28"/>
          <w:lang w:eastAsia="ru-RU"/>
        </w:rPr>
        <w:t xml:space="preserve"> </w:t>
      </w:r>
      <w:r w:rsidRPr="002D5A1D">
        <w:rPr>
          <w:rFonts w:ascii="Times New Roman" w:eastAsia="Times New Roman" w:hAnsi="Times New Roman" w:cs="Times New Roman" w:hint="eastAsia"/>
          <w:kern w:val="0"/>
          <w:sz w:val="28"/>
          <w:szCs w:val="28"/>
          <w:lang w:eastAsia="ru-RU"/>
        </w:rPr>
        <w:t>Юрія</w:t>
      </w:r>
    </w:p>
    <w:p w:rsidR="00CF378E" w:rsidRPr="002D5A1D" w:rsidRDefault="002D5A1D" w:rsidP="002D5A1D">
      <w:r w:rsidRPr="002D5A1D">
        <w:rPr>
          <w:rFonts w:ascii="Times New Roman" w:eastAsia="Times New Roman" w:hAnsi="Times New Roman" w:cs="Times New Roman" w:hint="eastAsia"/>
          <w:kern w:val="0"/>
          <w:sz w:val="28"/>
          <w:szCs w:val="28"/>
          <w:lang w:eastAsia="ru-RU"/>
        </w:rPr>
        <w:t>Кондратюка»</w:t>
      </w:r>
      <w:bookmarkStart w:id="0" w:name="_GoBack"/>
      <w:bookmarkEnd w:id="0"/>
    </w:p>
    <w:sectPr w:rsidR="00CF378E" w:rsidRPr="002D5A1D"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530" w:rsidRDefault="00A52530">
      <w:pPr>
        <w:spacing w:after="0" w:line="240" w:lineRule="auto"/>
      </w:pPr>
      <w:r>
        <w:separator/>
      </w:r>
    </w:p>
  </w:endnote>
  <w:endnote w:type="continuationSeparator" w:id="0">
    <w:p w:rsidR="00A52530" w:rsidRDefault="00A5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530" w:rsidRDefault="00A52530"/>
    <w:p w:rsidR="00A52530" w:rsidRDefault="00A52530"/>
    <w:p w:rsidR="00A52530" w:rsidRDefault="00A52530"/>
    <w:p w:rsidR="00A52530" w:rsidRDefault="00A52530"/>
    <w:p w:rsidR="00A52530" w:rsidRDefault="00A52530"/>
    <w:p w:rsidR="00A52530" w:rsidRDefault="00A52530"/>
    <w:p w:rsidR="00A52530" w:rsidRDefault="00A52530">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30" w:rsidRDefault="00A5253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A52530" w:rsidRDefault="00A5253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A52530" w:rsidRDefault="00A52530"/>
    <w:p w:rsidR="00A52530" w:rsidRDefault="00A52530"/>
    <w:p w:rsidR="00A52530" w:rsidRDefault="00A52530">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30" w:rsidRDefault="00A52530"/>
                          <w:p w:rsidR="00A52530" w:rsidRDefault="00A5253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A52530" w:rsidRDefault="00A52530"/>
                    <w:p w:rsidR="00A52530" w:rsidRDefault="00A5253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A52530" w:rsidRDefault="00A52530"/>
    <w:p w:rsidR="00A52530" w:rsidRDefault="00A52530">
      <w:pPr>
        <w:rPr>
          <w:sz w:val="2"/>
          <w:szCs w:val="2"/>
        </w:rPr>
      </w:pPr>
    </w:p>
    <w:p w:rsidR="00A52530" w:rsidRDefault="00A52530"/>
    <w:p w:rsidR="00A52530" w:rsidRDefault="00A52530">
      <w:pPr>
        <w:spacing w:after="0" w:line="240" w:lineRule="auto"/>
      </w:pPr>
    </w:p>
  </w:footnote>
  <w:footnote w:type="continuationSeparator" w:id="0">
    <w:p w:rsidR="00A52530" w:rsidRDefault="00A52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0"/>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9384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F5418-810B-45B9-93AC-D35E4B7F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68</Words>
  <Characters>388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11</cp:revision>
  <cp:lastPrinted>2009-02-06T05:36:00Z</cp:lastPrinted>
  <dcterms:created xsi:type="dcterms:W3CDTF">2023-07-11T13:30:00Z</dcterms:created>
  <dcterms:modified xsi:type="dcterms:W3CDTF">2023-07-11T17:30:00Z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