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C73E" w14:textId="4FFBBF22" w:rsidR="00265102" w:rsidRDefault="009D2F61" w:rsidP="009D2F61">
      <w:r w:rsidRPr="009D2F61">
        <w:rPr>
          <w:rFonts w:hint="eastAsia"/>
        </w:rPr>
        <w:t>Зубинова</w:t>
      </w:r>
      <w:r w:rsidRPr="009D2F61">
        <w:t xml:space="preserve"> </w:t>
      </w:r>
      <w:r w:rsidRPr="009D2F61">
        <w:rPr>
          <w:rFonts w:hint="eastAsia"/>
        </w:rPr>
        <w:t>Амелия</w:t>
      </w:r>
      <w:r w:rsidRPr="009D2F61">
        <w:t xml:space="preserve"> </w:t>
      </w:r>
      <w:r w:rsidRPr="009D2F61">
        <w:rPr>
          <w:rFonts w:hint="eastAsia"/>
        </w:rPr>
        <w:t>Шамилевна</w:t>
      </w:r>
      <w:r>
        <w:t xml:space="preserve"> </w:t>
      </w:r>
      <w:r w:rsidRPr="009D2F61">
        <w:rPr>
          <w:rFonts w:hint="eastAsia"/>
        </w:rPr>
        <w:t>Сравнение</w:t>
      </w:r>
      <w:r w:rsidRPr="009D2F61">
        <w:t xml:space="preserve"> </w:t>
      </w:r>
      <w:r w:rsidRPr="009D2F61">
        <w:rPr>
          <w:rFonts w:hint="eastAsia"/>
        </w:rPr>
        <w:t>в</w:t>
      </w:r>
      <w:r w:rsidRPr="009D2F61">
        <w:t xml:space="preserve"> </w:t>
      </w:r>
      <w:r w:rsidRPr="009D2F61">
        <w:rPr>
          <w:rFonts w:hint="eastAsia"/>
        </w:rPr>
        <w:t>идиостиле</w:t>
      </w:r>
      <w:r w:rsidRPr="009D2F61">
        <w:t xml:space="preserve"> </w:t>
      </w:r>
      <w:r w:rsidRPr="009D2F61">
        <w:rPr>
          <w:rFonts w:hint="eastAsia"/>
        </w:rPr>
        <w:t>С</w:t>
      </w:r>
      <w:r w:rsidRPr="009D2F61">
        <w:t xml:space="preserve">. </w:t>
      </w:r>
      <w:r w:rsidRPr="009D2F61">
        <w:rPr>
          <w:rFonts w:hint="eastAsia"/>
        </w:rPr>
        <w:t>Кинга</w:t>
      </w:r>
      <w:r w:rsidRPr="009D2F61">
        <w:t xml:space="preserve">: </w:t>
      </w:r>
      <w:r w:rsidRPr="009D2F61">
        <w:rPr>
          <w:rFonts w:hint="eastAsia"/>
        </w:rPr>
        <w:t>лингвопрагматические</w:t>
      </w:r>
      <w:r w:rsidRPr="009D2F61">
        <w:t xml:space="preserve"> </w:t>
      </w:r>
      <w:r w:rsidRPr="009D2F61">
        <w:rPr>
          <w:rFonts w:hint="eastAsia"/>
        </w:rPr>
        <w:t>и</w:t>
      </w:r>
      <w:r w:rsidRPr="009D2F61">
        <w:t xml:space="preserve"> </w:t>
      </w:r>
      <w:r w:rsidRPr="009D2F61">
        <w:rPr>
          <w:rFonts w:hint="eastAsia"/>
        </w:rPr>
        <w:t>переводческие</w:t>
      </w:r>
      <w:r w:rsidRPr="009D2F61">
        <w:t xml:space="preserve"> </w:t>
      </w:r>
      <w:r w:rsidRPr="009D2F61">
        <w:rPr>
          <w:rFonts w:hint="eastAsia"/>
        </w:rPr>
        <w:t>характеристики</w:t>
      </w:r>
    </w:p>
    <w:p w14:paraId="5A2BCC3D" w14:textId="77777777" w:rsidR="009D2F61" w:rsidRDefault="009D2F61" w:rsidP="009D2F61">
      <w:r>
        <w:rPr>
          <w:rFonts w:hint="eastAsia"/>
        </w:rPr>
        <w:t>ОГЛАВЛЕНИЕ</w:t>
      </w:r>
      <w:r>
        <w:t xml:space="preserve"> </w:t>
      </w:r>
      <w:r>
        <w:rPr>
          <w:rFonts w:hint="eastAsia"/>
        </w:rPr>
        <w:t>ДИССЕРТАЦИИ</w:t>
      </w:r>
    </w:p>
    <w:p w14:paraId="5D47210A" w14:textId="77777777" w:rsidR="009D2F61" w:rsidRDefault="009D2F61" w:rsidP="009D2F61">
      <w:r>
        <w:rPr>
          <w:rFonts w:hint="eastAsia"/>
        </w:rPr>
        <w:t>кандидат</w:t>
      </w:r>
      <w:r>
        <w:t xml:space="preserve"> </w:t>
      </w:r>
      <w:r>
        <w:rPr>
          <w:rFonts w:hint="eastAsia"/>
        </w:rPr>
        <w:t>наук</w:t>
      </w:r>
      <w:r>
        <w:t xml:space="preserve"> </w:t>
      </w:r>
      <w:r>
        <w:rPr>
          <w:rFonts w:hint="eastAsia"/>
        </w:rPr>
        <w:t>Зубинова</w:t>
      </w:r>
      <w:r>
        <w:t xml:space="preserve"> </w:t>
      </w:r>
      <w:r>
        <w:rPr>
          <w:rFonts w:hint="eastAsia"/>
        </w:rPr>
        <w:t>Амелия</w:t>
      </w:r>
      <w:r>
        <w:t xml:space="preserve"> </w:t>
      </w:r>
      <w:r>
        <w:rPr>
          <w:rFonts w:hint="eastAsia"/>
        </w:rPr>
        <w:t>Шамилевна</w:t>
      </w:r>
    </w:p>
    <w:p w14:paraId="0CCB7785" w14:textId="77777777" w:rsidR="009D2F61" w:rsidRDefault="009D2F61" w:rsidP="009D2F61">
      <w:r>
        <w:rPr>
          <w:rFonts w:hint="eastAsia"/>
        </w:rPr>
        <w:t>Оглавление</w:t>
      </w:r>
    </w:p>
    <w:p w14:paraId="74B4D898" w14:textId="77777777" w:rsidR="009D2F61" w:rsidRDefault="009D2F61" w:rsidP="009D2F61"/>
    <w:p w14:paraId="58E630A9" w14:textId="77777777" w:rsidR="009D2F61" w:rsidRDefault="009D2F61" w:rsidP="009D2F61">
      <w:r>
        <w:rPr>
          <w:rFonts w:hint="eastAsia"/>
        </w:rPr>
        <w:t>Введение</w:t>
      </w:r>
    </w:p>
    <w:p w14:paraId="11E59D89" w14:textId="77777777" w:rsidR="009D2F61" w:rsidRDefault="009D2F61" w:rsidP="009D2F61"/>
    <w:p w14:paraId="30D957F4" w14:textId="77777777" w:rsidR="009D2F61" w:rsidRDefault="009D2F61" w:rsidP="009D2F61">
      <w:r>
        <w:rPr>
          <w:rFonts w:hint="eastAsia"/>
        </w:rPr>
        <w:t>Глава</w:t>
      </w:r>
      <w:r>
        <w:t xml:space="preserve"> I. </w:t>
      </w:r>
      <w:r>
        <w:rPr>
          <w:rFonts w:hint="eastAsia"/>
        </w:rPr>
        <w:t>Теоретические</w:t>
      </w:r>
      <w:r>
        <w:t xml:space="preserve"> </w:t>
      </w:r>
      <w:r>
        <w:rPr>
          <w:rFonts w:hint="eastAsia"/>
        </w:rPr>
        <w:t>основы</w:t>
      </w:r>
      <w:r>
        <w:t xml:space="preserve"> </w:t>
      </w:r>
      <w:r>
        <w:rPr>
          <w:rFonts w:hint="eastAsia"/>
        </w:rPr>
        <w:t>исследования</w:t>
      </w:r>
      <w:r>
        <w:t xml:space="preserve"> </w:t>
      </w:r>
      <w:r>
        <w:rPr>
          <w:rFonts w:hint="eastAsia"/>
        </w:rPr>
        <w:t>идиостиля</w:t>
      </w:r>
      <w:r>
        <w:t xml:space="preserve"> </w:t>
      </w:r>
      <w:r>
        <w:rPr>
          <w:rFonts w:hint="eastAsia"/>
        </w:rPr>
        <w:t>и</w:t>
      </w:r>
      <w:r>
        <w:t xml:space="preserve"> </w:t>
      </w:r>
      <w:r>
        <w:rPr>
          <w:rFonts w:hint="eastAsia"/>
        </w:rPr>
        <w:t>сравнения</w:t>
      </w:r>
    </w:p>
    <w:p w14:paraId="1D0FF48C" w14:textId="77777777" w:rsidR="009D2F61" w:rsidRDefault="009D2F61" w:rsidP="009D2F61"/>
    <w:p w14:paraId="08256E96" w14:textId="77777777" w:rsidR="009D2F61" w:rsidRDefault="009D2F61" w:rsidP="009D2F61">
      <w:r>
        <w:t xml:space="preserve">1.1. </w:t>
      </w:r>
      <w:r>
        <w:rPr>
          <w:rFonts w:hint="eastAsia"/>
        </w:rPr>
        <w:t>Идиостиль</w:t>
      </w:r>
      <w:r>
        <w:t xml:space="preserve"> </w:t>
      </w:r>
      <w:r>
        <w:rPr>
          <w:rFonts w:hint="eastAsia"/>
        </w:rPr>
        <w:t>как</w:t>
      </w:r>
      <w:r>
        <w:t xml:space="preserve"> </w:t>
      </w:r>
      <w:r>
        <w:rPr>
          <w:rFonts w:hint="eastAsia"/>
        </w:rPr>
        <w:t>понятие</w:t>
      </w:r>
      <w:r>
        <w:t xml:space="preserve"> </w:t>
      </w:r>
      <w:r>
        <w:rPr>
          <w:rFonts w:hint="eastAsia"/>
        </w:rPr>
        <w:t>в</w:t>
      </w:r>
      <w:r>
        <w:t xml:space="preserve"> </w:t>
      </w:r>
      <w:r>
        <w:rPr>
          <w:rFonts w:hint="eastAsia"/>
        </w:rPr>
        <w:t>современной</w:t>
      </w:r>
      <w:r>
        <w:t xml:space="preserve"> </w:t>
      </w:r>
      <w:r>
        <w:rPr>
          <w:rFonts w:hint="eastAsia"/>
        </w:rPr>
        <w:t>лингвистике</w:t>
      </w:r>
    </w:p>
    <w:p w14:paraId="1F102E29" w14:textId="77777777" w:rsidR="009D2F61" w:rsidRDefault="009D2F61" w:rsidP="009D2F61"/>
    <w:p w14:paraId="4AC7A12D" w14:textId="77777777" w:rsidR="009D2F61" w:rsidRDefault="009D2F61" w:rsidP="009D2F61">
      <w:r>
        <w:t xml:space="preserve">1.2. </w:t>
      </w:r>
      <w:r>
        <w:rPr>
          <w:rFonts w:hint="eastAsia"/>
        </w:rPr>
        <w:t>Характеристики</w:t>
      </w:r>
      <w:r>
        <w:t xml:space="preserve"> </w:t>
      </w:r>
      <w:r>
        <w:rPr>
          <w:rFonts w:hint="eastAsia"/>
        </w:rPr>
        <w:t>идиостиля</w:t>
      </w:r>
      <w:r>
        <w:t xml:space="preserve"> </w:t>
      </w:r>
      <w:r>
        <w:rPr>
          <w:rFonts w:hint="eastAsia"/>
        </w:rPr>
        <w:t>автора</w:t>
      </w:r>
      <w:r>
        <w:t xml:space="preserve"> </w:t>
      </w:r>
      <w:r>
        <w:rPr>
          <w:rFonts w:hint="eastAsia"/>
        </w:rPr>
        <w:t>художественного</w:t>
      </w:r>
      <w:r>
        <w:t xml:space="preserve"> </w:t>
      </w:r>
      <w:r>
        <w:rPr>
          <w:rFonts w:hint="eastAsia"/>
        </w:rPr>
        <w:t>произведения</w:t>
      </w:r>
    </w:p>
    <w:p w14:paraId="677F23B8" w14:textId="77777777" w:rsidR="009D2F61" w:rsidRDefault="009D2F61" w:rsidP="009D2F61"/>
    <w:p w14:paraId="138A4B06" w14:textId="77777777" w:rsidR="009D2F61" w:rsidRDefault="009D2F61" w:rsidP="009D2F61">
      <w:r>
        <w:t xml:space="preserve">1.3. </w:t>
      </w:r>
      <w:r>
        <w:rPr>
          <w:rFonts w:hint="eastAsia"/>
        </w:rPr>
        <w:t>Основные</w:t>
      </w:r>
      <w:r>
        <w:t xml:space="preserve"> </w:t>
      </w:r>
      <w:r>
        <w:rPr>
          <w:rFonts w:hint="eastAsia"/>
        </w:rPr>
        <w:t>подходы</w:t>
      </w:r>
      <w:r>
        <w:t xml:space="preserve"> </w:t>
      </w:r>
      <w:r>
        <w:rPr>
          <w:rFonts w:hint="eastAsia"/>
        </w:rPr>
        <w:t>к</w:t>
      </w:r>
      <w:r>
        <w:t xml:space="preserve"> </w:t>
      </w:r>
      <w:r>
        <w:rPr>
          <w:rFonts w:hint="eastAsia"/>
        </w:rPr>
        <w:t>изучению</w:t>
      </w:r>
      <w:r>
        <w:t xml:space="preserve"> </w:t>
      </w:r>
      <w:r>
        <w:rPr>
          <w:rFonts w:hint="eastAsia"/>
        </w:rPr>
        <w:t>сравнения</w:t>
      </w:r>
      <w:r>
        <w:t xml:space="preserve"> </w:t>
      </w:r>
      <w:r>
        <w:rPr>
          <w:rFonts w:hint="eastAsia"/>
        </w:rPr>
        <w:t>в</w:t>
      </w:r>
      <w:r>
        <w:t xml:space="preserve"> </w:t>
      </w:r>
      <w:r>
        <w:rPr>
          <w:rFonts w:hint="eastAsia"/>
        </w:rPr>
        <w:t>лингвистике</w:t>
      </w:r>
    </w:p>
    <w:p w14:paraId="3B6CDE5A" w14:textId="77777777" w:rsidR="009D2F61" w:rsidRDefault="009D2F61" w:rsidP="009D2F61"/>
    <w:p w14:paraId="5A9AECDF" w14:textId="77777777" w:rsidR="009D2F61" w:rsidRDefault="009D2F61" w:rsidP="009D2F61">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047E2079" w14:textId="77777777" w:rsidR="009D2F61" w:rsidRDefault="009D2F61" w:rsidP="009D2F61"/>
    <w:p w14:paraId="75B0864A" w14:textId="77777777" w:rsidR="009D2F61" w:rsidRDefault="009D2F61" w:rsidP="009D2F61">
      <w:r>
        <w:rPr>
          <w:rFonts w:hint="eastAsia"/>
        </w:rPr>
        <w:t>Глава</w:t>
      </w:r>
      <w:r>
        <w:t xml:space="preserve"> II. </w:t>
      </w:r>
      <w:r>
        <w:rPr>
          <w:rFonts w:hint="eastAsia"/>
        </w:rPr>
        <w:t>Сравнения</w:t>
      </w:r>
      <w:r>
        <w:t xml:space="preserve"> </w:t>
      </w:r>
      <w:r>
        <w:rPr>
          <w:rFonts w:hint="eastAsia"/>
        </w:rPr>
        <w:t>в</w:t>
      </w:r>
      <w:r>
        <w:t xml:space="preserve"> </w:t>
      </w:r>
      <w:r>
        <w:rPr>
          <w:rFonts w:hint="eastAsia"/>
        </w:rPr>
        <w:t>идиостиле</w:t>
      </w:r>
      <w:r>
        <w:t xml:space="preserve"> </w:t>
      </w:r>
      <w:r>
        <w:rPr>
          <w:rFonts w:hint="eastAsia"/>
        </w:rPr>
        <w:t>С</w:t>
      </w:r>
      <w:r>
        <w:t xml:space="preserve">. </w:t>
      </w:r>
      <w:r>
        <w:rPr>
          <w:rFonts w:hint="eastAsia"/>
        </w:rPr>
        <w:t>Кинга</w:t>
      </w:r>
    </w:p>
    <w:p w14:paraId="101CB7E7" w14:textId="77777777" w:rsidR="009D2F61" w:rsidRDefault="009D2F61" w:rsidP="009D2F61"/>
    <w:p w14:paraId="38C7C580" w14:textId="77777777" w:rsidR="009D2F61" w:rsidRDefault="009D2F61" w:rsidP="009D2F61">
      <w:r>
        <w:t xml:space="preserve">2.1. </w:t>
      </w:r>
      <w:r>
        <w:rPr>
          <w:rFonts w:hint="eastAsia"/>
        </w:rPr>
        <w:t>Произведения</w:t>
      </w:r>
      <w:r>
        <w:t xml:space="preserve"> </w:t>
      </w:r>
      <w:r>
        <w:rPr>
          <w:rFonts w:hint="eastAsia"/>
        </w:rPr>
        <w:t>С</w:t>
      </w:r>
      <w:r>
        <w:t xml:space="preserve">. </w:t>
      </w:r>
      <w:r>
        <w:rPr>
          <w:rFonts w:hint="eastAsia"/>
        </w:rPr>
        <w:t>Кинга</w:t>
      </w:r>
      <w:r>
        <w:t xml:space="preserve"> </w:t>
      </w:r>
      <w:r>
        <w:rPr>
          <w:rFonts w:hint="eastAsia"/>
        </w:rPr>
        <w:t>как</w:t>
      </w:r>
      <w:r>
        <w:t xml:space="preserve"> </w:t>
      </w:r>
      <w:r>
        <w:rPr>
          <w:rFonts w:hint="eastAsia"/>
        </w:rPr>
        <w:t>предмет</w:t>
      </w:r>
      <w:r>
        <w:t xml:space="preserve"> </w:t>
      </w:r>
      <w:r>
        <w:rPr>
          <w:rFonts w:hint="eastAsia"/>
        </w:rPr>
        <w:t>лингвистического</w:t>
      </w:r>
      <w:r>
        <w:t xml:space="preserve"> </w:t>
      </w:r>
      <w:r>
        <w:rPr>
          <w:rFonts w:hint="eastAsia"/>
        </w:rPr>
        <w:t>исследования</w:t>
      </w:r>
    </w:p>
    <w:p w14:paraId="62F09C42" w14:textId="77777777" w:rsidR="009D2F61" w:rsidRDefault="009D2F61" w:rsidP="009D2F61"/>
    <w:p w14:paraId="43A78B3C" w14:textId="77777777" w:rsidR="009D2F61" w:rsidRDefault="009D2F61" w:rsidP="009D2F61">
      <w:r>
        <w:t xml:space="preserve">2.2. </w:t>
      </w:r>
      <w:r>
        <w:rPr>
          <w:rFonts w:hint="eastAsia"/>
        </w:rPr>
        <w:t>Стилистические</w:t>
      </w:r>
      <w:r>
        <w:t xml:space="preserve"> </w:t>
      </w:r>
      <w:r>
        <w:rPr>
          <w:rFonts w:hint="eastAsia"/>
        </w:rPr>
        <w:t>и</w:t>
      </w:r>
      <w:r>
        <w:t xml:space="preserve"> </w:t>
      </w:r>
      <w:r>
        <w:rPr>
          <w:rFonts w:hint="eastAsia"/>
        </w:rPr>
        <w:t>лексико</w:t>
      </w:r>
      <w:r>
        <w:t>-</w:t>
      </w:r>
      <w:r>
        <w:rPr>
          <w:rFonts w:hint="eastAsia"/>
        </w:rPr>
        <w:t>семантические</w:t>
      </w:r>
      <w:r>
        <w:t xml:space="preserve"> </w:t>
      </w:r>
      <w:r>
        <w:rPr>
          <w:rFonts w:hint="eastAsia"/>
        </w:rPr>
        <w:t>маркеры</w:t>
      </w:r>
      <w:r>
        <w:t xml:space="preserve"> </w:t>
      </w:r>
      <w:r>
        <w:rPr>
          <w:rFonts w:hint="eastAsia"/>
        </w:rPr>
        <w:t>как</w:t>
      </w:r>
      <w:r>
        <w:t xml:space="preserve"> </w:t>
      </w:r>
      <w:r>
        <w:rPr>
          <w:rFonts w:hint="eastAsia"/>
        </w:rPr>
        <w:t>лингвистические</w:t>
      </w:r>
      <w:r>
        <w:t xml:space="preserve"> </w:t>
      </w:r>
      <w:r>
        <w:rPr>
          <w:rFonts w:hint="eastAsia"/>
        </w:rPr>
        <w:t>особенности</w:t>
      </w:r>
      <w:r>
        <w:t xml:space="preserve"> </w:t>
      </w:r>
      <w:r>
        <w:rPr>
          <w:rFonts w:hint="eastAsia"/>
        </w:rPr>
        <w:t>идиостиля</w:t>
      </w:r>
      <w:r>
        <w:t xml:space="preserve"> </w:t>
      </w:r>
      <w:r>
        <w:rPr>
          <w:rFonts w:hint="eastAsia"/>
        </w:rPr>
        <w:t>автора</w:t>
      </w:r>
    </w:p>
    <w:p w14:paraId="0D954EEC" w14:textId="77777777" w:rsidR="009D2F61" w:rsidRDefault="009D2F61" w:rsidP="009D2F61"/>
    <w:p w14:paraId="34016A35" w14:textId="77777777" w:rsidR="009D2F61" w:rsidRDefault="009D2F61" w:rsidP="009D2F61">
      <w:r>
        <w:t xml:space="preserve">2.2.1. </w:t>
      </w:r>
      <w:r>
        <w:rPr>
          <w:rFonts w:hint="eastAsia"/>
        </w:rPr>
        <w:t>Сравнение</w:t>
      </w:r>
      <w:r>
        <w:t xml:space="preserve"> </w:t>
      </w:r>
      <w:r>
        <w:rPr>
          <w:rFonts w:hint="eastAsia"/>
        </w:rPr>
        <w:t>как</w:t>
      </w:r>
      <w:r>
        <w:t xml:space="preserve"> </w:t>
      </w:r>
      <w:r>
        <w:rPr>
          <w:rFonts w:hint="eastAsia"/>
        </w:rPr>
        <w:t>доминантный</w:t>
      </w:r>
      <w:r>
        <w:t xml:space="preserve"> </w:t>
      </w:r>
      <w:r>
        <w:rPr>
          <w:rFonts w:hint="eastAsia"/>
        </w:rPr>
        <w:t>маркер</w:t>
      </w:r>
      <w:r>
        <w:t xml:space="preserve"> </w:t>
      </w:r>
      <w:r>
        <w:rPr>
          <w:rFonts w:hint="eastAsia"/>
        </w:rPr>
        <w:t>идиостиля</w:t>
      </w:r>
      <w:r>
        <w:t xml:space="preserve"> </w:t>
      </w:r>
      <w:r>
        <w:rPr>
          <w:rFonts w:hint="eastAsia"/>
        </w:rPr>
        <w:t>С</w:t>
      </w:r>
      <w:r>
        <w:t xml:space="preserve">. </w:t>
      </w:r>
      <w:r>
        <w:rPr>
          <w:rFonts w:hint="eastAsia"/>
        </w:rPr>
        <w:t>Кинга</w:t>
      </w:r>
    </w:p>
    <w:p w14:paraId="35544F1E" w14:textId="77777777" w:rsidR="009D2F61" w:rsidRDefault="009D2F61" w:rsidP="009D2F61"/>
    <w:p w14:paraId="7E6BFFE5" w14:textId="77777777" w:rsidR="009D2F61" w:rsidRDefault="009D2F61" w:rsidP="009D2F61">
      <w:r>
        <w:t xml:space="preserve">2.2.2. </w:t>
      </w:r>
      <w:r>
        <w:rPr>
          <w:rFonts w:hint="eastAsia"/>
        </w:rPr>
        <w:t>Метафора</w:t>
      </w:r>
      <w:r>
        <w:t xml:space="preserve"> </w:t>
      </w:r>
      <w:r>
        <w:rPr>
          <w:rFonts w:hint="eastAsia"/>
        </w:rPr>
        <w:t>как</w:t>
      </w:r>
      <w:r>
        <w:t xml:space="preserve"> </w:t>
      </w:r>
      <w:r>
        <w:rPr>
          <w:rFonts w:hint="eastAsia"/>
        </w:rPr>
        <w:t>эмоционально</w:t>
      </w:r>
      <w:r>
        <w:t>-</w:t>
      </w:r>
      <w:r>
        <w:rPr>
          <w:rFonts w:hint="eastAsia"/>
        </w:rPr>
        <w:t>оценочный</w:t>
      </w:r>
      <w:r>
        <w:t xml:space="preserve"> </w:t>
      </w:r>
      <w:r>
        <w:rPr>
          <w:rFonts w:hint="eastAsia"/>
        </w:rPr>
        <w:t>троп</w:t>
      </w:r>
      <w:r>
        <w:t xml:space="preserve">, </w:t>
      </w:r>
      <w:r>
        <w:rPr>
          <w:rFonts w:hint="eastAsia"/>
        </w:rPr>
        <w:t>близкий</w:t>
      </w:r>
      <w:r>
        <w:t xml:space="preserve"> </w:t>
      </w:r>
      <w:r>
        <w:rPr>
          <w:rFonts w:hint="eastAsia"/>
        </w:rPr>
        <w:t>имплицитному</w:t>
      </w:r>
      <w:r>
        <w:t xml:space="preserve"> </w:t>
      </w:r>
      <w:r>
        <w:rPr>
          <w:rFonts w:hint="eastAsia"/>
        </w:rPr>
        <w:t>сравнению</w:t>
      </w:r>
    </w:p>
    <w:p w14:paraId="1044F7C5" w14:textId="77777777" w:rsidR="009D2F61" w:rsidRDefault="009D2F61" w:rsidP="009D2F61"/>
    <w:p w14:paraId="40E1F28B" w14:textId="77777777" w:rsidR="009D2F61" w:rsidRDefault="009D2F61" w:rsidP="009D2F61">
      <w:r>
        <w:t xml:space="preserve">2.2.3. </w:t>
      </w:r>
      <w:r>
        <w:rPr>
          <w:rFonts w:hint="eastAsia"/>
        </w:rPr>
        <w:t>Эпитеты</w:t>
      </w:r>
      <w:r>
        <w:t xml:space="preserve"> </w:t>
      </w:r>
      <w:r>
        <w:rPr>
          <w:rFonts w:hint="eastAsia"/>
        </w:rPr>
        <w:t>в</w:t>
      </w:r>
      <w:r>
        <w:t xml:space="preserve"> </w:t>
      </w:r>
      <w:r>
        <w:rPr>
          <w:rFonts w:hint="eastAsia"/>
        </w:rPr>
        <w:t>языке</w:t>
      </w:r>
      <w:r>
        <w:t xml:space="preserve"> </w:t>
      </w:r>
      <w:r>
        <w:rPr>
          <w:rFonts w:hint="eastAsia"/>
        </w:rPr>
        <w:t>произведений</w:t>
      </w:r>
      <w:r>
        <w:t xml:space="preserve"> </w:t>
      </w:r>
      <w:r>
        <w:rPr>
          <w:rFonts w:hint="eastAsia"/>
        </w:rPr>
        <w:t>С</w:t>
      </w:r>
      <w:r>
        <w:t xml:space="preserve">. </w:t>
      </w:r>
      <w:r>
        <w:rPr>
          <w:rFonts w:hint="eastAsia"/>
        </w:rPr>
        <w:t>Кинга</w:t>
      </w:r>
      <w:r>
        <w:t xml:space="preserve"> </w:t>
      </w:r>
      <w:r>
        <w:rPr>
          <w:rFonts w:hint="eastAsia"/>
        </w:rPr>
        <w:t>и</w:t>
      </w:r>
      <w:r>
        <w:t xml:space="preserve"> </w:t>
      </w:r>
      <w:r>
        <w:rPr>
          <w:rFonts w:hint="eastAsia"/>
        </w:rPr>
        <w:t>их</w:t>
      </w:r>
      <w:r>
        <w:t xml:space="preserve"> </w:t>
      </w:r>
      <w:r>
        <w:rPr>
          <w:rFonts w:hint="eastAsia"/>
        </w:rPr>
        <w:t>связь</w:t>
      </w:r>
      <w:r>
        <w:t xml:space="preserve"> </w:t>
      </w:r>
      <w:r>
        <w:rPr>
          <w:rFonts w:hint="eastAsia"/>
        </w:rPr>
        <w:t>со</w:t>
      </w:r>
      <w:r>
        <w:t xml:space="preserve"> </w:t>
      </w:r>
      <w:r>
        <w:rPr>
          <w:rFonts w:hint="eastAsia"/>
        </w:rPr>
        <w:t>сравнениями</w:t>
      </w:r>
    </w:p>
    <w:p w14:paraId="37229E41" w14:textId="77777777" w:rsidR="009D2F61" w:rsidRDefault="009D2F61" w:rsidP="009D2F61"/>
    <w:p w14:paraId="461E02B2" w14:textId="77777777" w:rsidR="009D2F61" w:rsidRDefault="009D2F61" w:rsidP="009D2F61">
      <w:r>
        <w:t xml:space="preserve">2.2.4. </w:t>
      </w:r>
      <w:r>
        <w:rPr>
          <w:rFonts w:hint="eastAsia"/>
        </w:rPr>
        <w:t>Фразеологические</w:t>
      </w:r>
      <w:r>
        <w:t xml:space="preserve"> </w:t>
      </w:r>
      <w:r>
        <w:rPr>
          <w:rFonts w:hint="eastAsia"/>
        </w:rPr>
        <w:t>единицы</w:t>
      </w:r>
      <w:r>
        <w:t xml:space="preserve">, </w:t>
      </w:r>
      <w:r>
        <w:rPr>
          <w:rFonts w:hint="eastAsia"/>
        </w:rPr>
        <w:t>сниженная</w:t>
      </w:r>
      <w:r>
        <w:t xml:space="preserve"> </w:t>
      </w:r>
      <w:r>
        <w:rPr>
          <w:rFonts w:hint="eastAsia"/>
        </w:rPr>
        <w:t>лексика</w:t>
      </w:r>
      <w:r>
        <w:t xml:space="preserve"> </w:t>
      </w:r>
      <w:r>
        <w:rPr>
          <w:rFonts w:hint="eastAsia"/>
        </w:rPr>
        <w:t>и</w:t>
      </w:r>
      <w:r>
        <w:t xml:space="preserve"> </w:t>
      </w:r>
      <w:r>
        <w:rPr>
          <w:rFonts w:hint="eastAsia"/>
        </w:rPr>
        <w:t>каламбуры</w:t>
      </w:r>
      <w:r>
        <w:t xml:space="preserve"> </w:t>
      </w:r>
      <w:r>
        <w:rPr>
          <w:rFonts w:hint="eastAsia"/>
        </w:rPr>
        <w:t>в</w:t>
      </w:r>
      <w:r>
        <w:t xml:space="preserve"> </w:t>
      </w:r>
      <w:r>
        <w:rPr>
          <w:rFonts w:hint="eastAsia"/>
        </w:rPr>
        <w:t>системе</w:t>
      </w:r>
      <w:r>
        <w:t xml:space="preserve"> </w:t>
      </w:r>
      <w:r>
        <w:rPr>
          <w:rFonts w:hint="eastAsia"/>
        </w:rPr>
        <w:t>лингвистических</w:t>
      </w:r>
      <w:r>
        <w:t xml:space="preserve"> </w:t>
      </w:r>
      <w:r>
        <w:rPr>
          <w:rFonts w:hint="eastAsia"/>
        </w:rPr>
        <w:t>параметров</w:t>
      </w:r>
      <w:r>
        <w:t xml:space="preserve"> </w:t>
      </w:r>
      <w:r>
        <w:rPr>
          <w:rFonts w:hint="eastAsia"/>
        </w:rPr>
        <w:t>идиостиля</w:t>
      </w:r>
      <w:r>
        <w:t xml:space="preserve"> </w:t>
      </w:r>
      <w:r>
        <w:rPr>
          <w:rFonts w:hint="eastAsia"/>
        </w:rPr>
        <w:t>писателя</w:t>
      </w:r>
    </w:p>
    <w:p w14:paraId="085A53C3" w14:textId="77777777" w:rsidR="009D2F61" w:rsidRDefault="009D2F61" w:rsidP="009D2F61"/>
    <w:p w14:paraId="0C4C254D" w14:textId="77777777" w:rsidR="009D2F61" w:rsidRDefault="009D2F61" w:rsidP="009D2F61">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603FBD0F" w14:textId="77777777" w:rsidR="009D2F61" w:rsidRDefault="009D2F61" w:rsidP="009D2F61"/>
    <w:p w14:paraId="0844CA3C" w14:textId="77777777" w:rsidR="009D2F61" w:rsidRDefault="009D2F61" w:rsidP="009D2F61">
      <w:r>
        <w:rPr>
          <w:rFonts w:hint="eastAsia"/>
        </w:rPr>
        <w:t>Глава</w:t>
      </w:r>
      <w:r>
        <w:t xml:space="preserve"> III. </w:t>
      </w:r>
      <w:r>
        <w:rPr>
          <w:rFonts w:hint="eastAsia"/>
        </w:rPr>
        <w:t>ОСОБЕННОСТИ</w:t>
      </w:r>
      <w:r>
        <w:t xml:space="preserve"> </w:t>
      </w:r>
      <w:r>
        <w:rPr>
          <w:rFonts w:hint="eastAsia"/>
        </w:rPr>
        <w:t>перевода</w:t>
      </w:r>
      <w:r>
        <w:t xml:space="preserve"> </w:t>
      </w:r>
      <w:r>
        <w:rPr>
          <w:rFonts w:hint="eastAsia"/>
        </w:rPr>
        <w:t>сравнений</w:t>
      </w:r>
      <w:r>
        <w:t xml:space="preserve"> </w:t>
      </w:r>
      <w:r>
        <w:rPr>
          <w:rFonts w:hint="eastAsia"/>
        </w:rPr>
        <w:t>в</w:t>
      </w:r>
      <w:r>
        <w:t xml:space="preserve"> </w:t>
      </w:r>
      <w:r>
        <w:rPr>
          <w:rFonts w:hint="eastAsia"/>
        </w:rPr>
        <w:t>художественных</w:t>
      </w:r>
      <w:r>
        <w:t xml:space="preserve"> </w:t>
      </w:r>
      <w:r>
        <w:rPr>
          <w:rFonts w:hint="eastAsia"/>
        </w:rPr>
        <w:t>произведениях</w:t>
      </w:r>
      <w:r>
        <w:t xml:space="preserve"> </w:t>
      </w:r>
      <w:r>
        <w:rPr>
          <w:rFonts w:hint="eastAsia"/>
        </w:rPr>
        <w:t>С</w:t>
      </w:r>
      <w:r>
        <w:t xml:space="preserve">. </w:t>
      </w:r>
      <w:r>
        <w:rPr>
          <w:rFonts w:hint="eastAsia"/>
        </w:rPr>
        <w:t>Кинга</w:t>
      </w:r>
    </w:p>
    <w:p w14:paraId="520F14D8" w14:textId="77777777" w:rsidR="009D2F61" w:rsidRDefault="009D2F61" w:rsidP="009D2F61"/>
    <w:p w14:paraId="279F9363" w14:textId="77777777" w:rsidR="009D2F61" w:rsidRDefault="009D2F61" w:rsidP="009D2F61">
      <w:r>
        <w:t xml:space="preserve">3.1. </w:t>
      </w:r>
      <w:r>
        <w:rPr>
          <w:rFonts w:hint="eastAsia"/>
        </w:rPr>
        <w:t>Художественный</w:t>
      </w:r>
      <w:r>
        <w:t xml:space="preserve"> </w:t>
      </w:r>
      <w:r>
        <w:rPr>
          <w:rFonts w:hint="eastAsia"/>
        </w:rPr>
        <w:t>текст</w:t>
      </w:r>
      <w:r>
        <w:t xml:space="preserve"> </w:t>
      </w:r>
      <w:r>
        <w:rPr>
          <w:rFonts w:hint="eastAsia"/>
        </w:rPr>
        <w:t>и</w:t>
      </w:r>
      <w:r>
        <w:t xml:space="preserve"> </w:t>
      </w:r>
      <w:r>
        <w:rPr>
          <w:rFonts w:hint="eastAsia"/>
        </w:rPr>
        <w:t>стратегии</w:t>
      </w:r>
      <w:r>
        <w:t xml:space="preserve"> </w:t>
      </w:r>
      <w:r>
        <w:rPr>
          <w:rFonts w:hint="eastAsia"/>
        </w:rPr>
        <w:t>его</w:t>
      </w:r>
      <w:r>
        <w:t xml:space="preserve"> </w:t>
      </w:r>
      <w:r>
        <w:rPr>
          <w:rFonts w:hint="eastAsia"/>
        </w:rPr>
        <w:t>перевода</w:t>
      </w:r>
    </w:p>
    <w:p w14:paraId="2FE60C8A" w14:textId="77777777" w:rsidR="009D2F61" w:rsidRDefault="009D2F61" w:rsidP="009D2F61"/>
    <w:p w14:paraId="277BE03A" w14:textId="77777777" w:rsidR="009D2F61" w:rsidRDefault="009D2F61" w:rsidP="009D2F61">
      <w:r>
        <w:t xml:space="preserve">3.2. </w:t>
      </w:r>
      <w:r>
        <w:rPr>
          <w:rFonts w:hint="eastAsia"/>
        </w:rPr>
        <w:t>Понятие</w:t>
      </w:r>
      <w:r>
        <w:t xml:space="preserve"> </w:t>
      </w:r>
      <w:r>
        <w:rPr>
          <w:rFonts w:hint="eastAsia"/>
        </w:rPr>
        <w:t>эквивалентности</w:t>
      </w:r>
      <w:r>
        <w:t xml:space="preserve"> </w:t>
      </w:r>
      <w:r>
        <w:rPr>
          <w:rFonts w:hint="eastAsia"/>
        </w:rPr>
        <w:t>в</w:t>
      </w:r>
      <w:r>
        <w:t xml:space="preserve"> </w:t>
      </w:r>
      <w:r>
        <w:rPr>
          <w:rFonts w:hint="eastAsia"/>
        </w:rPr>
        <w:t>современной</w:t>
      </w:r>
      <w:r>
        <w:t xml:space="preserve"> </w:t>
      </w:r>
      <w:r>
        <w:rPr>
          <w:rFonts w:hint="eastAsia"/>
        </w:rPr>
        <w:t>лингвистической</w:t>
      </w:r>
      <w:r>
        <w:t xml:space="preserve"> </w:t>
      </w:r>
      <w:r>
        <w:rPr>
          <w:rFonts w:hint="eastAsia"/>
        </w:rPr>
        <w:t>науке</w:t>
      </w:r>
    </w:p>
    <w:p w14:paraId="5655DF98" w14:textId="77777777" w:rsidR="009D2F61" w:rsidRDefault="009D2F61" w:rsidP="009D2F61"/>
    <w:p w14:paraId="376FB1D8" w14:textId="77777777" w:rsidR="009D2F61" w:rsidRDefault="009D2F61" w:rsidP="009D2F61">
      <w:r>
        <w:t xml:space="preserve">3.3. </w:t>
      </w:r>
      <w:r>
        <w:rPr>
          <w:rFonts w:hint="eastAsia"/>
        </w:rPr>
        <w:t>Типы</w:t>
      </w:r>
      <w:r>
        <w:t xml:space="preserve"> </w:t>
      </w:r>
      <w:r>
        <w:rPr>
          <w:rFonts w:hint="eastAsia"/>
        </w:rPr>
        <w:t>эквивалентности</w:t>
      </w:r>
      <w:r>
        <w:t xml:space="preserve"> </w:t>
      </w:r>
      <w:r>
        <w:rPr>
          <w:rFonts w:hint="eastAsia"/>
        </w:rPr>
        <w:t>при</w:t>
      </w:r>
      <w:r>
        <w:t xml:space="preserve"> </w:t>
      </w:r>
      <w:r>
        <w:rPr>
          <w:rFonts w:hint="eastAsia"/>
        </w:rPr>
        <w:t>переводе</w:t>
      </w:r>
      <w:r>
        <w:t xml:space="preserve"> </w:t>
      </w:r>
      <w:r>
        <w:rPr>
          <w:rFonts w:hint="eastAsia"/>
        </w:rPr>
        <w:t>сравнений</w:t>
      </w:r>
      <w:r>
        <w:t xml:space="preserve"> </w:t>
      </w:r>
      <w:r>
        <w:rPr>
          <w:rFonts w:hint="eastAsia"/>
        </w:rPr>
        <w:t>в</w:t>
      </w:r>
      <w:r>
        <w:t xml:space="preserve"> </w:t>
      </w:r>
      <w:r>
        <w:rPr>
          <w:rFonts w:hint="eastAsia"/>
        </w:rPr>
        <w:t>художественных</w:t>
      </w:r>
      <w:r>
        <w:t xml:space="preserve"> </w:t>
      </w:r>
      <w:r>
        <w:rPr>
          <w:rFonts w:hint="eastAsia"/>
        </w:rPr>
        <w:t>произведениях</w:t>
      </w:r>
      <w:r>
        <w:t xml:space="preserve"> </w:t>
      </w:r>
      <w:r>
        <w:rPr>
          <w:rFonts w:hint="eastAsia"/>
        </w:rPr>
        <w:t>С</w:t>
      </w:r>
      <w:r>
        <w:t xml:space="preserve">. </w:t>
      </w:r>
      <w:r>
        <w:rPr>
          <w:rFonts w:hint="eastAsia"/>
        </w:rPr>
        <w:t>Кинга</w:t>
      </w:r>
    </w:p>
    <w:p w14:paraId="53068D53" w14:textId="77777777" w:rsidR="009D2F61" w:rsidRDefault="009D2F61" w:rsidP="009D2F61"/>
    <w:p w14:paraId="3D688B89" w14:textId="77777777" w:rsidR="009D2F61" w:rsidRDefault="009D2F61" w:rsidP="009D2F61">
      <w:r>
        <w:t xml:space="preserve">3.4. </w:t>
      </w:r>
      <w:r>
        <w:rPr>
          <w:rFonts w:hint="eastAsia"/>
        </w:rPr>
        <w:t>Проблемы</w:t>
      </w:r>
      <w:r>
        <w:t xml:space="preserve"> </w:t>
      </w:r>
      <w:r>
        <w:rPr>
          <w:rFonts w:hint="eastAsia"/>
        </w:rPr>
        <w:t>перевода</w:t>
      </w:r>
      <w:r>
        <w:t xml:space="preserve"> </w:t>
      </w:r>
      <w:r>
        <w:rPr>
          <w:rFonts w:hint="eastAsia"/>
        </w:rPr>
        <w:t>сравнений</w:t>
      </w:r>
      <w:r>
        <w:t xml:space="preserve"> </w:t>
      </w:r>
      <w:r>
        <w:rPr>
          <w:rFonts w:hint="eastAsia"/>
        </w:rPr>
        <w:t>на</w:t>
      </w:r>
      <w:r>
        <w:t xml:space="preserve"> </w:t>
      </w:r>
      <w:r>
        <w:rPr>
          <w:rFonts w:hint="eastAsia"/>
        </w:rPr>
        <w:t>уровнях</w:t>
      </w:r>
      <w:r>
        <w:t xml:space="preserve"> </w:t>
      </w:r>
      <w:r>
        <w:rPr>
          <w:rFonts w:hint="eastAsia"/>
        </w:rPr>
        <w:t>цели</w:t>
      </w:r>
      <w:r>
        <w:t xml:space="preserve"> </w:t>
      </w:r>
      <w:r>
        <w:rPr>
          <w:rFonts w:hint="eastAsia"/>
        </w:rPr>
        <w:t>коммуникации</w:t>
      </w:r>
      <w:r>
        <w:t xml:space="preserve"> </w:t>
      </w:r>
      <w:r>
        <w:rPr>
          <w:rFonts w:hint="eastAsia"/>
        </w:rPr>
        <w:t>и</w:t>
      </w:r>
      <w:r>
        <w:t xml:space="preserve"> </w:t>
      </w:r>
      <w:r>
        <w:rPr>
          <w:rFonts w:hint="eastAsia"/>
        </w:rPr>
        <w:t>описания</w:t>
      </w:r>
      <w:r>
        <w:t xml:space="preserve"> </w:t>
      </w:r>
      <w:r>
        <w:rPr>
          <w:rFonts w:hint="eastAsia"/>
        </w:rPr>
        <w:t>сообщения</w:t>
      </w:r>
      <w:r>
        <w:t xml:space="preserve"> </w:t>
      </w:r>
      <w:r>
        <w:rPr>
          <w:rFonts w:hint="eastAsia"/>
        </w:rPr>
        <w:t>в</w:t>
      </w:r>
      <w:r>
        <w:t xml:space="preserve"> </w:t>
      </w:r>
      <w:r>
        <w:rPr>
          <w:rFonts w:hint="eastAsia"/>
        </w:rPr>
        <w:t>сопоставляемых</w:t>
      </w:r>
      <w:r>
        <w:t xml:space="preserve"> </w:t>
      </w:r>
      <w:r>
        <w:rPr>
          <w:rFonts w:hint="eastAsia"/>
        </w:rPr>
        <w:t>языках</w:t>
      </w:r>
    </w:p>
    <w:p w14:paraId="6EBDCD33" w14:textId="77777777" w:rsidR="009D2F61" w:rsidRDefault="009D2F61" w:rsidP="009D2F61"/>
    <w:p w14:paraId="027613D8" w14:textId="77777777" w:rsidR="009D2F61" w:rsidRDefault="009D2F61" w:rsidP="009D2F61">
      <w:r>
        <w:t xml:space="preserve">3.5. </w:t>
      </w:r>
      <w:r>
        <w:rPr>
          <w:rFonts w:hint="eastAsia"/>
        </w:rPr>
        <w:t>Перевод</w:t>
      </w:r>
      <w:r>
        <w:t xml:space="preserve"> </w:t>
      </w:r>
      <w:r>
        <w:rPr>
          <w:rFonts w:hint="eastAsia"/>
        </w:rPr>
        <w:t>англоязычных</w:t>
      </w:r>
      <w:r>
        <w:t xml:space="preserve"> </w:t>
      </w:r>
      <w:r>
        <w:rPr>
          <w:rFonts w:hint="eastAsia"/>
        </w:rPr>
        <w:t>сравнений</w:t>
      </w:r>
      <w:r>
        <w:t xml:space="preserve"> </w:t>
      </w:r>
      <w:r>
        <w:rPr>
          <w:rFonts w:hint="eastAsia"/>
        </w:rPr>
        <w:t>образными</w:t>
      </w:r>
      <w:r>
        <w:t xml:space="preserve"> </w:t>
      </w:r>
      <w:r>
        <w:rPr>
          <w:rFonts w:hint="eastAsia"/>
        </w:rPr>
        <w:t>и</w:t>
      </w:r>
      <w:r>
        <w:t xml:space="preserve"> </w:t>
      </w:r>
      <w:r>
        <w:rPr>
          <w:rFonts w:hint="eastAsia"/>
        </w:rPr>
        <w:t>необразными</w:t>
      </w:r>
      <w:r>
        <w:t xml:space="preserve"> </w:t>
      </w:r>
      <w:r>
        <w:rPr>
          <w:rFonts w:hint="eastAsia"/>
        </w:rPr>
        <w:t>структурами</w:t>
      </w:r>
      <w:r>
        <w:t xml:space="preserve"> </w:t>
      </w:r>
      <w:r>
        <w:rPr>
          <w:rFonts w:hint="eastAsia"/>
        </w:rPr>
        <w:t>русского</w:t>
      </w:r>
      <w:r>
        <w:t xml:space="preserve"> </w:t>
      </w:r>
      <w:r>
        <w:rPr>
          <w:rFonts w:hint="eastAsia"/>
        </w:rPr>
        <w:t>языка</w:t>
      </w:r>
      <w:r>
        <w:t xml:space="preserve"> </w:t>
      </w:r>
      <w:r>
        <w:rPr>
          <w:rFonts w:hint="eastAsia"/>
        </w:rPr>
        <w:t>на</w:t>
      </w:r>
      <w:r>
        <w:t xml:space="preserve"> </w:t>
      </w:r>
      <w:r>
        <w:rPr>
          <w:rFonts w:hint="eastAsia"/>
        </w:rPr>
        <w:t>уровне</w:t>
      </w:r>
      <w:r>
        <w:t xml:space="preserve"> </w:t>
      </w:r>
      <w:r>
        <w:rPr>
          <w:rFonts w:hint="eastAsia"/>
        </w:rPr>
        <w:t>способа</w:t>
      </w:r>
      <w:r>
        <w:t xml:space="preserve"> </w:t>
      </w:r>
      <w:r>
        <w:rPr>
          <w:rFonts w:hint="eastAsia"/>
        </w:rPr>
        <w:t>описания</w:t>
      </w:r>
      <w:r>
        <w:t xml:space="preserve"> </w:t>
      </w:r>
      <w:r>
        <w:rPr>
          <w:rFonts w:hint="eastAsia"/>
        </w:rPr>
        <w:t>сообщения</w:t>
      </w:r>
    </w:p>
    <w:p w14:paraId="06E3F1C1" w14:textId="77777777" w:rsidR="009D2F61" w:rsidRDefault="009D2F61" w:rsidP="009D2F61"/>
    <w:p w14:paraId="71BE3A00" w14:textId="77777777" w:rsidR="009D2F61" w:rsidRDefault="009D2F61" w:rsidP="009D2F61">
      <w:r>
        <w:t xml:space="preserve">3.6. </w:t>
      </w:r>
      <w:r>
        <w:rPr>
          <w:rFonts w:hint="eastAsia"/>
        </w:rPr>
        <w:t>Передача</w:t>
      </w:r>
      <w:r>
        <w:t xml:space="preserve"> </w:t>
      </w:r>
      <w:r>
        <w:rPr>
          <w:rFonts w:hint="eastAsia"/>
        </w:rPr>
        <w:t>синтактики</w:t>
      </w:r>
      <w:r>
        <w:t xml:space="preserve"> </w:t>
      </w:r>
      <w:r>
        <w:rPr>
          <w:rFonts w:hint="eastAsia"/>
        </w:rPr>
        <w:t>при</w:t>
      </w:r>
      <w:r>
        <w:t xml:space="preserve"> </w:t>
      </w:r>
      <w:r>
        <w:rPr>
          <w:rFonts w:hint="eastAsia"/>
        </w:rPr>
        <w:t>переводе</w:t>
      </w:r>
      <w:r>
        <w:t xml:space="preserve"> </w:t>
      </w:r>
      <w:r>
        <w:rPr>
          <w:rFonts w:hint="eastAsia"/>
        </w:rPr>
        <w:t>сравнений</w:t>
      </w:r>
      <w:r>
        <w:t xml:space="preserve"> </w:t>
      </w:r>
      <w:r>
        <w:rPr>
          <w:rFonts w:hint="eastAsia"/>
        </w:rPr>
        <w:t>на</w:t>
      </w:r>
      <w:r>
        <w:t xml:space="preserve"> </w:t>
      </w:r>
      <w:r>
        <w:rPr>
          <w:rFonts w:hint="eastAsia"/>
        </w:rPr>
        <w:t>уровне</w:t>
      </w:r>
      <w:r>
        <w:t xml:space="preserve"> </w:t>
      </w:r>
      <w:r>
        <w:rPr>
          <w:rFonts w:hint="eastAsia"/>
        </w:rPr>
        <w:t>структуры</w:t>
      </w:r>
      <w:r>
        <w:t xml:space="preserve"> </w:t>
      </w:r>
      <w:r>
        <w:rPr>
          <w:rFonts w:hint="eastAsia"/>
        </w:rPr>
        <w:t>высказывания</w:t>
      </w:r>
      <w:r>
        <w:t xml:space="preserve"> </w:t>
      </w:r>
      <w:r>
        <w:rPr>
          <w:rFonts w:hint="eastAsia"/>
        </w:rPr>
        <w:t>в</w:t>
      </w:r>
      <w:r>
        <w:t xml:space="preserve"> </w:t>
      </w:r>
      <w:r>
        <w:rPr>
          <w:rFonts w:hint="eastAsia"/>
        </w:rPr>
        <w:t>разноструктурных</w:t>
      </w:r>
      <w:r>
        <w:t xml:space="preserve"> </w:t>
      </w:r>
      <w:r>
        <w:rPr>
          <w:rFonts w:hint="eastAsia"/>
        </w:rPr>
        <w:t>языках</w:t>
      </w:r>
    </w:p>
    <w:p w14:paraId="29C40E60" w14:textId="77777777" w:rsidR="009D2F61" w:rsidRDefault="009D2F61" w:rsidP="009D2F61"/>
    <w:p w14:paraId="6168314B" w14:textId="77777777" w:rsidR="009D2F61" w:rsidRDefault="009D2F61" w:rsidP="009D2F61">
      <w:r>
        <w:lastRenderedPageBreak/>
        <w:t xml:space="preserve">3.7. </w:t>
      </w:r>
      <w:r>
        <w:rPr>
          <w:rFonts w:hint="eastAsia"/>
        </w:rPr>
        <w:t>Особенности</w:t>
      </w:r>
      <w:r>
        <w:t xml:space="preserve"> </w:t>
      </w:r>
      <w:r>
        <w:rPr>
          <w:rFonts w:hint="eastAsia"/>
        </w:rPr>
        <w:t>перевода</w:t>
      </w:r>
      <w:r>
        <w:t xml:space="preserve"> </w:t>
      </w:r>
      <w:r>
        <w:rPr>
          <w:rFonts w:hint="eastAsia"/>
        </w:rPr>
        <w:t>сравнений</w:t>
      </w:r>
      <w:r>
        <w:t xml:space="preserve"> </w:t>
      </w:r>
      <w:r>
        <w:rPr>
          <w:rFonts w:hint="eastAsia"/>
        </w:rPr>
        <w:t>на</w:t>
      </w:r>
      <w:r>
        <w:t xml:space="preserve"> </w:t>
      </w:r>
      <w:r>
        <w:rPr>
          <w:rFonts w:hint="eastAsia"/>
        </w:rPr>
        <w:t>уровне</w:t>
      </w:r>
      <w:r>
        <w:t xml:space="preserve"> </w:t>
      </w:r>
      <w:r>
        <w:rPr>
          <w:rFonts w:hint="eastAsia"/>
        </w:rPr>
        <w:t>языковых</w:t>
      </w:r>
      <w:r>
        <w:t xml:space="preserve"> </w:t>
      </w:r>
      <w:r>
        <w:rPr>
          <w:rFonts w:hint="eastAsia"/>
        </w:rPr>
        <w:t>знаков</w:t>
      </w:r>
      <w:r>
        <w:t xml:space="preserve"> </w:t>
      </w:r>
      <w:r>
        <w:rPr>
          <w:rFonts w:hint="eastAsia"/>
        </w:rPr>
        <w:t>в</w:t>
      </w:r>
      <w:r>
        <w:t xml:space="preserve"> </w:t>
      </w:r>
      <w:r>
        <w:rPr>
          <w:rFonts w:hint="eastAsia"/>
        </w:rPr>
        <w:t>сопоставляемых</w:t>
      </w:r>
      <w:r>
        <w:t xml:space="preserve"> </w:t>
      </w:r>
      <w:r>
        <w:rPr>
          <w:rFonts w:hint="eastAsia"/>
        </w:rPr>
        <w:t>языках</w:t>
      </w:r>
    </w:p>
    <w:p w14:paraId="753801D4" w14:textId="77777777" w:rsidR="009D2F61" w:rsidRDefault="009D2F61" w:rsidP="009D2F61"/>
    <w:p w14:paraId="00AB1E53" w14:textId="77777777" w:rsidR="009D2F61" w:rsidRDefault="009D2F61" w:rsidP="009D2F61">
      <w:r>
        <w:t xml:space="preserve">3.8. </w:t>
      </w:r>
      <w:r>
        <w:rPr>
          <w:rFonts w:hint="eastAsia"/>
        </w:rPr>
        <w:t>Особые</w:t>
      </w:r>
      <w:r>
        <w:t xml:space="preserve"> </w:t>
      </w:r>
      <w:r>
        <w:rPr>
          <w:rFonts w:hint="eastAsia"/>
        </w:rPr>
        <w:t>способы</w:t>
      </w:r>
      <w:r>
        <w:t xml:space="preserve"> </w:t>
      </w:r>
      <w:r>
        <w:rPr>
          <w:rFonts w:hint="eastAsia"/>
        </w:rPr>
        <w:t>передачи</w:t>
      </w:r>
      <w:r>
        <w:t xml:space="preserve"> </w:t>
      </w:r>
      <w:r>
        <w:rPr>
          <w:rFonts w:hint="eastAsia"/>
        </w:rPr>
        <w:t>англоязычных</w:t>
      </w:r>
      <w:r>
        <w:t xml:space="preserve"> </w:t>
      </w:r>
      <w:r>
        <w:rPr>
          <w:rFonts w:hint="eastAsia"/>
        </w:rPr>
        <w:t>двучленных</w:t>
      </w:r>
      <w:r>
        <w:t xml:space="preserve"> </w:t>
      </w:r>
      <w:r>
        <w:rPr>
          <w:rFonts w:hint="eastAsia"/>
        </w:rPr>
        <w:t>адъективных</w:t>
      </w:r>
    </w:p>
    <w:p w14:paraId="3FB716D1" w14:textId="77777777" w:rsidR="009D2F61" w:rsidRDefault="009D2F61" w:rsidP="009D2F61"/>
    <w:p w14:paraId="6DF32066" w14:textId="77777777" w:rsidR="009D2F61" w:rsidRDefault="009D2F61" w:rsidP="009D2F61">
      <w:r>
        <w:rPr>
          <w:rFonts w:hint="eastAsia"/>
        </w:rPr>
        <w:t>сравнений</w:t>
      </w:r>
      <w:r>
        <w:t xml:space="preserve"> </w:t>
      </w:r>
      <w:r>
        <w:rPr>
          <w:rFonts w:hint="eastAsia"/>
        </w:rPr>
        <w:t>средствами</w:t>
      </w:r>
      <w:r>
        <w:t xml:space="preserve"> </w:t>
      </w:r>
      <w:r>
        <w:rPr>
          <w:rFonts w:hint="eastAsia"/>
        </w:rPr>
        <w:t>русского</w:t>
      </w:r>
      <w:r>
        <w:t xml:space="preserve"> </w:t>
      </w:r>
      <w:r>
        <w:rPr>
          <w:rFonts w:hint="eastAsia"/>
        </w:rPr>
        <w:t>языка</w:t>
      </w:r>
    </w:p>
    <w:p w14:paraId="232ED182" w14:textId="77777777" w:rsidR="009D2F61" w:rsidRDefault="009D2F61" w:rsidP="009D2F61"/>
    <w:p w14:paraId="562823CB" w14:textId="77777777" w:rsidR="009D2F61" w:rsidRDefault="009D2F61" w:rsidP="009D2F61">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5CF20C18" w14:textId="77777777" w:rsidR="009D2F61" w:rsidRDefault="009D2F61" w:rsidP="009D2F61"/>
    <w:p w14:paraId="4CC6DD65" w14:textId="77777777" w:rsidR="009D2F61" w:rsidRDefault="009D2F61" w:rsidP="009D2F61">
      <w:r>
        <w:rPr>
          <w:rFonts w:hint="eastAsia"/>
        </w:rPr>
        <w:t>Заключение</w:t>
      </w:r>
    </w:p>
    <w:p w14:paraId="04283C05" w14:textId="77777777" w:rsidR="009D2F61" w:rsidRDefault="009D2F61" w:rsidP="009D2F61"/>
    <w:p w14:paraId="16933481" w14:textId="77777777" w:rsidR="009D2F61" w:rsidRDefault="009D2F61" w:rsidP="009D2F61">
      <w:r>
        <w:rPr>
          <w:rFonts w:hint="eastAsia"/>
        </w:rPr>
        <w:t>БИБЛИОГРАФИЧЕСКИЙ</w:t>
      </w:r>
      <w:r>
        <w:t xml:space="preserve"> </w:t>
      </w:r>
      <w:r>
        <w:rPr>
          <w:rFonts w:hint="eastAsia"/>
        </w:rPr>
        <w:t>СПИСОК</w:t>
      </w:r>
    </w:p>
    <w:p w14:paraId="2852048B" w14:textId="77777777" w:rsidR="009D2F61" w:rsidRDefault="009D2F61" w:rsidP="009D2F61"/>
    <w:p w14:paraId="6D850D81" w14:textId="77777777" w:rsidR="009D2F61" w:rsidRDefault="009D2F61" w:rsidP="009D2F61">
      <w:r>
        <w:rPr>
          <w:rFonts w:hint="eastAsia"/>
        </w:rPr>
        <w:t>СПИСОК</w:t>
      </w:r>
      <w:r>
        <w:t xml:space="preserve"> </w:t>
      </w:r>
      <w:r>
        <w:rPr>
          <w:rFonts w:hint="eastAsia"/>
        </w:rPr>
        <w:t>ИСТОЧНИКОВ</w:t>
      </w:r>
    </w:p>
    <w:p w14:paraId="2463F2DE" w14:textId="77777777" w:rsidR="009D2F61" w:rsidRDefault="009D2F61" w:rsidP="009D2F61"/>
    <w:p w14:paraId="42EC3916" w14:textId="296902CB" w:rsidR="009D2F61" w:rsidRPr="009D2F61" w:rsidRDefault="009D2F61" w:rsidP="009D2F61">
      <w:r>
        <w:rPr>
          <w:rFonts w:hint="eastAsia"/>
        </w:rPr>
        <w:t>СПИСОК</w:t>
      </w:r>
      <w:r>
        <w:t xml:space="preserve"> </w:t>
      </w:r>
      <w:r>
        <w:rPr>
          <w:rFonts w:hint="eastAsia"/>
        </w:rPr>
        <w:t>СОКРАЩЕНИЙ</w:t>
      </w:r>
    </w:p>
    <w:sectPr w:rsidR="009D2F61" w:rsidRPr="009D2F61" w:rsidSect="00DF652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6873" w14:textId="77777777" w:rsidR="00DF6522" w:rsidRDefault="00DF6522">
      <w:pPr>
        <w:spacing w:after="0" w:line="240" w:lineRule="auto"/>
      </w:pPr>
      <w:r>
        <w:separator/>
      </w:r>
    </w:p>
  </w:endnote>
  <w:endnote w:type="continuationSeparator" w:id="0">
    <w:p w14:paraId="718D9974" w14:textId="77777777" w:rsidR="00DF6522" w:rsidRDefault="00DF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0E5D" w14:textId="77777777" w:rsidR="00DF6522" w:rsidRDefault="00DF6522"/>
    <w:p w14:paraId="4D5AEDA3" w14:textId="77777777" w:rsidR="00DF6522" w:rsidRDefault="00DF6522"/>
    <w:p w14:paraId="345B569D" w14:textId="77777777" w:rsidR="00DF6522" w:rsidRDefault="00DF6522"/>
    <w:p w14:paraId="2F169B0E" w14:textId="77777777" w:rsidR="00DF6522" w:rsidRDefault="00DF6522"/>
    <w:p w14:paraId="11472FA5" w14:textId="77777777" w:rsidR="00DF6522" w:rsidRDefault="00DF6522"/>
    <w:p w14:paraId="72FB9252" w14:textId="77777777" w:rsidR="00DF6522" w:rsidRDefault="00DF6522"/>
    <w:p w14:paraId="38295BA3" w14:textId="77777777" w:rsidR="00DF6522" w:rsidRDefault="00DF652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8CC51B9" wp14:editId="2167CC4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1FF6" w14:textId="77777777" w:rsidR="00DF6522" w:rsidRDefault="00DF652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CC51B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CC71FF6" w14:textId="77777777" w:rsidR="00DF6522" w:rsidRDefault="00DF652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5AD3BD5" w14:textId="77777777" w:rsidR="00DF6522" w:rsidRDefault="00DF6522"/>
    <w:p w14:paraId="01DD1607" w14:textId="77777777" w:rsidR="00DF6522" w:rsidRDefault="00DF6522"/>
    <w:p w14:paraId="19A2AE23" w14:textId="77777777" w:rsidR="00DF6522" w:rsidRDefault="00DF652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6145766" wp14:editId="75699FD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C3DCC" w14:textId="77777777" w:rsidR="00DF6522" w:rsidRDefault="00DF6522"/>
                          <w:p w14:paraId="5BDB6C09" w14:textId="77777777" w:rsidR="00DF6522" w:rsidRDefault="00DF652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14576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4FC3DCC" w14:textId="77777777" w:rsidR="00DF6522" w:rsidRDefault="00DF6522"/>
                    <w:p w14:paraId="5BDB6C09" w14:textId="77777777" w:rsidR="00DF6522" w:rsidRDefault="00DF652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0FF32E9" w14:textId="77777777" w:rsidR="00DF6522" w:rsidRDefault="00DF6522"/>
    <w:p w14:paraId="2950D5FC" w14:textId="77777777" w:rsidR="00DF6522" w:rsidRDefault="00DF6522">
      <w:pPr>
        <w:rPr>
          <w:sz w:val="2"/>
          <w:szCs w:val="2"/>
        </w:rPr>
      </w:pPr>
    </w:p>
    <w:p w14:paraId="1D2DE703" w14:textId="77777777" w:rsidR="00DF6522" w:rsidRDefault="00DF6522"/>
    <w:p w14:paraId="050415FE" w14:textId="77777777" w:rsidR="00DF6522" w:rsidRDefault="00DF6522">
      <w:pPr>
        <w:spacing w:after="0" w:line="240" w:lineRule="auto"/>
      </w:pPr>
    </w:p>
  </w:footnote>
  <w:footnote w:type="continuationSeparator" w:id="0">
    <w:p w14:paraId="019BD899" w14:textId="77777777" w:rsidR="00DF6522" w:rsidRDefault="00DF6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22"/>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49845</TotalTime>
  <Pages>3</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401</cp:revision>
  <cp:lastPrinted>2009-02-06T05:36:00Z</cp:lastPrinted>
  <dcterms:created xsi:type="dcterms:W3CDTF">2024-01-07T13:43:00Z</dcterms:created>
  <dcterms:modified xsi:type="dcterms:W3CDTF">2024-03-26T09:18:00Z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