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Полянська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Катерина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Валентинівна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асистент</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кафедри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запо</w:t>
      </w:r>
      <w:r w:rsidRPr="00D05712">
        <w:rPr>
          <w:rFonts w:ascii="Verdana" w:hAnsi="Verdana"/>
          <w:b/>
          <w:color w:val="000000"/>
          <w:shd w:val="clear" w:color="auto" w:fill="FFFFFF"/>
          <w:lang w:val="uk-UA"/>
        </w:rPr>
        <w:t>&amp;shy;</w:t>
      </w:r>
      <w:r w:rsidRPr="00D05712">
        <w:rPr>
          <w:rFonts w:ascii="Verdana" w:hAnsi="Verdana" w:hint="eastAsia"/>
          <w:b/>
          <w:color w:val="000000"/>
          <w:shd w:val="clear" w:color="auto" w:fill="FFFFFF"/>
          <w:lang w:val="uk-UA"/>
        </w:rPr>
        <w:t>відної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справи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Державної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екологічної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академії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післядипломної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освіти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управління</w:t>
      </w:r>
      <w:r w:rsidRPr="00D05712">
        <w:rPr>
          <w:rFonts w:ascii="Verdana" w:hAnsi="Verdana"/>
          <w:b/>
          <w:color w:val="000000"/>
          <w:shd w:val="clear" w:color="auto" w:fill="FFFFFF"/>
          <w:lang w:val="uk-UA"/>
        </w:rPr>
        <w:t>: &amp;laquo;</w:t>
      </w:r>
      <w:r w:rsidRPr="00D05712">
        <w:rPr>
          <w:rFonts w:ascii="Verdana" w:hAnsi="Verdana" w:hint="eastAsia"/>
          <w:b/>
          <w:color w:val="000000"/>
          <w:shd w:val="clear" w:color="auto" w:fill="FFFFFF"/>
          <w:lang w:val="uk-UA"/>
        </w:rPr>
        <w:t>Деснянські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як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середовище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w:t>
      </w:r>
      <w:r w:rsidRPr="00D05712">
        <w:rPr>
          <w:rFonts w:ascii="Verdana" w:hAnsi="Verdana"/>
          <w:b/>
          <w:color w:val="000000"/>
          <w:shd w:val="clear" w:color="auto" w:fill="FFFFFF"/>
          <w:lang w:val="uk-UA"/>
        </w:rPr>
        <w:t>&amp;rsquo;</w:t>
      </w:r>
      <w:r w:rsidRPr="00D05712">
        <w:rPr>
          <w:rFonts w:ascii="Verdana" w:hAnsi="Verdana" w:hint="eastAsia"/>
          <w:b/>
          <w:color w:val="000000"/>
          <w:shd w:val="clear" w:color="auto" w:fill="FFFFFF"/>
          <w:lang w:val="uk-UA"/>
        </w:rPr>
        <w:t>єкти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&amp;raquo; (11.00.01 - </w:t>
      </w:r>
      <w:r w:rsidRPr="00D05712">
        <w:rPr>
          <w:rFonts w:ascii="Verdana" w:hAnsi="Verdana" w:hint="eastAsia"/>
          <w:b/>
          <w:color w:val="000000"/>
          <w:shd w:val="clear" w:color="auto" w:fill="FFFFFF"/>
          <w:lang w:val="uk-UA"/>
        </w:rPr>
        <w:t>фі</w:t>
      </w:r>
      <w:r w:rsidRPr="00D05712">
        <w:rPr>
          <w:rFonts w:ascii="Verdana" w:hAnsi="Verdana"/>
          <w:b/>
          <w:color w:val="000000"/>
          <w:shd w:val="clear" w:color="auto" w:fill="FFFFFF"/>
          <w:lang w:val="uk-UA"/>
        </w:rPr>
        <w:t>&amp;shy;</w:t>
      </w:r>
      <w:r w:rsidRPr="00D05712">
        <w:rPr>
          <w:rFonts w:ascii="Verdana" w:hAnsi="Verdana" w:hint="eastAsia"/>
          <w:b/>
          <w:color w:val="000000"/>
          <w:shd w:val="clear" w:color="auto" w:fill="FFFFFF"/>
          <w:lang w:val="uk-UA"/>
        </w:rPr>
        <w:t>зична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географія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геофізика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геохімія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Спецрада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w:t>
      </w:r>
      <w:r w:rsidRPr="00D05712">
        <w:rPr>
          <w:rFonts w:ascii="Verdana" w:hAnsi="Verdana"/>
          <w:b/>
          <w:color w:val="000000"/>
          <w:shd w:val="clear" w:color="auto" w:fill="FFFFFF"/>
          <w:lang w:val="uk-UA"/>
        </w:rPr>
        <w:t xml:space="preserve"> 26.001.45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Київському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національному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університеті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імені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Тара</w:t>
      </w:r>
      <w:r w:rsidRPr="00D05712">
        <w:rPr>
          <w:rFonts w:ascii="Verdana" w:hAnsi="Verdana"/>
          <w:b/>
          <w:color w:val="000000"/>
          <w:shd w:val="clear" w:color="auto" w:fill="FFFFFF"/>
          <w:lang w:val="uk-UA"/>
        </w:rPr>
        <w:t>&amp;shy;</w:t>
      </w:r>
      <w:r w:rsidRPr="00D05712">
        <w:rPr>
          <w:rFonts w:ascii="Verdana" w:hAnsi="Verdana" w:hint="eastAsia"/>
          <w:b/>
          <w:color w:val="000000"/>
          <w:shd w:val="clear" w:color="auto" w:fill="FFFFFF"/>
          <w:lang w:val="uk-UA"/>
        </w:rPr>
        <w:t>са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Шевченка</w:t>
      </w:r>
    </w:p>
    <w:p w:rsidR="00D05712" w:rsidRPr="00D05712" w:rsidRDefault="00D05712" w:rsidP="00D05712">
      <w:pPr>
        <w:rPr>
          <w:rFonts w:ascii="Verdana" w:hAnsi="Verdana"/>
          <w:b/>
          <w:color w:val="000000"/>
          <w:shd w:val="clear" w:color="auto" w:fill="FFFFFF"/>
          <w:lang w:val="uk-UA"/>
        </w:rPr>
      </w:pPr>
    </w:p>
    <w:p w:rsidR="00D05712" w:rsidRPr="00D05712" w:rsidRDefault="00D05712" w:rsidP="00D05712">
      <w:pPr>
        <w:rPr>
          <w:rFonts w:ascii="Verdana" w:hAnsi="Verdana"/>
          <w:b/>
          <w:color w:val="000000"/>
          <w:shd w:val="clear" w:color="auto" w:fill="FFFFFF"/>
          <w:lang w:val="uk-UA"/>
        </w:rPr>
      </w:pPr>
    </w:p>
    <w:p w:rsidR="00D05712" w:rsidRPr="00D05712" w:rsidRDefault="00D05712" w:rsidP="00D05712">
      <w:pPr>
        <w:rPr>
          <w:rFonts w:ascii="Verdana" w:hAnsi="Verdana"/>
          <w:b/>
          <w:color w:val="000000"/>
          <w:shd w:val="clear" w:color="auto" w:fill="FFFFFF"/>
          <w:lang w:val="uk-UA"/>
        </w:rPr>
      </w:pP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МІНІСТЕРСТВО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ОСВІТИ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НАЦІОНАЛЬНИЙ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УНІВЕРСИТЕТ</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БІОРЕСУРСІВ</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ПРИРОДОКОРИСТУВАННЯ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правах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рукопису</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ПОЛЯНСЬКА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КАТЕРИНА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ВАЛЕНТИНІВНА</w:t>
      </w:r>
    </w:p>
    <w:p w:rsidR="00D05712" w:rsidRPr="00D05712" w:rsidRDefault="00D05712" w:rsidP="00D05712">
      <w:pPr>
        <w:rPr>
          <w:rFonts w:ascii="Verdana" w:hAnsi="Verdana"/>
          <w:b/>
          <w:color w:val="000000"/>
          <w:shd w:val="clear" w:color="auto" w:fill="FFFFFF"/>
          <w:lang w:val="uk-UA"/>
        </w:rPr>
      </w:pP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911.52:502.51(282.247.324)</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ДЕСНЯНСЬКІ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ЯК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СЕРЕДОВИЩЕ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ОБ’ЄКТИ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11.00.01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фізична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географія</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геофізика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геохімія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Дисертація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здобуття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ступеня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кандидата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географічних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керівник</w:t>
      </w:r>
      <w:r w:rsidRPr="00D05712">
        <w:rPr>
          <w:rFonts w:ascii="Verdana" w:hAnsi="Verdana"/>
          <w:b/>
          <w:color w:val="000000"/>
          <w:shd w:val="clear" w:color="auto" w:fill="FFFFFF"/>
          <w:lang w:val="uk-UA"/>
        </w:rPr>
        <w:t xml:space="preserve"> :</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Пащенко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Володимир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Михайлович</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доктор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географічних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професор</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Київ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2016</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2</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ЗМІСТ</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ВСТУП………………………………………………………………………</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4</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РОЗДІЛ</w:t>
      </w:r>
      <w:r w:rsidRPr="00D05712">
        <w:rPr>
          <w:rFonts w:ascii="Verdana" w:hAnsi="Verdana"/>
          <w:b/>
          <w:color w:val="000000"/>
          <w:shd w:val="clear" w:color="auto" w:fill="FFFFFF"/>
          <w:lang w:val="uk-UA"/>
        </w:rPr>
        <w:t xml:space="preserve"> 1 </w:t>
      </w:r>
      <w:r w:rsidRPr="00D05712">
        <w:rPr>
          <w:rFonts w:ascii="Verdana" w:hAnsi="Verdana" w:hint="eastAsia"/>
          <w:b/>
          <w:color w:val="000000"/>
          <w:shd w:val="clear" w:color="auto" w:fill="FFFFFF"/>
          <w:lang w:val="uk-UA"/>
        </w:rPr>
        <w:t>ТЕОРЕТИКО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МЕТОДОЛОГІЧНЕ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ОБҐРУНТУВАННЯ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ВИВЧЕННЯ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ЯК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СЕРЕДОВИЩА</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10</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1.1. </w:t>
      </w:r>
      <w:r w:rsidRPr="00D05712">
        <w:rPr>
          <w:rFonts w:ascii="Verdana" w:hAnsi="Verdana" w:hint="eastAsia"/>
          <w:b/>
          <w:color w:val="000000"/>
          <w:shd w:val="clear" w:color="auto" w:fill="FFFFFF"/>
          <w:lang w:val="uk-UA"/>
        </w:rPr>
        <w:t>Історія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10</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1.2. </w:t>
      </w:r>
      <w:r w:rsidRPr="00D05712">
        <w:rPr>
          <w:rFonts w:ascii="Verdana" w:hAnsi="Verdana" w:hint="eastAsia"/>
          <w:b/>
          <w:color w:val="000000"/>
          <w:shd w:val="clear" w:color="auto" w:fill="FFFFFF"/>
          <w:lang w:val="uk-UA"/>
        </w:rPr>
        <w:t>Методологія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методи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новітні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постнекласичні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засади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річководолиних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25</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1.3. </w:t>
      </w:r>
      <w:r w:rsidRPr="00D05712">
        <w:rPr>
          <w:rFonts w:ascii="Verdana" w:hAnsi="Verdana" w:hint="eastAsia"/>
          <w:b/>
          <w:color w:val="000000"/>
          <w:shd w:val="clear" w:color="auto" w:fill="FFFFFF"/>
          <w:lang w:val="uk-UA"/>
        </w:rPr>
        <w:t>Інваріантний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зміст</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ландшафтознавчих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забезпечень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місцевостей…………</w:t>
      </w:r>
      <w:r w:rsidRPr="00D05712">
        <w:rPr>
          <w:rFonts w:ascii="Verdana" w:hAnsi="Verdana"/>
          <w:b/>
          <w:color w:val="000000"/>
          <w:shd w:val="clear" w:color="auto" w:fill="FFFFFF"/>
          <w:lang w:val="uk-UA"/>
        </w:rPr>
        <w:t>.................................................................. 40</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Висновки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розділу</w:t>
      </w:r>
      <w:r w:rsidRPr="00D05712">
        <w:rPr>
          <w:rFonts w:ascii="Verdana" w:hAnsi="Verdana"/>
          <w:b/>
          <w:color w:val="000000"/>
          <w:shd w:val="clear" w:color="auto" w:fill="FFFFFF"/>
          <w:lang w:val="uk-UA"/>
        </w:rPr>
        <w:t xml:space="preserve"> 1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45</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РОЗДІЛ</w:t>
      </w:r>
      <w:r w:rsidRPr="00D05712">
        <w:rPr>
          <w:rFonts w:ascii="Verdana" w:hAnsi="Verdana"/>
          <w:b/>
          <w:color w:val="000000"/>
          <w:shd w:val="clear" w:color="auto" w:fill="FFFFFF"/>
          <w:lang w:val="uk-UA"/>
        </w:rPr>
        <w:t xml:space="preserve"> 2 </w:t>
      </w:r>
      <w:r w:rsidRPr="00D05712">
        <w:rPr>
          <w:rFonts w:ascii="Verdana" w:hAnsi="Verdana" w:hint="eastAsia"/>
          <w:b/>
          <w:color w:val="000000"/>
          <w:shd w:val="clear" w:color="auto" w:fill="FFFFFF"/>
          <w:lang w:val="uk-UA"/>
        </w:rPr>
        <w:t>ПРИРОДНЕ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ТЛО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АНТРОПОГЕННІ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ЗМІНИ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46</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2.1. </w:t>
      </w:r>
      <w:r w:rsidRPr="00D05712">
        <w:rPr>
          <w:rFonts w:ascii="Verdana" w:hAnsi="Verdana" w:hint="eastAsia"/>
          <w:b/>
          <w:color w:val="000000"/>
          <w:shd w:val="clear" w:color="auto" w:fill="FFFFFF"/>
          <w:lang w:val="uk-UA"/>
        </w:rPr>
        <w:t>Загальна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фізико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географічна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характеристика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приток……………………………………………………</w:t>
      </w:r>
      <w:r w:rsidRPr="00D05712">
        <w:rPr>
          <w:rFonts w:ascii="Verdana" w:hAnsi="Verdana"/>
          <w:b/>
          <w:color w:val="000000"/>
          <w:shd w:val="clear" w:color="auto" w:fill="FFFFFF"/>
          <w:lang w:val="uk-UA"/>
        </w:rPr>
        <w:t>. 46</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2.2. </w:t>
      </w:r>
      <w:r w:rsidRPr="00D05712">
        <w:rPr>
          <w:rFonts w:ascii="Verdana" w:hAnsi="Verdana" w:hint="eastAsia"/>
          <w:b/>
          <w:color w:val="000000"/>
          <w:shd w:val="clear" w:color="auto" w:fill="FFFFFF"/>
          <w:lang w:val="uk-UA"/>
        </w:rPr>
        <w:t>Морфогенетична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історія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як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чинник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55</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2.3. </w:t>
      </w:r>
      <w:r w:rsidRPr="00D05712">
        <w:rPr>
          <w:rFonts w:ascii="Verdana" w:hAnsi="Verdana" w:hint="eastAsia"/>
          <w:b/>
          <w:color w:val="000000"/>
          <w:shd w:val="clear" w:color="auto" w:fill="FFFFFF"/>
          <w:lang w:val="uk-UA"/>
        </w:rPr>
        <w:t>Історичні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антропогенізовані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зміни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74</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2.4. </w:t>
      </w:r>
      <w:r w:rsidRPr="00D05712">
        <w:rPr>
          <w:rFonts w:ascii="Verdana" w:hAnsi="Verdana" w:hint="eastAsia"/>
          <w:b/>
          <w:color w:val="000000"/>
          <w:shd w:val="clear" w:color="auto" w:fill="FFFFFF"/>
          <w:lang w:val="uk-UA"/>
        </w:rPr>
        <w:t>Сучасний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антропогенний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вплив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ландшафти</w:t>
      </w:r>
      <w:r w:rsidRPr="00D05712">
        <w:rPr>
          <w:rFonts w:ascii="Verdana" w:hAnsi="Verdana"/>
          <w:b/>
          <w:color w:val="000000"/>
          <w:shd w:val="clear" w:color="auto" w:fill="FFFFFF"/>
          <w:lang w:val="uk-UA"/>
        </w:rPr>
        <w:t xml:space="preserve"> 87</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Висновки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розділу</w:t>
      </w:r>
      <w:r w:rsidRPr="00D05712">
        <w:rPr>
          <w:rFonts w:ascii="Verdana" w:hAnsi="Verdana"/>
          <w:b/>
          <w:color w:val="000000"/>
          <w:shd w:val="clear" w:color="auto" w:fill="FFFFFF"/>
          <w:lang w:val="uk-UA"/>
        </w:rPr>
        <w:t xml:space="preserve"> 2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88</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РОЗДІЛ</w:t>
      </w:r>
      <w:r w:rsidRPr="00D05712">
        <w:rPr>
          <w:rFonts w:ascii="Verdana" w:hAnsi="Verdana"/>
          <w:b/>
          <w:color w:val="000000"/>
          <w:shd w:val="clear" w:color="auto" w:fill="FFFFFF"/>
          <w:lang w:val="uk-UA"/>
        </w:rPr>
        <w:t xml:space="preserve"> 3 </w:t>
      </w:r>
      <w:r w:rsidRPr="00D05712">
        <w:rPr>
          <w:rFonts w:ascii="Verdana" w:hAnsi="Verdana" w:hint="eastAsia"/>
          <w:b/>
          <w:color w:val="000000"/>
          <w:shd w:val="clear" w:color="auto" w:fill="FFFFFF"/>
          <w:lang w:val="uk-UA"/>
        </w:rPr>
        <w:t>ЗОНАЛЬНО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РЕГІОНАЛЬНЕ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РІЗНОМАНІТТЯ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90</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3.1. </w:t>
      </w:r>
      <w:r w:rsidRPr="00D05712">
        <w:rPr>
          <w:rFonts w:ascii="Verdana" w:hAnsi="Verdana" w:hint="eastAsia"/>
          <w:b/>
          <w:color w:val="000000"/>
          <w:shd w:val="clear" w:color="auto" w:fill="FFFFFF"/>
          <w:lang w:val="uk-UA"/>
        </w:rPr>
        <w:t>Змістовні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різноманітнісні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гуманістичні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сутності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90</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3.2. </w:t>
      </w:r>
      <w:r w:rsidRPr="00D05712">
        <w:rPr>
          <w:rFonts w:ascii="Verdana" w:hAnsi="Verdana" w:hint="eastAsia"/>
          <w:b/>
          <w:color w:val="000000"/>
          <w:shd w:val="clear" w:color="auto" w:fill="FFFFFF"/>
          <w:lang w:val="uk-UA"/>
        </w:rPr>
        <w:t>Деснянські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місцевості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93</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3.3. </w:t>
      </w:r>
      <w:r w:rsidRPr="00D05712">
        <w:rPr>
          <w:rFonts w:ascii="Verdana" w:hAnsi="Verdana" w:hint="eastAsia"/>
          <w:b/>
          <w:color w:val="000000"/>
          <w:shd w:val="clear" w:color="auto" w:fill="FFFFFF"/>
          <w:lang w:val="uk-UA"/>
        </w:rPr>
        <w:t>Природоохоронно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гуманістичні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цінності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зокрема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124</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Висновки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розділу</w:t>
      </w:r>
      <w:r w:rsidRPr="00D05712">
        <w:rPr>
          <w:rFonts w:ascii="Verdana" w:hAnsi="Verdana"/>
          <w:b/>
          <w:color w:val="000000"/>
          <w:shd w:val="clear" w:color="auto" w:fill="FFFFFF"/>
          <w:lang w:val="uk-UA"/>
        </w:rPr>
        <w:t xml:space="preserve"> 3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135</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РОЗДІЛ</w:t>
      </w:r>
      <w:r w:rsidRPr="00D05712">
        <w:rPr>
          <w:rFonts w:ascii="Verdana" w:hAnsi="Verdana"/>
          <w:b/>
          <w:color w:val="000000"/>
          <w:shd w:val="clear" w:color="auto" w:fill="FFFFFF"/>
          <w:lang w:val="uk-UA"/>
        </w:rPr>
        <w:t xml:space="preserve"> 4 </w:t>
      </w:r>
      <w:r w:rsidRPr="00D05712">
        <w:rPr>
          <w:rFonts w:ascii="Verdana" w:hAnsi="Verdana" w:hint="eastAsia"/>
          <w:b/>
          <w:color w:val="000000"/>
          <w:shd w:val="clear" w:color="auto" w:fill="FFFFFF"/>
          <w:lang w:val="uk-UA"/>
        </w:rPr>
        <w:t>СУЧАСНІ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ОПТИМІЗАЦІЯ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СЕРЕДОВИЩЕЗБЕРЕЖЕННЯ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ЛАНДШАФТАХ………</w:t>
      </w:r>
      <w:r w:rsidRPr="00D05712">
        <w:rPr>
          <w:rFonts w:ascii="Verdana" w:hAnsi="Verdana"/>
          <w:b/>
          <w:color w:val="000000"/>
          <w:shd w:val="clear" w:color="auto" w:fill="FFFFFF"/>
          <w:lang w:val="uk-UA"/>
        </w:rPr>
        <w:t xml:space="preserve"> 138</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3</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4.1. </w:t>
      </w:r>
      <w:r w:rsidRPr="00D05712">
        <w:rPr>
          <w:rFonts w:ascii="Verdana" w:hAnsi="Verdana" w:hint="eastAsia"/>
          <w:b/>
          <w:color w:val="000000"/>
          <w:shd w:val="clear" w:color="auto" w:fill="FFFFFF"/>
          <w:lang w:val="uk-UA"/>
        </w:rPr>
        <w:t>Інваріантно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варіантний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підхід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середовищезбереження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стани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138</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4.2. </w:t>
      </w:r>
      <w:r w:rsidRPr="00D05712">
        <w:rPr>
          <w:rFonts w:ascii="Verdana" w:hAnsi="Verdana" w:hint="eastAsia"/>
          <w:b/>
          <w:color w:val="000000"/>
          <w:shd w:val="clear" w:color="auto" w:fill="FFFFFF"/>
          <w:lang w:val="uk-UA"/>
        </w:rPr>
        <w:t>Можливості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формування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складових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екомережі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144</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4.3. </w:t>
      </w:r>
      <w:r w:rsidRPr="00D05712">
        <w:rPr>
          <w:rFonts w:ascii="Verdana" w:hAnsi="Verdana" w:hint="eastAsia"/>
          <w:b/>
          <w:color w:val="000000"/>
          <w:shd w:val="clear" w:color="auto" w:fill="FFFFFF"/>
          <w:lang w:val="uk-UA"/>
        </w:rPr>
        <w:t>Можливості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поширення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біоти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ландшафтах…………………………………………………………………………</w:t>
      </w:r>
      <w:r w:rsidRPr="00D05712">
        <w:rPr>
          <w:rFonts w:ascii="Verdana" w:hAnsi="Verdana"/>
          <w:b/>
          <w:color w:val="000000"/>
          <w:shd w:val="clear" w:color="auto" w:fill="FFFFFF"/>
          <w:lang w:val="uk-UA"/>
        </w:rPr>
        <w:t>. 150</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Висновки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розділу</w:t>
      </w:r>
      <w:r w:rsidRPr="00D05712">
        <w:rPr>
          <w:rFonts w:ascii="Verdana" w:hAnsi="Verdana"/>
          <w:b/>
          <w:color w:val="000000"/>
          <w:shd w:val="clear" w:color="auto" w:fill="FFFFFF"/>
          <w:lang w:val="uk-UA"/>
        </w:rPr>
        <w:t xml:space="preserve"> 4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158</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РОЗДІЛ</w:t>
      </w:r>
      <w:r w:rsidRPr="00D05712">
        <w:rPr>
          <w:rFonts w:ascii="Verdana" w:hAnsi="Verdana"/>
          <w:b/>
          <w:color w:val="000000"/>
          <w:shd w:val="clear" w:color="auto" w:fill="FFFFFF"/>
          <w:lang w:val="uk-UA"/>
        </w:rPr>
        <w:t xml:space="preserve"> 5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159</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5.1. </w:t>
      </w:r>
      <w:r w:rsidRPr="00D05712">
        <w:rPr>
          <w:rFonts w:ascii="Verdana" w:hAnsi="Verdana" w:hint="eastAsia"/>
          <w:b/>
          <w:color w:val="000000"/>
          <w:shd w:val="clear" w:color="auto" w:fill="FFFFFF"/>
          <w:lang w:val="uk-UA"/>
        </w:rPr>
        <w:t>Наукові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нормативно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правові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засади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159</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5.2. </w:t>
      </w:r>
      <w:r w:rsidRPr="00D05712">
        <w:rPr>
          <w:rFonts w:ascii="Verdana" w:hAnsi="Verdana" w:hint="eastAsia"/>
          <w:b/>
          <w:color w:val="000000"/>
          <w:shd w:val="clear" w:color="auto" w:fill="FFFFFF"/>
          <w:lang w:val="uk-UA"/>
        </w:rPr>
        <w:t>Шляхи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реалізації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168</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Висновки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розділу</w:t>
      </w:r>
      <w:r w:rsidRPr="00D05712">
        <w:rPr>
          <w:rFonts w:ascii="Verdana" w:hAnsi="Verdana"/>
          <w:b/>
          <w:color w:val="000000"/>
          <w:shd w:val="clear" w:color="auto" w:fill="FFFFFF"/>
          <w:lang w:val="uk-UA"/>
        </w:rPr>
        <w:t xml:space="preserve"> 5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176</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ВИСНОВКИ………………………………………………………………………</w:t>
      </w:r>
      <w:r w:rsidRPr="00D05712">
        <w:rPr>
          <w:rFonts w:ascii="Verdana" w:hAnsi="Verdana"/>
          <w:b/>
          <w:color w:val="000000"/>
          <w:shd w:val="clear" w:color="auto" w:fill="FFFFFF"/>
          <w:lang w:val="uk-UA"/>
        </w:rPr>
        <w:t>... 178</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СПИСОК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ВИКОРИСТАНИХ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ДЖЕРЕЛ…</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183</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ДОДАТКИ…………………………………………………………………………</w:t>
      </w:r>
      <w:r w:rsidRPr="00D05712">
        <w:rPr>
          <w:rFonts w:ascii="Verdana" w:hAnsi="Verdana"/>
          <w:b/>
          <w:color w:val="000000"/>
          <w:shd w:val="clear" w:color="auto" w:fill="FFFFFF"/>
          <w:lang w:val="uk-UA"/>
        </w:rPr>
        <w:t>.. 202</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ДОДАТОК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Матеріали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щодо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створення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охоронного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регіону…………………………………………………………………</w:t>
      </w:r>
      <w:r w:rsidRPr="00D05712">
        <w:rPr>
          <w:rFonts w:ascii="Verdana" w:hAnsi="Verdana"/>
          <w:b/>
          <w:color w:val="000000"/>
          <w:shd w:val="clear" w:color="auto" w:fill="FFFFFF"/>
          <w:lang w:val="uk-UA"/>
        </w:rPr>
        <w:t>... 203</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ДОДАТОК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Фізико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географічний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опис</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областей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української</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частини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басейну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характеристика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рівні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води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середній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стік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період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w:t>
      </w:r>
      <w:r w:rsidRPr="00D05712">
        <w:rPr>
          <w:rFonts w:ascii="Verdana" w:hAnsi="Verdana"/>
          <w:b/>
          <w:color w:val="000000"/>
          <w:shd w:val="clear" w:color="auto" w:fill="FFFFFF"/>
          <w:lang w:val="uk-UA"/>
        </w:rPr>
        <w:t xml:space="preserve"> 1900-2015 </w:t>
      </w:r>
      <w:r w:rsidRPr="00D05712">
        <w:rPr>
          <w:rFonts w:ascii="Verdana" w:hAnsi="Verdana" w:hint="eastAsia"/>
          <w:b/>
          <w:color w:val="000000"/>
          <w:shd w:val="clear" w:color="auto" w:fill="FFFFFF"/>
          <w:lang w:val="uk-UA"/>
        </w:rPr>
        <w:t>рр</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210</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ДОДАТОК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Поперечні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профілі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221</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ДОДАТОК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Історичні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антропогенні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впливи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річководолинні</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ландшафти…………………………………………………………………………</w:t>
      </w:r>
      <w:r w:rsidRPr="00D05712">
        <w:rPr>
          <w:rFonts w:ascii="Verdana" w:hAnsi="Verdana"/>
          <w:b/>
          <w:color w:val="000000"/>
          <w:shd w:val="clear" w:color="auto" w:fill="FFFFFF"/>
          <w:lang w:val="uk-UA"/>
        </w:rPr>
        <w:t>.. 226</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ДОДАТОК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Чинники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антропогенного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впливу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деснянські</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річководолинні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ландшафти………………………………………………………</w:t>
      </w:r>
      <w:r w:rsidRPr="00D05712">
        <w:rPr>
          <w:rFonts w:ascii="Verdana" w:hAnsi="Verdana"/>
          <w:b/>
          <w:color w:val="000000"/>
          <w:shd w:val="clear" w:color="auto" w:fill="FFFFFF"/>
          <w:lang w:val="uk-UA"/>
        </w:rPr>
        <w:t>... 242</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ДОДАТОК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Ж</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Характеристики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наявних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перспективних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природнозаповідних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територій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об’єктів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ландшафтах</w:t>
      </w:r>
      <w:r w:rsidRPr="00D05712">
        <w:rPr>
          <w:rFonts w:ascii="Verdana" w:hAnsi="Verdana"/>
          <w:b/>
          <w:color w:val="000000"/>
          <w:shd w:val="clear" w:color="auto" w:fill="FFFFFF"/>
          <w:lang w:val="uk-UA"/>
        </w:rPr>
        <w:t xml:space="preserve"> 255</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ДОДАТОК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Документи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впровадження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результатів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дисертаційної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роботи</w:t>
      </w:r>
      <w:r w:rsidRPr="00D05712">
        <w:rPr>
          <w:rFonts w:ascii="Verdana" w:hAnsi="Verdana"/>
          <w:b/>
          <w:color w:val="000000"/>
          <w:shd w:val="clear" w:color="auto" w:fill="FFFFFF"/>
          <w:lang w:val="uk-UA"/>
        </w:rPr>
        <w:t xml:space="preserve"> 267</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4</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ВСТУП</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Актуальність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дотепер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залишаються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надалі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будуть</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головними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геопросторовими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зосередженнями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проявів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регіональних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локальних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геокомпонентних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геофакторних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геоматичних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біотичних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комплексних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ландшафтних</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Річководолинні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потребують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широкого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комплексу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ландшафтознавчих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галузевих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актуально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історико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природознавчих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різнопланових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міждисциплінарних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зокрема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екологічних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гуманістичних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поєднане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комплексне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обґрунтування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віднайдення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шляхів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гармонійного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співіснування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людини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сучасному</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антропогенізованому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середовищі</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Передумовами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виконання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дисертаційного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стали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такі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реалії</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дедалі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швидше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зменшення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площ</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значний</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відсоток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антропогенно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змінених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перетворених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територій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все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складніші</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можливості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неперехідні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потреби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створення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ландшафтознавчо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обгрунтованих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природоохоронних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об’єктів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зокрема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яка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є</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рідкісною</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рівнем</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збереженості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Вивчення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давньої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деснянських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є</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актуальним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їхніх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теперішніх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різноманіть</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цінностей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Важливим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є</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ландшафтознавче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гуманістичне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обґрунтування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оптимальних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шляхів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відновлення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захисту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Це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забезпечення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має</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здійснюватись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логічній</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послідовності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від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встановлення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минулих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станів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об’єктних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пізнання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теперішніх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їхніх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станів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змінених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діяльністю</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людини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з’ясування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історії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формування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розкриття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генезису</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розвитку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встановлення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чинників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процесів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антропогенізації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включно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перетвореннями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Зв’язок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науковими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програмами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планами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темами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Дисертаційне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пов’язане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дослідними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роботами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які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виконувались</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5</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2010</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2012 </w:t>
      </w:r>
      <w:r w:rsidRPr="00D05712">
        <w:rPr>
          <w:rFonts w:ascii="Verdana" w:hAnsi="Verdana" w:hint="eastAsia"/>
          <w:b/>
          <w:color w:val="000000"/>
          <w:shd w:val="clear" w:color="auto" w:fill="FFFFFF"/>
          <w:lang w:val="uk-UA"/>
        </w:rPr>
        <w:t>рр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кафедрі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земельного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кадастру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Національного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університету</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біоресурсів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природокористування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темою</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Наукознавче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обґрунтування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прикладного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освітнього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застосування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міждисциплінарних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дослідницьких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підходів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землевпорядкуванні</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держреєстрації</w:t>
      </w:r>
      <w:r w:rsidRPr="00D05712">
        <w:rPr>
          <w:rFonts w:ascii="Verdana" w:hAnsi="Verdana"/>
          <w:b/>
          <w:color w:val="000000"/>
          <w:shd w:val="clear" w:color="auto" w:fill="FFFFFF"/>
          <w:lang w:val="uk-UA"/>
        </w:rPr>
        <w:t xml:space="preserve"> 0110U000572)</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Центром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заповідної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справи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рекреації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екотуризму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Державної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екологічної</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академії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післядипломної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освіти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управління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темами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Розробка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програми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регіональної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екомережі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Сумської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області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період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2015 </w:t>
      </w:r>
      <w:r w:rsidRPr="00D05712">
        <w:rPr>
          <w:rFonts w:ascii="Verdana" w:hAnsi="Verdana" w:hint="eastAsia"/>
          <w:b/>
          <w:color w:val="000000"/>
          <w:shd w:val="clear" w:color="auto" w:fill="FFFFFF"/>
          <w:lang w:val="uk-UA"/>
        </w:rPr>
        <w:t>року</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держреєстрації</w:t>
      </w:r>
      <w:r w:rsidRPr="00D05712">
        <w:rPr>
          <w:rFonts w:ascii="Verdana" w:hAnsi="Verdana"/>
          <w:b/>
          <w:color w:val="000000"/>
          <w:shd w:val="clear" w:color="auto" w:fill="FFFFFF"/>
          <w:lang w:val="uk-UA"/>
        </w:rPr>
        <w:t xml:space="preserve"> 0111U007841)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Формування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національної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екологічної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мережі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наукове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опрацювання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підготовка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видання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національної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доповіді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стан</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формування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національної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екологічної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мережі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w:t>
      </w:r>
      <w:r w:rsidRPr="00D05712">
        <w:rPr>
          <w:rFonts w:ascii="Verdana" w:hAnsi="Verdana"/>
          <w:b/>
          <w:color w:val="000000"/>
          <w:shd w:val="clear" w:color="auto" w:fill="FFFFFF"/>
          <w:lang w:val="uk-UA"/>
        </w:rPr>
        <w:t xml:space="preserve"> 2006</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2010 </w:t>
      </w:r>
      <w:r w:rsidRPr="00D05712">
        <w:rPr>
          <w:rFonts w:ascii="Verdana" w:hAnsi="Verdana" w:hint="eastAsia"/>
          <w:b/>
          <w:color w:val="000000"/>
          <w:shd w:val="clear" w:color="auto" w:fill="FFFFFF"/>
          <w:lang w:val="uk-UA"/>
        </w:rPr>
        <w:t>рр</w:t>
      </w:r>
      <w:r w:rsidRPr="00D05712">
        <w:rPr>
          <w:rFonts w:ascii="Verdana" w:hAnsi="Verdana"/>
          <w:b/>
          <w:color w:val="000000"/>
          <w:shd w:val="clear" w:color="auto" w:fill="FFFFFF"/>
          <w:lang w:val="uk-UA"/>
        </w:rPr>
        <w:t>. (</w:t>
      </w:r>
      <w:r w:rsidRPr="00D05712">
        <w:rPr>
          <w:rFonts w:ascii="Verdana" w:hAnsi="Verdana" w:hint="eastAsia"/>
          <w:b/>
          <w:color w:val="000000"/>
          <w:shd w:val="clear" w:color="auto" w:fill="FFFFFF"/>
          <w:lang w:val="uk-UA"/>
        </w:rPr>
        <w:t>ІІ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етап</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держреєстрації</w:t>
      </w:r>
      <w:r w:rsidRPr="00D05712">
        <w:rPr>
          <w:rFonts w:ascii="Verdana" w:hAnsi="Verdana"/>
          <w:b/>
          <w:color w:val="000000"/>
          <w:shd w:val="clear" w:color="auto" w:fill="FFFFFF"/>
          <w:lang w:val="uk-UA"/>
        </w:rPr>
        <w:t xml:space="preserve"> 0112U008202). </w:t>
      </w:r>
      <w:r w:rsidRPr="00D05712">
        <w:rPr>
          <w:rFonts w:ascii="Verdana" w:hAnsi="Verdana" w:hint="eastAsia"/>
          <w:b/>
          <w:color w:val="000000"/>
          <w:shd w:val="clear" w:color="auto" w:fill="FFFFFF"/>
          <w:lang w:val="uk-UA"/>
        </w:rPr>
        <w:t>Під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час</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виконання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вивчався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досвід</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проводилася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спільна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природоохоронними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організаціями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Національним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екологічним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центром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Дружиною</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охорони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міста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Києва</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Зелене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майбутнє</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Fundacja Dziedzictwo Przyrodnicze (</w:t>
      </w:r>
      <w:r w:rsidRPr="00D05712">
        <w:rPr>
          <w:rFonts w:ascii="Verdana" w:hAnsi="Verdana" w:hint="eastAsia"/>
          <w:b/>
          <w:color w:val="000000"/>
          <w:shd w:val="clear" w:color="auto" w:fill="FFFFFF"/>
          <w:lang w:val="uk-UA"/>
        </w:rPr>
        <w:t>Польща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МБО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ЕкологіяПраво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Людина</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Тривала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постійна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ініціативній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групі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створення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національного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парку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Подесення</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Мета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завдання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з’ясувати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успадковану</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давню</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антропогенізовану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структуру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теперішніх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розробити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ландшафтознавче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забезпечення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належної</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їх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охорони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досягнення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виконано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такі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завдання</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1. </w:t>
      </w:r>
      <w:r w:rsidRPr="00D05712">
        <w:rPr>
          <w:rFonts w:ascii="Verdana" w:hAnsi="Verdana" w:hint="eastAsia"/>
          <w:b/>
          <w:color w:val="000000"/>
          <w:shd w:val="clear" w:color="auto" w:fill="FFFFFF"/>
          <w:lang w:val="uk-UA"/>
        </w:rPr>
        <w:t>Опрацювати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теоретико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методологічне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обґрунтування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ландшафтознавчого</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вивчення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як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середовища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2. </w:t>
      </w:r>
      <w:r w:rsidRPr="00D05712">
        <w:rPr>
          <w:rFonts w:ascii="Verdana" w:hAnsi="Verdana" w:hint="eastAsia"/>
          <w:b/>
          <w:color w:val="000000"/>
          <w:shd w:val="clear" w:color="auto" w:fill="FFFFFF"/>
          <w:lang w:val="uk-UA"/>
        </w:rPr>
        <w:t>Узагальнити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зміст</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ландшафтознавчих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забезпечень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природних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компонентів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комплексів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долинах</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3. </w:t>
      </w:r>
      <w:r w:rsidRPr="00D05712">
        <w:rPr>
          <w:rFonts w:ascii="Verdana" w:hAnsi="Verdana" w:hint="eastAsia"/>
          <w:b/>
          <w:color w:val="000000"/>
          <w:shd w:val="clear" w:color="auto" w:fill="FFFFFF"/>
          <w:lang w:val="uk-UA"/>
        </w:rPr>
        <w:t>З’ясувати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представити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тло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антропогенні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зміни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4. </w:t>
      </w:r>
      <w:r w:rsidRPr="00D05712">
        <w:rPr>
          <w:rFonts w:ascii="Verdana" w:hAnsi="Verdana" w:hint="eastAsia"/>
          <w:b/>
          <w:color w:val="000000"/>
          <w:shd w:val="clear" w:color="auto" w:fill="FFFFFF"/>
          <w:lang w:val="uk-UA"/>
        </w:rPr>
        <w:t>Розкрити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зонально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регіональне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різноманіття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6</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5. </w:t>
      </w:r>
      <w:r w:rsidRPr="00D05712">
        <w:rPr>
          <w:rFonts w:ascii="Verdana" w:hAnsi="Verdana" w:hint="eastAsia"/>
          <w:b/>
          <w:color w:val="000000"/>
          <w:shd w:val="clear" w:color="auto" w:fill="FFFFFF"/>
          <w:lang w:val="uk-UA"/>
        </w:rPr>
        <w:t>Встановити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розкрити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гуманістичні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цінності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зокрема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6. </w:t>
      </w:r>
      <w:r w:rsidRPr="00D05712">
        <w:rPr>
          <w:rFonts w:ascii="Verdana" w:hAnsi="Verdana" w:hint="eastAsia"/>
          <w:b/>
          <w:color w:val="000000"/>
          <w:shd w:val="clear" w:color="auto" w:fill="FFFFFF"/>
          <w:lang w:val="uk-UA"/>
        </w:rPr>
        <w:t>Проаналізувати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середовищезбереження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ландшафтах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7. </w:t>
      </w:r>
      <w:r w:rsidRPr="00D05712">
        <w:rPr>
          <w:rFonts w:ascii="Verdana" w:hAnsi="Verdana" w:hint="eastAsia"/>
          <w:b/>
          <w:color w:val="000000"/>
          <w:shd w:val="clear" w:color="auto" w:fill="FFFFFF"/>
          <w:lang w:val="uk-UA"/>
        </w:rPr>
        <w:t>Розробити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систему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заходів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українській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частині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Об’єкт</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різнорангові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комплекси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межах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території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Предмет</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вивчення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різноманіття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комплексів</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ландшафтознавче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забезпечення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складових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різноманіття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Методологія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методи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виконанні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дисертаційного</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використано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традиційні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методи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ландшафтознавства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міждисциплінарні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дослідницькі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підходи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Зокрема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класичні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історичний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генетичний</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підходи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некласичні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засоби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ландшафтознавства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екологічний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підхід</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постнекласичні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засоби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гуманістичного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підходу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вивченні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басейну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використано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палеогеографічні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геоморфологічні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теорії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підходи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морфогенетичний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аналіз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будови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перебудов</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маршрутно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польовий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картографічний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методи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камеральні</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узагальнення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дистанційного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регіону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створення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картосхем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застосовано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геоінформаційні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системи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базі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програмного</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забезпечення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корпорації</w:t>
      </w:r>
      <w:r w:rsidRPr="00D05712">
        <w:rPr>
          <w:rFonts w:ascii="Verdana" w:hAnsi="Verdana"/>
          <w:b/>
          <w:color w:val="000000"/>
          <w:shd w:val="clear" w:color="auto" w:fill="FFFFFF"/>
          <w:lang w:val="uk-UA"/>
        </w:rPr>
        <w:t xml:space="preserve"> ESRI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ArcGIS (ArcMap 10.2), </w:t>
      </w:r>
      <w:r w:rsidRPr="00D05712">
        <w:rPr>
          <w:rFonts w:ascii="Verdana" w:hAnsi="Verdana" w:hint="eastAsia"/>
          <w:b/>
          <w:color w:val="000000"/>
          <w:shd w:val="clear" w:color="auto" w:fill="FFFFFF"/>
          <w:lang w:val="uk-UA"/>
        </w:rPr>
        <w:t>ресурси</w:t>
      </w:r>
      <w:r w:rsidRPr="00D05712">
        <w:rPr>
          <w:rFonts w:ascii="Verdana" w:hAnsi="Verdana"/>
          <w:b/>
          <w:color w:val="000000"/>
          <w:shd w:val="clear" w:color="auto" w:fill="FFFFFF"/>
          <w:lang w:val="uk-UA"/>
        </w:rPr>
        <w:t xml:space="preserve"> Google Earth,</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Global Mapper, </w:t>
      </w:r>
      <w:r w:rsidRPr="00D05712">
        <w:rPr>
          <w:rFonts w:ascii="Verdana" w:hAnsi="Verdana" w:hint="eastAsia"/>
          <w:b/>
          <w:color w:val="000000"/>
          <w:shd w:val="clear" w:color="auto" w:fill="FFFFFF"/>
          <w:lang w:val="uk-UA"/>
        </w:rPr>
        <w:t>цифрові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моделі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рельєфу</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Наукова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новизна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одержаних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результатів</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вперше</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1) </w:t>
      </w:r>
      <w:r w:rsidRPr="00D05712">
        <w:rPr>
          <w:rFonts w:ascii="Verdana" w:hAnsi="Verdana" w:hint="eastAsia"/>
          <w:b/>
          <w:color w:val="000000"/>
          <w:shd w:val="clear" w:color="auto" w:fill="FFFFFF"/>
          <w:lang w:val="uk-UA"/>
        </w:rPr>
        <w:t>розкрито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поєднання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зональних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регіональних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як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сукупності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геокомпонентних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геофакторних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її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разом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геокомплексними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ландшафтними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різноманіттями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виявлено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означено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постнекласичне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гуманістичне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різноманіття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антропічних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ціннісних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сприйнять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відображень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утворень</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7</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2) </w:t>
      </w:r>
      <w:r w:rsidRPr="00D05712">
        <w:rPr>
          <w:rFonts w:ascii="Verdana" w:hAnsi="Verdana" w:hint="eastAsia"/>
          <w:b/>
          <w:color w:val="000000"/>
          <w:shd w:val="clear" w:color="auto" w:fill="FFFFFF"/>
          <w:lang w:val="uk-UA"/>
        </w:rPr>
        <w:t>розроблено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алгоритм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ландшафтознавчого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місцевостей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урочищ</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означено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зміст</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ландшафтознавчо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екологічно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гуманістично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обґрунтованого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поглиблено</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3) </w:t>
      </w:r>
      <w:r w:rsidRPr="00D05712">
        <w:rPr>
          <w:rFonts w:ascii="Verdana" w:hAnsi="Verdana" w:hint="eastAsia"/>
          <w:b/>
          <w:color w:val="000000"/>
          <w:shd w:val="clear" w:color="auto" w:fill="FFFFFF"/>
          <w:lang w:val="uk-UA"/>
        </w:rPr>
        <w:t>ландшафтознавче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вивчення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із</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картографічним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відображенням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рівні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місцевостей</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4) </w:t>
      </w:r>
      <w:r w:rsidRPr="00D05712">
        <w:rPr>
          <w:rFonts w:ascii="Verdana" w:hAnsi="Verdana" w:hint="eastAsia"/>
          <w:b/>
          <w:color w:val="000000"/>
          <w:shd w:val="clear" w:color="auto" w:fill="FFFFFF"/>
          <w:lang w:val="uk-UA"/>
        </w:rPr>
        <w:t>ландшафтознавчий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аналіз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успадкованої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давньої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природноантропогенізованої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структури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місцевостей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межах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України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5) </w:t>
      </w:r>
      <w:r w:rsidRPr="00D05712">
        <w:rPr>
          <w:rFonts w:ascii="Verdana" w:hAnsi="Verdana" w:hint="eastAsia"/>
          <w:b/>
          <w:color w:val="000000"/>
          <w:shd w:val="clear" w:color="auto" w:fill="FFFFFF"/>
          <w:lang w:val="uk-UA"/>
        </w:rPr>
        <w:t>зміст</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відображень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гуманістичних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цінностей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зокрема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місцевостей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урочищ</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межах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території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набули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подальшого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розвитку</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6) </w:t>
      </w:r>
      <w:r w:rsidRPr="00D05712">
        <w:rPr>
          <w:rFonts w:ascii="Verdana" w:hAnsi="Verdana" w:hint="eastAsia"/>
          <w:b/>
          <w:color w:val="000000"/>
          <w:shd w:val="clear" w:color="auto" w:fill="FFFFFF"/>
          <w:lang w:val="uk-UA"/>
        </w:rPr>
        <w:t>ландшафтознавчо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евристичні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напрями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галузевого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покомпонентного</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геокомплексного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вивчення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історичного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розвитку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7) </w:t>
      </w:r>
      <w:r w:rsidRPr="00D05712">
        <w:rPr>
          <w:rFonts w:ascii="Verdana" w:hAnsi="Verdana" w:hint="eastAsia"/>
          <w:b/>
          <w:color w:val="000000"/>
          <w:shd w:val="clear" w:color="auto" w:fill="FFFFFF"/>
          <w:lang w:val="uk-UA"/>
        </w:rPr>
        <w:t>вивчення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антропогенних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впливів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змін</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трансформацій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їхніх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геокомпонентних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геокомплексних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складників</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Практичне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значення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одержаних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результатів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Докладні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характеристики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комплексів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результати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морфогенетичного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аналізу</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формування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рельєфу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пропозиції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щодо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річководолинних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ландшафтів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мають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важливе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значення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природоохоронне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екоосвітнє</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екоетичне</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гуманістичне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Результати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мають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практичне</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значення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для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вивчення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Лівобережного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Полісся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обґрунтування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створення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нових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заповідних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об’єктів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обласних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департаментів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відділів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існуючих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об’єктів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заповідного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фонду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проектуванні</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екомережі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Смарагдової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мережі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Напрацювання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дисертанта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можуть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бути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використані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підготовці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навчальних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матеріалів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студентів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природничих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спеціальностей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вишів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коледжів</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Особистий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внесок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здобувача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Дисертантом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виконано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польовий</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камеральний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збір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матеріалів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здійснено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цільовий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аналіз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синтез</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8</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узагальнення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результатів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Розроблено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частково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впроваджено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життя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природоохоронні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заходи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межах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регіону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взято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участь</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науковому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обґрунтуванні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створення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національного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парку</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Подесення</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заказників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Обирок</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Кам’яний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Ріг</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написанні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Обґрунтування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необхідності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надання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природоохоронного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статусу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долинам</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річки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Десни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приток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Остра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Снові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Сейму</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Вивчено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враховано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природоохоронний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досвід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національних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парків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Польщі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досвід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створення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функціонування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територій</w:t>
      </w:r>
      <w:r w:rsidRPr="00D05712">
        <w:rPr>
          <w:rFonts w:ascii="Verdana" w:hAnsi="Verdana"/>
          <w:b/>
          <w:color w:val="000000"/>
          <w:shd w:val="clear" w:color="auto" w:fill="FFFFFF"/>
          <w:lang w:val="uk-UA"/>
        </w:rPr>
        <w:t xml:space="preserve"> Natura 2000.</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рамках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географічно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гуманістичної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частини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метою</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вивчення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ставлення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наших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сучасників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дисертантом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проведено</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опитування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серед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представників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природоохоронних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організацій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науковців</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Росії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Польщі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Отримано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використано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відповіді</w:t>
      </w:r>
      <w:r w:rsidRPr="00D05712">
        <w:rPr>
          <w:rFonts w:ascii="Verdana" w:hAnsi="Verdana"/>
          <w:b/>
          <w:color w:val="000000"/>
          <w:shd w:val="clear" w:color="auto" w:fill="FFFFFF"/>
          <w:lang w:val="uk-UA"/>
        </w:rPr>
        <w:t xml:space="preserve"> 100</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респондентів</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Апробація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результатів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Результати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дисертаційної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представлено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міжнародній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конференції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Міждисциплінарні</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виміри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ландшафтів</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(18</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20.09.2013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Київ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ХІІІ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Міжнародній</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конференції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Шевченківська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весна</w:t>
      </w:r>
      <w:r w:rsidRPr="00D05712">
        <w:rPr>
          <w:rFonts w:ascii="Verdana" w:hAnsi="Verdana"/>
          <w:b/>
          <w:color w:val="000000"/>
          <w:shd w:val="clear" w:color="auto" w:fill="FFFFFF"/>
          <w:lang w:val="uk-UA"/>
        </w:rPr>
        <w:t xml:space="preserve"> 2015</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(2.04.2015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Київ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Шевченківська</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весна</w:t>
      </w:r>
      <w:r w:rsidRPr="00D05712">
        <w:rPr>
          <w:rFonts w:ascii="Verdana" w:hAnsi="Verdana"/>
          <w:b/>
          <w:color w:val="000000"/>
          <w:shd w:val="clear" w:color="auto" w:fill="FFFFFF"/>
          <w:lang w:val="uk-UA"/>
        </w:rPr>
        <w:t xml:space="preserve"> 2016</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(6.04.2016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Київ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Міжнародній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практичній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конференції</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присвяченій</w:t>
      </w:r>
      <w:r w:rsidRPr="00D05712">
        <w:rPr>
          <w:rFonts w:ascii="Verdana" w:hAnsi="Verdana"/>
          <w:b/>
          <w:color w:val="000000"/>
          <w:shd w:val="clear" w:color="auto" w:fill="FFFFFF"/>
          <w:lang w:val="uk-UA"/>
        </w:rPr>
        <w:t xml:space="preserve"> 25</w:t>
      </w:r>
      <w:r w:rsidRPr="00D05712">
        <w:rPr>
          <w:rFonts w:ascii="Verdana" w:hAnsi="Verdana" w:hint="eastAsia"/>
          <w:b/>
          <w:color w:val="000000"/>
          <w:shd w:val="clear" w:color="auto" w:fill="FFFFFF"/>
          <w:lang w:val="uk-UA"/>
        </w:rPr>
        <w:t>–річчю</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географічного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факультету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Тернопільського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національного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педагогічного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університету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імені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Володимира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Гнатюка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Географія</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екологія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туризм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теорія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методологія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практика</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(21</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23.05.2015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Тернопіль</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Всеукраїнській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конференції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Молоді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науковці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географічній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науці</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(19</w:t>
      </w:r>
      <w:r w:rsidRPr="00D05712">
        <w:rPr>
          <w:rFonts w:ascii="Verdana" w:hAnsi="Verdana" w:hint="eastAsi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20.11.2015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Київ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міжнародній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конференції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Подесення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контексті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європейської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історичної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спадщини</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(15</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17.04.2016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Чернігів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міжнародних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екологічних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форумах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Довкілля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України</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2013,</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2014 </w:t>
      </w:r>
      <w:r w:rsidRPr="00D05712">
        <w:rPr>
          <w:rFonts w:ascii="Verdana" w:hAnsi="Verdana" w:hint="eastAsia"/>
          <w:b/>
          <w:color w:val="000000"/>
          <w:shd w:val="clear" w:color="auto" w:fill="FFFFFF"/>
          <w:lang w:val="uk-UA"/>
        </w:rPr>
        <w:t>й</w:t>
      </w:r>
      <w:r w:rsidRPr="00D05712">
        <w:rPr>
          <w:rFonts w:ascii="Verdana" w:hAnsi="Verdana"/>
          <w:b/>
          <w:color w:val="000000"/>
          <w:shd w:val="clear" w:color="auto" w:fill="FFFFFF"/>
          <w:lang w:val="uk-UA"/>
        </w:rPr>
        <w:t xml:space="preserve"> 2016 </w:t>
      </w:r>
      <w:r w:rsidRPr="00D05712">
        <w:rPr>
          <w:rFonts w:ascii="Verdana" w:hAnsi="Verdana" w:hint="eastAsia"/>
          <w:b/>
          <w:color w:val="000000"/>
          <w:shd w:val="clear" w:color="auto" w:fill="FFFFFF"/>
          <w:lang w:val="uk-UA"/>
        </w:rPr>
        <w:t>роках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Києві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круглих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столах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Проблеми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природокористування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території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об’єктів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заповідного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фонду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України</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сучасний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стан</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шляхи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їх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розв’язання</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Київ</w:t>
      </w:r>
      <w:r w:rsidRPr="00D05712">
        <w:rPr>
          <w:rFonts w:ascii="Verdana" w:hAnsi="Verdana"/>
          <w:b/>
          <w:color w:val="000000"/>
          <w:shd w:val="clear" w:color="auto" w:fill="FFFFFF"/>
          <w:lang w:val="uk-UA"/>
        </w:rPr>
        <w:t xml:space="preserve"> 17.03.2014),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Обговорення</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перспектив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проблемних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питань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діяльності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об’єктів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природно</w:t>
      </w:r>
      <w:r w:rsidRPr="00D05712">
        <w:rPr>
          <w:rFonts w:ascii="Verdana" w:hAnsi="Verdana"/>
          <w:b/>
          <w:color w:val="000000"/>
          <w:shd w:val="clear" w:color="auto" w:fill="FFFFFF"/>
          <w:lang w:val="uk-UA"/>
        </w:rPr>
        <w:t>-</w:t>
      </w:r>
      <w:r w:rsidRPr="00D05712">
        <w:rPr>
          <w:rFonts w:ascii="Verdana" w:hAnsi="Verdana" w:hint="eastAsia"/>
          <w:b/>
          <w:color w:val="000000"/>
          <w:shd w:val="clear" w:color="auto" w:fill="FFFFFF"/>
          <w:lang w:val="uk-UA"/>
        </w:rPr>
        <w:t>заповідного</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фонду</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Чернігів</w:t>
      </w:r>
      <w:r w:rsidRPr="00D05712">
        <w:rPr>
          <w:rFonts w:ascii="Verdana" w:hAnsi="Verdana"/>
          <w:b/>
          <w:color w:val="000000"/>
          <w:shd w:val="clear" w:color="auto" w:fill="FFFFFF"/>
          <w:lang w:val="uk-UA"/>
        </w:rPr>
        <w:t xml:space="preserve"> 13.05.2015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час</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проведення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курсів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підвищення</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9</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кваліфікації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працівників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природоохоронної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сфери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містах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Києві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Чернігові</w:t>
      </w:r>
      <w:r w:rsidRPr="00D05712">
        <w:rPr>
          <w:rFonts w:ascii="Verdana" w:hAnsi="Verdana"/>
          <w:b/>
          <w:color w:val="000000"/>
          <w:shd w:val="clear" w:color="auto" w:fill="FFFFFF"/>
          <w:lang w:val="uk-UA"/>
        </w:rPr>
        <w:t xml:space="preserve"> 6</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8 </w:t>
      </w:r>
      <w:r w:rsidRPr="00D05712">
        <w:rPr>
          <w:rFonts w:ascii="Verdana" w:hAnsi="Verdana" w:hint="eastAsia"/>
          <w:b/>
          <w:color w:val="000000"/>
          <w:shd w:val="clear" w:color="auto" w:fill="FFFFFF"/>
          <w:lang w:val="uk-UA"/>
        </w:rPr>
        <w:t>травня</w:t>
      </w:r>
      <w:r w:rsidRPr="00D05712">
        <w:rPr>
          <w:rFonts w:ascii="Verdana" w:hAnsi="Verdana"/>
          <w:b/>
          <w:color w:val="000000"/>
          <w:shd w:val="clear" w:color="auto" w:fill="FFFFFF"/>
          <w:lang w:val="uk-UA"/>
        </w:rPr>
        <w:t xml:space="preserve"> 2014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w:t>
      </w:r>
      <w:r w:rsidRPr="00D05712">
        <w:rPr>
          <w:rFonts w:ascii="Verdana" w:hAnsi="Verdana" w:hint="eastAsia"/>
          <w:b/>
          <w:color w:val="000000"/>
          <w:shd w:val="clear" w:color="auto" w:fill="FFFFFF"/>
          <w:lang w:val="uk-UA"/>
        </w:rPr>
        <w:t>організатор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курсів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Житомирі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Вінниці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Тернополі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Черкасах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під</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час</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організації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волонтерських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таборів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території</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регіонального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ландшафтного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парку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Міжрічинський</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Чернігівська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область</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(2012</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2014 </w:t>
      </w:r>
      <w:r w:rsidRPr="00D05712">
        <w:rPr>
          <w:rFonts w:ascii="Verdana" w:hAnsi="Verdana" w:hint="eastAsia"/>
          <w:b/>
          <w:color w:val="000000"/>
          <w:shd w:val="clear" w:color="auto" w:fill="FFFFFF"/>
          <w:lang w:val="uk-UA"/>
        </w:rPr>
        <w:t>рр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лекціях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членів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природоохоронних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організацій</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семінарі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тематикою</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мережі</w:t>
      </w:r>
      <w:r w:rsidRPr="00D05712">
        <w:rPr>
          <w:rFonts w:ascii="Verdana" w:hAnsi="Verdana"/>
          <w:b/>
          <w:color w:val="000000"/>
          <w:shd w:val="clear" w:color="auto" w:fill="FFFFFF"/>
          <w:lang w:val="uk-UA"/>
        </w:rPr>
        <w:t xml:space="preserve"> Emerald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мережі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європейських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природоохоронних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територій</w:t>
      </w:r>
      <w:r w:rsidRPr="00D05712">
        <w:rPr>
          <w:rFonts w:ascii="Verdana" w:hAnsi="Verdana"/>
          <w:b/>
          <w:color w:val="000000"/>
          <w:shd w:val="clear" w:color="auto" w:fill="FFFFFF"/>
          <w:lang w:val="uk-UA"/>
        </w:rPr>
        <w:t xml:space="preserve"> Natura 2000 (17</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18.09.2015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Київ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засіданні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робочої</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групи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охорони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Міністерстві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екології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природних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ресурсів</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України</w:t>
      </w:r>
      <w:r w:rsidRPr="00D05712">
        <w:rPr>
          <w:rFonts w:ascii="Verdana" w:hAnsi="Verdana"/>
          <w:b/>
          <w:color w:val="000000"/>
          <w:shd w:val="clear" w:color="auto" w:fill="FFFFFF"/>
          <w:lang w:val="uk-UA"/>
        </w:rPr>
        <w:t xml:space="preserve"> (29</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30.10.2015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Пирятинський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НПП</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семінарі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Оцінка</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ефективності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Смарагдової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мережі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Україні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для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збереження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птахів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резолюції</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 xml:space="preserve">6 </w:t>
      </w:r>
      <w:r w:rsidRPr="00D05712">
        <w:rPr>
          <w:rFonts w:ascii="Verdana" w:hAnsi="Verdana" w:hint="eastAsia"/>
          <w:b/>
          <w:color w:val="000000"/>
          <w:shd w:val="clear" w:color="auto" w:fill="FFFFFF"/>
          <w:lang w:val="uk-UA"/>
        </w:rPr>
        <w:t>Бернської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конвенції</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(3.11.2015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Київ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міжнародному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біогеографічному</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семінарі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Emerald Network biogeographical Seminar for bird species (Belarus,</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Republic of Moldova, the Russian Federation and Ukraine)</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(24</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25.11.2015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Мінськ</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міжнародному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біогеографічному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семінарі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Emerald Network</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biogeographical Seminar for all habitats and species (except birds) for the</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Continental Region (Belarus, the Republic of Moldova, the Russian Federation and</w:t>
      </w:r>
    </w:p>
    <w:p w:rsidR="00D05712" w:rsidRPr="00D05712" w:rsidRDefault="00D05712" w:rsidP="00D05712">
      <w:pPr>
        <w:rPr>
          <w:rFonts w:ascii="Verdana" w:hAnsi="Verdana"/>
          <w:b/>
          <w:color w:val="000000"/>
          <w:shd w:val="clear" w:color="auto" w:fill="FFFFFF"/>
          <w:lang w:val="uk-UA"/>
        </w:rPr>
      </w:pPr>
      <w:r w:rsidRPr="00D05712">
        <w:rPr>
          <w:rFonts w:ascii="Verdana" w:hAnsi="Verdana"/>
          <w:b/>
          <w:color w:val="000000"/>
          <w:shd w:val="clear" w:color="auto" w:fill="FFFFFF"/>
          <w:lang w:val="uk-UA"/>
        </w:rPr>
        <w:t>Ukraine) and the Pannonian and Alpine Carpathians (Ukraine)</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(11</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13.05.2016 </w:t>
      </w:r>
      <w:r w:rsidRPr="00D05712">
        <w:rPr>
          <w:rFonts w:ascii="Verdana" w:hAnsi="Verdana" w:hint="eastAsia"/>
          <w:b/>
          <w:color w:val="000000"/>
          <w:shd w:val="clear" w:color="auto" w:fill="FFFFFF"/>
          <w:lang w:val="uk-UA"/>
        </w:rPr>
        <w:t>р</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Кишинів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Результати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досліджень</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використані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написанні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обґрунтувань</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на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створення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заказників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Кам’яний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Ріг</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w:t>
      </w:r>
      <w:r w:rsidRPr="00D05712">
        <w:rPr>
          <w:rFonts w:ascii="Verdana" w:hAnsi="Verdana" w:hint="eastAsia"/>
          <w:b/>
          <w:color w:val="000000"/>
          <w:shd w:val="clear" w:color="auto" w:fill="FFFFFF"/>
          <w:lang w:val="uk-UA"/>
        </w:rPr>
        <w:t>Обирок</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Публікації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темою</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всього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опубліковано</w:t>
      </w:r>
      <w:r w:rsidRPr="00D05712">
        <w:rPr>
          <w:rFonts w:ascii="Verdana" w:hAnsi="Verdana"/>
          <w:b/>
          <w:color w:val="000000"/>
          <w:shd w:val="clear" w:color="auto" w:fill="FFFFFF"/>
          <w:lang w:val="uk-UA"/>
        </w:rPr>
        <w:t xml:space="preserve"> 20 </w:t>
      </w:r>
      <w:r w:rsidRPr="00D05712">
        <w:rPr>
          <w:rFonts w:ascii="Verdana" w:hAnsi="Verdana" w:hint="eastAsia"/>
          <w:b/>
          <w:color w:val="000000"/>
          <w:shd w:val="clear" w:color="auto" w:fill="FFFFFF"/>
          <w:lang w:val="uk-UA"/>
        </w:rPr>
        <w:t>наукових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праць</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із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яких</w:t>
      </w:r>
      <w:r w:rsidRPr="00D05712">
        <w:rPr>
          <w:rFonts w:ascii="Verdana" w:hAnsi="Verdana"/>
          <w:b/>
          <w:color w:val="000000"/>
          <w:shd w:val="clear" w:color="auto" w:fill="FFFFFF"/>
          <w:lang w:val="uk-UA"/>
        </w:rPr>
        <w:t xml:space="preserve"> 4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фахових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вітчизняних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виданнях</w:t>
      </w:r>
      <w:r w:rsidRPr="00D05712">
        <w:rPr>
          <w:rFonts w:ascii="Verdana" w:hAnsi="Verdana"/>
          <w:b/>
          <w:color w:val="000000"/>
          <w:shd w:val="clear" w:color="auto" w:fill="FFFFFF"/>
          <w:lang w:val="uk-UA"/>
        </w:rPr>
        <w:t xml:space="preserve">, 1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закордонному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фаховому</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виданні</w:t>
      </w:r>
      <w:r w:rsidRPr="00D05712">
        <w:rPr>
          <w:rFonts w:ascii="Verdana" w:hAnsi="Verdana"/>
          <w:b/>
          <w:color w:val="000000"/>
          <w:shd w:val="clear" w:color="auto" w:fill="FFFFFF"/>
          <w:lang w:val="uk-UA"/>
        </w:rPr>
        <w:t xml:space="preserve">, 9 </w:t>
      </w:r>
      <w:r w:rsidRPr="00D05712">
        <w:rPr>
          <w:rFonts w:ascii="Verdana" w:hAnsi="Verdana" w:hint="eastAsia"/>
          <w:b/>
          <w:color w:val="000000"/>
          <w:shd w:val="clear" w:color="auto" w:fill="FFFFFF"/>
          <w:lang w:val="uk-UA"/>
        </w:rPr>
        <w:t>–</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матеріалах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наукових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конференцій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та</w:t>
      </w:r>
      <w:r w:rsidRPr="00D05712">
        <w:rPr>
          <w:rFonts w:ascii="Verdana" w:hAnsi="Verdana"/>
          <w:b/>
          <w:color w:val="000000"/>
          <w:shd w:val="clear" w:color="auto" w:fill="FFFFFF"/>
          <w:lang w:val="uk-UA"/>
        </w:rPr>
        <w:t xml:space="preserve"> 6 </w:t>
      </w:r>
      <w:r w:rsidRPr="00D05712">
        <w:rPr>
          <w:rFonts w:ascii="Verdana" w:hAnsi="Verdana" w:hint="eastAsia"/>
          <w:b/>
          <w:color w:val="000000"/>
          <w:shd w:val="clear" w:color="auto" w:fill="FFFFFF"/>
          <w:lang w:val="uk-UA"/>
        </w:rPr>
        <w:t>публікацій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інших</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виданнях</w:t>
      </w:r>
      <w:r w:rsidRPr="00D05712">
        <w:rPr>
          <w:rFonts w:ascii="Verdana" w:hAnsi="Verdana"/>
          <w:b/>
          <w:color w:val="000000"/>
          <w:shd w:val="clear" w:color="auto" w:fill="FFFFFF"/>
          <w:lang w:val="uk-UA"/>
        </w:rPr>
        <w:t>.</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Обсяг</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структура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дисертації</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Робота</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складається</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вступу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п’яти</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розділів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висновків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списку</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використаних</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джерел</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додатків</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Загальний</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обсяг</w:t>
      </w:r>
    </w:p>
    <w:p w:rsidR="00D05712" w:rsidRPr="00D05712"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роботи</w:t>
      </w:r>
      <w:r w:rsidRPr="00D05712">
        <w:rPr>
          <w:rFonts w:ascii="Verdana" w:hAnsi="Verdana"/>
          <w:b/>
          <w:color w:val="000000"/>
          <w:shd w:val="clear" w:color="auto" w:fill="FFFFFF"/>
          <w:lang w:val="uk-UA"/>
        </w:rPr>
        <w:t xml:space="preserve"> 270 </w:t>
      </w:r>
      <w:r w:rsidRPr="00D05712">
        <w:rPr>
          <w:rFonts w:ascii="Verdana" w:hAnsi="Verdana" w:hint="eastAsia"/>
          <w:b/>
          <w:color w:val="000000"/>
          <w:shd w:val="clear" w:color="auto" w:fill="FFFFFF"/>
          <w:lang w:val="uk-UA"/>
        </w:rPr>
        <w:t>с</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з</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них</w:t>
      </w:r>
      <w:r w:rsidRPr="00D05712">
        <w:rPr>
          <w:rFonts w:ascii="Verdana" w:hAnsi="Verdana"/>
          <w:b/>
          <w:color w:val="000000"/>
          <w:shd w:val="clear" w:color="auto" w:fill="FFFFFF"/>
          <w:lang w:val="uk-UA"/>
        </w:rPr>
        <w:t xml:space="preserve"> 156 </w:t>
      </w:r>
      <w:r w:rsidRPr="00D05712">
        <w:rPr>
          <w:rFonts w:ascii="Verdana" w:hAnsi="Verdana" w:hint="eastAsia"/>
          <w:b/>
          <w:color w:val="000000"/>
          <w:shd w:val="clear" w:color="auto" w:fill="FFFFFF"/>
          <w:lang w:val="uk-UA"/>
        </w:rPr>
        <w:t>с</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основного</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тексту</w:t>
      </w:r>
      <w:r w:rsidRPr="00D05712">
        <w:rPr>
          <w:rFonts w:ascii="Verdana" w:hAnsi="Verdana"/>
          <w:b/>
          <w:color w:val="000000"/>
          <w:shd w:val="clear" w:color="auto" w:fill="FFFFFF"/>
          <w:lang w:val="uk-UA"/>
        </w:rPr>
        <w:t xml:space="preserve">, 88 </w:t>
      </w:r>
      <w:r w:rsidRPr="00D05712">
        <w:rPr>
          <w:rFonts w:ascii="Verdana" w:hAnsi="Verdana" w:hint="eastAsia"/>
          <w:b/>
          <w:color w:val="000000"/>
          <w:shd w:val="clear" w:color="auto" w:fill="FFFFFF"/>
          <w:lang w:val="uk-UA"/>
        </w:rPr>
        <w:t>рисунків</w:t>
      </w:r>
      <w:r w:rsidRPr="00D05712">
        <w:rPr>
          <w:rFonts w:ascii="Verdana" w:hAnsi="Verdana"/>
          <w:b/>
          <w:color w:val="000000"/>
          <w:shd w:val="clear" w:color="auto" w:fill="FFFFFF"/>
          <w:lang w:val="uk-UA"/>
        </w:rPr>
        <w:t xml:space="preserve">, 4 </w:t>
      </w:r>
      <w:r w:rsidRPr="00D05712">
        <w:rPr>
          <w:rFonts w:ascii="Verdana" w:hAnsi="Verdana" w:hint="eastAsia"/>
          <w:b/>
          <w:color w:val="000000"/>
          <w:shd w:val="clear" w:color="auto" w:fill="FFFFFF"/>
          <w:lang w:val="uk-UA"/>
        </w:rPr>
        <w:t>таблиці</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Список</w:t>
      </w:r>
    </w:p>
    <w:p w:rsidR="002766F9" w:rsidRDefault="00D05712" w:rsidP="00D05712">
      <w:pPr>
        <w:rPr>
          <w:rFonts w:ascii="Verdana" w:hAnsi="Verdana"/>
          <w:b/>
          <w:color w:val="000000"/>
          <w:shd w:val="clear" w:color="auto" w:fill="FFFFFF"/>
          <w:lang w:val="uk-UA"/>
        </w:rPr>
      </w:pPr>
      <w:r w:rsidRPr="00D05712">
        <w:rPr>
          <w:rFonts w:ascii="Verdana" w:hAnsi="Verdana" w:hint="eastAsia"/>
          <w:b/>
          <w:color w:val="000000"/>
          <w:shd w:val="clear" w:color="auto" w:fill="FFFFFF"/>
          <w:lang w:val="uk-UA"/>
        </w:rPr>
        <w:t>літератури</w:t>
      </w:r>
      <w:r w:rsidRPr="00D05712">
        <w:rPr>
          <w:rFonts w:ascii="Verdana" w:hAnsi="Verdana"/>
          <w:b/>
          <w:color w:val="000000"/>
          <w:shd w:val="clear" w:color="auto" w:fill="FFFFFF"/>
          <w:lang w:val="uk-UA"/>
        </w:rPr>
        <w:t xml:space="preserve"> </w:t>
      </w:r>
      <w:r w:rsidRPr="00D05712">
        <w:rPr>
          <w:rFonts w:ascii="Verdana" w:hAnsi="Verdana" w:hint="eastAsia"/>
          <w:b/>
          <w:color w:val="000000"/>
          <w:shd w:val="clear" w:color="auto" w:fill="FFFFFF"/>
          <w:lang w:val="uk-UA"/>
        </w:rPr>
        <w:t>налічує</w:t>
      </w:r>
      <w:r w:rsidRPr="00D05712">
        <w:rPr>
          <w:rFonts w:ascii="Verdana" w:hAnsi="Verdana"/>
          <w:b/>
          <w:color w:val="000000"/>
          <w:shd w:val="clear" w:color="auto" w:fill="FFFFFF"/>
          <w:lang w:val="uk-UA"/>
        </w:rPr>
        <w:t xml:space="preserve"> 207 </w:t>
      </w:r>
      <w:r w:rsidRPr="00D05712">
        <w:rPr>
          <w:rFonts w:ascii="Verdana" w:hAnsi="Verdana" w:hint="eastAsia"/>
          <w:b/>
          <w:color w:val="000000"/>
          <w:shd w:val="clear" w:color="auto" w:fill="FFFFFF"/>
          <w:lang w:val="uk-UA"/>
        </w:rPr>
        <w:t>джерел</w:t>
      </w:r>
      <w:r w:rsidRPr="00D05712">
        <w:rPr>
          <w:rFonts w:ascii="Verdana" w:hAnsi="Verdana"/>
          <w:b/>
          <w:color w:val="000000"/>
          <w:shd w:val="clear" w:color="auto" w:fill="FFFFFF"/>
          <w:lang w:val="uk-UA"/>
        </w:rPr>
        <w:t>.</w:t>
      </w:r>
    </w:p>
    <w:p w:rsidR="00D05712" w:rsidRDefault="00D05712" w:rsidP="00D05712">
      <w:pPr>
        <w:rPr>
          <w:rFonts w:ascii="Verdana" w:hAnsi="Verdana"/>
          <w:b/>
          <w:color w:val="000000"/>
          <w:shd w:val="clear" w:color="auto" w:fill="FFFFFF"/>
          <w:lang w:val="uk-UA"/>
        </w:rPr>
      </w:pPr>
    </w:p>
    <w:p w:rsidR="00D05712" w:rsidRDefault="00D05712" w:rsidP="00D05712">
      <w:pPr>
        <w:rPr>
          <w:rFonts w:ascii="Verdana" w:hAnsi="Verdana"/>
          <w:b/>
          <w:color w:val="000000"/>
          <w:shd w:val="clear" w:color="auto" w:fill="FFFFFF"/>
          <w:lang w:val="uk-UA"/>
        </w:rPr>
      </w:pPr>
    </w:p>
    <w:p w:rsidR="00D05712" w:rsidRDefault="00D05712" w:rsidP="00D05712">
      <w:pPr>
        <w:rPr>
          <w:rFonts w:ascii="Verdana" w:hAnsi="Verdana"/>
          <w:b/>
          <w:color w:val="000000"/>
          <w:shd w:val="clear" w:color="auto" w:fill="FFFFFF"/>
          <w:lang w:val="uk-UA"/>
        </w:rPr>
      </w:pPr>
    </w:p>
    <w:p w:rsidR="00D05712" w:rsidRPr="00D05712" w:rsidRDefault="00D05712" w:rsidP="00D05712">
      <w:pPr>
        <w:rPr>
          <w:lang w:val="uk-UA"/>
        </w:rPr>
      </w:pPr>
      <w:r w:rsidRPr="00D05712">
        <w:rPr>
          <w:rFonts w:hint="eastAsia"/>
          <w:lang w:val="uk-UA"/>
        </w:rPr>
        <w:t>ВИСНОВКИ</w:t>
      </w:r>
    </w:p>
    <w:p w:rsidR="00D05712" w:rsidRPr="00D05712" w:rsidRDefault="00D05712" w:rsidP="00D05712">
      <w:pPr>
        <w:rPr>
          <w:lang w:val="uk-UA"/>
        </w:rPr>
      </w:pPr>
      <w:r>
        <w:t></w:t>
      </w:r>
      <w:r>
        <w:t></w:t>
      </w:r>
      <w:r>
        <w:t></w:t>
      </w:r>
      <w:r w:rsidRPr="00D05712">
        <w:rPr>
          <w:rFonts w:hint="eastAsia"/>
          <w:lang w:val="uk-UA"/>
        </w:rPr>
        <w:t>Річководолинні</w:t>
      </w:r>
      <w:r>
        <w:t></w:t>
      </w:r>
      <w:r w:rsidRPr="00D05712">
        <w:rPr>
          <w:rFonts w:hint="eastAsia"/>
          <w:lang w:val="uk-UA"/>
        </w:rPr>
        <w:t>ландшафти</w:t>
      </w:r>
      <w:r>
        <w:t></w:t>
      </w:r>
      <w:r w:rsidRPr="00D05712">
        <w:rPr>
          <w:rFonts w:hint="eastAsia"/>
          <w:lang w:val="uk-UA"/>
        </w:rPr>
        <w:t>характерні</w:t>
      </w:r>
      <w:r>
        <w:t></w:t>
      </w:r>
      <w:r w:rsidRPr="00D05712">
        <w:rPr>
          <w:rFonts w:hint="eastAsia"/>
          <w:lang w:val="uk-UA"/>
        </w:rPr>
        <w:t>значним</w:t>
      </w:r>
      <w:r>
        <w:t></w:t>
      </w:r>
      <w:r w:rsidRPr="00D05712">
        <w:rPr>
          <w:rFonts w:hint="eastAsia"/>
          <w:lang w:val="uk-UA"/>
        </w:rPr>
        <w:t>зосередженням</w:t>
      </w:r>
    </w:p>
    <w:p w:rsidR="00D05712" w:rsidRDefault="00D05712" w:rsidP="00D05712">
      <w:r>
        <w:rPr>
          <w:rFonts w:hint="eastAsia"/>
        </w:rPr>
        <w:t>природних</w:t>
      </w:r>
      <w:r>
        <w:t></w:t>
      </w:r>
      <w:r>
        <w:rPr>
          <w:rFonts w:hint="eastAsia"/>
        </w:rPr>
        <w:t>та</w:t>
      </w:r>
      <w:r>
        <w:t></w:t>
      </w:r>
      <w:r>
        <w:rPr>
          <w:rFonts w:hint="eastAsia"/>
        </w:rPr>
        <w:t>антропогенізованих</w:t>
      </w:r>
      <w:r>
        <w:t></w:t>
      </w:r>
      <w:r>
        <w:rPr>
          <w:rFonts w:hint="eastAsia"/>
        </w:rPr>
        <w:t>утворень</w:t>
      </w:r>
      <w:r>
        <w:t></w:t>
      </w:r>
      <w:r>
        <w:rPr>
          <w:rFonts w:hint="eastAsia"/>
        </w:rPr>
        <w:t>із</w:t>
      </w:r>
      <w:r>
        <w:t></w:t>
      </w:r>
      <w:r>
        <w:rPr>
          <w:rFonts w:hint="eastAsia"/>
        </w:rPr>
        <w:t>успадкованими</w:t>
      </w:r>
      <w:r>
        <w:t></w:t>
      </w:r>
      <w:r>
        <w:rPr>
          <w:rFonts w:hint="eastAsia"/>
        </w:rPr>
        <w:t>природними</w:t>
      </w:r>
    </w:p>
    <w:p w:rsidR="00D05712" w:rsidRDefault="00D05712" w:rsidP="00D05712">
      <w:r>
        <w:rPr>
          <w:rFonts w:hint="eastAsia"/>
        </w:rPr>
        <w:t>й</w:t>
      </w:r>
      <w:r>
        <w:t></w:t>
      </w:r>
      <w:r>
        <w:rPr>
          <w:rFonts w:hint="eastAsia"/>
        </w:rPr>
        <w:t>антропогенно</w:t>
      </w:r>
      <w:r>
        <w:t></w:t>
      </w:r>
      <w:r>
        <w:rPr>
          <w:rFonts w:hint="eastAsia"/>
        </w:rPr>
        <w:t>набутими</w:t>
      </w:r>
      <w:r>
        <w:t></w:t>
      </w:r>
      <w:r>
        <w:rPr>
          <w:rFonts w:hint="eastAsia"/>
        </w:rPr>
        <w:t>властивостями</w:t>
      </w:r>
      <w:r>
        <w:t></w:t>
      </w:r>
      <w:r>
        <w:rPr>
          <w:rFonts w:hint="eastAsia"/>
        </w:rPr>
        <w:t>ЛК</w:t>
      </w:r>
      <w:r>
        <w:t></w:t>
      </w:r>
      <w:r>
        <w:t></w:t>
      </w:r>
      <w:r>
        <w:rPr>
          <w:rFonts w:hint="eastAsia"/>
        </w:rPr>
        <w:t>Вони</w:t>
      </w:r>
      <w:r>
        <w:t></w:t>
      </w:r>
      <w:r>
        <w:rPr>
          <w:rFonts w:hint="eastAsia"/>
        </w:rPr>
        <w:t>є</w:t>
      </w:r>
      <w:r>
        <w:t></w:t>
      </w:r>
      <w:r>
        <w:rPr>
          <w:rFonts w:hint="eastAsia"/>
        </w:rPr>
        <w:t>потенційними</w:t>
      </w:r>
      <w:r>
        <w:t></w:t>
      </w:r>
      <w:r>
        <w:rPr>
          <w:rFonts w:hint="eastAsia"/>
        </w:rPr>
        <w:t>і</w:t>
      </w:r>
      <w:r>
        <w:t></w:t>
      </w:r>
      <w:r>
        <w:rPr>
          <w:rFonts w:hint="eastAsia"/>
        </w:rPr>
        <w:t>приіоритетними</w:t>
      </w:r>
      <w:r>
        <w:t></w:t>
      </w:r>
      <w:r>
        <w:rPr>
          <w:rFonts w:hint="eastAsia"/>
        </w:rPr>
        <w:t>об’єктами</w:t>
      </w:r>
      <w:r>
        <w:t></w:t>
      </w:r>
      <w:r>
        <w:rPr>
          <w:rFonts w:hint="eastAsia"/>
        </w:rPr>
        <w:t>природозбереження</w:t>
      </w:r>
      <w:r>
        <w:t></w:t>
      </w:r>
      <w:r>
        <w:rPr>
          <w:rFonts w:hint="eastAsia"/>
        </w:rPr>
        <w:t>та</w:t>
      </w:r>
      <w:r>
        <w:t></w:t>
      </w:r>
      <w:r>
        <w:rPr>
          <w:rFonts w:hint="eastAsia"/>
        </w:rPr>
        <w:t>охорони</w:t>
      </w:r>
      <w:r>
        <w:t></w:t>
      </w:r>
      <w:r>
        <w:rPr>
          <w:rFonts w:hint="eastAsia"/>
        </w:rPr>
        <w:t>геокомпонентних</w:t>
      </w:r>
      <w:r>
        <w:t></w:t>
      </w:r>
      <w:r>
        <w:rPr>
          <w:rFonts w:hint="eastAsia"/>
        </w:rPr>
        <w:t>геоматичних</w:t>
      </w:r>
      <w:r>
        <w:t></w:t>
      </w:r>
      <w:r>
        <w:rPr>
          <w:rFonts w:hint="eastAsia"/>
        </w:rPr>
        <w:t>та</w:t>
      </w:r>
      <w:r>
        <w:t></w:t>
      </w:r>
      <w:r>
        <w:rPr>
          <w:rFonts w:hint="eastAsia"/>
        </w:rPr>
        <w:t>біотичних</w:t>
      </w:r>
      <w:r>
        <w:t></w:t>
      </w:r>
      <w:r>
        <w:rPr>
          <w:rFonts w:hint="eastAsia"/>
        </w:rPr>
        <w:t>і</w:t>
      </w:r>
      <w:r>
        <w:t></w:t>
      </w:r>
      <w:r>
        <w:rPr>
          <w:rFonts w:hint="eastAsia"/>
        </w:rPr>
        <w:t>комплексних</w:t>
      </w:r>
      <w:r>
        <w:t></w:t>
      </w:r>
      <w:r>
        <w:rPr>
          <w:rFonts w:hint="eastAsia"/>
        </w:rPr>
        <w:t>ландшафтних</w:t>
      </w:r>
      <w:r>
        <w:t></w:t>
      </w:r>
      <w:r>
        <w:rPr>
          <w:rFonts w:hint="eastAsia"/>
        </w:rPr>
        <w:t>об’єктів</w:t>
      </w:r>
      <w:r>
        <w:t></w:t>
      </w:r>
      <w:r>
        <w:rPr>
          <w:rFonts w:hint="eastAsia"/>
        </w:rPr>
        <w:t>природи</w:t>
      </w:r>
      <w:r>
        <w:t></w:t>
      </w:r>
      <w:r>
        <w:rPr>
          <w:rFonts w:hint="eastAsia"/>
        </w:rPr>
        <w:t>басейнів</w:t>
      </w:r>
      <w:r>
        <w:t></w:t>
      </w:r>
      <w:r>
        <w:rPr>
          <w:rFonts w:hint="eastAsia"/>
        </w:rPr>
        <w:t>річок</w:t>
      </w:r>
      <w:r>
        <w:t></w:t>
      </w:r>
    </w:p>
    <w:p w:rsidR="00D05712" w:rsidRDefault="00D05712" w:rsidP="00D05712">
      <w:r>
        <w:rPr>
          <w:rFonts w:hint="eastAsia"/>
        </w:rPr>
        <w:t>Адекватним</w:t>
      </w:r>
      <w:r>
        <w:t></w:t>
      </w:r>
      <w:r>
        <w:rPr>
          <w:rFonts w:hint="eastAsia"/>
        </w:rPr>
        <w:t>теоретико</w:t>
      </w:r>
      <w:r>
        <w:t></w:t>
      </w:r>
      <w:r>
        <w:rPr>
          <w:rFonts w:hint="eastAsia"/>
        </w:rPr>
        <w:t>методологічним</w:t>
      </w:r>
      <w:r>
        <w:t></w:t>
      </w:r>
      <w:r>
        <w:rPr>
          <w:rFonts w:hint="eastAsia"/>
        </w:rPr>
        <w:t>обґрунтуванням</w:t>
      </w:r>
      <w:r>
        <w:t></w:t>
      </w:r>
      <w:r>
        <w:rPr>
          <w:rFonts w:hint="eastAsia"/>
        </w:rPr>
        <w:t>і</w:t>
      </w:r>
      <w:r>
        <w:t></w:t>
      </w:r>
      <w:r>
        <w:rPr>
          <w:rFonts w:hint="eastAsia"/>
        </w:rPr>
        <w:t>забезпеченням</w:t>
      </w:r>
    </w:p>
    <w:p w:rsidR="00D05712" w:rsidRDefault="00D05712" w:rsidP="00D05712">
      <w:r>
        <w:rPr>
          <w:rFonts w:hint="eastAsia"/>
        </w:rPr>
        <w:t>вивчення</w:t>
      </w:r>
      <w:r>
        <w:t></w:t>
      </w:r>
      <w:r>
        <w:rPr>
          <w:rFonts w:hint="eastAsia"/>
        </w:rPr>
        <w:t>річководолинних</w:t>
      </w:r>
      <w:r>
        <w:t></w:t>
      </w:r>
      <w:r>
        <w:rPr>
          <w:rFonts w:hint="eastAsia"/>
        </w:rPr>
        <w:t>ландшафтів</w:t>
      </w:r>
      <w:r>
        <w:t></w:t>
      </w:r>
      <w:r>
        <w:rPr>
          <w:rFonts w:hint="eastAsia"/>
        </w:rPr>
        <w:t>є</w:t>
      </w:r>
      <w:r>
        <w:t></w:t>
      </w:r>
      <w:r>
        <w:rPr>
          <w:rFonts w:hint="eastAsia"/>
        </w:rPr>
        <w:t>некласичне</w:t>
      </w:r>
      <w:r>
        <w:t></w:t>
      </w:r>
      <w:r>
        <w:rPr>
          <w:rFonts w:hint="eastAsia"/>
        </w:rPr>
        <w:t>ландшафтознавче</w:t>
      </w:r>
    </w:p>
    <w:p w:rsidR="00D05712" w:rsidRDefault="00D05712" w:rsidP="00D05712">
      <w:r>
        <w:rPr>
          <w:rFonts w:hint="eastAsia"/>
        </w:rPr>
        <w:t>в</w:t>
      </w:r>
      <w:r>
        <w:t></w:t>
      </w:r>
      <w:r>
        <w:rPr>
          <w:rFonts w:hint="eastAsia"/>
        </w:rPr>
        <w:t>поєднанні</w:t>
      </w:r>
      <w:r>
        <w:t></w:t>
      </w:r>
      <w:r>
        <w:rPr>
          <w:rFonts w:hint="eastAsia"/>
        </w:rPr>
        <w:t>з</w:t>
      </w:r>
      <w:r>
        <w:t></w:t>
      </w:r>
      <w:r>
        <w:rPr>
          <w:rFonts w:hint="eastAsia"/>
        </w:rPr>
        <w:t>галузево</w:t>
      </w:r>
      <w:r>
        <w:t></w:t>
      </w:r>
      <w:r>
        <w:rPr>
          <w:rFonts w:hint="eastAsia"/>
        </w:rPr>
        <w:t>природничими</w:t>
      </w:r>
      <w:r>
        <w:t></w:t>
      </w:r>
      <w:r>
        <w:t></w:t>
      </w:r>
      <w:r>
        <w:rPr>
          <w:rFonts w:hint="eastAsia"/>
        </w:rPr>
        <w:t>міждисциплінарно</w:t>
      </w:r>
      <w:r>
        <w:t></w:t>
      </w:r>
      <w:r>
        <w:rPr>
          <w:rFonts w:hint="eastAsia"/>
        </w:rPr>
        <w:t>екологічними</w:t>
      </w:r>
      <w:r>
        <w:t></w:t>
      </w:r>
      <w:r>
        <w:rPr>
          <w:rFonts w:hint="eastAsia"/>
        </w:rPr>
        <w:t>та</w:t>
      </w:r>
      <w:r>
        <w:t></w:t>
      </w:r>
      <w:r>
        <w:rPr>
          <w:rFonts w:hint="eastAsia"/>
        </w:rPr>
        <w:t>постнекласичними</w:t>
      </w:r>
      <w:r>
        <w:t></w:t>
      </w:r>
      <w:r>
        <w:rPr>
          <w:rFonts w:hint="eastAsia"/>
        </w:rPr>
        <w:t>гуманістичними</w:t>
      </w:r>
      <w:r>
        <w:t></w:t>
      </w:r>
      <w:r>
        <w:rPr>
          <w:rFonts w:hint="eastAsia"/>
        </w:rPr>
        <w:t>вивченнями</w:t>
      </w:r>
      <w:r>
        <w:t></w:t>
      </w:r>
    </w:p>
    <w:p w:rsidR="00D05712" w:rsidRDefault="00D05712" w:rsidP="00D05712">
      <w:r>
        <w:t></w:t>
      </w:r>
      <w:r>
        <w:t></w:t>
      </w:r>
      <w:r>
        <w:t></w:t>
      </w:r>
      <w:r>
        <w:rPr>
          <w:rFonts w:hint="eastAsia"/>
        </w:rPr>
        <w:t>Для</w:t>
      </w:r>
      <w:r>
        <w:t></w:t>
      </w:r>
      <w:r>
        <w:rPr>
          <w:rFonts w:hint="eastAsia"/>
        </w:rPr>
        <w:t>ландшафтознавчого</w:t>
      </w:r>
      <w:r>
        <w:t></w:t>
      </w:r>
      <w:r>
        <w:rPr>
          <w:rFonts w:hint="eastAsia"/>
        </w:rPr>
        <w:t>наукового</w:t>
      </w:r>
      <w:r>
        <w:t></w:t>
      </w:r>
      <w:r>
        <w:rPr>
          <w:rFonts w:hint="eastAsia"/>
        </w:rPr>
        <w:t>забезпечення</w:t>
      </w:r>
      <w:r>
        <w:t></w:t>
      </w:r>
      <w:r>
        <w:rPr>
          <w:rFonts w:hint="eastAsia"/>
        </w:rPr>
        <w:t>оптимального</w:t>
      </w:r>
      <w:r>
        <w:t></w:t>
      </w:r>
      <w:r>
        <w:rPr>
          <w:rFonts w:hint="eastAsia"/>
        </w:rPr>
        <w:t>збереження</w:t>
      </w:r>
      <w:r>
        <w:t></w:t>
      </w:r>
      <w:r>
        <w:rPr>
          <w:rFonts w:hint="eastAsia"/>
        </w:rPr>
        <w:t>усіх</w:t>
      </w:r>
      <w:r>
        <w:t></w:t>
      </w:r>
      <w:r>
        <w:rPr>
          <w:rFonts w:hint="eastAsia"/>
        </w:rPr>
        <w:t>складових</w:t>
      </w:r>
      <w:r>
        <w:t></w:t>
      </w:r>
      <w:r>
        <w:rPr>
          <w:rFonts w:hint="eastAsia"/>
        </w:rPr>
        <w:t>природного</w:t>
      </w:r>
      <w:r>
        <w:t></w:t>
      </w:r>
      <w:r>
        <w:rPr>
          <w:rFonts w:hint="eastAsia"/>
        </w:rPr>
        <w:t>різноманіття</w:t>
      </w:r>
      <w:r>
        <w:t></w:t>
      </w:r>
      <w:r>
        <w:rPr>
          <w:rFonts w:hint="eastAsia"/>
        </w:rPr>
        <w:t>ландшафтів</w:t>
      </w:r>
      <w:r>
        <w:t></w:t>
      </w:r>
      <w:r>
        <w:rPr>
          <w:rFonts w:hint="eastAsia"/>
        </w:rPr>
        <w:t>річкових</w:t>
      </w:r>
      <w:r>
        <w:t></w:t>
      </w:r>
      <w:r>
        <w:rPr>
          <w:rFonts w:hint="eastAsia"/>
        </w:rPr>
        <w:t>долин</w:t>
      </w:r>
    </w:p>
    <w:p w:rsidR="00D05712" w:rsidRDefault="00D05712" w:rsidP="00D05712">
      <w:r>
        <w:rPr>
          <w:rFonts w:hint="eastAsia"/>
        </w:rPr>
        <w:t>потрібно</w:t>
      </w:r>
      <w:r>
        <w:t></w:t>
      </w:r>
      <w:r>
        <w:rPr>
          <w:rFonts w:hint="eastAsia"/>
        </w:rPr>
        <w:t>вивчати</w:t>
      </w:r>
      <w:r>
        <w:t></w:t>
      </w:r>
      <w:r>
        <w:rPr>
          <w:rFonts w:hint="eastAsia"/>
        </w:rPr>
        <w:t>й</w:t>
      </w:r>
      <w:r>
        <w:t></w:t>
      </w:r>
      <w:r>
        <w:rPr>
          <w:rFonts w:hint="eastAsia"/>
        </w:rPr>
        <w:t>відображати</w:t>
      </w:r>
      <w:r>
        <w:t></w:t>
      </w:r>
      <w:r>
        <w:rPr>
          <w:rFonts w:hint="eastAsia"/>
        </w:rPr>
        <w:t>кожну</w:t>
      </w:r>
      <w:r>
        <w:t></w:t>
      </w:r>
      <w:r>
        <w:rPr>
          <w:rFonts w:hint="eastAsia"/>
        </w:rPr>
        <w:t>природну</w:t>
      </w:r>
      <w:r>
        <w:t></w:t>
      </w:r>
      <w:r>
        <w:rPr>
          <w:rFonts w:hint="eastAsia"/>
        </w:rPr>
        <w:t>складову</w:t>
      </w:r>
      <w:r>
        <w:t></w:t>
      </w:r>
      <w:r>
        <w:rPr>
          <w:rFonts w:hint="eastAsia"/>
        </w:rPr>
        <w:t>послідовно</w:t>
      </w:r>
      <w:r>
        <w:t></w:t>
      </w:r>
    </w:p>
    <w:p w:rsidR="00D05712" w:rsidRDefault="00D05712" w:rsidP="00D05712">
      <w:r>
        <w:rPr>
          <w:rFonts w:hint="eastAsia"/>
        </w:rPr>
        <w:t>відповідно</w:t>
      </w:r>
      <w:r>
        <w:t></w:t>
      </w:r>
      <w:r>
        <w:rPr>
          <w:rFonts w:hint="eastAsia"/>
        </w:rPr>
        <w:t>до</w:t>
      </w:r>
      <w:r>
        <w:t></w:t>
      </w:r>
      <w:r>
        <w:rPr>
          <w:rFonts w:hint="eastAsia"/>
        </w:rPr>
        <w:t>ландшафтознавчих</w:t>
      </w:r>
      <w:r>
        <w:t></w:t>
      </w:r>
      <w:r>
        <w:rPr>
          <w:rFonts w:hint="eastAsia"/>
        </w:rPr>
        <w:t>положень</w:t>
      </w:r>
      <w:r>
        <w:t></w:t>
      </w:r>
      <w:r>
        <w:rPr>
          <w:rFonts w:hint="eastAsia"/>
        </w:rPr>
        <w:t>про</w:t>
      </w:r>
      <w:r>
        <w:t></w:t>
      </w:r>
      <w:r>
        <w:rPr>
          <w:rFonts w:hint="eastAsia"/>
        </w:rPr>
        <w:t>співвідношення</w:t>
      </w:r>
      <w:r>
        <w:t></w:t>
      </w:r>
      <w:r>
        <w:rPr>
          <w:rFonts w:hint="eastAsia"/>
        </w:rPr>
        <w:t>і</w:t>
      </w:r>
      <w:r>
        <w:t></w:t>
      </w:r>
      <w:r>
        <w:rPr>
          <w:rFonts w:hint="eastAsia"/>
        </w:rPr>
        <w:t>взаємовпливи</w:t>
      </w:r>
    </w:p>
    <w:p w:rsidR="00D05712" w:rsidRDefault="00D05712" w:rsidP="00D05712">
      <w:r>
        <w:rPr>
          <w:rFonts w:hint="eastAsia"/>
        </w:rPr>
        <w:t>основних</w:t>
      </w:r>
      <w:r>
        <w:t></w:t>
      </w:r>
      <w:r>
        <w:rPr>
          <w:rFonts w:hint="eastAsia"/>
        </w:rPr>
        <w:t>компонентів</w:t>
      </w:r>
      <w:r>
        <w:t></w:t>
      </w:r>
      <w:r>
        <w:rPr>
          <w:rFonts w:hint="eastAsia"/>
        </w:rPr>
        <w:t>і</w:t>
      </w:r>
      <w:r>
        <w:t></w:t>
      </w:r>
      <w:r>
        <w:rPr>
          <w:rFonts w:hint="eastAsia"/>
        </w:rPr>
        <w:t>факторів</w:t>
      </w:r>
      <w:r>
        <w:t></w:t>
      </w:r>
      <w:r>
        <w:rPr>
          <w:rFonts w:hint="eastAsia"/>
        </w:rPr>
        <w:t>ландшафтоутворення</w:t>
      </w:r>
      <w:r>
        <w:t></w:t>
      </w:r>
      <w:r>
        <w:t></w:t>
      </w:r>
      <w:r>
        <w:rPr>
          <w:rFonts w:hint="eastAsia"/>
        </w:rPr>
        <w:t>включно</w:t>
      </w:r>
      <w:r>
        <w:t></w:t>
      </w:r>
      <w:r>
        <w:rPr>
          <w:rFonts w:hint="eastAsia"/>
        </w:rPr>
        <w:t>з</w:t>
      </w:r>
      <w:r>
        <w:t></w:t>
      </w:r>
      <w:r>
        <w:rPr>
          <w:rFonts w:hint="eastAsia"/>
        </w:rPr>
        <w:t>антропогенними</w:t>
      </w:r>
      <w:r>
        <w:t></w:t>
      </w:r>
      <w:r>
        <w:rPr>
          <w:rFonts w:hint="eastAsia"/>
        </w:rPr>
        <w:t>та</w:t>
      </w:r>
      <w:r>
        <w:t></w:t>
      </w:r>
      <w:r>
        <w:rPr>
          <w:rFonts w:hint="eastAsia"/>
        </w:rPr>
        <w:t>антропічними</w:t>
      </w:r>
      <w:r>
        <w:t></w:t>
      </w:r>
      <w:r>
        <w:rPr>
          <w:rFonts w:hint="eastAsia"/>
        </w:rPr>
        <w:t>–</w:t>
      </w:r>
      <w:r>
        <w:t></w:t>
      </w:r>
      <w:r>
        <w:rPr>
          <w:rFonts w:hint="eastAsia"/>
        </w:rPr>
        <w:t>суто</w:t>
      </w:r>
      <w:r>
        <w:t></w:t>
      </w:r>
      <w:r>
        <w:rPr>
          <w:rFonts w:hint="eastAsia"/>
        </w:rPr>
        <w:t>гуманістичними</w:t>
      </w:r>
      <w:r>
        <w:t></w:t>
      </w:r>
    </w:p>
    <w:p w:rsidR="00D05712" w:rsidRDefault="00D05712" w:rsidP="00D05712">
      <w:r>
        <w:rPr>
          <w:rFonts w:hint="eastAsia"/>
        </w:rPr>
        <w:t>Для</w:t>
      </w:r>
      <w:r>
        <w:t></w:t>
      </w:r>
      <w:r>
        <w:rPr>
          <w:rFonts w:hint="eastAsia"/>
        </w:rPr>
        <w:t>збереження</w:t>
      </w:r>
      <w:r>
        <w:t></w:t>
      </w:r>
      <w:r>
        <w:rPr>
          <w:rFonts w:hint="eastAsia"/>
        </w:rPr>
        <w:t>цих</w:t>
      </w:r>
      <w:r>
        <w:t></w:t>
      </w:r>
      <w:r>
        <w:rPr>
          <w:rFonts w:hint="eastAsia"/>
        </w:rPr>
        <w:t>частинних</w:t>
      </w:r>
      <w:r>
        <w:t></w:t>
      </w:r>
      <w:r>
        <w:rPr>
          <w:rFonts w:hint="eastAsia"/>
        </w:rPr>
        <w:t>складників</w:t>
      </w:r>
      <w:r>
        <w:t></w:t>
      </w:r>
      <w:r>
        <w:rPr>
          <w:rFonts w:hint="eastAsia"/>
        </w:rPr>
        <w:t>природи</w:t>
      </w:r>
      <w:r>
        <w:t></w:t>
      </w:r>
      <w:r>
        <w:rPr>
          <w:rFonts w:hint="eastAsia"/>
        </w:rPr>
        <w:t>та</w:t>
      </w:r>
      <w:r>
        <w:t></w:t>
      </w:r>
      <w:r>
        <w:rPr>
          <w:rFonts w:hint="eastAsia"/>
        </w:rPr>
        <w:t>її</w:t>
      </w:r>
      <w:r>
        <w:t></w:t>
      </w:r>
      <w:r>
        <w:rPr>
          <w:rFonts w:hint="eastAsia"/>
        </w:rPr>
        <w:t>антропогенних</w:t>
      </w:r>
    </w:p>
    <w:p w:rsidR="00D05712" w:rsidRDefault="00D05712" w:rsidP="00D05712">
      <w:r>
        <w:rPr>
          <w:rFonts w:hint="eastAsia"/>
        </w:rPr>
        <w:t>змін</w:t>
      </w:r>
      <w:r>
        <w:t></w:t>
      </w:r>
      <w:r>
        <w:rPr>
          <w:rFonts w:hint="eastAsia"/>
        </w:rPr>
        <w:t>–</w:t>
      </w:r>
      <w:r>
        <w:t></w:t>
      </w:r>
      <w:r>
        <w:rPr>
          <w:rFonts w:hint="eastAsia"/>
        </w:rPr>
        <w:t>і</w:t>
      </w:r>
      <w:r>
        <w:t></w:t>
      </w:r>
      <w:r>
        <w:rPr>
          <w:rFonts w:hint="eastAsia"/>
        </w:rPr>
        <w:t>відповідних</w:t>
      </w:r>
      <w:r>
        <w:t></w:t>
      </w:r>
      <w:r>
        <w:rPr>
          <w:rFonts w:hint="eastAsia"/>
        </w:rPr>
        <w:t>різноманіть</w:t>
      </w:r>
      <w:r>
        <w:t></w:t>
      </w:r>
      <w:r>
        <w:rPr>
          <w:rFonts w:hint="eastAsia"/>
        </w:rPr>
        <w:t>потрібне</w:t>
      </w:r>
      <w:r>
        <w:t></w:t>
      </w:r>
      <w:r>
        <w:rPr>
          <w:rFonts w:hint="eastAsia"/>
        </w:rPr>
        <w:t>цільове</w:t>
      </w:r>
      <w:r>
        <w:t></w:t>
      </w:r>
      <w:r>
        <w:rPr>
          <w:rFonts w:hint="eastAsia"/>
        </w:rPr>
        <w:t>збереження</w:t>
      </w:r>
      <w:r>
        <w:t></w:t>
      </w:r>
      <w:r>
        <w:rPr>
          <w:rFonts w:hint="eastAsia"/>
        </w:rPr>
        <w:t>ландшафтів</w:t>
      </w:r>
    </w:p>
    <w:p w:rsidR="00D05712" w:rsidRDefault="00D05712" w:rsidP="00D05712">
      <w:r>
        <w:rPr>
          <w:rFonts w:hint="eastAsia"/>
        </w:rPr>
        <w:t>та</w:t>
      </w:r>
      <w:r>
        <w:t></w:t>
      </w:r>
      <w:r>
        <w:rPr>
          <w:rFonts w:hint="eastAsia"/>
        </w:rPr>
        <w:t>інтегративного</w:t>
      </w:r>
      <w:r>
        <w:t></w:t>
      </w:r>
      <w:r>
        <w:rPr>
          <w:rFonts w:hint="eastAsia"/>
        </w:rPr>
        <w:t>ландшафтного</w:t>
      </w:r>
      <w:r>
        <w:t></w:t>
      </w:r>
      <w:r>
        <w:rPr>
          <w:rFonts w:hint="eastAsia"/>
        </w:rPr>
        <w:t>різноманіття</w:t>
      </w:r>
      <w:r>
        <w:t></w:t>
      </w:r>
      <w:r>
        <w:rPr>
          <w:rFonts w:hint="eastAsia"/>
        </w:rPr>
        <w:t>рівневої</w:t>
      </w:r>
      <w:r>
        <w:t></w:t>
      </w:r>
      <w:r>
        <w:rPr>
          <w:rFonts w:hint="eastAsia"/>
        </w:rPr>
        <w:t>і</w:t>
      </w:r>
      <w:r>
        <w:t></w:t>
      </w:r>
      <w:r>
        <w:rPr>
          <w:rFonts w:hint="eastAsia"/>
        </w:rPr>
        <w:t>схилової</w:t>
      </w:r>
      <w:r>
        <w:t></w:t>
      </w:r>
      <w:r>
        <w:rPr>
          <w:rFonts w:hint="eastAsia"/>
        </w:rPr>
        <w:t>річководолинної</w:t>
      </w:r>
      <w:r>
        <w:t></w:t>
      </w:r>
      <w:r>
        <w:rPr>
          <w:rFonts w:hint="eastAsia"/>
        </w:rPr>
        <w:t>природи</w:t>
      </w:r>
      <w:r>
        <w:t></w:t>
      </w:r>
    </w:p>
    <w:p w:rsidR="00D05712" w:rsidRDefault="00D05712" w:rsidP="00D05712">
      <w:r>
        <w:t></w:t>
      </w:r>
      <w:r>
        <w:t></w:t>
      </w:r>
      <w:r>
        <w:t></w:t>
      </w:r>
      <w:r>
        <w:rPr>
          <w:rFonts w:hint="eastAsia"/>
        </w:rPr>
        <w:t>Долина</w:t>
      </w:r>
      <w:r>
        <w:t></w:t>
      </w:r>
      <w:r>
        <w:rPr>
          <w:rFonts w:hint="eastAsia"/>
        </w:rPr>
        <w:t>Десни</w:t>
      </w:r>
      <w:r>
        <w:t></w:t>
      </w:r>
      <w:r>
        <w:rPr>
          <w:rFonts w:hint="eastAsia"/>
        </w:rPr>
        <w:t>має</w:t>
      </w:r>
      <w:r>
        <w:t></w:t>
      </w:r>
      <w:r>
        <w:rPr>
          <w:rFonts w:hint="eastAsia"/>
        </w:rPr>
        <w:t>давню</w:t>
      </w:r>
      <w:r>
        <w:t></w:t>
      </w:r>
      <w:r>
        <w:rPr>
          <w:rFonts w:hint="eastAsia"/>
        </w:rPr>
        <w:t>складну</w:t>
      </w:r>
      <w:r>
        <w:t></w:t>
      </w:r>
      <w:r>
        <w:rPr>
          <w:rFonts w:hint="eastAsia"/>
        </w:rPr>
        <w:t>історію</w:t>
      </w:r>
      <w:r>
        <w:t></w:t>
      </w:r>
      <w:r>
        <w:rPr>
          <w:rFonts w:hint="eastAsia"/>
        </w:rPr>
        <w:t>формування</w:t>
      </w:r>
      <w:r>
        <w:t></w:t>
      </w:r>
      <w:r>
        <w:t></w:t>
      </w:r>
      <w:r>
        <w:rPr>
          <w:rFonts w:hint="eastAsia"/>
        </w:rPr>
        <w:t>наповнену</w:t>
      </w:r>
      <w:r>
        <w:t></w:t>
      </w:r>
      <w:r>
        <w:rPr>
          <w:rFonts w:hint="eastAsia"/>
        </w:rPr>
        <w:t>різноманітними</w:t>
      </w:r>
      <w:r>
        <w:t></w:t>
      </w:r>
      <w:r>
        <w:rPr>
          <w:rFonts w:hint="eastAsia"/>
        </w:rPr>
        <w:t>подіями</w:t>
      </w:r>
      <w:r>
        <w:t></w:t>
      </w:r>
      <w:r>
        <w:rPr>
          <w:rFonts w:hint="eastAsia"/>
        </w:rPr>
        <w:t>минулого</w:t>
      </w:r>
      <w:r>
        <w:t></w:t>
      </w:r>
      <w:r>
        <w:t></w:t>
      </w:r>
      <w:r>
        <w:rPr>
          <w:rFonts w:hint="eastAsia"/>
        </w:rPr>
        <w:t>Врахування</w:t>
      </w:r>
      <w:r>
        <w:t></w:t>
      </w:r>
      <w:r>
        <w:rPr>
          <w:rFonts w:hint="eastAsia"/>
        </w:rPr>
        <w:t>їх</w:t>
      </w:r>
      <w:r>
        <w:t></w:t>
      </w:r>
      <w:r>
        <w:rPr>
          <w:rFonts w:hint="eastAsia"/>
        </w:rPr>
        <w:t>дає</w:t>
      </w:r>
      <w:r>
        <w:t></w:t>
      </w:r>
      <w:r>
        <w:rPr>
          <w:rFonts w:hint="eastAsia"/>
        </w:rPr>
        <w:t>можливість</w:t>
      </w:r>
      <w:r>
        <w:t></w:t>
      </w:r>
      <w:r>
        <w:rPr>
          <w:rFonts w:hint="eastAsia"/>
        </w:rPr>
        <w:t>по</w:t>
      </w:r>
      <w:r>
        <w:t></w:t>
      </w:r>
      <w:r>
        <w:rPr>
          <w:rFonts w:hint="eastAsia"/>
        </w:rPr>
        <w:t>різному</w:t>
      </w:r>
    </w:p>
    <w:p w:rsidR="00D05712" w:rsidRDefault="00D05712" w:rsidP="00D05712">
      <w:r>
        <w:rPr>
          <w:rFonts w:hint="eastAsia"/>
        </w:rPr>
        <w:t>інтерпретувати</w:t>
      </w:r>
      <w:r>
        <w:t></w:t>
      </w:r>
      <w:r>
        <w:rPr>
          <w:rFonts w:hint="eastAsia"/>
        </w:rPr>
        <w:t>природне</w:t>
      </w:r>
      <w:r>
        <w:t></w:t>
      </w:r>
      <w:r>
        <w:rPr>
          <w:rFonts w:hint="eastAsia"/>
        </w:rPr>
        <w:t>тло</w:t>
      </w:r>
      <w:r>
        <w:t></w:t>
      </w:r>
      <w:r>
        <w:rPr>
          <w:rFonts w:hint="eastAsia"/>
        </w:rPr>
        <w:t>річководолинних</w:t>
      </w:r>
      <w:r>
        <w:t></w:t>
      </w:r>
      <w:r>
        <w:rPr>
          <w:rFonts w:hint="eastAsia"/>
        </w:rPr>
        <w:t>ландшафтів</w:t>
      </w:r>
      <w:r>
        <w:t></w:t>
      </w:r>
      <w:r>
        <w:rPr>
          <w:rFonts w:hint="eastAsia"/>
        </w:rPr>
        <w:t>і</w:t>
      </w:r>
      <w:r>
        <w:t></w:t>
      </w:r>
      <w:r>
        <w:rPr>
          <w:rFonts w:hint="eastAsia"/>
        </w:rPr>
        <w:t>їх</w:t>
      </w:r>
      <w:r>
        <w:t></w:t>
      </w:r>
      <w:r>
        <w:rPr>
          <w:rFonts w:hint="eastAsia"/>
        </w:rPr>
        <w:t>розвиток</w:t>
      </w:r>
    </w:p>
    <w:p w:rsidR="00D05712" w:rsidRDefault="00D05712" w:rsidP="00D05712">
      <w:r>
        <w:rPr>
          <w:rFonts w:hint="eastAsia"/>
        </w:rPr>
        <w:t>та</w:t>
      </w:r>
      <w:r>
        <w:t></w:t>
      </w:r>
      <w:r>
        <w:rPr>
          <w:rFonts w:hint="eastAsia"/>
        </w:rPr>
        <w:t>потребують</w:t>
      </w:r>
      <w:r>
        <w:t></w:t>
      </w:r>
      <w:r>
        <w:rPr>
          <w:rFonts w:hint="eastAsia"/>
        </w:rPr>
        <w:t>подальшого</w:t>
      </w:r>
      <w:r>
        <w:t></w:t>
      </w:r>
      <w:r>
        <w:rPr>
          <w:rFonts w:hint="eastAsia"/>
        </w:rPr>
        <w:t>вивчення</w:t>
      </w:r>
      <w:r>
        <w:t></w:t>
      </w:r>
      <w:r>
        <w:t></w:t>
      </w:r>
      <w:r>
        <w:rPr>
          <w:rFonts w:hint="eastAsia"/>
        </w:rPr>
        <w:t>До</w:t>
      </w:r>
      <w:r>
        <w:t></w:t>
      </w:r>
      <w:r>
        <w:rPr>
          <w:rFonts w:hint="eastAsia"/>
        </w:rPr>
        <w:t>характерних</w:t>
      </w:r>
      <w:r>
        <w:t></w:t>
      </w:r>
      <w:r>
        <w:rPr>
          <w:rFonts w:hint="eastAsia"/>
        </w:rPr>
        <w:t>рис</w:t>
      </w:r>
      <w:r>
        <w:t></w:t>
      </w:r>
      <w:r>
        <w:rPr>
          <w:rFonts w:hint="eastAsia"/>
        </w:rPr>
        <w:t>розвитку</w:t>
      </w:r>
      <w:r>
        <w:t></w:t>
      </w:r>
      <w:r>
        <w:rPr>
          <w:rFonts w:hint="eastAsia"/>
        </w:rPr>
        <w:t>природного</w:t>
      </w:r>
    </w:p>
    <w:p w:rsidR="00D05712" w:rsidRDefault="00D05712" w:rsidP="00D05712">
      <w:r>
        <w:rPr>
          <w:rFonts w:hint="eastAsia"/>
        </w:rPr>
        <w:t>тла</w:t>
      </w:r>
      <w:r>
        <w:t></w:t>
      </w:r>
      <w:r>
        <w:rPr>
          <w:rFonts w:hint="eastAsia"/>
        </w:rPr>
        <w:t>ландшафтів</w:t>
      </w:r>
      <w:r>
        <w:t></w:t>
      </w:r>
      <w:r>
        <w:rPr>
          <w:rFonts w:hint="eastAsia"/>
        </w:rPr>
        <w:t>долини</w:t>
      </w:r>
      <w:r>
        <w:t></w:t>
      </w:r>
      <w:r>
        <w:rPr>
          <w:rFonts w:hint="eastAsia"/>
        </w:rPr>
        <w:t>Десни</w:t>
      </w:r>
      <w:r>
        <w:t></w:t>
      </w:r>
      <w:r>
        <w:rPr>
          <w:rFonts w:hint="eastAsia"/>
        </w:rPr>
        <w:t>належить</w:t>
      </w:r>
      <w:r>
        <w:t></w:t>
      </w:r>
      <w:r>
        <w:rPr>
          <w:rFonts w:hint="eastAsia"/>
        </w:rPr>
        <w:t>те</w:t>
      </w:r>
      <w:r>
        <w:t></w:t>
      </w:r>
      <w:r>
        <w:t></w:t>
      </w:r>
      <w:r>
        <w:rPr>
          <w:rFonts w:hint="eastAsia"/>
        </w:rPr>
        <w:t>що</w:t>
      </w:r>
      <w:r>
        <w:t></w:t>
      </w:r>
      <w:r>
        <w:rPr>
          <w:rFonts w:hint="eastAsia"/>
        </w:rPr>
        <w:t>вона</w:t>
      </w:r>
      <w:r>
        <w:t></w:t>
      </w:r>
      <w:r>
        <w:rPr>
          <w:rFonts w:hint="eastAsia"/>
        </w:rPr>
        <w:t>сформувалася</w:t>
      </w:r>
      <w:r>
        <w:t></w:t>
      </w:r>
      <w:r>
        <w:rPr>
          <w:rFonts w:hint="eastAsia"/>
        </w:rPr>
        <w:t>під</w:t>
      </w:r>
      <w:r>
        <w:t></w:t>
      </w:r>
      <w:r>
        <w:rPr>
          <w:rFonts w:hint="eastAsia"/>
        </w:rPr>
        <w:t>впливом</w:t>
      </w:r>
    </w:p>
    <w:p w:rsidR="00D05712" w:rsidRDefault="00D05712" w:rsidP="00D05712">
      <w:r>
        <w:rPr>
          <w:rFonts w:hint="eastAsia"/>
        </w:rPr>
        <w:t>неодноразових</w:t>
      </w:r>
      <w:r>
        <w:t></w:t>
      </w:r>
      <w:r>
        <w:rPr>
          <w:rFonts w:hint="eastAsia"/>
        </w:rPr>
        <w:t>змін</w:t>
      </w:r>
      <w:r>
        <w:t></w:t>
      </w:r>
      <w:r>
        <w:rPr>
          <w:rFonts w:hint="eastAsia"/>
        </w:rPr>
        <w:t>клімату</w:t>
      </w:r>
      <w:r>
        <w:t></w:t>
      </w:r>
      <w:r>
        <w:t></w:t>
      </w:r>
      <w:r>
        <w:rPr>
          <w:rFonts w:hint="eastAsia"/>
        </w:rPr>
        <w:t>зледеніння</w:t>
      </w:r>
      <w:r>
        <w:t></w:t>
      </w:r>
      <w:r>
        <w:rPr>
          <w:rFonts w:hint="eastAsia"/>
        </w:rPr>
        <w:t>і</w:t>
      </w:r>
      <w:r>
        <w:t></w:t>
      </w:r>
      <w:r>
        <w:rPr>
          <w:rFonts w:hint="eastAsia"/>
        </w:rPr>
        <w:t>потужних</w:t>
      </w:r>
      <w:r>
        <w:t></w:t>
      </w:r>
      <w:r>
        <w:rPr>
          <w:rFonts w:hint="eastAsia"/>
        </w:rPr>
        <w:t>потоків</w:t>
      </w:r>
      <w:r>
        <w:t></w:t>
      </w:r>
      <w:r>
        <w:rPr>
          <w:rFonts w:hint="eastAsia"/>
        </w:rPr>
        <w:t>талих</w:t>
      </w:r>
      <w:r>
        <w:t></w:t>
      </w:r>
      <w:r>
        <w:rPr>
          <w:rFonts w:hint="eastAsia"/>
        </w:rPr>
        <w:t>льодовикових</w:t>
      </w:r>
    </w:p>
    <w:p w:rsidR="00D05712" w:rsidRDefault="00D05712" w:rsidP="00D05712">
      <w:r>
        <w:rPr>
          <w:rFonts w:hint="eastAsia"/>
        </w:rPr>
        <w:t>вод</w:t>
      </w:r>
      <w:r>
        <w:t></w:t>
      </w:r>
      <w:r>
        <w:t></w:t>
      </w:r>
      <w:r>
        <w:rPr>
          <w:rFonts w:hint="eastAsia"/>
        </w:rPr>
        <w:t>Теперішня</w:t>
      </w:r>
      <w:r>
        <w:t></w:t>
      </w:r>
      <w:r>
        <w:rPr>
          <w:rFonts w:hint="eastAsia"/>
        </w:rPr>
        <w:t>будова</w:t>
      </w:r>
      <w:r>
        <w:t></w:t>
      </w:r>
      <w:r>
        <w:rPr>
          <w:rFonts w:hint="eastAsia"/>
        </w:rPr>
        <w:t>басейну</w:t>
      </w:r>
      <w:r>
        <w:t></w:t>
      </w:r>
      <w:r>
        <w:rPr>
          <w:rFonts w:hint="eastAsia"/>
        </w:rPr>
        <w:t>Десни</w:t>
      </w:r>
      <w:r>
        <w:t></w:t>
      </w:r>
      <w:r>
        <w:rPr>
          <w:rFonts w:hint="eastAsia"/>
        </w:rPr>
        <w:t>містить</w:t>
      </w:r>
      <w:r>
        <w:t></w:t>
      </w:r>
      <w:r>
        <w:rPr>
          <w:rFonts w:hint="eastAsia"/>
        </w:rPr>
        <w:t>сліди</w:t>
      </w:r>
      <w:r>
        <w:t></w:t>
      </w:r>
      <w:r>
        <w:rPr>
          <w:rFonts w:hint="eastAsia"/>
        </w:rPr>
        <w:t>перебудови</w:t>
      </w:r>
      <w:r>
        <w:t></w:t>
      </w:r>
      <w:r>
        <w:rPr>
          <w:rFonts w:hint="eastAsia"/>
        </w:rPr>
        <w:t>гідромережі</w:t>
      </w:r>
    </w:p>
    <w:p w:rsidR="00D05712" w:rsidRDefault="00D05712" w:rsidP="00D05712">
      <w:r>
        <w:rPr>
          <w:rFonts w:hint="eastAsia"/>
        </w:rPr>
        <w:t>на</w:t>
      </w:r>
      <w:r>
        <w:t></w:t>
      </w:r>
      <w:r>
        <w:rPr>
          <w:rFonts w:hint="eastAsia"/>
        </w:rPr>
        <w:t>різних</w:t>
      </w:r>
      <w:r>
        <w:t></w:t>
      </w:r>
      <w:r>
        <w:rPr>
          <w:rFonts w:hint="eastAsia"/>
        </w:rPr>
        <w:t>етапах</w:t>
      </w:r>
      <w:r>
        <w:t></w:t>
      </w:r>
      <w:r>
        <w:rPr>
          <w:rFonts w:hint="eastAsia"/>
        </w:rPr>
        <w:t>її</w:t>
      </w:r>
      <w:r>
        <w:t></w:t>
      </w:r>
      <w:r>
        <w:rPr>
          <w:rFonts w:hint="eastAsia"/>
        </w:rPr>
        <w:t>розвитку</w:t>
      </w:r>
      <w:r>
        <w:t></w:t>
      </w:r>
      <w:r>
        <w:t></w:t>
      </w:r>
      <w:r>
        <w:rPr>
          <w:rFonts w:hint="eastAsia"/>
        </w:rPr>
        <w:t>поширення</w:t>
      </w:r>
      <w:r>
        <w:t></w:t>
      </w:r>
      <w:r>
        <w:rPr>
          <w:rFonts w:hint="eastAsia"/>
        </w:rPr>
        <w:t>різновікових</w:t>
      </w:r>
      <w:r>
        <w:t></w:t>
      </w:r>
      <w:r>
        <w:rPr>
          <w:rFonts w:hint="eastAsia"/>
        </w:rPr>
        <w:t>озерних</w:t>
      </w:r>
      <w:r>
        <w:t></w:t>
      </w:r>
      <w:r>
        <w:rPr>
          <w:rFonts w:hint="eastAsia"/>
        </w:rPr>
        <w:t>відкладів</w:t>
      </w:r>
      <w:r>
        <w:t></w:t>
      </w:r>
      <w:r>
        <w:rPr>
          <w:rFonts w:hint="eastAsia"/>
        </w:rPr>
        <w:t>вказує</w:t>
      </w:r>
    </w:p>
    <w:p w:rsidR="00D05712" w:rsidRDefault="00D05712" w:rsidP="00D05712">
      <w:r>
        <w:rPr>
          <w:rFonts w:hint="eastAsia"/>
        </w:rPr>
        <w:t>на</w:t>
      </w:r>
      <w:r>
        <w:t></w:t>
      </w:r>
      <w:r>
        <w:rPr>
          <w:rFonts w:hint="eastAsia"/>
        </w:rPr>
        <w:t>існування</w:t>
      </w:r>
      <w:r>
        <w:t></w:t>
      </w:r>
      <w:r>
        <w:rPr>
          <w:rFonts w:hint="eastAsia"/>
        </w:rPr>
        <w:t>періодів</w:t>
      </w:r>
      <w:r>
        <w:t></w:t>
      </w:r>
      <w:r>
        <w:rPr>
          <w:rFonts w:hint="eastAsia"/>
        </w:rPr>
        <w:t>озерного</w:t>
      </w:r>
      <w:r>
        <w:t></w:t>
      </w:r>
      <w:r>
        <w:rPr>
          <w:rFonts w:hint="eastAsia"/>
        </w:rPr>
        <w:t>розвитку</w:t>
      </w:r>
      <w:r>
        <w:t></w:t>
      </w:r>
      <w:r>
        <w:rPr>
          <w:rFonts w:hint="eastAsia"/>
        </w:rPr>
        <w:t>території</w:t>
      </w:r>
      <w:r>
        <w:t></w:t>
      </w:r>
    </w:p>
    <w:p w:rsidR="00D05712" w:rsidRDefault="00D05712" w:rsidP="00D05712">
      <w:r>
        <w:t></w:t>
      </w:r>
      <w:r>
        <w:t></w:t>
      </w:r>
      <w:r>
        <w:t></w:t>
      </w:r>
    </w:p>
    <w:p w:rsidR="00D05712" w:rsidRDefault="00D05712" w:rsidP="00D05712">
      <w:r>
        <w:rPr>
          <w:rFonts w:hint="eastAsia"/>
        </w:rPr>
        <w:t>За</w:t>
      </w:r>
      <w:r>
        <w:t></w:t>
      </w:r>
      <w:r>
        <w:rPr>
          <w:rFonts w:hint="eastAsia"/>
        </w:rPr>
        <w:t>історією</w:t>
      </w:r>
      <w:r>
        <w:t></w:t>
      </w:r>
      <w:r>
        <w:rPr>
          <w:rFonts w:hint="eastAsia"/>
        </w:rPr>
        <w:t>формування</w:t>
      </w:r>
      <w:r>
        <w:t></w:t>
      </w:r>
      <w:r>
        <w:rPr>
          <w:rFonts w:hint="eastAsia"/>
        </w:rPr>
        <w:t>ландшафтів</w:t>
      </w:r>
      <w:r>
        <w:t></w:t>
      </w:r>
      <w:r>
        <w:rPr>
          <w:rFonts w:hint="eastAsia"/>
        </w:rPr>
        <w:t>долини</w:t>
      </w:r>
      <w:r>
        <w:t></w:t>
      </w:r>
      <w:r>
        <w:rPr>
          <w:rFonts w:hint="eastAsia"/>
        </w:rPr>
        <w:t>Десни</w:t>
      </w:r>
      <w:r>
        <w:t></w:t>
      </w:r>
      <w:r>
        <w:rPr>
          <w:rFonts w:hint="eastAsia"/>
        </w:rPr>
        <w:t>можна</w:t>
      </w:r>
      <w:r>
        <w:t></w:t>
      </w:r>
      <w:r>
        <w:rPr>
          <w:rFonts w:hint="eastAsia"/>
        </w:rPr>
        <w:t>виділити</w:t>
      </w:r>
    </w:p>
    <w:p w:rsidR="00D05712" w:rsidRDefault="00D05712" w:rsidP="00D05712">
      <w:r>
        <w:rPr>
          <w:rFonts w:hint="eastAsia"/>
        </w:rPr>
        <w:t>тенденцію</w:t>
      </w:r>
      <w:r>
        <w:t></w:t>
      </w:r>
      <w:r>
        <w:rPr>
          <w:rFonts w:hint="eastAsia"/>
        </w:rPr>
        <w:t>переходу</w:t>
      </w:r>
      <w:r>
        <w:t></w:t>
      </w:r>
      <w:r>
        <w:rPr>
          <w:rFonts w:hint="eastAsia"/>
        </w:rPr>
        <w:t>від</w:t>
      </w:r>
      <w:r>
        <w:t></w:t>
      </w:r>
      <w:r>
        <w:rPr>
          <w:rFonts w:hint="eastAsia"/>
        </w:rPr>
        <w:t>умов</w:t>
      </w:r>
      <w:r>
        <w:t></w:t>
      </w:r>
      <w:r>
        <w:rPr>
          <w:rFonts w:hint="eastAsia"/>
        </w:rPr>
        <w:t>надмірного</w:t>
      </w:r>
      <w:r>
        <w:t></w:t>
      </w:r>
      <w:r>
        <w:rPr>
          <w:rFonts w:hint="eastAsia"/>
        </w:rPr>
        <w:t>зволоження</w:t>
      </w:r>
      <w:r>
        <w:t></w:t>
      </w:r>
      <w:r>
        <w:rPr>
          <w:rFonts w:hint="eastAsia"/>
        </w:rPr>
        <w:t>до</w:t>
      </w:r>
      <w:r>
        <w:t></w:t>
      </w:r>
      <w:r>
        <w:rPr>
          <w:rFonts w:hint="eastAsia"/>
        </w:rPr>
        <w:t>збалансованого</w:t>
      </w:r>
    </w:p>
    <w:p w:rsidR="00D05712" w:rsidRDefault="00D05712" w:rsidP="00D05712">
      <w:r>
        <w:rPr>
          <w:rFonts w:hint="eastAsia"/>
        </w:rPr>
        <w:t>вологообміну</w:t>
      </w:r>
      <w:r>
        <w:t></w:t>
      </w:r>
      <w:r>
        <w:rPr>
          <w:rFonts w:hint="eastAsia"/>
        </w:rPr>
        <w:t>після</w:t>
      </w:r>
      <w:r>
        <w:t></w:t>
      </w:r>
      <w:r>
        <w:rPr>
          <w:rFonts w:hint="eastAsia"/>
        </w:rPr>
        <w:t>закінчення</w:t>
      </w:r>
      <w:r>
        <w:t></w:t>
      </w:r>
      <w:r>
        <w:rPr>
          <w:rFonts w:hint="eastAsia"/>
        </w:rPr>
        <w:t>останньої</w:t>
      </w:r>
      <w:r>
        <w:t></w:t>
      </w:r>
      <w:r>
        <w:rPr>
          <w:rFonts w:hint="eastAsia"/>
        </w:rPr>
        <w:t>льодовикової</w:t>
      </w:r>
      <w:r>
        <w:t></w:t>
      </w:r>
      <w:r>
        <w:rPr>
          <w:rFonts w:hint="eastAsia"/>
        </w:rPr>
        <w:t>епохи</w:t>
      </w:r>
      <w:r>
        <w:t></w:t>
      </w:r>
      <w:r>
        <w:rPr>
          <w:rFonts w:hint="eastAsia"/>
        </w:rPr>
        <w:t>або</w:t>
      </w:r>
      <w:r>
        <w:t></w:t>
      </w:r>
      <w:r>
        <w:rPr>
          <w:rFonts w:hint="eastAsia"/>
        </w:rPr>
        <w:t>ж</w:t>
      </w:r>
      <w:r>
        <w:t></w:t>
      </w:r>
      <w:r>
        <w:rPr>
          <w:rFonts w:hint="eastAsia"/>
        </w:rPr>
        <w:t>настання</w:t>
      </w:r>
    </w:p>
    <w:p w:rsidR="00D05712" w:rsidRDefault="00D05712" w:rsidP="00D05712">
      <w:r>
        <w:rPr>
          <w:rFonts w:hint="eastAsia"/>
        </w:rPr>
        <w:t>міжльодовиків’я</w:t>
      </w:r>
      <w:r>
        <w:t></w:t>
      </w:r>
      <w:r>
        <w:t></w:t>
      </w:r>
      <w:r>
        <w:rPr>
          <w:rFonts w:hint="eastAsia"/>
        </w:rPr>
        <w:t>Тепер</w:t>
      </w:r>
      <w:r>
        <w:t></w:t>
      </w:r>
      <w:r>
        <w:rPr>
          <w:rFonts w:hint="eastAsia"/>
        </w:rPr>
        <w:t>під</w:t>
      </w:r>
      <w:r>
        <w:t></w:t>
      </w:r>
      <w:r>
        <w:rPr>
          <w:rFonts w:hint="eastAsia"/>
        </w:rPr>
        <w:t>впливом</w:t>
      </w:r>
      <w:r>
        <w:t></w:t>
      </w:r>
      <w:r>
        <w:rPr>
          <w:rFonts w:hint="eastAsia"/>
        </w:rPr>
        <w:t>антропогенних</w:t>
      </w:r>
      <w:r>
        <w:t></w:t>
      </w:r>
      <w:r>
        <w:rPr>
          <w:rFonts w:hint="eastAsia"/>
        </w:rPr>
        <w:t>факторів</w:t>
      </w:r>
      <w:r>
        <w:t></w:t>
      </w:r>
      <w:r>
        <w:rPr>
          <w:rFonts w:hint="eastAsia"/>
        </w:rPr>
        <w:t>послідовні</w:t>
      </w:r>
      <w:r>
        <w:t></w:t>
      </w:r>
      <w:r>
        <w:rPr>
          <w:rFonts w:hint="eastAsia"/>
        </w:rPr>
        <w:t>зміни</w:t>
      </w:r>
    </w:p>
    <w:p w:rsidR="00D05712" w:rsidRDefault="00D05712" w:rsidP="00D05712">
      <w:r>
        <w:rPr>
          <w:rFonts w:hint="eastAsia"/>
        </w:rPr>
        <w:t>станів</w:t>
      </w:r>
      <w:r>
        <w:t></w:t>
      </w:r>
      <w:r>
        <w:rPr>
          <w:rFonts w:hint="eastAsia"/>
        </w:rPr>
        <w:t>ландшафтів</w:t>
      </w:r>
      <w:r>
        <w:t></w:t>
      </w:r>
      <w:r>
        <w:rPr>
          <w:rFonts w:hint="eastAsia"/>
        </w:rPr>
        <w:t>долини</w:t>
      </w:r>
      <w:r>
        <w:t></w:t>
      </w:r>
      <w:r>
        <w:rPr>
          <w:rFonts w:hint="eastAsia"/>
        </w:rPr>
        <w:t>змістилися</w:t>
      </w:r>
      <w:r>
        <w:t></w:t>
      </w:r>
      <w:r>
        <w:rPr>
          <w:rFonts w:hint="eastAsia"/>
        </w:rPr>
        <w:t>в</w:t>
      </w:r>
      <w:r>
        <w:t></w:t>
      </w:r>
      <w:r>
        <w:rPr>
          <w:rFonts w:hint="eastAsia"/>
        </w:rPr>
        <w:t>бік</w:t>
      </w:r>
      <w:r>
        <w:t></w:t>
      </w:r>
      <w:r>
        <w:rPr>
          <w:rFonts w:hint="eastAsia"/>
        </w:rPr>
        <w:t>осушення</w:t>
      </w:r>
      <w:r>
        <w:t></w:t>
      </w:r>
      <w:r>
        <w:rPr>
          <w:rFonts w:hint="eastAsia"/>
        </w:rPr>
        <w:t>території</w:t>
      </w:r>
      <w:r>
        <w:t></w:t>
      </w:r>
      <w:r>
        <w:rPr>
          <w:rFonts w:hint="eastAsia"/>
        </w:rPr>
        <w:t>через</w:t>
      </w:r>
      <w:r>
        <w:t></w:t>
      </w:r>
      <w:r>
        <w:rPr>
          <w:rFonts w:hint="eastAsia"/>
        </w:rPr>
        <w:t>створення</w:t>
      </w:r>
    </w:p>
    <w:p w:rsidR="00D05712" w:rsidRDefault="00D05712" w:rsidP="00D05712">
      <w:r>
        <w:rPr>
          <w:rFonts w:hint="eastAsia"/>
        </w:rPr>
        <w:t>потужнішої</w:t>
      </w:r>
      <w:r>
        <w:t></w:t>
      </w:r>
      <w:r>
        <w:rPr>
          <w:rFonts w:hint="eastAsia"/>
        </w:rPr>
        <w:t>за</w:t>
      </w:r>
      <w:r>
        <w:t></w:t>
      </w:r>
      <w:r>
        <w:rPr>
          <w:rFonts w:hint="eastAsia"/>
        </w:rPr>
        <w:t>природну</w:t>
      </w:r>
      <w:r>
        <w:t></w:t>
      </w:r>
      <w:r>
        <w:rPr>
          <w:rFonts w:hint="eastAsia"/>
        </w:rPr>
        <w:t>–</w:t>
      </w:r>
      <w:r>
        <w:t></w:t>
      </w:r>
      <w:r>
        <w:rPr>
          <w:rFonts w:hint="eastAsia"/>
        </w:rPr>
        <w:t>штучної</w:t>
      </w:r>
      <w:r>
        <w:t></w:t>
      </w:r>
      <w:r>
        <w:rPr>
          <w:rFonts w:hint="eastAsia"/>
        </w:rPr>
        <w:t>дренажної</w:t>
      </w:r>
      <w:r>
        <w:t></w:t>
      </w:r>
      <w:r>
        <w:rPr>
          <w:rFonts w:hint="eastAsia"/>
        </w:rPr>
        <w:t>меліоративної</w:t>
      </w:r>
      <w:r>
        <w:t></w:t>
      </w:r>
      <w:r>
        <w:rPr>
          <w:rFonts w:hint="eastAsia"/>
        </w:rPr>
        <w:t>мережі</w:t>
      </w:r>
      <w:r>
        <w:t></w:t>
      </w:r>
    </w:p>
    <w:p w:rsidR="00D05712" w:rsidRDefault="00D05712" w:rsidP="00D05712">
      <w:r>
        <w:rPr>
          <w:rFonts w:hint="eastAsia"/>
        </w:rPr>
        <w:t>Різномасштабні</w:t>
      </w:r>
      <w:r>
        <w:t></w:t>
      </w:r>
      <w:r>
        <w:rPr>
          <w:rFonts w:hint="eastAsia"/>
        </w:rPr>
        <w:t>прояви</w:t>
      </w:r>
      <w:r>
        <w:t></w:t>
      </w:r>
      <w:r>
        <w:rPr>
          <w:rFonts w:hint="eastAsia"/>
        </w:rPr>
        <w:t>багатофакторних</w:t>
      </w:r>
      <w:r>
        <w:t></w:t>
      </w:r>
      <w:r>
        <w:rPr>
          <w:rFonts w:hint="eastAsia"/>
        </w:rPr>
        <w:t>антропогенних</w:t>
      </w:r>
      <w:r>
        <w:t></w:t>
      </w:r>
      <w:r>
        <w:rPr>
          <w:rFonts w:hint="eastAsia"/>
        </w:rPr>
        <w:t>впливів</w:t>
      </w:r>
      <w:r>
        <w:t></w:t>
      </w:r>
      <w:r>
        <w:rPr>
          <w:rFonts w:hint="eastAsia"/>
        </w:rPr>
        <w:t>історично</w:t>
      </w:r>
    </w:p>
    <w:p w:rsidR="00D05712" w:rsidRDefault="00D05712" w:rsidP="00D05712">
      <w:r>
        <w:rPr>
          <w:rFonts w:hint="eastAsia"/>
        </w:rPr>
        <w:t>впливали</w:t>
      </w:r>
      <w:r>
        <w:t></w:t>
      </w:r>
      <w:r>
        <w:rPr>
          <w:rFonts w:hint="eastAsia"/>
        </w:rPr>
        <w:t>найперше</w:t>
      </w:r>
      <w:r>
        <w:t></w:t>
      </w:r>
      <w:r>
        <w:rPr>
          <w:rFonts w:hint="eastAsia"/>
        </w:rPr>
        <w:t>на</w:t>
      </w:r>
      <w:r>
        <w:t></w:t>
      </w:r>
      <w:r>
        <w:rPr>
          <w:rFonts w:hint="eastAsia"/>
        </w:rPr>
        <w:t>річководолинні</w:t>
      </w:r>
      <w:r>
        <w:t></w:t>
      </w:r>
      <w:r>
        <w:rPr>
          <w:rFonts w:hint="eastAsia"/>
        </w:rPr>
        <w:t>ландшафтні</w:t>
      </w:r>
      <w:r>
        <w:t></w:t>
      </w:r>
      <w:r>
        <w:rPr>
          <w:rFonts w:hint="eastAsia"/>
        </w:rPr>
        <w:t>комплекси</w:t>
      </w:r>
      <w:r>
        <w:t></w:t>
      </w:r>
      <w:r>
        <w:rPr>
          <w:rFonts w:hint="eastAsia"/>
        </w:rPr>
        <w:t>від</w:t>
      </w:r>
      <w:r>
        <w:t></w:t>
      </w:r>
      <w:r>
        <w:rPr>
          <w:rFonts w:hint="eastAsia"/>
        </w:rPr>
        <w:t>часів</w:t>
      </w:r>
    </w:p>
    <w:p w:rsidR="00D05712" w:rsidRDefault="00D05712" w:rsidP="00D05712">
      <w:r>
        <w:rPr>
          <w:rFonts w:hint="eastAsia"/>
        </w:rPr>
        <w:t>збиральництва</w:t>
      </w:r>
      <w:r>
        <w:t></w:t>
      </w:r>
      <w:r>
        <w:t></w:t>
      </w:r>
      <w:r>
        <w:rPr>
          <w:rFonts w:hint="eastAsia"/>
        </w:rPr>
        <w:t>мисливства</w:t>
      </w:r>
      <w:r>
        <w:t></w:t>
      </w:r>
      <w:r>
        <w:t></w:t>
      </w:r>
      <w:r>
        <w:rPr>
          <w:rFonts w:hint="eastAsia"/>
        </w:rPr>
        <w:t>скотарства</w:t>
      </w:r>
      <w:r>
        <w:t></w:t>
      </w:r>
      <w:r>
        <w:t></w:t>
      </w:r>
      <w:r>
        <w:rPr>
          <w:rFonts w:hint="eastAsia"/>
        </w:rPr>
        <w:t>землеробства</w:t>
      </w:r>
      <w:r>
        <w:t></w:t>
      </w:r>
      <w:r>
        <w:rPr>
          <w:rFonts w:hint="eastAsia"/>
        </w:rPr>
        <w:t>–</w:t>
      </w:r>
      <w:r>
        <w:t></w:t>
      </w:r>
      <w:r>
        <w:rPr>
          <w:rFonts w:hint="eastAsia"/>
        </w:rPr>
        <w:t>через</w:t>
      </w:r>
      <w:r>
        <w:t></w:t>
      </w:r>
      <w:r>
        <w:rPr>
          <w:rFonts w:hint="eastAsia"/>
        </w:rPr>
        <w:t>зміни</w:t>
      </w:r>
      <w:r>
        <w:t></w:t>
      </w:r>
      <w:r>
        <w:rPr>
          <w:rFonts w:hint="eastAsia"/>
        </w:rPr>
        <w:t>і</w:t>
      </w:r>
      <w:r>
        <w:t></w:t>
      </w:r>
      <w:r>
        <w:rPr>
          <w:rFonts w:hint="eastAsia"/>
        </w:rPr>
        <w:t>знищення</w:t>
      </w:r>
    </w:p>
    <w:p w:rsidR="00D05712" w:rsidRDefault="00D05712" w:rsidP="00D05712">
      <w:r>
        <w:rPr>
          <w:rFonts w:hint="eastAsia"/>
        </w:rPr>
        <w:t>місць</w:t>
      </w:r>
      <w:r>
        <w:t></w:t>
      </w:r>
      <w:r>
        <w:rPr>
          <w:rFonts w:hint="eastAsia"/>
        </w:rPr>
        <w:t>існування</w:t>
      </w:r>
      <w:r>
        <w:t></w:t>
      </w:r>
      <w:r>
        <w:rPr>
          <w:rFonts w:hint="eastAsia"/>
        </w:rPr>
        <w:t>біоти</w:t>
      </w:r>
      <w:r>
        <w:t></w:t>
      </w:r>
      <w:r>
        <w:rPr>
          <w:rFonts w:hint="eastAsia"/>
        </w:rPr>
        <w:t>і</w:t>
      </w:r>
      <w:r>
        <w:t></w:t>
      </w:r>
      <w:r>
        <w:rPr>
          <w:rFonts w:hint="eastAsia"/>
        </w:rPr>
        <w:t>фрагментацію</w:t>
      </w:r>
      <w:r>
        <w:t></w:t>
      </w:r>
      <w:r>
        <w:rPr>
          <w:rFonts w:hint="eastAsia"/>
        </w:rPr>
        <w:t>природного</w:t>
      </w:r>
      <w:r>
        <w:t></w:t>
      </w:r>
      <w:r>
        <w:rPr>
          <w:rFonts w:hint="eastAsia"/>
        </w:rPr>
        <w:t>тла</w:t>
      </w:r>
      <w:r>
        <w:t></w:t>
      </w:r>
      <w:r>
        <w:t></w:t>
      </w:r>
      <w:r>
        <w:rPr>
          <w:rFonts w:hint="eastAsia"/>
        </w:rPr>
        <w:t>зокрема</w:t>
      </w:r>
      <w:r>
        <w:t></w:t>
      </w:r>
      <w:r>
        <w:rPr>
          <w:rFonts w:hint="eastAsia"/>
        </w:rPr>
        <w:t>шляхом</w:t>
      </w:r>
    </w:p>
    <w:p w:rsidR="00D05712" w:rsidRDefault="00D05712" w:rsidP="00D05712">
      <w:r>
        <w:rPr>
          <w:rFonts w:hint="eastAsia"/>
        </w:rPr>
        <w:t>вирубування</w:t>
      </w:r>
      <w:r>
        <w:t></w:t>
      </w:r>
      <w:r>
        <w:rPr>
          <w:rFonts w:hint="eastAsia"/>
        </w:rPr>
        <w:t>лісів</w:t>
      </w:r>
      <w:r>
        <w:t></w:t>
      </w:r>
      <w:r>
        <w:t></w:t>
      </w:r>
      <w:r>
        <w:rPr>
          <w:rFonts w:hint="eastAsia"/>
        </w:rPr>
        <w:t>через</w:t>
      </w:r>
      <w:r>
        <w:t></w:t>
      </w:r>
      <w:r>
        <w:rPr>
          <w:rFonts w:hint="eastAsia"/>
        </w:rPr>
        <w:t>надмірний</w:t>
      </w:r>
      <w:r>
        <w:t></w:t>
      </w:r>
      <w:r>
        <w:rPr>
          <w:rFonts w:hint="eastAsia"/>
        </w:rPr>
        <w:t>випас</w:t>
      </w:r>
      <w:r>
        <w:t></w:t>
      </w:r>
      <w:r>
        <w:rPr>
          <w:rFonts w:hint="eastAsia"/>
        </w:rPr>
        <w:t>худоби</w:t>
      </w:r>
      <w:r>
        <w:t></w:t>
      </w:r>
      <w:r>
        <w:t></w:t>
      </w:r>
      <w:r>
        <w:rPr>
          <w:rFonts w:hint="eastAsia"/>
        </w:rPr>
        <w:t>зведення</w:t>
      </w:r>
      <w:r>
        <w:t></w:t>
      </w:r>
      <w:r>
        <w:rPr>
          <w:rFonts w:hint="eastAsia"/>
        </w:rPr>
        <w:t>споруд</w:t>
      </w:r>
      <w:r>
        <w:t></w:t>
      </w:r>
      <w:r>
        <w:t></w:t>
      </w:r>
      <w:r>
        <w:rPr>
          <w:rFonts w:hint="eastAsia"/>
        </w:rPr>
        <w:t>доріг</w:t>
      </w:r>
      <w:r>
        <w:t></w:t>
      </w:r>
      <w:r>
        <w:t></w:t>
      </w:r>
      <w:r>
        <w:rPr>
          <w:rFonts w:hint="eastAsia"/>
        </w:rPr>
        <w:t>каналів</w:t>
      </w:r>
      <w:r>
        <w:t></w:t>
      </w:r>
    </w:p>
    <w:p w:rsidR="00D05712" w:rsidRDefault="00D05712" w:rsidP="00D05712">
      <w:r>
        <w:rPr>
          <w:rFonts w:hint="eastAsia"/>
        </w:rPr>
        <w:t>дамб</w:t>
      </w:r>
      <w:r>
        <w:t></w:t>
      </w:r>
      <w:r>
        <w:t></w:t>
      </w:r>
      <w:r>
        <w:rPr>
          <w:rFonts w:hint="eastAsia"/>
        </w:rPr>
        <w:t>електромереж</w:t>
      </w:r>
      <w:r>
        <w:t></w:t>
      </w:r>
      <w:r>
        <w:t></w:t>
      </w:r>
      <w:r>
        <w:rPr>
          <w:rFonts w:hint="eastAsia"/>
        </w:rPr>
        <w:t>через</w:t>
      </w:r>
      <w:r>
        <w:t></w:t>
      </w:r>
      <w:r>
        <w:rPr>
          <w:rFonts w:hint="eastAsia"/>
        </w:rPr>
        <w:t>осушення</w:t>
      </w:r>
      <w:r>
        <w:t></w:t>
      </w:r>
      <w:r>
        <w:rPr>
          <w:rFonts w:hint="eastAsia"/>
        </w:rPr>
        <w:t>і</w:t>
      </w:r>
      <w:r>
        <w:t></w:t>
      </w:r>
      <w:r>
        <w:rPr>
          <w:rFonts w:hint="eastAsia"/>
        </w:rPr>
        <w:t>розорювання</w:t>
      </w:r>
      <w:r>
        <w:t></w:t>
      </w:r>
      <w:r>
        <w:rPr>
          <w:rFonts w:hint="eastAsia"/>
        </w:rPr>
        <w:t>земель</w:t>
      </w:r>
      <w:r>
        <w:t></w:t>
      </w:r>
      <w:r>
        <w:t></w:t>
      </w:r>
      <w:r>
        <w:rPr>
          <w:rFonts w:hint="eastAsia"/>
        </w:rPr>
        <w:t>скидання</w:t>
      </w:r>
    </w:p>
    <w:p w:rsidR="00D05712" w:rsidRDefault="00D05712" w:rsidP="00D05712">
      <w:r>
        <w:rPr>
          <w:rFonts w:hint="eastAsia"/>
        </w:rPr>
        <w:t>побутових</w:t>
      </w:r>
      <w:r>
        <w:t></w:t>
      </w:r>
      <w:r>
        <w:rPr>
          <w:rFonts w:hint="eastAsia"/>
        </w:rPr>
        <w:t>і</w:t>
      </w:r>
      <w:r>
        <w:t></w:t>
      </w:r>
      <w:r>
        <w:rPr>
          <w:rFonts w:hint="eastAsia"/>
        </w:rPr>
        <w:t>промислових</w:t>
      </w:r>
      <w:r>
        <w:t></w:t>
      </w:r>
      <w:r>
        <w:rPr>
          <w:rFonts w:hint="eastAsia"/>
        </w:rPr>
        <w:t>відходів</w:t>
      </w:r>
      <w:r>
        <w:t></w:t>
      </w:r>
      <w:r>
        <w:t></w:t>
      </w:r>
      <w:r>
        <w:rPr>
          <w:rFonts w:hint="eastAsia"/>
        </w:rPr>
        <w:t>випалювання</w:t>
      </w:r>
      <w:r>
        <w:t></w:t>
      </w:r>
      <w:r>
        <w:rPr>
          <w:rFonts w:hint="eastAsia"/>
        </w:rPr>
        <w:t>трави</w:t>
      </w:r>
      <w:r>
        <w:t></w:t>
      </w:r>
      <w:r>
        <w:t></w:t>
      </w:r>
      <w:r>
        <w:rPr>
          <w:rFonts w:hint="eastAsia"/>
        </w:rPr>
        <w:t>рекреаційне</w:t>
      </w:r>
    </w:p>
    <w:p w:rsidR="00D05712" w:rsidRDefault="00D05712" w:rsidP="00D05712">
      <w:r>
        <w:rPr>
          <w:rFonts w:hint="eastAsia"/>
        </w:rPr>
        <w:t>навантаження</w:t>
      </w:r>
      <w:r>
        <w:t></w:t>
      </w:r>
      <w:r>
        <w:rPr>
          <w:rFonts w:hint="eastAsia"/>
        </w:rPr>
        <w:t>тощо</w:t>
      </w:r>
      <w:r>
        <w:t></w:t>
      </w:r>
    </w:p>
    <w:p w:rsidR="00D05712" w:rsidRDefault="00D05712" w:rsidP="00D05712">
      <w:r>
        <w:rPr>
          <w:rFonts w:hint="eastAsia"/>
        </w:rPr>
        <w:t>Меліоративні</w:t>
      </w:r>
      <w:r>
        <w:t></w:t>
      </w:r>
      <w:r>
        <w:rPr>
          <w:rFonts w:hint="eastAsia"/>
        </w:rPr>
        <w:t>й</w:t>
      </w:r>
      <w:r>
        <w:t></w:t>
      </w:r>
      <w:r>
        <w:rPr>
          <w:rFonts w:hint="eastAsia"/>
        </w:rPr>
        <w:t>господарські</w:t>
      </w:r>
      <w:r>
        <w:t></w:t>
      </w:r>
      <w:r>
        <w:rPr>
          <w:rFonts w:hint="eastAsia"/>
        </w:rPr>
        <w:t>порушення</w:t>
      </w:r>
      <w:r>
        <w:t></w:t>
      </w:r>
      <w:r>
        <w:rPr>
          <w:rFonts w:hint="eastAsia"/>
        </w:rPr>
        <w:t>природних</w:t>
      </w:r>
      <w:r>
        <w:t></w:t>
      </w:r>
      <w:r>
        <w:rPr>
          <w:rFonts w:hint="eastAsia"/>
        </w:rPr>
        <w:t>режимів</w:t>
      </w:r>
      <w:r>
        <w:t></w:t>
      </w:r>
      <w:r>
        <w:rPr>
          <w:rFonts w:hint="eastAsia"/>
        </w:rPr>
        <w:t>поліських</w:t>
      </w:r>
    </w:p>
    <w:p w:rsidR="00D05712" w:rsidRDefault="00D05712" w:rsidP="00D05712">
      <w:r>
        <w:rPr>
          <w:rFonts w:hint="eastAsia"/>
        </w:rPr>
        <w:t>ландшафтів</w:t>
      </w:r>
      <w:r>
        <w:t></w:t>
      </w:r>
      <w:r>
        <w:rPr>
          <w:rFonts w:hint="eastAsia"/>
        </w:rPr>
        <w:t>сьогодні</w:t>
      </w:r>
      <w:r>
        <w:t></w:t>
      </w:r>
      <w:r>
        <w:rPr>
          <w:rFonts w:hint="eastAsia"/>
        </w:rPr>
        <w:t>зазнають</w:t>
      </w:r>
      <w:r>
        <w:t></w:t>
      </w:r>
      <w:r>
        <w:rPr>
          <w:rFonts w:hint="eastAsia"/>
        </w:rPr>
        <w:t>зворотних</w:t>
      </w:r>
      <w:r>
        <w:t></w:t>
      </w:r>
      <w:r>
        <w:rPr>
          <w:rFonts w:hint="eastAsia"/>
        </w:rPr>
        <w:t>природних</w:t>
      </w:r>
      <w:r>
        <w:t></w:t>
      </w:r>
      <w:r>
        <w:rPr>
          <w:rFonts w:hint="eastAsia"/>
        </w:rPr>
        <w:t>ренатуралізаційних</w:t>
      </w:r>
    </w:p>
    <w:p w:rsidR="00D05712" w:rsidRDefault="00D05712" w:rsidP="00D05712">
      <w:r>
        <w:rPr>
          <w:rFonts w:hint="eastAsia"/>
        </w:rPr>
        <w:t>процесів</w:t>
      </w:r>
      <w:r>
        <w:t></w:t>
      </w:r>
    </w:p>
    <w:p w:rsidR="00D05712" w:rsidRDefault="00D05712" w:rsidP="00D05712">
      <w:r>
        <w:rPr>
          <w:rFonts w:hint="eastAsia"/>
        </w:rPr>
        <w:t>Рослинні</w:t>
      </w:r>
      <w:r>
        <w:t></w:t>
      </w:r>
      <w:r>
        <w:rPr>
          <w:rFonts w:hint="eastAsia"/>
        </w:rPr>
        <w:t>трав’яні</w:t>
      </w:r>
      <w:r>
        <w:t></w:t>
      </w:r>
      <w:r>
        <w:rPr>
          <w:rFonts w:hint="eastAsia"/>
        </w:rPr>
        <w:t>та</w:t>
      </w:r>
      <w:r>
        <w:t></w:t>
      </w:r>
      <w:r>
        <w:rPr>
          <w:rFonts w:hint="eastAsia"/>
        </w:rPr>
        <w:t>деревні</w:t>
      </w:r>
      <w:r>
        <w:t></w:t>
      </w:r>
      <w:r>
        <w:rPr>
          <w:rFonts w:hint="eastAsia"/>
        </w:rPr>
        <w:t>угруповання</w:t>
      </w:r>
      <w:r>
        <w:t></w:t>
      </w:r>
      <w:r>
        <w:rPr>
          <w:rFonts w:hint="eastAsia"/>
        </w:rPr>
        <w:t>суходільних</w:t>
      </w:r>
      <w:r>
        <w:t></w:t>
      </w:r>
      <w:r>
        <w:rPr>
          <w:rFonts w:hint="eastAsia"/>
        </w:rPr>
        <w:t>лучних</w:t>
      </w:r>
      <w:r>
        <w:t></w:t>
      </w:r>
      <w:r>
        <w:rPr>
          <w:rFonts w:hint="eastAsia"/>
        </w:rPr>
        <w:t>урочищ</w:t>
      </w:r>
    </w:p>
    <w:p w:rsidR="00D05712" w:rsidRDefault="00D05712" w:rsidP="00D05712">
      <w:r>
        <w:rPr>
          <w:rFonts w:hint="eastAsia"/>
        </w:rPr>
        <w:t>і</w:t>
      </w:r>
      <w:r>
        <w:t></w:t>
      </w:r>
      <w:r>
        <w:rPr>
          <w:rFonts w:hint="eastAsia"/>
        </w:rPr>
        <w:t>гаїв</w:t>
      </w:r>
      <w:r>
        <w:t></w:t>
      </w:r>
      <w:r>
        <w:rPr>
          <w:rFonts w:hint="eastAsia"/>
        </w:rPr>
        <w:t>у</w:t>
      </w:r>
      <w:r>
        <w:t></w:t>
      </w:r>
      <w:r>
        <w:rPr>
          <w:rFonts w:hint="eastAsia"/>
        </w:rPr>
        <w:t>межах</w:t>
      </w:r>
      <w:r>
        <w:t></w:t>
      </w:r>
      <w:r>
        <w:rPr>
          <w:rFonts w:hint="eastAsia"/>
        </w:rPr>
        <w:t>підвищених</w:t>
      </w:r>
      <w:r>
        <w:t></w:t>
      </w:r>
      <w:r>
        <w:rPr>
          <w:rFonts w:hint="eastAsia"/>
        </w:rPr>
        <w:t>заплавних</w:t>
      </w:r>
      <w:r>
        <w:t></w:t>
      </w:r>
      <w:r>
        <w:rPr>
          <w:rFonts w:hint="eastAsia"/>
        </w:rPr>
        <w:t>та</w:t>
      </w:r>
      <w:r>
        <w:t></w:t>
      </w:r>
      <w:r>
        <w:rPr>
          <w:rFonts w:hint="eastAsia"/>
        </w:rPr>
        <w:t>інших</w:t>
      </w:r>
      <w:r>
        <w:t></w:t>
      </w:r>
      <w:r>
        <w:rPr>
          <w:rFonts w:hint="eastAsia"/>
        </w:rPr>
        <w:t>ландшафтних</w:t>
      </w:r>
      <w:r>
        <w:t></w:t>
      </w:r>
      <w:r>
        <w:rPr>
          <w:rFonts w:hint="eastAsia"/>
        </w:rPr>
        <w:t>місцевостей</w:t>
      </w:r>
      <w:r>
        <w:t></w:t>
      </w:r>
    </w:p>
    <w:p w:rsidR="00D05712" w:rsidRDefault="00D05712" w:rsidP="00D05712">
      <w:r>
        <w:rPr>
          <w:rFonts w:hint="eastAsia"/>
        </w:rPr>
        <w:t>як</w:t>
      </w:r>
      <w:r>
        <w:t></w:t>
      </w:r>
      <w:r>
        <w:rPr>
          <w:rFonts w:hint="eastAsia"/>
        </w:rPr>
        <w:t>правило</w:t>
      </w:r>
      <w:r>
        <w:t></w:t>
      </w:r>
      <w:r>
        <w:t></w:t>
      </w:r>
      <w:r>
        <w:rPr>
          <w:rFonts w:hint="eastAsia"/>
        </w:rPr>
        <w:t>є</w:t>
      </w:r>
      <w:r>
        <w:t></w:t>
      </w:r>
      <w:r>
        <w:rPr>
          <w:rFonts w:hint="eastAsia"/>
        </w:rPr>
        <w:t>вторинними</w:t>
      </w:r>
      <w:r>
        <w:t></w:t>
      </w:r>
      <w:r>
        <w:rPr>
          <w:rFonts w:hint="eastAsia"/>
        </w:rPr>
        <w:t>утвореннями</w:t>
      </w:r>
      <w:r>
        <w:t></w:t>
      </w:r>
      <w:r>
        <w:t></w:t>
      </w:r>
      <w:r>
        <w:rPr>
          <w:rFonts w:hint="eastAsia"/>
        </w:rPr>
        <w:t>що</w:t>
      </w:r>
      <w:r>
        <w:t></w:t>
      </w:r>
      <w:r>
        <w:rPr>
          <w:rFonts w:hint="eastAsia"/>
        </w:rPr>
        <w:t>виникли</w:t>
      </w:r>
      <w:r>
        <w:t></w:t>
      </w:r>
      <w:r>
        <w:rPr>
          <w:rFonts w:hint="eastAsia"/>
        </w:rPr>
        <w:t>на</w:t>
      </w:r>
      <w:r>
        <w:t></w:t>
      </w:r>
      <w:r>
        <w:rPr>
          <w:rFonts w:hint="eastAsia"/>
        </w:rPr>
        <w:t>місці</w:t>
      </w:r>
      <w:r>
        <w:t></w:t>
      </w:r>
      <w:r>
        <w:rPr>
          <w:rFonts w:hint="eastAsia"/>
        </w:rPr>
        <w:t>зведених</w:t>
      </w:r>
      <w:r>
        <w:t></w:t>
      </w:r>
      <w:r>
        <w:rPr>
          <w:rFonts w:hint="eastAsia"/>
        </w:rPr>
        <w:t>лісів</w:t>
      </w:r>
      <w:r>
        <w:t></w:t>
      </w:r>
    </w:p>
    <w:p w:rsidR="00D05712" w:rsidRDefault="00D05712" w:rsidP="00D05712">
      <w:r>
        <w:t></w:t>
      </w:r>
      <w:r>
        <w:t></w:t>
      </w:r>
      <w:r>
        <w:t></w:t>
      </w:r>
      <w:r>
        <w:rPr>
          <w:rFonts w:hint="eastAsia"/>
        </w:rPr>
        <w:t>Зонально</w:t>
      </w:r>
      <w:r>
        <w:t></w:t>
      </w:r>
      <w:r>
        <w:rPr>
          <w:rFonts w:hint="eastAsia"/>
        </w:rPr>
        <w:t>регіональне</w:t>
      </w:r>
      <w:r>
        <w:t></w:t>
      </w:r>
      <w:r>
        <w:rPr>
          <w:rFonts w:hint="eastAsia"/>
        </w:rPr>
        <w:t>різноманіття</w:t>
      </w:r>
      <w:r>
        <w:t></w:t>
      </w:r>
      <w:r>
        <w:rPr>
          <w:rFonts w:hint="eastAsia"/>
        </w:rPr>
        <w:t>ландшафтів</w:t>
      </w:r>
      <w:r>
        <w:t></w:t>
      </w:r>
      <w:r>
        <w:rPr>
          <w:rFonts w:hint="eastAsia"/>
        </w:rPr>
        <w:t>долини</w:t>
      </w:r>
      <w:r>
        <w:t></w:t>
      </w:r>
      <w:r>
        <w:rPr>
          <w:rFonts w:hint="eastAsia"/>
        </w:rPr>
        <w:t>річки</w:t>
      </w:r>
      <w:r>
        <w:t></w:t>
      </w:r>
      <w:r>
        <w:rPr>
          <w:rFonts w:hint="eastAsia"/>
        </w:rPr>
        <w:t>Десни</w:t>
      </w:r>
    </w:p>
    <w:p w:rsidR="00D05712" w:rsidRDefault="00D05712" w:rsidP="00D05712">
      <w:r>
        <w:rPr>
          <w:rFonts w:hint="eastAsia"/>
        </w:rPr>
        <w:t>в</w:t>
      </w:r>
      <w:r>
        <w:t></w:t>
      </w:r>
      <w:r>
        <w:rPr>
          <w:rFonts w:hint="eastAsia"/>
        </w:rPr>
        <w:t>межах</w:t>
      </w:r>
      <w:r>
        <w:t></w:t>
      </w:r>
      <w:r>
        <w:rPr>
          <w:rFonts w:hint="eastAsia"/>
        </w:rPr>
        <w:t>території</w:t>
      </w:r>
      <w:r>
        <w:t></w:t>
      </w:r>
      <w:r>
        <w:rPr>
          <w:rFonts w:hint="eastAsia"/>
        </w:rPr>
        <w:t>України</w:t>
      </w:r>
      <w:r>
        <w:t></w:t>
      </w:r>
      <w:r>
        <w:rPr>
          <w:rFonts w:hint="eastAsia"/>
        </w:rPr>
        <w:t>утворене</w:t>
      </w:r>
      <w:r>
        <w:t></w:t>
      </w:r>
      <w:r>
        <w:rPr>
          <w:rFonts w:hint="eastAsia"/>
        </w:rPr>
        <w:t>хвойно</w:t>
      </w:r>
      <w:r>
        <w:t></w:t>
      </w:r>
      <w:r>
        <w:rPr>
          <w:rFonts w:hint="eastAsia"/>
        </w:rPr>
        <w:t>широколистянолісовими</w:t>
      </w:r>
      <w:r>
        <w:t></w:t>
      </w:r>
      <w:r>
        <w:rPr>
          <w:rFonts w:hint="eastAsia"/>
        </w:rPr>
        <w:t>різноранговими</w:t>
      </w:r>
      <w:r>
        <w:t></w:t>
      </w:r>
      <w:r>
        <w:rPr>
          <w:rFonts w:hint="eastAsia"/>
        </w:rPr>
        <w:t>ландшафтними</w:t>
      </w:r>
      <w:r>
        <w:t></w:t>
      </w:r>
      <w:r>
        <w:rPr>
          <w:rFonts w:hint="eastAsia"/>
        </w:rPr>
        <w:t>комплексами</w:t>
      </w:r>
      <w:r>
        <w:t></w:t>
      </w:r>
      <w:r>
        <w:rPr>
          <w:rFonts w:hint="eastAsia"/>
        </w:rPr>
        <w:t>в</w:t>
      </w:r>
      <w:r>
        <w:t></w:t>
      </w:r>
      <w:r>
        <w:rPr>
          <w:rFonts w:hint="eastAsia"/>
        </w:rPr>
        <w:t>поєднанні</w:t>
      </w:r>
      <w:r>
        <w:t></w:t>
      </w:r>
      <w:r>
        <w:rPr>
          <w:rFonts w:hint="eastAsia"/>
        </w:rPr>
        <w:t>з</w:t>
      </w:r>
      <w:r>
        <w:t></w:t>
      </w:r>
      <w:r>
        <w:rPr>
          <w:rFonts w:hint="eastAsia"/>
        </w:rPr>
        <w:t>включеннями</w:t>
      </w:r>
      <w:r>
        <w:t></w:t>
      </w:r>
      <w:r>
        <w:rPr>
          <w:rFonts w:hint="eastAsia"/>
        </w:rPr>
        <w:t>широколистянолісових</w:t>
      </w:r>
      <w:r>
        <w:t></w:t>
      </w:r>
      <w:r>
        <w:rPr>
          <w:rFonts w:hint="eastAsia"/>
        </w:rPr>
        <w:t>і</w:t>
      </w:r>
      <w:r>
        <w:t></w:t>
      </w:r>
      <w:r>
        <w:rPr>
          <w:rFonts w:hint="eastAsia"/>
        </w:rPr>
        <w:t>лісостепових</w:t>
      </w:r>
      <w:r>
        <w:t></w:t>
      </w:r>
      <w:r>
        <w:rPr>
          <w:rFonts w:hint="eastAsia"/>
        </w:rPr>
        <w:t>фацій</w:t>
      </w:r>
      <w:r>
        <w:t></w:t>
      </w:r>
      <w:r>
        <w:rPr>
          <w:rFonts w:hint="eastAsia"/>
        </w:rPr>
        <w:t>та</w:t>
      </w:r>
      <w:r>
        <w:t></w:t>
      </w:r>
      <w:r>
        <w:rPr>
          <w:rFonts w:hint="eastAsia"/>
        </w:rPr>
        <w:t>урочищ</w:t>
      </w:r>
      <w:r>
        <w:t></w:t>
      </w:r>
      <w:r>
        <w:t></w:t>
      </w:r>
      <w:r>
        <w:rPr>
          <w:rFonts w:hint="eastAsia"/>
        </w:rPr>
        <w:t>Вони</w:t>
      </w:r>
      <w:r>
        <w:t></w:t>
      </w:r>
      <w:r>
        <w:rPr>
          <w:rFonts w:hint="eastAsia"/>
        </w:rPr>
        <w:t>поширені</w:t>
      </w:r>
      <w:r>
        <w:t></w:t>
      </w:r>
      <w:r>
        <w:rPr>
          <w:rFonts w:hint="eastAsia"/>
        </w:rPr>
        <w:t>в</w:t>
      </w:r>
      <w:r>
        <w:t></w:t>
      </w:r>
      <w:r>
        <w:rPr>
          <w:rFonts w:hint="eastAsia"/>
        </w:rPr>
        <w:t>межах</w:t>
      </w:r>
    </w:p>
    <w:p w:rsidR="00D05712" w:rsidRDefault="00D05712" w:rsidP="00D05712">
      <w:r>
        <w:rPr>
          <w:rFonts w:hint="eastAsia"/>
        </w:rPr>
        <w:t>височинних</w:t>
      </w:r>
      <w:r>
        <w:t></w:t>
      </w:r>
      <w:r>
        <w:t></w:t>
      </w:r>
      <w:r>
        <w:rPr>
          <w:rFonts w:hint="eastAsia"/>
        </w:rPr>
        <w:t>підвищено</w:t>
      </w:r>
      <w:r>
        <w:t></w:t>
      </w:r>
      <w:r>
        <w:rPr>
          <w:rFonts w:hint="eastAsia"/>
        </w:rPr>
        <w:t>рівнинних</w:t>
      </w:r>
      <w:r>
        <w:t></w:t>
      </w:r>
      <w:r>
        <w:rPr>
          <w:rFonts w:hint="eastAsia"/>
        </w:rPr>
        <w:t>і</w:t>
      </w:r>
      <w:r>
        <w:t></w:t>
      </w:r>
      <w:r>
        <w:rPr>
          <w:rFonts w:hint="eastAsia"/>
        </w:rPr>
        <w:t>низовинних</w:t>
      </w:r>
      <w:r>
        <w:t></w:t>
      </w:r>
      <w:r>
        <w:rPr>
          <w:rFonts w:hint="eastAsia"/>
        </w:rPr>
        <w:t>ландшафтів</w:t>
      </w:r>
      <w:r>
        <w:t></w:t>
      </w:r>
    </w:p>
    <w:p w:rsidR="00D05712" w:rsidRDefault="00D05712" w:rsidP="00D05712">
      <w:r>
        <w:rPr>
          <w:rFonts w:hint="eastAsia"/>
        </w:rPr>
        <w:t>Азональне</w:t>
      </w:r>
      <w:r>
        <w:t></w:t>
      </w:r>
      <w:r>
        <w:rPr>
          <w:rFonts w:hint="eastAsia"/>
        </w:rPr>
        <w:t>природне</w:t>
      </w:r>
      <w:r>
        <w:t></w:t>
      </w:r>
      <w:r>
        <w:rPr>
          <w:rFonts w:hint="eastAsia"/>
        </w:rPr>
        <w:t>тло</w:t>
      </w:r>
      <w:r>
        <w:t></w:t>
      </w:r>
      <w:r>
        <w:rPr>
          <w:rFonts w:hint="eastAsia"/>
        </w:rPr>
        <w:t>зональних</w:t>
      </w:r>
      <w:r>
        <w:t></w:t>
      </w:r>
      <w:r>
        <w:rPr>
          <w:rFonts w:hint="eastAsia"/>
        </w:rPr>
        <w:t>ландшафтів</w:t>
      </w:r>
      <w:r>
        <w:t></w:t>
      </w:r>
      <w:r>
        <w:rPr>
          <w:rFonts w:hint="eastAsia"/>
        </w:rPr>
        <w:t>української</w:t>
      </w:r>
      <w:r>
        <w:t></w:t>
      </w:r>
      <w:r>
        <w:rPr>
          <w:rFonts w:hint="eastAsia"/>
        </w:rPr>
        <w:t>частини</w:t>
      </w:r>
    </w:p>
    <w:p w:rsidR="00D05712" w:rsidRDefault="00D05712" w:rsidP="00D05712">
      <w:r>
        <w:rPr>
          <w:rFonts w:hint="eastAsia"/>
        </w:rPr>
        <w:t>долини</w:t>
      </w:r>
      <w:r>
        <w:t></w:t>
      </w:r>
      <w:r>
        <w:rPr>
          <w:rFonts w:hint="eastAsia"/>
        </w:rPr>
        <w:t>річки</w:t>
      </w:r>
      <w:r>
        <w:t></w:t>
      </w:r>
      <w:r>
        <w:rPr>
          <w:rFonts w:hint="eastAsia"/>
        </w:rPr>
        <w:t>Десни</w:t>
      </w:r>
      <w:r>
        <w:t></w:t>
      </w:r>
      <w:r>
        <w:rPr>
          <w:rFonts w:hint="eastAsia"/>
        </w:rPr>
        <w:t>складають</w:t>
      </w:r>
      <w:r>
        <w:t></w:t>
      </w:r>
      <w:r>
        <w:rPr>
          <w:rFonts w:hint="eastAsia"/>
        </w:rPr>
        <w:t>такі</w:t>
      </w:r>
      <w:r>
        <w:t></w:t>
      </w:r>
      <w:r>
        <w:rPr>
          <w:rFonts w:hint="eastAsia"/>
        </w:rPr>
        <w:t>інваріантні</w:t>
      </w:r>
      <w:r>
        <w:t></w:t>
      </w:r>
      <w:r>
        <w:rPr>
          <w:rFonts w:hint="eastAsia"/>
        </w:rPr>
        <w:t>групи</w:t>
      </w:r>
      <w:r>
        <w:t></w:t>
      </w:r>
      <w:r>
        <w:rPr>
          <w:rFonts w:hint="eastAsia"/>
        </w:rPr>
        <w:t>ландшафтних</w:t>
      </w:r>
    </w:p>
    <w:p w:rsidR="00D05712" w:rsidRDefault="00D05712" w:rsidP="00D05712">
      <w:r>
        <w:rPr>
          <w:rFonts w:hint="eastAsia"/>
        </w:rPr>
        <w:t>місцевостей</w:t>
      </w:r>
      <w:r>
        <w:t></w:t>
      </w:r>
    </w:p>
    <w:p w:rsidR="00D05712" w:rsidRDefault="00D05712" w:rsidP="00D05712">
      <w:r>
        <w:rPr>
          <w:rFonts w:hint="eastAsia"/>
        </w:rPr>
        <w:t>Височини</w:t>
      </w:r>
      <w:r>
        <w:t></w:t>
      </w:r>
      <w:r>
        <w:rPr>
          <w:rFonts w:hint="eastAsia"/>
        </w:rPr>
        <w:t>та</w:t>
      </w:r>
      <w:r>
        <w:t></w:t>
      </w:r>
      <w:r>
        <w:rPr>
          <w:rFonts w:hint="eastAsia"/>
        </w:rPr>
        <w:t>підвищені</w:t>
      </w:r>
      <w:r>
        <w:t></w:t>
      </w:r>
      <w:r>
        <w:rPr>
          <w:rFonts w:hint="eastAsia"/>
        </w:rPr>
        <w:t>рівнини</w:t>
      </w:r>
      <w:r>
        <w:t></w:t>
      </w:r>
      <w:r>
        <w:t></w:t>
      </w:r>
      <w:r>
        <w:rPr>
          <w:rFonts w:hint="eastAsia"/>
        </w:rPr>
        <w:t>дуже</w:t>
      </w:r>
      <w:r>
        <w:t></w:t>
      </w:r>
      <w:r>
        <w:rPr>
          <w:rFonts w:hint="eastAsia"/>
        </w:rPr>
        <w:t>розчленовані</w:t>
      </w:r>
      <w:r>
        <w:t></w:t>
      </w:r>
      <w:r>
        <w:rPr>
          <w:rFonts w:hint="eastAsia"/>
        </w:rPr>
        <w:t>яружно</w:t>
      </w:r>
      <w:r>
        <w:t></w:t>
      </w:r>
      <w:r>
        <w:rPr>
          <w:rFonts w:hint="eastAsia"/>
        </w:rPr>
        <w:t>балковою</w:t>
      </w:r>
    </w:p>
    <w:p w:rsidR="00D05712" w:rsidRDefault="00D05712" w:rsidP="00D05712">
      <w:r>
        <w:rPr>
          <w:rFonts w:hint="eastAsia"/>
        </w:rPr>
        <w:t>мережею</w:t>
      </w:r>
      <w:r>
        <w:t></w:t>
      </w:r>
      <w:r>
        <w:t></w:t>
      </w:r>
      <w:r>
        <w:rPr>
          <w:rFonts w:hint="eastAsia"/>
        </w:rPr>
        <w:t>з</w:t>
      </w:r>
      <w:r>
        <w:t></w:t>
      </w:r>
      <w:r>
        <w:rPr>
          <w:rFonts w:hint="eastAsia"/>
        </w:rPr>
        <w:t>лесовими</w:t>
      </w:r>
      <w:r>
        <w:t></w:t>
      </w:r>
      <w:r>
        <w:rPr>
          <w:rFonts w:hint="eastAsia"/>
        </w:rPr>
        <w:t>відкладами</w:t>
      </w:r>
      <w:r>
        <w:t></w:t>
      </w:r>
      <w:r>
        <w:rPr>
          <w:rFonts w:hint="eastAsia"/>
        </w:rPr>
        <w:t>на</w:t>
      </w:r>
      <w:r>
        <w:t></w:t>
      </w:r>
      <w:r>
        <w:rPr>
          <w:rFonts w:hint="eastAsia"/>
        </w:rPr>
        <w:t>крейдяній</w:t>
      </w:r>
      <w:r>
        <w:t></w:t>
      </w:r>
      <w:r>
        <w:rPr>
          <w:rFonts w:hint="eastAsia"/>
        </w:rPr>
        <w:t>основі</w:t>
      </w:r>
      <w:r>
        <w:t></w:t>
      </w:r>
      <w:r>
        <w:t></w:t>
      </w:r>
      <w:r>
        <w:rPr>
          <w:rFonts w:hint="eastAsia"/>
        </w:rPr>
        <w:t>з</w:t>
      </w:r>
      <w:r>
        <w:t></w:t>
      </w:r>
      <w:r>
        <w:rPr>
          <w:rFonts w:hint="eastAsia"/>
        </w:rPr>
        <w:t>карстовими</w:t>
      </w:r>
    </w:p>
    <w:p w:rsidR="00D05712" w:rsidRDefault="00D05712" w:rsidP="00D05712">
      <w:r>
        <w:t></w:t>
      </w:r>
      <w:r>
        <w:t></w:t>
      </w:r>
      <w:r>
        <w:t></w:t>
      </w:r>
    </w:p>
    <w:p w:rsidR="00D05712" w:rsidRDefault="00D05712" w:rsidP="00D05712">
      <w:r>
        <w:rPr>
          <w:rFonts w:hint="eastAsia"/>
        </w:rPr>
        <w:t>та</w:t>
      </w:r>
      <w:r>
        <w:t></w:t>
      </w:r>
      <w:r>
        <w:rPr>
          <w:rFonts w:hint="eastAsia"/>
        </w:rPr>
        <w:t>суфозійними</w:t>
      </w:r>
      <w:r>
        <w:t></w:t>
      </w:r>
      <w:r>
        <w:rPr>
          <w:rFonts w:hint="eastAsia"/>
        </w:rPr>
        <w:t>утвореннями</w:t>
      </w:r>
      <w:r>
        <w:t></w:t>
      </w:r>
      <w:r>
        <w:t></w:t>
      </w:r>
      <w:r>
        <w:rPr>
          <w:rFonts w:hint="eastAsia"/>
        </w:rPr>
        <w:t>–</w:t>
      </w:r>
      <w:r>
        <w:t></w:t>
      </w:r>
      <w:r>
        <w:rPr>
          <w:rFonts w:hint="eastAsia"/>
        </w:rPr>
        <w:t>розташовані</w:t>
      </w:r>
      <w:r>
        <w:t></w:t>
      </w:r>
      <w:r>
        <w:rPr>
          <w:rFonts w:hint="eastAsia"/>
        </w:rPr>
        <w:t>в</w:t>
      </w:r>
      <w:r>
        <w:t></w:t>
      </w:r>
      <w:r>
        <w:rPr>
          <w:rFonts w:hint="eastAsia"/>
        </w:rPr>
        <w:t>північно</w:t>
      </w:r>
      <w:r>
        <w:t></w:t>
      </w:r>
      <w:r>
        <w:rPr>
          <w:rFonts w:hint="eastAsia"/>
        </w:rPr>
        <w:t>східній</w:t>
      </w:r>
      <w:r>
        <w:t></w:t>
      </w:r>
      <w:r>
        <w:rPr>
          <w:rFonts w:hint="eastAsia"/>
        </w:rPr>
        <w:t>прибортовій</w:t>
      </w:r>
    </w:p>
    <w:p w:rsidR="00D05712" w:rsidRDefault="00D05712" w:rsidP="00D05712">
      <w:r>
        <w:rPr>
          <w:rFonts w:hint="eastAsia"/>
        </w:rPr>
        <w:t>смузі</w:t>
      </w:r>
      <w:r>
        <w:t></w:t>
      </w:r>
      <w:r>
        <w:rPr>
          <w:rFonts w:hint="eastAsia"/>
        </w:rPr>
        <w:t>Дніпровсько</w:t>
      </w:r>
      <w:r>
        <w:t></w:t>
      </w:r>
      <w:r>
        <w:rPr>
          <w:rFonts w:hint="eastAsia"/>
        </w:rPr>
        <w:t>Донецької</w:t>
      </w:r>
      <w:r>
        <w:t></w:t>
      </w:r>
      <w:r>
        <w:rPr>
          <w:rFonts w:hint="eastAsia"/>
        </w:rPr>
        <w:t>западини</w:t>
      </w:r>
      <w:r>
        <w:t></w:t>
      </w:r>
      <w:r>
        <w:t></w:t>
      </w:r>
      <w:r>
        <w:rPr>
          <w:rFonts w:hint="eastAsia"/>
        </w:rPr>
        <w:t>ДДЗ</w:t>
      </w:r>
      <w:r>
        <w:t></w:t>
      </w:r>
      <w:r>
        <w:t></w:t>
      </w:r>
    </w:p>
    <w:p w:rsidR="00D05712" w:rsidRDefault="00D05712" w:rsidP="00D05712">
      <w:r>
        <w:rPr>
          <w:rFonts w:hint="eastAsia"/>
        </w:rPr>
        <w:t>Підвищені</w:t>
      </w:r>
      <w:r>
        <w:t></w:t>
      </w:r>
      <w:r>
        <w:rPr>
          <w:rFonts w:hint="eastAsia"/>
        </w:rPr>
        <w:t>рівнини</w:t>
      </w:r>
      <w:r>
        <w:t></w:t>
      </w:r>
      <w:r>
        <w:rPr>
          <w:rFonts w:hint="eastAsia"/>
        </w:rPr>
        <w:t>і</w:t>
      </w:r>
      <w:r>
        <w:t></w:t>
      </w:r>
      <w:r>
        <w:rPr>
          <w:rFonts w:hint="eastAsia"/>
        </w:rPr>
        <w:t>низовини</w:t>
      </w:r>
      <w:r>
        <w:t></w:t>
      </w:r>
      <w:r>
        <w:rPr>
          <w:rFonts w:hint="eastAsia"/>
        </w:rPr>
        <w:t>з</w:t>
      </w:r>
      <w:r>
        <w:t></w:t>
      </w:r>
      <w:r>
        <w:rPr>
          <w:rFonts w:hint="eastAsia"/>
        </w:rPr>
        <w:t>накладеними</w:t>
      </w:r>
      <w:r>
        <w:t></w:t>
      </w:r>
      <w:r>
        <w:rPr>
          <w:rFonts w:hint="eastAsia"/>
        </w:rPr>
        <w:t>давніми</w:t>
      </w:r>
      <w:r>
        <w:t></w:t>
      </w:r>
      <w:r>
        <w:rPr>
          <w:rFonts w:hint="eastAsia"/>
        </w:rPr>
        <w:t>долинами</w:t>
      </w:r>
      <w:r>
        <w:t></w:t>
      </w:r>
      <w:r>
        <w:rPr>
          <w:rFonts w:hint="eastAsia"/>
        </w:rPr>
        <w:t>стоку</w:t>
      </w:r>
      <w:r>
        <w:t></w:t>
      </w:r>
    </w:p>
    <w:p w:rsidR="00D05712" w:rsidRDefault="00D05712" w:rsidP="00D05712">
      <w:r>
        <w:rPr>
          <w:rFonts w:hint="eastAsia"/>
        </w:rPr>
        <w:t>з</w:t>
      </w:r>
      <w:r>
        <w:t></w:t>
      </w:r>
      <w:r>
        <w:rPr>
          <w:rFonts w:hint="eastAsia"/>
        </w:rPr>
        <w:t>водно</w:t>
      </w:r>
      <w:r>
        <w:t></w:t>
      </w:r>
      <w:r>
        <w:rPr>
          <w:rFonts w:hint="eastAsia"/>
        </w:rPr>
        <w:t>льодовиковими</w:t>
      </w:r>
      <w:r>
        <w:t></w:t>
      </w:r>
      <w:r>
        <w:rPr>
          <w:rFonts w:hint="eastAsia"/>
        </w:rPr>
        <w:t>та</w:t>
      </w:r>
      <w:r>
        <w:t></w:t>
      </w:r>
      <w:r>
        <w:rPr>
          <w:rFonts w:hint="eastAsia"/>
        </w:rPr>
        <w:t>алювіальними</w:t>
      </w:r>
      <w:r>
        <w:t></w:t>
      </w:r>
      <w:r>
        <w:rPr>
          <w:rFonts w:hint="eastAsia"/>
        </w:rPr>
        <w:t>відкладами</w:t>
      </w:r>
      <w:r>
        <w:t></w:t>
      </w:r>
      <w:r>
        <w:rPr>
          <w:rFonts w:hint="eastAsia"/>
        </w:rPr>
        <w:t>на</w:t>
      </w:r>
      <w:r>
        <w:t></w:t>
      </w:r>
      <w:r>
        <w:rPr>
          <w:rFonts w:hint="eastAsia"/>
        </w:rPr>
        <w:t>крейдяній</w:t>
      </w:r>
      <w:r>
        <w:t></w:t>
      </w:r>
      <w:r>
        <w:rPr>
          <w:rFonts w:hint="eastAsia"/>
        </w:rPr>
        <w:t>основі</w:t>
      </w:r>
      <w:r>
        <w:t></w:t>
      </w:r>
    </w:p>
    <w:p w:rsidR="00D05712" w:rsidRDefault="00D05712" w:rsidP="00D05712">
      <w:r>
        <w:rPr>
          <w:rFonts w:hint="eastAsia"/>
        </w:rPr>
        <w:t>слаборозчленовані</w:t>
      </w:r>
      <w:r>
        <w:t></w:t>
      </w:r>
      <w:r>
        <w:t></w:t>
      </w:r>
      <w:r>
        <w:rPr>
          <w:rFonts w:hint="eastAsia"/>
        </w:rPr>
        <w:t>заболочені</w:t>
      </w:r>
      <w:r>
        <w:t></w:t>
      </w:r>
      <w:r>
        <w:rPr>
          <w:rFonts w:hint="eastAsia"/>
        </w:rPr>
        <w:t>–</w:t>
      </w:r>
      <w:r>
        <w:t></w:t>
      </w:r>
      <w:r>
        <w:rPr>
          <w:rFonts w:hint="eastAsia"/>
        </w:rPr>
        <w:t>розташовані</w:t>
      </w:r>
      <w:r>
        <w:t></w:t>
      </w:r>
      <w:r>
        <w:rPr>
          <w:rFonts w:hint="eastAsia"/>
        </w:rPr>
        <w:t>в</w:t>
      </w:r>
      <w:r>
        <w:t></w:t>
      </w:r>
      <w:r>
        <w:rPr>
          <w:rFonts w:hint="eastAsia"/>
        </w:rPr>
        <w:t>перехідній</w:t>
      </w:r>
      <w:r>
        <w:t></w:t>
      </w:r>
      <w:r>
        <w:rPr>
          <w:rFonts w:hint="eastAsia"/>
        </w:rPr>
        <w:t>смузі</w:t>
      </w:r>
      <w:r>
        <w:t></w:t>
      </w:r>
      <w:r>
        <w:rPr>
          <w:rFonts w:hint="eastAsia"/>
        </w:rPr>
        <w:t>від</w:t>
      </w:r>
      <w:r>
        <w:t></w:t>
      </w:r>
      <w:r>
        <w:rPr>
          <w:rFonts w:hint="eastAsia"/>
        </w:rPr>
        <w:t>північносхідного</w:t>
      </w:r>
      <w:r>
        <w:t></w:t>
      </w:r>
      <w:r>
        <w:rPr>
          <w:rFonts w:hint="eastAsia"/>
        </w:rPr>
        <w:t>борту</w:t>
      </w:r>
      <w:r>
        <w:t></w:t>
      </w:r>
      <w:r>
        <w:rPr>
          <w:rFonts w:hint="eastAsia"/>
        </w:rPr>
        <w:t>ДДЗ</w:t>
      </w:r>
      <w:r>
        <w:t></w:t>
      </w:r>
      <w:r>
        <w:rPr>
          <w:rFonts w:hint="eastAsia"/>
        </w:rPr>
        <w:t>до</w:t>
      </w:r>
      <w:r>
        <w:t></w:t>
      </w:r>
      <w:r>
        <w:rPr>
          <w:rFonts w:hint="eastAsia"/>
        </w:rPr>
        <w:t>Воронезького</w:t>
      </w:r>
      <w:r>
        <w:t></w:t>
      </w:r>
      <w:r>
        <w:rPr>
          <w:rFonts w:hint="eastAsia"/>
        </w:rPr>
        <w:t>масиву</w:t>
      </w:r>
      <w:r>
        <w:t></w:t>
      </w:r>
    </w:p>
    <w:p w:rsidR="00D05712" w:rsidRDefault="00D05712" w:rsidP="00D05712">
      <w:r>
        <w:rPr>
          <w:rFonts w:hint="eastAsia"/>
        </w:rPr>
        <w:t>Низовинні</w:t>
      </w:r>
      <w:r>
        <w:t></w:t>
      </w:r>
      <w:r>
        <w:rPr>
          <w:rFonts w:hint="eastAsia"/>
        </w:rPr>
        <w:t>сучасні</w:t>
      </w:r>
      <w:r>
        <w:t></w:t>
      </w:r>
      <w:r>
        <w:rPr>
          <w:rFonts w:hint="eastAsia"/>
        </w:rPr>
        <w:t>заболочені</w:t>
      </w:r>
      <w:r>
        <w:t></w:t>
      </w:r>
      <w:r>
        <w:rPr>
          <w:rFonts w:hint="eastAsia"/>
        </w:rPr>
        <w:t>межиріччя</w:t>
      </w:r>
      <w:r>
        <w:t></w:t>
      </w:r>
      <w:r>
        <w:t></w:t>
      </w:r>
      <w:r>
        <w:rPr>
          <w:rFonts w:hint="eastAsia"/>
        </w:rPr>
        <w:t>накладені</w:t>
      </w:r>
      <w:r>
        <w:t></w:t>
      </w:r>
      <w:r>
        <w:rPr>
          <w:rFonts w:hint="eastAsia"/>
        </w:rPr>
        <w:t>на</w:t>
      </w:r>
      <w:r>
        <w:t></w:t>
      </w:r>
      <w:r>
        <w:rPr>
          <w:rFonts w:hint="eastAsia"/>
        </w:rPr>
        <w:t>давні</w:t>
      </w:r>
      <w:r>
        <w:t></w:t>
      </w:r>
      <w:r>
        <w:rPr>
          <w:rFonts w:hint="eastAsia"/>
        </w:rPr>
        <w:t>долини</w:t>
      </w:r>
      <w:r>
        <w:t></w:t>
      </w:r>
      <w:r>
        <w:rPr>
          <w:rFonts w:hint="eastAsia"/>
        </w:rPr>
        <w:t>стоку</w:t>
      </w:r>
      <w:r>
        <w:t></w:t>
      </w:r>
      <w:r>
        <w:t></w:t>
      </w:r>
      <w:r>
        <w:rPr>
          <w:rFonts w:hint="eastAsia"/>
        </w:rPr>
        <w:t>–</w:t>
      </w:r>
    </w:p>
    <w:p w:rsidR="00D05712" w:rsidRDefault="00D05712" w:rsidP="00D05712">
      <w:r>
        <w:rPr>
          <w:rFonts w:hint="eastAsia"/>
        </w:rPr>
        <w:t>розташовані</w:t>
      </w:r>
      <w:r>
        <w:t></w:t>
      </w:r>
      <w:r>
        <w:rPr>
          <w:rFonts w:hint="eastAsia"/>
        </w:rPr>
        <w:t>в</w:t>
      </w:r>
      <w:r>
        <w:t></w:t>
      </w:r>
      <w:r>
        <w:rPr>
          <w:rFonts w:hint="eastAsia"/>
        </w:rPr>
        <w:t>північно</w:t>
      </w:r>
      <w:r>
        <w:t></w:t>
      </w:r>
      <w:r>
        <w:rPr>
          <w:rFonts w:hint="eastAsia"/>
        </w:rPr>
        <w:t>східній</w:t>
      </w:r>
      <w:r>
        <w:t></w:t>
      </w:r>
      <w:r>
        <w:rPr>
          <w:rFonts w:hint="eastAsia"/>
        </w:rPr>
        <w:t>прибортовій</w:t>
      </w:r>
      <w:r>
        <w:t></w:t>
      </w:r>
      <w:r>
        <w:rPr>
          <w:rFonts w:hint="eastAsia"/>
        </w:rPr>
        <w:t>смузі</w:t>
      </w:r>
      <w:r>
        <w:t></w:t>
      </w:r>
      <w:r>
        <w:rPr>
          <w:rFonts w:hint="eastAsia"/>
        </w:rPr>
        <w:t>ДДЗ</w:t>
      </w:r>
      <w:r>
        <w:t></w:t>
      </w:r>
    </w:p>
    <w:p w:rsidR="00D05712" w:rsidRDefault="00D05712" w:rsidP="00D05712">
      <w:r>
        <w:rPr>
          <w:rFonts w:hint="eastAsia"/>
        </w:rPr>
        <w:t>Низовини</w:t>
      </w:r>
      <w:r>
        <w:t></w:t>
      </w:r>
      <w:r>
        <w:rPr>
          <w:rFonts w:hint="eastAsia"/>
        </w:rPr>
        <w:t>слаборозчленовані</w:t>
      </w:r>
      <w:r>
        <w:t></w:t>
      </w:r>
      <w:r>
        <w:t></w:t>
      </w:r>
      <w:r>
        <w:rPr>
          <w:rFonts w:hint="eastAsia"/>
        </w:rPr>
        <w:t>на</w:t>
      </w:r>
      <w:r>
        <w:t></w:t>
      </w:r>
      <w:r>
        <w:rPr>
          <w:rFonts w:hint="eastAsia"/>
        </w:rPr>
        <w:t>лесоподібних</w:t>
      </w:r>
      <w:r>
        <w:t></w:t>
      </w:r>
      <w:r>
        <w:rPr>
          <w:rFonts w:hint="eastAsia"/>
        </w:rPr>
        <w:t>суглинках</w:t>
      </w:r>
      <w:r>
        <w:t></w:t>
      </w:r>
      <w:r>
        <w:rPr>
          <w:rFonts w:hint="eastAsia"/>
        </w:rPr>
        <w:t>–</w:t>
      </w:r>
      <w:r>
        <w:t></w:t>
      </w:r>
      <w:r>
        <w:rPr>
          <w:rFonts w:hint="eastAsia"/>
        </w:rPr>
        <w:t>розташовані</w:t>
      </w:r>
    </w:p>
    <w:p w:rsidR="00D05712" w:rsidRDefault="00D05712" w:rsidP="00D05712">
      <w:r>
        <w:rPr>
          <w:rFonts w:hint="eastAsia"/>
        </w:rPr>
        <w:t>в</w:t>
      </w:r>
      <w:r>
        <w:t></w:t>
      </w:r>
      <w:r>
        <w:rPr>
          <w:rFonts w:hint="eastAsia"/>
        </w:rPr>
        <w:t>межах</w:t>
      </w:r>
      <w:r>
        <w:t></w:t>
      </w:r>
      <w:r>
        <w:rPr>
          <w:rFonts w:hint="eastAsia"/>
        </w:rPr>
        <w:t>північно</w:t>
      </w:r>
      <w:r>
        <w:t></w:t>
      </w:r>
      <w:r>
        <w:rPr>
          <w:rFonts w:hint="eastAsia"/>
        </w:rPr>
        <w:t>східних</w:t>
      </w:r>
      <w:r>
        <w:t></w:t>
      </w:r>
      <w:r>
        <w:rPr>
          <w:rFonts w:hint="eastAsia"/>
        </w:rPr>
        <w:t>схилів</w:t>
      </w:r>
      <w:r>
        <w:t></w:t>
      </w:r>
      <w:r>
        <w:rPr>
          <w:rFonts w:hint="eastAsia"/>
        </w:rPr>
        <w:t>і</w:t>
      </w:r>
      <w:r>
        <w:t></w:t>
      </w:r>
      <w:r>
        <w:rPr>
          <w:rFonts w:hint="eastAsia"/>
        </w:rPr>
        <w:t>середньої</w:t>
      </w:r>
      <w:r>
        <w:t></w:t>
      </w:r>
      <w:r>
        <w:rPr>
          <w:rFonts w:hint="eastAsia"/>
        </w:rPr>
        <w:t>частини</w:t>
      </w:r>
      <w:r>
        <w:t></w:t>
      </w:r>
      <w:r>
        <w:rPr>
          <w:rFonts w:hint="eastAsia"/>
        </w:rPr>
        <w:t>ДДЗ</w:t>
      </w:r>
      <w:r>
        <w:t></w:t>
      </w:r>
    </w:p>
    <w:p w:rsidR="00D05712" w:rsidRDefault="00D05712" w:rsidP="00D05712">
      <w:r>
        <w:rPr>
          <w:rFonts w:hint="eastAsia"/>
        </w:rPr>
        <w:t>Низовини</w:t>
      </w:r>
      <w:r>
        <w:t></w:t>
      </w:r>
      <w:r>
        <w:rPr>
          <w:rFonts w:hint="eastAsia"/>
        </w:rPr>
        <w:t>з</w:t>
      </w:r>
      <w:r>
        <w:t></w:t>
      </w:r>
      <w:r>
        <w:rPr>
          <w:rFonts w:hint="eastAsia"/>
        </w:rPr>
        <w:t>алювіальними</w:t>
      </w:r>
      <w:r>
        <w:t></w:t>
      </w:r>
      <w:r>
        <w:rPr>
          <w:rFonts w:hint="eastAsia"/>
        </w:rPr>
        <w:t>відкладами</w:t>
      </w:r>
      <w:r>
        <w:t></w:t>
      </w:r>
      <w:r>
        <w:t></w:t>
      </w:r>
      <w:r>
        <w:rPr>
          <w:rFonts w:hint="eastAsia"/>
        </w:rPr>
        <w:t>ускладнені</w:t>
      </w:r>
      <w:r>
        <w:t></w:t>
      </w:r>
      <w:r>
        <w:rPr>
          <w:rFonts w:hint="eastAsia"/>
        </w:rPr>
        <w:t>багатьма</w:t>
      </w:r>
      <w:r>
        <w:t></w:t>
      </w:r>
      <w:r>
        <w:rPr>
          <w:rFonts w:hint="eastAsia"/>
        </w:rPr>
        <w:t>заболоченими</w:t>
      </w:r>
    </w:p>
    <w:p w:rsidR="00D05712" w:rsidRDefault="00D05712" w:rsidP="00D05712">
      <w:r>
        <w:rPr>
          <w:rFonts w:hint="eastAsia"/>
        </w:rPr>
        <w:t>пониженнями</w:t>
      </w:r>
      <w:r>
        <w:t></w:t>
      </w:r>
      <w:r>
        <w:t></w:t>
      </w:r>
      <w:r>
        <w:rPr>
          <w:rFonts w:hint="eastAsia"/>
        </w:rPr>
        <w:t>з</w:t>
      </w:r>
      <w:r>
        <w:t></w:t>
      </w:r>
      <w:r>
        <w:rPr>
          <w:rFonts w:hint="eastAsia"/>
        </w:rPr>
        <w:t>широкою</w:t>
      </w:r>
      <w:r>
        <w:t></w:t>
      </w:r>
      <w:r>
        <w:rPr>
          <w:rFonts w:hint="eastAsia"/>
        </w:rPr>
        <w:t>заплавою</w:t>
      </w:r>
      <w:r>
        <w:t></w:t>
      </w:r>
      <w:r>
        <w:t></w:t>
      </w:r>
      <w:r>
        <w:rPr>
          <w:rFonts w:hint="eastAsia"/>
        </w:rPr>
        <w:t>з</w:t>
      </w:r>
      <w:r>
        <w:t></w:t>
      </w:r>
      <w:r>
        <w:rPr>
          <w:rFonts w:hint="eastAsia"/>
        </w:rPr>
        <w:t>численними</w:t>
      </w:r>
      <w:r>
        <w:t></w:t>
      </w:r>
      <w:r>
        <w:rPr>
          <w:rFonts w:hint="eastAsia"/>
        </w:rPr>
        <w:t>старицями</w:t>
      </w:r>
      <w:r>
        <w:t></w:t>
      </w:r>
      <w:r>
        <w:t></w:t>
      </w:r>
      <w:r>
        <w:rPr>
          <w:rFonts w:hint="eastAsia"/>
        </w:rPr>
        <w:t>озерами</w:t>
      </w:r>
      <w:r>
        <w:t></w:t>
      </w:r>
      <w:r>
        <w:t></w:t>
      </w:r>
      <w:r>
        <w:rPr>
          <w:rFonts w:hint="eastAsia"/>
        </w:rPr>
        <w:t>староріччями</w:t>
      </w:r>
      <w:r>
        <w:t></w:t>
      </w:r>
      <w:r>
        <w:rPr>
          <w:rFonts w:hint="eastAsia"/>
        </w:rPr>
        <w:t>й</w:t>
      </w:r>
      <w:r>
        <w:t></w:t>
      </w:r>
      <w:r>
        <w:rPr>
          <w:rFonts w:hint="eastAsia"/>
        </w:rPr>
        <w:t>протоками</w:t>
      </w:r>
      <w:r>
        <w:t></w:t>
      </w:r>
      <w:r>
        <w:t></w:t>
      </w:r>
      <w:r>
        <w:rPr>
          <w:rFonts w:hint="eastAsia"/>
        </w:rPr>
        <w:t>–</w:t>
      </w:r>
      <w:r>
        <w:t></w:t>
      </w:r>
      <w:r>
        <w:rPr>
          <w:rFonts w:hint="eastAsia"/>
        </w:rPr>
        <w:t>розташовані</w:t>
      </w:r>
      <w:r>
        <w:t></w:t>
      </w:r>
      <w:r>
        <w:rPr>
          <w:rFonts w:hint="eastAsia"/>
        </w:rPr>
        <w:t>в</w:t>
      </w:r>
      <w:r>
        <w:t></w:t>
      </w:r>
      <w:r>
        <w:rPr>
          <w:rFonts w:hint="eastAsia"/>
        </w:rPr>
        <w:t>межах</w:t>
      </w:r>
      <w:r>
        <w:t></w:t>
      </w:r>
      <w:r>
        <w:rPr>
          <w:rFonts w:hint="eastAsia"/>
        </w:rPr>
        <w:t>середньої</w:t>
      </w:r>
      <w:r>
        <w:t></w:t>
      </w:r>
      <w:r>
        <w:rPr>
          <w:rFonts w:hint="eastAsia"/>
        </w:rPr>
        <w:t>смуги</w:t>
      </w:r>
      <w:r>
        <w:t></w:t>
      </w:r>
      <w:r>
        <w:rPr>
          <w:rFonts w:hint="eastAsia"/>
        </w:rPr>
        <w:t>ДДЗ</w:t>
      </w:r>
      <w:r>
        <w:t></w:t>
      </w:r>
    </w:p>
    <w:p w:rsidR="00D05712" w:rsidRDefault="00D05712" w:rsidP="00D05712">
      <w:r>
        <w:rPr>
          <w:rFonts w:hint="eastAsia"/>
        </w:rPr>
        <w:t>Низовини</w:t>
      </w:r>
      <w:r>
        <w:t></w:t>
      </w:r>
      <w:r>
        <w:rPr>
          <w:rFonts w:hint="eastAsia"/>
        </w:rPr>
        <w:t>горбисто</w:t>
      </w:r>
      <w:r>
        <w:t></w:t>
      </w:r>
      <w:r>
        <w:rPr>
          <w:rFonts w:hint="eastAsia"/>
        </w:rPr>
        <w:t>пасмові</w:t>
      </w:r>
      <w:r>
        <w:t></w:t>
      </w:r>
      <w:r>
        <w:t></w:t>
      </w:r>
      <w:r>
        <w:rPr>
          <w:rFonts w:hint="eastAsia"/>
        </w:rPr>
        <w:t>слаборозчленовані</w:t>
      </w:r>
      <w:r>
        <w:t></w:t>
      </w:r>
      <w:r>
        <w:t></w:t>
      </w:r>
      <w:r>
        <w:rPr>
          <w:rFonts w:hint="eastAsia"/>
        </w:rPr>
        <w:t>–</w:t>
      </w:r>
      <w:r>
        <w:t></w:t>
      </w:r>
      <w:r>
        <w:rPr>
          <w:rFonts w:hint="eastAsia"/>
        </w:rPr>
        <w:t>розташовані</w:t>
      </w:r>
      <w:r>
        <w:t></w:t>
      </w:r>
      <w:r>
        <w:rPr>
          <w:rFonts w:hint="eastAsia"/>
        </w:rPr>
        <w:t>в</w:t>
      </w:r>
      <w:r>
        <w:t></w:t>
      </w:r>
      <w:r>
        <w:rPr>
          <w:rFonts w:hint="eastAsia"/>
        </w:rPr>
        <w:t>межах</w:t>
      </w:r>
    </w:p>
    <w:p w:rsidR="00D05712" w:rsidRDefault="00D05712" w:rsidP="00D05712">
      <w:r>
        <w:rPr>
          <w:rFonts w:hint="eastAsia"/>
        </w:rPr>
        <w:t>західної</w:t>
      </w:r>
      <w:r>
        <w:t></w:t>
      </w:r>
      <w:r>
        <w:rPr>
          <w:rFonts w:hint="eastAsia"/>
        </w:rPr>
        <w:t>прибортової</w:t>
      </w:r>
      <w:r>
        <w:t></w:t>
      </w:r>
      <w:r>
        <w:rPr>
          <w:rFonts w:hint="eastAsia"/>
        </w:rPr>
        <w:t>смуги</w:t>
      </w:r>
      <w:r>
        <w:t></w:t>
      </w:r>
      <w:r>
        <w:rPr>
          <w:rFonts w:hint="eastAsia"/>
        </w:rPr>
        <w:t>ДДЗ</w:t>
      </w:r>
      <w:r>
        <w:t></w:t>
      </w:r>
    </w:p>
    <w:p w:rsidR="00D05712" w:rsidRDefault="00D05712" w:rsidP="00D05712">
      <w:r>
        <w:rPr>
          <w:rFonts w:hint="eastAsia"/>
        </w:rPr>
        <w:t>Акумулятивні</w:t>
      </w:r>
      <w:r>
        <w:t></w:t>
      </w:r>
      <w:r>
        <w:rPr>
          <w:rFonts w:hint="eastAsia"/>
        </w:rPr>
        <w:t>рівнини</w:t>
      </w:r>
      <w:r>
        <w:t></w:t>
      </w:r>
      <w:r>
        <w:t></w:t>
      </w:r>
      <w:r>
        <w:rPr>
          <w:rFonts w:hint="eastAsia"/>
        </w:rPr>
        <w:t>давні</w:t>
      </w:r>
      <w:r>
        <w:t></w:t>
      </w:r>
      <w:r>
        <w:rPr>
          <w:rFonts w:hint="eastAsia"/>
        </w:rPr>
        <w:t>річища</w:t>
      </w:r>
      <w:r>
        <w:t></w:t>
      </w:r>
      <w:r>
        <w:rPr>
          <w:rFonts w:hint="eastAsia"/>
        </w:rPr>
        <w:t>водно</w:t>
      </w:r>
      <w:r>
        <w:t></w:t>
      </w:r>
      <w:r>
        <w:rPr>
          <w:rFonts w:hint="eastAsia"/>
        </w:rPr>
        <w:t>льодовикових</w:t>
      </w:r>
      <w:r>
        <w:t></w:t>
      </w:r>
      <w:r>
        <w:rPr>
          <w:rFonts w:hint="eastAsia"/>
        </w:rPr>
        <w:t>потоків</w:t>
      </w:r>
      <w:r>
        <w:t></w:t>
      </w:r>
    </w:p>
    <w:p w:rsidR="00D05712" w:rsidRDefault="00D05712" w:rsidP="00D05712">
      <w:r>
        <w:rPr>
          <w:rFonts w:hint="eastAsia"/>
        </w:rPr>
        <w:t>з</w:t>
      </w:r>
      <w:r>
        <w:t></w:t>
      </w:r>
      <w:r>
        <w:rPr>
          <w:rFonts w:hint="eastAsia"/>
        </w:rPr>
        <w:t>накладеними</w:t>
      </w:r>
      <w:r>
        <w:t></w:t>
      </w:r>
      <w:r>
        <w:rPr>
          <w:rFonts w:hint="eastAsia"/>
        </w:rPr>
        <w:t>давніми</w:t>
      </w:r>
      <w:r>
        <w:t></w:t>
      </w:r>
      <w:r>
        <w:rPr>
          <w:rFonts w:hint="eastAsia"/>
        </w:rPr>
        <w:t>долинами</w:t>
      </w:r>
      <w:r>
        <w:t></w:t>
      </w:r>
      <w:r>
        <w:t></w:t>
      </w:r>
      <w:r>
        <w:rPr>
          <w:rFonts w:hint="eastAsia"/>
        </w:rPr>
        <w:t>заболочені</w:t>
      </w:r>
      <w:r>
        <w:t></w:t>
      </w:r>
      <w:r>
        <w:t></w:t>
      </w:r>
      <w:r>
        <w:rPr>
          <w:rFonts w:hint="eastAsia"/>
        </w:rPr>
        <w:t>–</w:t>
      </w:r>
      <w:r>
        <w:t></w:t>
      </w:r>
      <w:r>
        <w:rPr>
          <w:rFonts w:hint="eastAsia"/>
        </w:rPr>
        <w:t>розташовані</w:t>
      </w:r>
      <w:r>
        <w:t></w:t>
      </w:r>
      <w:r>
        <w:rPr>
          <w:rFonts w:hint="eastAsia"/>
        </w:rPr>
        <w:t>в</w:t>
      </w:r>
      <w:r>
        <w:t></w:t>
      </w:r>
      <w:r>
        <w:rPr>
          <w:rFonts w:hint="eastAsia"/>
        </w:rPr>
        <w:t>межах</w:t>
      </w:r>
      <w:r>
        <w:t></w:t>
      </w:r>
      <w:r>
        <w:rPr>
          <w:rFonts w:hint="eastAsia"/>
        </w:rPr>
        <w:t>середньої</w:t>
      </w:r>
    </w:p>
    <w:p w:rsidR="00D05712" w:rsidRDefault="00D05712" w:rsidP="00D05712">
      <w:r>
        <w:rPr>
          <w:rFonts w:hint="eastAsia"/>
        </w:rPr>
        <w:t>смуги</w:t>
      </w:r>
      <w:r>
        <w:t></w:t>
      </w:r>
      <w:r>
        <w:rPr>
          <w:rFonts w:hint="eastAsia"/>
        </w:rPr>
        <w:t>ДДЗ</w:t>
      </w:r>
      <w:r>
        <w:t></w:t>
      </w:r>
    </w:p>
    <w:p w:rsidR="00D05712" w:rsidRDefault="00D05712" w:rsidP="00D05712">
      <w:r>
        <w:rPr>
          <w:rFonts w:hint="eastAsia"/>
        </w:rPr>
        <w:t>Акумулятивні</w:t>
      </w:r>
      <w:r>
        <w:t></w:t>
      </w:r>
      <w:r>
        <w:rPr>
          <w:rFonts w:hint="eastAsia"/>
        </w:rPr>
        <w:t>плоскі</w:t>
      </w:r>
      <w:r>
        <w:t></w:t>
      </w:r>
      <w:r>
        <w:rPr>
          <w:rFonts w:hint="eastAsia"/>
        </w:rPr>
        <w:t>низовини</w:t>
      </w:r>
      <w:r>
        <w:t></w:t>
      </w:r>
      <w:r>
        <w:t></w:t>
      </w:r>
      <w:r>
        <w:rPr>
          <w:rFonts w:hint="eastAsia"/>
        </w:rPr>
        <w:t>з</w:t>
      </w:r>
      <w:r>
        <w:t></w:t>
      </w:r>
      <w:r>
        <w:rPr>
          <w:rFonts w:hint="eastAsia"/>
        </w:rPr>
        <w:t>накладеними</w:t>
      </w:r>
      <w:r>
        <w:t></w:t>
      </w:r>
      <w:r>
        <w:rPr>
          <w:rFonts w:hint="eastAsia"/>
        </w:rPr>
        <w:t>фрагментами</w:t>
      </w:r>
      <w:r>
        <w:t></w:t>
      </w:r>
      <w:r>
        <w:rPr>
          <w:rFonts w:hint="eastAsia"/>
        </w:rPr>
        <w:t>долин</w:t>
      </w:r>
      <w:r>
        <w:t></w:t>
      </w:r>
    </w:p>
    <w:p w:rsidR="00D05712" w:rsidRDefault="00D05712" w:rsidP="00D05712">
      <w:r>
        <w:rPr>
          <w:rFonts w:hint="eastAsia"/>
        </w:rPr>
        <w:t>заболочені</w:t>
      </w:r>
      <w:r>
        <w:t></w:t>
      </w:r>
      <w:r>
        <w:t></w:t>
      </w:r>
      <w:r>
        <w:rPr>
          <w:rFonts w:hint="eastAsia"/>
        </w:rPr>
        <w:t>розташовані</w:t>
      </w:r>
      <w:r>
        <w:t></w:t>
      </w:r>
      <w:r>
        <w:rPr>
          <w:rFonts w:hint="eastAsia"/>
        </w:rPr>
        <w:t>в</w:t>
      </w:r>
      <w:r>
        <w:t></w:t>
      </w:r>
      <w:r>
        <w:rPr>
          <w:rFonts w:hint="eastAsia"/>
        </w:rPr>
        <w:t>західній</w:t>
      </w:r>
      <w:r>
        <w:t></w:t>
      </w:r>
      <w:r>
        <w:rPr>
          <w:rFonts w:hint="eastAsia"/>
        </w:rPr>
        <w:t>прибортовій</w:t>
      </w:r>
      <w:r>
        <w:t></w:t>
      </w:r>
      <w:r>
        <w:rPr>
          <w:rFonts w:hint="eastAsia"/>
        </w:rPr>
        <w:t>смузі</w:t>
      </w:r>
      <w:r>
        <w:t></w:t>
      </w:r>
      <w:r>
        <w:rPr>
          <w:rFonts w:hint="eastAsia"/>
        </w:rPr>
        <w:t>ДДЗ</w:t>
      </w:r>
      <w:r>
        <w:t></w:t>
      </w:r>
    </w:p>
    <w:p w:rsidR="00D05712" w:rsidRDefault="00D05712" w:rsidP="00D05712">
      <w:r>
        <w:rPr>
          <w:rFonts w:hint="eastAsia"/>
        </w:rPr>
        <w:t>Сукупність</w:t>
      </w:r>
      <w:r>
        <w:t></w:t>
      </w:r>
      <w:r>
        <w:rPr>
          <w:rFonts w:hint="eastAsia"/>
        </w:rPr>
        <w:t>варіантних</w:t>
      </w:r>
      <w:r>
        <w:t></w:t>
      </w:r>
      <w:r>
        <w:rPr>
          <w:rFonts w:hint="eastAsia"/>
        </w:rPr>
        <w:t>природних</w:t>
      </w:r>
      <w:r>
        <w:t></w:t>
      </w:r>
      <w:r>
        <w:rPr>
          <w:rFonts w:hint="eastAsia"/>
        </w:rPr>
        <w:t>і</w:t>
      </w:r>
      <w:r>
        <w:t></w:t>
      </w:r>
      <w:r>
        <w:rPr>
          <w:rFonts w:hint="eastAsia"/>
        </w:rPr>
        <w:t>штучних</w:t>
      </w:r>
      <w:r>
        <w:t></w:t>
      </w:r>
      <w:r>
        <w:rPr>
          <w:rFonts w:hint="eastAsia"/>
        </w:rPr>
        <w:t>рівневих</w:t>
      </w:r>
      <w:r>
        <w:t></w:t>
      </w:r>
      <w:r>
        <w:rPr>
          <w:rFonts w:hint="eastAsia"/>
        </w:rPr>
        <w:t>і</w:t>
      </w:r>
      <w:r>
        <w:t></w:t>
      </w:r>
      <w:r>
        <w:rPr>
          <w:rFonts w:hint="eastAsia"/>
        </w:rPr>
        <w:t>схилових</w:t>
      </w:r>
    </w:p>
    <w:p w:rsidR="00D05712" w:rsidRDefault="00D05712" w:rsidP="00D05712">
      <w:r>
        <w:rPr>
          <w:rFonts w:hint="eastAsia"/>
        </w:rPr>
        <w:t>поверхонь</w:t>
      </w:r>
      <w:r>
        <w:t></w:t>
      </w:r>
      <w:r>
        <w:rPr>
          <w:rFonts w:hint="eastAsia"/>
        </w:rPr>
        <w:t>ландшафтних</w:t>
      </w:r>
      <w:r>
        <w:t></w:t>
      </w:r>
      <w:r>
        <w:rPr>
          <w:rFonts w:hint="eastAsia"/>
        </w:rPr>
        <w:t>місцевостей</w:t>
      </w:r>
      <w:r>
        <w:t></w:t>
      </w:r>
      <w:r>
        <w:rPr>
          <w:rFonts w:hint="eastAsia"/>
        </w:rPr>
        <w:t>і</w:t>
      </w:r>
      <w:r>
        <w:t></w:t>
      </w:r>
      <w:r>
        <w:rPr>
          <w:rFonts w:hint="eastAsia"/>
        </w:rPr>
        <w:t>урочищ</w:t>
      </w:r>
      <w:r>
        <w:t></w:t>
      </w:r>
      <w:r>
        <w:t></w:t>
      </w:r>
      <w:r>
        <w:rPr>
          <w:rFonts w:hint="eastAsia"/>
        </w:rPr>
        <w:t>сільськогосподарських</w:t>
      </w:r>
      <w:r>
        <w:t></w:t>
      </w:r>
      <w:r>
        <w:rPr>
          <w:rFonts w:hint="eastAsia"/>
        </w:rPr>
        <w:t>угідь</w:t>
      </w:r>
      <w:r>
        <w:t></w:t>
      </w:r>
    </w:p>
    <w:p w:rsidR="00D05712" w:rsidRDefault="00D05712" w:rsidP="00D05712">
      <w:r>
        <w:rPr>
          <w:rFonts w:hint="eastAsia"/>
        </w:rPr>
        <w:t>лісів</w:t>
      </w:r>
      <w:r>
        <w:t></w:t>
      </w:r>
      <w:r>
        <w:rPr>
          <w:rFonts w:hint="eastAsia"/>
        </w:rPr>
        <w:t>і</w:t>
      </w:r>
      <w:r>
        <w:t></w:t>
      </w:r>
      <w:r>
        <w:rPr>
          <w:rFonts w:hint="eastAsia"/>
        </w:rPr>
        <w:t>напівприродних</w:t>
      </w:r>
      <w:r>
        <w:t></w:t>
      </w:r>
      <w:r>
        <w:rPr>
          <w:rFonts w:hint="eastAsia"/>
        </w:rPr>
        <w:t>урочищ</w:t>
      </w:r>
      <w:r>
        <w:t></w:t>
      </w:r>
      <w:r>
        <w:rPr>
          <w:rFonts w:hint="eastAsia"/>
        </w:rPr>
        <w:t>лісонасаджень</w:t>
      </w:r>
      <w:r>
        <w:t></w:t>
      </w:r>
      <w:r>
        <w:t></w:t>
      </w:r>
      <w:r>
        <w:rPr>
          <w:rFonts w:hint="eastAsia"/>
        </w:rPr>
        <w:t>водно</w:t>
      </w:r>
      <w:r>
        <w:t></w:t>
      </w:r>
      <w:r>
        <w:rPr>
          <w:rFonts w:hint="eastAsia"/>
        </w:rPr>
        <w:t>болотних</w:t>
      </w:r>
      <w:r>
        <w:t></w:t>
      </w:r>
      <w:r>
        <w:rPr>
          <w:rFonts w:hint="eastAsia"/>
        </w:rPr>
        <w:t>угідь</w:t>
      </w:r>
      <w:r>
        <w:t></w:t>
      </w:r>
      <w:r>
        <w:rPr>
          <w:rFonts w:hint="eastAsia"/>
        </w:rPr>
        <w:t>і</w:t>
      </w:r>
      <w:r>
        <w:t></w:t>
      </w:r>
      <w:r>
        <w:rPr>
          <w:rFonts w:hint="eastAsia"/>
        </w:rPr>
        <w:t>водних</w:t>
      </w:r>
    </w:p>
    <w:p w:rsidR="00D05712" w:rsidRDefault="00D05712" w:rsidP="00D05712">
      <w:r>
        <w:rPr>
          <w:rFonts w:hint="eastAsia"/>
        </w:rPr>
        <w:t>поверхонь</w:t>
      </w:r>
      <w:r>
        <w:t></w:t>
      </w:r>
      <w:r>
        <w:rPr>
          <w:rFonts w:hint="eastAsia"/>
        </w:rPr>
        <w:t>утворює</w:t>
      </w:r>
      <w:r>
        <w:t></w:t>
      </w:r>
      <w:r>
        <w:rPr>
          <w:rFonts w:hint="eastAsia"/>
        </w:rPr>
        <w:t>мозаїчну</w:t>
      </w:r>
      <w:r>
        <w:t></w:t>
      </w:r>
      <w:r>
        <w:rPr>
          <w:rFonts w:hint="eastAsia"/>
        </w:rPr>
        <w:t>конфігурацію</w:t>
      </w:r>
      <w:r>
        <w:t></w:t>
      </w:r>
      <w:r>
        <w:rPr>
          <w:rFonts w:hint="eastAsia"/>
        </w:rPr>
        <w:t>теперішніх</w:t>
      </w:r>
      <w:r>
        <w:t></w:t>
      </w:r>
      <w:r>
        <w:rPr>
          <w:rFonts w:hint="eastAsia"/>
        </w:rPr>
        <w:t>варіантів</w:t>
      </w:r>
      <w:r>
        <w:t></w:t>
      </w:r>
      <w:r>
        <w:rPr>
          <w:rFonts w:hint="eastAsia"/>
        </w:rPr>
        <w:t>ландшафтних</w:t>
      </w:r>
    </w:p>
    <w:p w:rsidR="00D05712" w:rsidRDefault="00D05712" w:rsidP="00D05712">
      <w:r>
        <w:rPr>
          <w:rFonts w:hint="eastAsia"/>
        </w:rPr>
        <w:t>місцевостей</w:t>
      </w:r>
      <w:r>
        <w:t></w:t>
      </w:r>
      <w:r>
        <w:rPr>
          <w:rFonts w:hint="eastAsia"/>
        </w:rPr>
        <w:t>та</w:t>
      </w:r>
      <w:r>
        <w:t></w:t>
      </w:r>
      <w:r>
        <w:rPr>
          <w:rFonts w:hint="eastAsia"/>
        </w:rPr>
        <w:t>урочищ</w:t>
      </w:r>
      <w:r>
        <w:t></w:t>
      </w:r>
      <w:r>
        <w:t></w:t>
      </w:r>
      <w:r>
        <w:rPr>
          <w:rFonts w:hint="eastAsia"/>
        </w:rPr>
        <w:t>Вона</w:t>
      </w:r>
      <w:r>
        <w:t></w:t>
      </w:r>
      <w:r>
        <w:rPr>
          <w:rFonts w:hint="eastAsia"/>
        </w:rPr>
        <w:t>складається</w:t>
      </w:r>
      <w:r>
        <w:t></w:t>
      </w:r>
      <w:r>
        <w:rPr>
          <w:rFonts w:hint="eastAsia"/>
        </w:rPr>
        <w:t>з</w:t>
      </w:r>
      <w:r>
        <w:t></w:t>
      </w:r>
      <w:r>
        <w:rPr>
          <w:rFonts w:hint="eastAsia"/>
        </w:rPr>
        <w:t>ЛК</w:t>
      </w:r>
      <w:r>
        <w:t></w:t>
      </w:r>
      <w:r>
        <w:rPr>
          <w:rFonts w:hint="eastAsia"/>
        </w:rPr>
        <w:t>з</w:t>
      </w:r>
      <w:r>
        <w:t></w:t>
      </w:r>
      <w:r>
        <w:rPr>
          <w:rFonts w:hint="eastAsia"/>
        </w:rPr>
        <w:t>міською</w:t>
      </w:r>
      <w:r>
        <w:t></w:t>
      </w:r>
      <w:r>
        <w:rPr>
          <w:rFonts w:hint="eastAsia"/>
        </w:rPr>
        <w:t>забудовою</w:t>
      </w:r>
      <w:r>
        <w:t></w:t>
      </w:r>
    </w:p>
    <w:p w:rsidR="00D05712" w:rsidRDefault="00D05712" w:rsidP="00D05712">
      <w:r>
        <w:rPr>
          <w:rFonts w:hint="eastAsia"/>
        </w:rPr>
        <w:t>промисловими</w:t>
      </w:r>
      <w:r>
        <w:t></w:t>
      </w:r>
      <w:r>
        <w:rPr>
          <w:rFonts w:hint="eastAsia"/>
        </w:rPr>
        <w:t>і</w:t>
      </w:r>
      <w:r>
        <w:t></w:t>
      </w:r>
      <w:r>
        <w:rPr>
          <w:rFonts w:hint="eastAsia"/>
        </w:rPr>
        <w:t>транспортними</w:t>
      </w:r>
      <w:r>
        <w:t></w:t>
      </w:r>
      <w:r>
        <w:rPr>
          <w:rFonts w:hint="eastAsia"/>
        </w:rPr>
        <w:t>утвореннями</w:t>
      </w:r>
      <w:r>
        <w:t></w:t>
      </w:r>
      <w:r>
        <w:t></w:t>
      </w:r>
      <w:r>
        <w:rPr>
          <w:rFonts w:hint="eastAsia"/>
        </w:rPr>
        <w:t>кар’єрами</w:t>
      </w:r>
      <w:r>
        <w:t></w:t>
      </w:r>
      <w:r>
        <w:t></w:t>
      </w:r>
      <w:r>
        <w:rPr>
          <w:rFonts w:hint="eastAsia"/>
        </w:rPr>
        <w:t>звалищами</w:t>
      </w:r>
      <w:r>
        <w:t></w:t>
      </w:r>
    </w:p>
    <w:p w:rsidR="00D05712" w:rsidRDefault="00D05712" w:rsidP="00D05712">
      <w:r>
        <w:rPr>
          <w:rFonts w:hint="eastAsia"/>
        </w:rPr>
        <w:t>будівельними</w:t>
      </w:r>
      <w:r>
        <w:t></w:t>
      </w:r>
      <w:r>
        <w:rPr>
          <w:rFonts w:hint="eastAsia"/>
        </w:rPr>
        <w:t>майданчиками</w:t>
      </w:r>
      <w:r>
        <w:t></w:t>
      </w:r>
      <w:r>
        <w:t></w:t>
      </w:r>
      <w:r>
        <w:rPr>
          <w:rFonts w:hint="eastAsia"/>
        </w:rPr>
        <w:t>штучними</w:t>
      </w:r>
      <w:r>
        <w:t></w:t>
      </w:r>
      <w:r>
        <w:rPr>
          <w:rFonts w:hint="eastAsia"/>
        </w:rPr>
        <w:t>несільськогосподарськими</w:t>
      </w:r>
      <w:r>
        <w:t></w:t>
      </w:r>
      <w:r>
        <w:rPr>
          <w:rFonts w:hint="eastAsia"/>
        </w:rPr>
        <w:t>землями</w:t>
      </w:r>
      <w:r>
        <w:t></w:t>
      </w:r>
    </w:p>
    <w:p w:rsidR="00D05712" w:rsidRDefault="00D05712" w:rsidP="00D05712">
      <w:r>
        <w:rPr>
          <w:rFonts w:hint="eastAsia"/>
        </w:rPr>
        <w:t>вкритими</w:t>
      </w:r>
      <w:r>
        <w:t></w:t>
      </w:r>
      <w:r>
        <w:rPr>
          <w:rFonts w:hint="eastAsia"/>
        </w:rPr>
        <w:t>вторинною</w:t>
      </w:r>
      <w:r>
        <w:t></w:t>
      </w:r>
      <w:r>
        <w:rPr>
          <w:rFonts w:hint="eastAsia"/>
        </w:rPr>
        <w:t>рослинністю</w:t>
      </w:r>
      <w:r>
        <w:t></w:t>
      </w:r>
      <w:r>
        <w:t></w:t>
      </w:r>
      <w:r>
        <w:rPr>
          <w:rFonts w:hint="eastAsia"/>
        </w:rPr>
        <w:t>з</w:t>
      </w:r>
      <w:r>
        <w:t></w:t>
      </w:r>
      <w:r>
        <w:rPr>
          <w:rFonts w:hint="eastAsia"/>
        </w:rPr>
        <w:t>орними</w:t>
      </w:r>
      <w:r>
        <w:t></w:t>
      </w:r>
      <w:r>
        <w:rPr>
          <w:rFonts w:hint="eastAsia"/>
        </w:rPr>
        <w:t>угіддями</w:t>
      </w:r>
      <w:r>
        <w:t></w:t>
      </w:r>
      <w:r>
        <w:t></w:t>
      </w:r>
      <w:r>
        <w:rPr>
          <w:rFonts w:hint="eastAsia"/>
        </w:rPr>
        <w:t>багаторічними</w:t>
      </w:r>
    </w:p>
    <w:p w:rsidR="00D05712" w:rsidRDefault="00D05712" w:rsidP="00D05712">
      <w:r>
        <w:rPr>
          <w:rFonts w:hint="eastAsia"/>
        </w:rPr>
        <w:t>насадженнями</w:t>
      </w:r>
      <w:r>
        <w:t></w:t>
      </w:r>
      <w:r>
        <w:t></w:t>
      </w:r>
      <w:r>
        <w:rPr>
          <w:rFonts w:hint="eastAsia"/>
        </w:rPr>
        <w:t>пасовищами</w:t>
      </w:r>
      <w:r>
        <w:t></w:t>
      </w:r>
      <w:r>
        <w:t></w:t>
      </w:r>
      <w:r>
        <w:rPr>
          <w:rFonts w:hint="eastAsia"/>
        </w:rPr>
        <w:t>гетерогенними</w:t>
      </w:r>
      <w:r>
        <w:t></w:t>
      </w:r>
      <w:r>
        <w:rPr>
          <w:rFonts w:hint="eastAsia"/>
        </w:rPr>
        <w:t>сільськогосподарськими</w:t>
      </w:r>
      <w:r>
        <w:t></w:t>
      </w:r>
      <w:r>
        <w:rPr>
          <w:rFonts w:hint="eastAsia"/>
        </w:rPr>
        <w:t>ділянками</w:t>
      </w:r>
    </w:p>
    <w:p w:rsidR="00D05712" w:rsidRDefault="00D05712" w:rsidP="00D05712">
      <w:r>
        <w:t></w:t>
      </w:r>
      <w:r>
        <w:rPr>
          <w:rFonts w:hint="eastAsia"/>
        </w:rPr>
        <w:t>ріллею</w:t>
      </w:r>
      <w:r>
        <w:t></w:t>
      </w:r>
      <w:r>
        <w:rPr>
          <w:rFonts w:hint="eastAsia"/>
        </w:rPr>
        <w:t>та</w:t>
      </w:r>
      <w:r>
        <w:t></w:t>
      </w:r>
      <w:r>
        <w:rPr>
          <w:rFonts w:hint="eastAsia"/>
        </w:rPr>
        <w:t>багаторічними</w:t>
      </w:r>
      <w:r>
        <w:t></w:t>
      </w:r>
      <w:r>
        <w:rPr>
          <w:rFonts w:hint="eastAsia"/>
        </w:rPr>
        <w:t>насадженнями</w:t>
      </w:r>
      <w:r>
        <w:t></w:t>
      </w:r>
      <w:r>
        <w:t></w:t>
      </w:r>
      <w:r>
        <w:rPr>
          <w:rFonts w:hint="eastAsia"/>
        </w:rPr>
        <w:t>складними</w:t>
      </w:r>
      <w:r>
        <w:t></w:t>
      </w:r>
      <w:r>
        <w:rPr>
          <w:rFonts w:hint="eastAsia"/>
        </w:rPr>
        <w:t>мозаїками</w:t>
      </w:r>
      <w:r>
        <w:t></w:t>
      </w:r>
      <w:r>
        <w:rPr>
          <w:rFonts w:hint="eastAsia"/>
        </w:rPr>
        <w:t>оброблюваних</w:t>
      </w:r>
    </w:p>
    <w:p w:rsidR="00D05712" w:rsidRDefault="00D05712" w:rsidP="00D05712">
      <w:r>
        <w:t></w:t>
      </w:r>
      <w:r>
        <w:t></w:t>
      </w:r>
      <w:r>
        <w:t></w:t>
      </w:r>
    </w:p>
    <w:p w:rsidR="00D05712" w:rsidRDefault="00D05712" w:rsidP="00D05712">
      <w:r>
        <w:rPr>
          <w:rFonts w:hint="eastAsia"/>
        </w:rPr>
        <w:t>угідь</w:t>
      </w:r>
      <w:r>
        <w:t></w:t>
      </w:r>
      <w:r>
        <w:t></w:t>
      </w:r>
      <w:r>
        <w:rPr>
          <w:rFonts w:hint="eastAsia"/>
        </w:rPr>
        <w:t>агролісовими</w:t>
      </w:r>
      <w:r>
        <w:t></w:t>
      </w:r>
      <w:r>
        <w:rPr>
          <w:rFonts w:hint="eastAsia"/>
        </w:rPr>
        <w:t>ділянками</w:t>
      </w:r>
      <w:r>
        <w:t></w:t>
      </w:r>
      <w:r>
        <w:t></w:t>
      </w:r>
      <w:r>
        <w:t></w:t>
      </w:r>
      <w:r>
        <w:rPr>
          <w:rFonts w:hint="eastAsia"/>
        </w:rPr>
        <w:t>лісами</w:t>
      </w:r>
      <w:r>
        <w:t></w:t>
      </w:r>
      <w:r>
        <w:t></w:t>
      </w:r>
      <w:r>
        <w:rPr>
          <w:rFonts w:hint="eastAsia"/>
        </w:rPr>
        <w:t>чагарниками</w:t>
      </w:r>
      <w:r>
        <w:t></w:t>
      </w:r>
      <w:r>
        <w:rPr>
          <w:rFonts w:hint="eastAsia"/>
        </w:rPr>
        <w:t>і</w:t>
      </w:r>
      <w:r>
        <w:t></w:t>
      </w:r>
      <w:r>
        <w:rPr>
          <w:rFonts w:hint="eastAsia"/>
        </w:rPr>
        <w:t>трав’яними</w:t>
      </w:r>
      <w:r>
        <w:t></w:t>
      </w:r>
      <w:r>
        <w:rPr>
          <w:rFonts w:hint="eastAsia"/>
        </w:rPr>
        <w:t>асоціаціями</w:t>
      </w:r>
      <w:r>
        <w:t></w:t>
      </w:r>
    </w:p>
    <w:p w:rsidR="00D05712" w:rsidRDefault="00D05712" w:rsidP="00D05712">
      <w:r>
        <w:rPr>
          <w:rFonts w:hint="eastAsia"/>
        </w:rPr>
        <w:t>які</w:t>
      </w:r>
      <w:r>
        <w:t></w:t>
      </w:r>
      <w:r>
        <w:rPr>
          <w:rFonts w:hint="eastAsia"/>
        </w:rPr>
        <w:t>створюють</w:t>
      </w:r>
      <w:r>
        <w:t></w:t>
      </w:r>
      <w:r>
        <w:rPr>
          <w:rFonts w:hint="eastAsia"/>
        </w:rPr>
        <w:t>різноманіття</w:t>
      </w:r>
      <w:r>
        <w:t></w:t>
      </w:r>
      <w:r>
        <w:rPr>
          <w:rFonts w:hint="eastAsia"/>
        </w:rPr>
        <w:t>кормових</w:t>
      </w:r>
      <w:r>
        <w:t></w:t>
      </w:r>
      <w:r>
        <w:rPr>
          <w:rFonts w:hint="eastAsia"/>
        </w:rPr>
        <w:t>і</w:t>
      </w:r>
      <w:r>
        <w:t></w:t>
      </w:r>
      <w:r>
        <w:rPr>
          <w:rFonts w:hint="eastAsia"/>
        </w:rPr>
        <w:t>прихисткових</w:t>
      </w:r>
      <w:r>
        <w:t></w:t>
      </w:r>
      <w:r>
        <w:rPr>
          <w:rFonts w:hint="eastAsia"/>
        </w:rPr>
        <w:t>біотопів</w:t>
      </w:r>
      <w:r>
        <w:t></w:t>
      </w:r>
      <w:r>
        <w:rPr>
          <w:rFonts w:hint="eastAsia"/>
        </w:rPr>
        <w:t>для</w:t>
      </w:r>
    </w:p>
    <w:p w:rsidR="00D05712" w:rsidRDefault="00D05712" w:rsidP="00D05712">
      <w:r>
        <w:rPr>
          <w:rFonts w:hint="eastAsia"/>
        </w:rPr>
        <w:t>представників</w:t>
      </w:r>
      <w:r>
        <w:t></w:t>
      </w:r>
      <w:r>
        <w:rPr>
          <w:rFonts w:hint="eastAsia"/>
        </w:rPr>
        <w:t>тваринного</w:t>
      </w:r>
      <w:r>
        <w:t></w:t>
      </w:r>
      <w:r>
        <w:rPr>
          <w:rFonts w:hint="eastAsia"/>
        </w:rPr>
        <w:t>світу</w:t>
      </w:r>
      <w:r>
        <w:t></w:t>
      </w:r>
    </w:p>
    <w:p w:rsidR="00D05712" w:rsidRDefault="00D05712" w:rsidP="00D05712">
      <w:r>
        <w:t></w:t>
      </w:r>
      <w:r>
        <w:t></w:t>
      </w:r>
      <w:r>
        <w:t></w:t>
      </w:r>
      <w:r>
        <w:rPr>
          <w:rFonts w:hint="eastAsia"/>
        </w:rPr>
        <w:t>Життя</w:t>
      </w:r>
      <w:r>
        <w:t></w:t>
      </w:r>
      <w:r>
        <w:rPr>
          <w:rFonts w:hint="eastAsia"/>
        </w:rPr>
        <w:t>людини</w:t>
      </w:r>
      <w:r>
        <w:t></w:t>
      </w:r>
      <w:r>
        <w:rPr>
          <w:rFonts w:hint="eastAsia"/>
        </w:rPr>
        <w:t>пов’язане</w:t>
      </w:r>
      <w:r>
        <w:t></w:t>
      </w:r>
      <w:r>
        <w:rPr>
          <w:rFonts w:hint="eastAsia"/>
        </w:rPr>
        <w:t>з</w:t>
      </w:r>
      <w:r>
        <w:t></w:t>
      </w:r>
      <w:r>
        <w:rPr>
          <w:rFonts w:hint="eastAsia"/>
        </w:rPr>
        <w:t>водою</w:t>
      </w:r>
      <w:r>
        <w:t></w:t>
      </w:r>
      <w:r>
        <w:rPr>
          <w:rFonts w:hint="eastAsia"/>
        </w:rPr>
        <w:t>фізично</w:t>
      </w:r>
      <w:r>
        <w:t></w:t>
      </w:r>
      <w:r>
        <w:rPr>
          <w:rFonts w:hint="eastAsia"/>
        </w:rPr>
        <w:t>й</w:t>
      </w:r>
      <w:r>
        <w:t></w:t>
      </w:r>
      <w:r>
        <w:rPr>
          <w:rFonts w:hint="eastAsia"/>
        </w:rPr>
        <w:t>духовно</w:t>
      </w:r>
      <w:r>
        <w:t></w:t>
      </w:r>
      <w:r>
        <w:t></w:t>
      </w:r>
      <w:r>
        <w:rPr>
          <w:rFonts w:hint="eastAsia"/>
        </w:rPr>
        <w:t>Наукове</w:t>
      </w:r>
    </w:p>
    <w:p w:rsidR="00D05712" w:rsidRDefault="00D05712" w:rsidP="00D05712">
      <w:r>
        <w:rPr>
          <w:rFonts w:hint="eastAsia"/>
        </w:rPr>
        <w:t>гуманістичне</w:t>
      </w:r>
      <w:r>
        <w:t></w:t>
      </w:r>
      <w:r>
        <w:rPr>
          <w:rFonts w:hint="eastAsia"/>
        </w:rPr>
        <w:t>розкриття</w:t>
      </w:r>
      <w:r>
        <w:t></w:t>
      </w:r>
      <w:r>
        <w:rPr>
          <w:rFonts w:hint="eastAsia"/>
        </w:rPr>
        <w:t>цих</w:t>
      </w:r>
      <w:r>
        <w:t></w:t>
      </w:r>
      <w:r>
        <w:rPr>
          <w:rFonts w:hint="eastAsia"/>
        </w:rPr>
        <w:t>зв’язків</w:t>
      </w:r>
      <w:r>
        <w:t></w:t>
      </w:r>
      <w:r>
        <w:rPr>
          <w:rFonts w:hint="eastAsia"/>
        </w:rPr>
        <w:t>–</w:t>
      </w:r>
      <w:r>
        <w:t></w:t>
      </w:r>
      <w:r>
        <w:rPr>
          <w:rFonts w:hint="eastAsia"/>
        </w:rPr>
        <w:t>закономірне</w:t>
      </w:r>
      <w:r>
        <w:t></w:t>
      </w:r>
      <w:r>
        <w:rPr>
          <w:rFonts w:hint="eastAsia"/>
        </w:rPr>
        <w:t>для</w:t>
      </w:r>
      <w:r>
        <w:t></w:t>
      </w:r>
      <w:r>
        <w:rPr>
          <w:rFonts w:hint="eastAsia"/>
        </w:rPr>
        <w:t>постнекласичної</w:t>
      </w:r>
      <w:r>
        <w:t></w:t>
      </w:r>
      <w:r>
        <w:rPr>
          <w:rFonts w:hint="eastAsia"/>
        </w:rPr>
        <w:t>науки</w:t>
      </w:r>
      <w:r>
        <w:t></w:t>
      </w:r>
    </w:p>
    <w:p w:rsidR="00D05712" w:rsidRDefault="00D05712" w:rsidP="00D05712">
      <w:r>
        <w:rPr>
          <w:rFonts w:hint="eastAsia"/>
        </w:rPr>
        <w:t>Це</w:t>
      </w:r>
      <w:r>
        <w:t></w:t>
      </w:r>
      <w:r>
        <w:rPr>
          <w:rFonts w:hint="eastAsia"/>
        </w:rPr>
        <w:t>має</w:t>
      </w:r>
      <w:r>
        <w:t></w:t>
      </w:r>
      <w:r>
        <w:rPr>
          <w:rFonts w:hint="eastAsia"/>
        </w:rPr>
        <w:t>значення</w:t>
      </w:r>
      <w:r>
        <w:t></w:t>
      </w:r>
      <w:r>
        <w:rPr>
          <w:rFonts w:hint="eastAsia"/>
        </w:rPr>
        <w:t>для</w:t>
      </w:r>
      <w:r>
        <w:t></w:t>
      </w:r>
      <w:r>
        <w:rPr>
          <w:rFonts w:hint="eastAsia"/>
        </w:rPr>
        <w:t>однієї</w:t>
      </w:r>
      <w:r>
        <w:t></w:t>
      </w:r>
      <w:r>
        <w:rPr>
          <w:rFonts w:hint="eastAsia"/>
        </w:rPr>
        <w:t>людини</w:t>
      </w:r>
      <w:r>
        <w:t></w:t>
      </w:r>
      <w:r>
        <w:rPr>
          <w:rFonts w:hint="eastAsia"/>
        </w:rPr>
        <w:t>й</w:t>
      </w:r>
      <w:r>
        <w:t></w:t>
      </w:r>
      <w:r>
        <w:rPr>
          <w:rFonts w:hint="eastAsia"/>
        </w:rPr>
        <w:t>цілого</w:t>
      </w:r>
      <w:r>
        <w:t></w:t>
      </w:r>
      <w:r>
        <w:rPr>
          <w:rFonts w:hint="eastAsia"/>
        </w:rPr>
        <w:t>народу</w:t>
      </w:r>
      <w:r>
        <w:t></w:t>
      </w:r>
      <w:r>
        <w:t></w:t>
      </w:r>
      <w:r>
        <w:rPr>
          <w:rFonts w:hint="eastAsia"/>
        </w:rPr>
        <w:t>маленького</w:t>
      </w:r>
      <w:r>
        <w:t></w:t>
      </w:r>
      <w:r>
        <w:rPr>
          <w:rFonts w:hint="eastAsia"/>
        </w:rPr>
        <w:t>села</w:t>
      </w:r>
    </w:p>
    <w:p w:rsidR="00D05712" w:rsidRDefault="00D05712" w:rsidP="00D05712">
      <w:r>
        <w:rPr>
          <w:rFonts w:hint="eastAsia"/>
        </w:rPr>
        <w:t>та</w:t>
      </w:r>
      <w:r>
        <w:t></w:t>
      </w:r>
      <w:r>
        <w:rPr>
          <w:rFonts w:hint="eastAsia"/>
        </w:rPr>
        <w:t>мільйонного</w:t>
      </w:r>
      <w:r>
        <w:t></w:t>
      </w:r>
      <w:r>
        <w:rPr>
          <w:rFonts w:hint="eastAsia"/>
        </w:rPr>
        <w:t>міста</w:t>
      </w:r>
      <w:r>
        <w:t></w:t>
      </w:r>
    </w:p>
    <w:p w:rsidR="00D05712" w:rsidRDefault="00D05712" w:rsidP="00D05712">
      <w:r>
        <w:rPr>
          <w:rFonts w:hint="eastAsia"/>
        </w:rPr>
        <w:t>З</w:t>
      </w:r>
      <w:r>
        <w:t></w:t>
      </w:r>
      <w:r>
        <w:rPr>
          <w:rFonts w:hint="eastAsia"/>
        </w:rPr>
        <w:t>водними</w:t>
      </w:r>
      <w:r>
        <w:t></w:t>
      </w:r>
      <w:r>
        <w:rPr>
          <w:rFonts w:hint="eastAsia"/>
        </w:rPr>
        <w:t>природними</w:t>
      </w:r>
      <w:r>
        <w:t></w:t>
      </w:r>
      <w:r>
        <w:rPr>
          <w:rFonts w:hint="eastAsia"/>
        </w:rPr>
        <w:t>утвореннями</w:t>
      </w:r>
      <w:r>
        <w:t></w:t>
      </w:r>
      <w:r>
        <w:rPr>
          <w:rFonts w:hint="eastAsia"/>
        </w:rPr>
        <w:t>пов’язані</w:t>
      </w:r>
      <w:r>
        <w:t></w:t>
      </w:r>
      <w:r>
        <w:rPr>
          <w:rFonts w:hint="eastAsia"/>
        </w:rPr>
        <w:t>матеріальні</w:t>
      </w:r>
      <w:r>
        <w:t></w:t>
      </w:r>
      <w:r>
        <w:rPr>
          <w:rFonts w:hint="eastAsia"/>
        </w:rPr>
        <w:t>й</w:t>
      </w:r>
      <w:r>
        <w:t></w:t>
      </w:r>
      <w:r>
        <w:rPr>
          <w:rFonts w:hint="eastAsia"/>
        </w:rPr>
        <w:t>ідеальні</w:t>
      </w:r>
    </w:p>
    <w:p w:rsidR="00D05712" w:rsidRDefault="00D05712" w:rsidP="00D05712">
      <w:r>
        <w:rPr>
          <w:rFonts w:hint="eastAsia"/>
        </w:rPr>
        <w:t>глибинні</w:t>
      </w:r>
      <w:r>
        <w:t></w:t>
      </w:r>
      <w:r>
        <w:rPr>
          <w:rFonts w:hint="eastAsia"/>
        </w:rPr>
        <w:t>гуманістичні</w:t>
      </w:r>
      <w:r>
        <w:t></w:t>
      </w:r>
      <w:r>
        <w:rPr>
          <w:rFonts w:hint="eastAsia"/>
        </w:rPr>
        <w:t>цінності</w:t>
      </w:r>
      <w:r>
        <w:t></w:t>
      </w:r>
      <w:r>
        <w:rPr>
          <w:rFonts w:hint="eastAsia"/>
        </w:rPr>
        <w:t>у</w:t>
      </w:r>
      <w:r>
        <w:t></w:t>
      </w:r>
      <w:r>
        <w:rPr>
          <w:rFonts w:hint="eastAsia"/>
        </w:rPr>
        <w:t>світі</w:t>
      </w:r>
      <w:r>
        <w:t></w:t>
      </w:r>
      <w:r>
        <w:rPr>
          <w:rFonts w:hint="eastAsia"/>
        </w:rPr>
        <w:t>людини</w:t>
      </w:r>
      <w:r>
        <w:t></w:t>
      </w:r>
      <w:r>
        <w:t></w:t>
      </w:r>
      <w:r>
        <w:rPr>
          <w:rFonts w:hint="eastAsia"/>
        </w:rPr>
        <w:t>потреба</w:t>
      </w:r>
      <w:r>
        <w:t></w:t>
      </w:r>
      <w:r>
        <w:rPr>
          <w:rFonts w:hint="eastAsia"/>
        </w:rPr>
        <w:t>в</w:t>
      </w:r>
      <w:r>
        <w:t></w:t>
      </w:r>
      <w:r>
        <w:rPr>
          <w:rFonts w:hint="eastAsia"/>
        </w:rPr>
        <w:t>охороні</w:t>
      </w:r>
      <w:r>
        <w:t></w:t>
      </w:r>
      <w:r>
        <w:rPr>
          <w:rFonts w:hint="eastAsia"/>
        </w:rPr>
        <w:t>та</w:t>
      </w:r>
      <w:r>
        <w:t></w:t>
      </w:r>
      <w:r>
        <w:rPr>
          <w:rFonts w:hint="eastAsia"/>
        </w:rPr>
        <w:t>збереженні</w:t>
      </w:r>
    </w:p>
    <w:p w:rsidR="00D05712" w:rsidRDefault="00D05712" w:rsidP="00D05712">
      <w:r>
        <w:rPr>
          <w:rFonts w:hint="eastAsia"/>
        </w:rPr>
        <w:t>водних</w:t>
      </w:r>
      <w:r>
        <w:t></w:t>
      </w:r>
      <w:r>
        <w:rPr>
          <w:rFonts w:hint="eastAsia"/>
        </w:rPr>
        <w:t>об’єктів</w:t>
      </w:r>
      <w:r>
        <w:t></w:t>
      </w:r>
      <w:r>
        <w:t></w:t>
      </w:r>
      <w:r>
        <w:rPr>
          <w:rFonts w:hint="eastAsia"/>
        </w:rPr>
        <w:t>міждисциплінарне</w:t>
      </w:r>
      <w:r>
        <w:t></w:t>
      </w:r>
      <w:r>
        <w:rPr>
          <w:rFonts w:hint="eastAsia"/>
        </w:rPr>
        <w:t>ландшафтознавче</w:t>
      </w:r>
      <w:r>
        <w:t></w:t>
      </w:r>
      <w:r>
        <w:rPr>
          <w:rFonts w:hint="eastAsia"/>
        </w:rPr>
        <w:t>розширення</w:t>
      </w:r>
      <w:r>
        <w:t></w:t>
      </w:r>
      <w:r>
        <w:rPr>
          <w:rFonts w:hint="eastAsia"/>
        </w:rPr>
        <w:t>змісту</w:t>
      </w:r>
    </w:p>
    <w:p w:rsidR="00D05712" w:rsidRDefault="00D05712" w:rsidP="00D05712">
      <w:r>
        <w:rPr>
          <w:rFonts w:hint="eastAsia"/>
        </w:rPr>
        <w:t>вчення</w:t>
      </w:r>
      <w:r>
        <w:t></w:t>
      </w:r>
      <w:r>
        <w:rPr>
          <w:rFonts w:hint="eastAsia"/>
        </w:rPr>
        <w:t>про</w:t>
      </w:r>
      <w:r>
        <w:t></w:t>
      </w:r>
      <w:r>
        <w:rPr>
          <w:rFonts w:hint="eastAsia"/>
        </w:rPr>
        <w:t>річки</w:t>
      </w:r>
      <w:r>
        <w:t></w:t>
      </w:r>
      <w:r>
        <w:rPr>
          <w:rFonts w:hint="eastAsia"/>
        </w:rPr>
        <w:t>і</w:t>
      </w:r>
      <w:r>
        <w:t></w:t>
      </w:r>
      <w:r>
        <w:rPr>
          <w:rFonts w:hint="eastAsia"/>
        </w:rPr>
        <w:t>річкові</w:t>
      </w:r>
      <w:r>
        <w:t></w:t>
      </w:r>
      <w:r>
        <w:rPr>
          <w:rFonts w:hint="eastAsia"/>
        </w:rPr>
        <w:t>долини</w:t>
      </w:r>
      <w:r>
        <w:t></w:t>
      </w:r>
      <w:r>
        <w:rPr>
          <w:rFonts w:hint="eastAsia"/>
        </w:rPr>
        <w:t>та</w:t>
      </w:r>
      <w:r>
        <w:t></w:t>
      </w:r>
      <w:r>
        <w:rPr>
          <w:rFonts w:hint="eastAsia"/>
        </w:rPr>
        <w:t>розкриття</w:t>
      </w:r>
      <w:r>
        <w:t></w:t>
      </w:r>
      <w:r>
        <w:rPr>
          <w:rFonts w:hint="eastAsia"/>
        </w:rPr>
        <w:t>їхніх</w:t>
      </w:r>
      <w:r>
        <w:t></w:t>
      </w:r>
      <w:r>
        <w:rPr>
          <w:rFonts w:hint="eastAsia"/>
        </w:rPr>
        <w:t>гуманістичноландшафтознавчих</w:t>
      </w:r>
      <w:r>
        <w:t></w:t>
      </w:r>
      <w:r>
        <w:rPr>
          <w:rFonts w:hint="eastAsia"/>
        </w:rPr>
        <w:t>складників</w:t>
      </w:r>
      <w:r>
        <w:t></w:t>
      </w:r>
      <w:r>
        <w:rPr>
          <w:rFonts w:hint="eastAsia"/>
        </w:rPr>
        <w:t>аж</w:t>
      </w:r>
      <w:r>
        <w:t></w:t>
      </w:r>
      <w:r>
        <w:rPr>
          <w:rFonts w:hint="eastAsia"/>
        </w:rPr>
        <w:t>до</w:t>
      </w:r>
      <w:r>
        <w:t></w:t>
      </w:r>
      <w:r>
        <w:rPr>
          <w:rFonts w:hint="eastAsia"/>
        </w:rPr>
        <w:t>багатих</w:t>
      </w:r>
      <w:r>
        <w:t></w:t>
      </w:r>
      <w:r>
        <w:rPr>
          <w:rFonts w:hint="eastAsia"/>
        </w:rPr>
        <w:t>міфологемних</w:t>
      </w:r>
      <w:r>
        <w:t></w:t>
      </w:r>
      <w:r>
        <w:rPr>
          <w:rFonts w:hint="eastAsia"/>
        </w:rPr>
        <w:t>потенціалів</w:t>
      </w:r>
      <w:r>
        <w:t></w:t>
      </w:r>
      <w:r>
        <w:t></w:t>
      </w:r>
      <w:r>
        <w:rPr>
          <w:rFonts w:hint="eastAsia"/>
        </w:rPr>
        <w:t>їхніх</w:t>
      </w:r>
    </w:p>
    <w:p w:rsidR="00D05712" w:rsidRDefault="00D05712" w:rsidP="00D05712">
      <w:r>
        <w:rPr>
          <w:rFonts w:hint="eastAsia"/>
        </w:rPr>
        <w:t>антропічних</w:t>
      </w:r>
      <w:r>
        <w:t></w:t>
      </w:r>
      <w:r>
        <w:rPr>
          <w:rFonts w:hint="eastAsia"/>
        </w:rPr>
        <w:t>сприйнять</w:t>
      </w:r>
      <w:r>
        <w:t></w:t>
      </w:r>
      <w:r>
        <w:rPr>
          <w:rFonts w:hint="eastAsia"/>
        </w:rPr>
        <w:t>і</w:t>
      </w:r>
      <w:r>
        <w:t></w:t>
      </w:r>
      <w:r>
        <w:rPr>
          <w:rFonts w:hint="eastAsia"/>
        </w:rPr>
        <w:t>відображень</w:t>
      </w:r>
      <w:r>
        <w:t></w:t>
      </w:r>
    </w:p>
    <w:p w:rsidR="00D05712" w:rsidRDefault="00D05712" w:rsidP="00D05712">
      <w:r>
        <w:rPr>
          <w:rFonts w:hint="eastAsia"/>
        </w:rPr>
        <w:t>У</w:t>
      </w:r>
      <w:r>
        <w:t></w:t>
      </w:r>
      <w:r>
        <w:rPr>
          <w:rFonts w:hint="eastAsia"/>
        </w:rPr>
        <w:t>сьогоднішньому</w:t>
      </w:r>
      <w:r>
        <w:t></w:t>
      </w:r>
      <w:r>
        <w:rPr>
          <w:rFonts w:hint="eastAsia"/>
        </w:rPr>
        <w:t>ставленні</w:t>
      </w:r>
      <w:r>
        <w:t></w:t>
      </w:r>
      <w:r>
        <w:rPr>
          <w:rFonts w:hint="eastAsia"/>
        </w:rPr>
        <w:t>людини</w:t>
      </w:r>
      <w:r>
        <w:t></w:t>
      </w:r>
      <w:r>
        <w:rPr>
          <w:rFonts w:hint="eastAsia"/>
        </w:rPr>
        <w:t>до</w:t>
      </w:r>
      <w:r>
        <w:t></w:t>
      </w:r>
      <w:r>
        <w:rPr>
          <w:rFonts w:hint="eastAsia"/>
        </w:rPr>
        <w:t>ландшафтів</w:t>
      </w:r>
      <w:r>
        <w:t></w:t>
      </w:r>
      <w:r>
        <w:rPr>
          <w:rFonts w:hint="eastAsia"/>
        </w:rPr>
        <w:t>земної</w:t>
      </w:r>
      <w:r>
        <w:t></w:t>
      </w:r>
      <w:r>
        <w:rPr>
          <w:rFonts w:hint="eastAsia"/>
        </w:rPr>
        <w:t>природи</w:t>
      </w:r>
    </w:p>
    <w:p w:rsidR="00D05712" w:rsidRDefault="00D05712" w:rsidP="00D05712">
      <w:r>
        <w:rPr>
          <w:rFonts w:hint="eastAsia"/>
        </w:rPr>
        <w:t>є</w:t>
      </w:r>
      <w:r>
        <w:t></w:t>
      </w:r>
      <w:r>
        <w:rPr>
          <w:rFonts w:hint="eastAsia"/>
        </w:rPr>
        <w:t>гостра</w:t>
      </w:r>
      <w:r>
        <w:t></w:t>
      </w:r>
      <w:r>
        <w:rPr>
          <w:rFonts w:hint="eastAsia"/>
        </w:rPr>
        <w:t>потреба</w:t>
      </w:r>
      <w:r>
        <w:t></w:t>
      </w:r>
      <w:r>
        <w:rPr>
          <w:rFonts w:hint="eastAsia"/>
        </w:rPr>
        <w:t>подальшого</w:t>
      </w:r>
      <w:r>
        <w:t></w:t>
      </w:r>
      <w:r>
        <w:rPr>
          <w:rFonts w:hint="eastAsia"/>
        </w:rPr>
        <w:t>їх</w:t>
      </w:r>
      <w:r>
        <w:t></w:t>
      </w:r>
      <w:r>
        <w:rPr>
          <w:rFonts w:hint="eastAsia"/>
        </w:rPr>
        <w:t>вивчення</w:t>
      </w:r>
      <w:r>
        <w:t></w:t>
      </w:r>
      <w:r>
        <w:rPr>
          <w:rFonts w:hint="eastAsia"/>
        </w:rPr>
        <w:t>і</w:t>
      </w:r>
      <w:r>
        <w:t></w:t>
      </w:r>
      <w:r>
        <w:rPr>
          <w:rFonts w:hint="eastAsia"/>
        </w:rPr>
        <w:t>збереження</w:t>
      </w:r>
      <w:r>
        <w:t></w:t>
      </w:r>
      <w:r>
        <w:t></w:t>
      </w:r>
      <w:r>
        <w:rPr>
          <w:rFonts w:hint="eastAsia"/>
        </w:rPr>
        <w:t>Перспективи</w:t>
      </w:r>
      <w:r>
        <w:t></w:t>
      </w:r>
      <w:r>
        <w:rPr>
          <w:rFonts w:hint="eastAsia"/>
        </w:rPr>
        <w:t>сучасних</w:t>
      </w:r>
    </w:p>
    <w:p w:rsidR="00D05712" w:rsidRDefault="00D05712" w:rsidP="00D05712">
      <w:r>
        <w:rPr>
          <w:rFonts w:hint="eastAsia"/>
        </w:rPr>
        <w:t>постнекласичних</w:t>
      </w:r>
      <w:r>
        <w:t></w:t>
      </w:r>
      <w:r>
        <w:rPr>
          <w:rFonts w:hint="eastAsia"/>
        </w:rPr>
        <w:t>досліджень</w:t>
      </w:r>
      <w:r>
        <w:t></w:t>
      </w:r>
      <w:r>
        <w:rPr>
          <w:rFonts w:hint="eastAsia"/>
        </w:rPr>
        <w:t>ландшафтів</w:t>
      </w:r>
      <w:r>
        <w:t></w:t>
      </w:r>
      <w:r>
        <w:rPr>
          <w:rFonts w:hint="eastAsia"/>
        </w:rPr>
        <w:t>мають</w:t>
      </w:r>
      <w:r>
        <w:t></w:t>
      </w:r>
      <w:r>
        <w:rPr>
          <w:rFonts w:hint="eastAsia"/>
        </w:rPr>
        <w:t>бути</w:t>
      </w:r>
      <w:r>
        <w:t></w:t>
      </w:r>
      <w:r>
        <w:rPr>
          <w:rFonts w:hint="eastAsia"/>
        </w:rPr>
        <w:t>найбільшою</w:t>
      </w:r>
      <w:r>
        <w:t></w:t>
      </w:r>
      <w:r>
        <w:rPr>
          <w:rFonts w:hint="eastAsia"/>
        </w:rPr>
        <w:t>мірою</w:t>
      </w:r>
    </w:p>
    <w:p w:rsidR="00D05712" w:rsidRDefault="00D05712" w:rsidP="00D05712">
      <w:r>
        <w:rPr>
          <w:rFonts w:hint="eastAsia"/>
        </w:rPr>
        <w:t>гуманістичними</w:t>
      </w:r>
      <w:r>
        <w:t></w:t>
      </w:r>
      <w:r>
        <w:t></w:t>
      </w:r>
      <w:r>
        <w:rPr>
          <w:rFonts w:hint="eastAsia"/>
        </w:rPr>
        <w:t>пов’язаними</w:t>
      </w:r>
      <w:r>
        <w:t></w:t>
      </w:r>
      <w:r>
        <w:rPr>
          <w:rFonts w:hint="eastAsia"/>
        </w:rPr>
        <w:t>з</w:t>
      </w:r>
      <w:r>
        <w:t></w:t>
      </w:r>
      <w:r>
        <w:rPr>
          <w:rFonts w:hint="eastAsia"/>
        </w:rPr>
        <w:t>вивченням</w:t>
      </w:r>
      <w:r>
        <w:t></w:t>
      </w:r>
      <w:r>
        <w:rPr>
          <w:rFonts w:hint="eastAsia"/>
        </w:rPr>
        <w:t>і</w:t>
      </w:r>
      <w:r>
        <w:t></w:t>
      </w:r>
      <w:r>
        <w:rPr>
          <w:rFonts w:hint="eastAsia"/>
        </w:rPr>
        <w:t>відродженням</w:t>
      </w:r>
      <w:r>
        <w:t></w:t>
      </w:r>
      <w:r>
        <w:rPr>
          <w:rFonts w:hint="eastAsia"/>
        </w:rPr>
        <w:t>історико</w:t>
      </w:r>
      <w:r>
        <w:t></w:t>
      </w:r>
      <w:r>
        <w:rPr>
          <w:rFonts w:hint="eastAsia"/>
        </w:rPr>
        <w:t>культурних</w:t>
      </w:r>
    </w:p>
    <w:p w:rsidR="00D05712" w:rsidRDefault="00D05712" w:rsidP="00D05712">
      <w:r>
        <w:rPr>
          <w:rFonts w:hint="eastAsia"/>
        </w:rPr>
        <w:t>здобутків</w:t>
      </w:r>
      <w:r>
        <w:t></w:t>
      </w:r>
      <w:r>
        <w:rPr>
          <w:rFonts w:hint="eastAsia"/>
        </w:rPr>
        <w:t>давніх</w:t>
      </w:r>
      <w:r>
        <w:t></w:t>
      </w:r>
      <w:r>
        <w:rPr>
          <w:rFonts w:hint="eastAsia"/>
        </w:rPr>
        <w:t>етносів</w:t>
      </w:r>
      <w:r>
        <w:t></w:t>
      </w:r>
      <w:r>
        <w:t></w:t>
      </w:r>
      <w:r>
        <w:rPr>
          <w:rFonts w:hint="eastAsia"/>
        </w:rPr>
        <w:t>При</w:t>
      </w:r>
      <w:r>
        <w:t></w:t>
      </w:r>
      <w:r>
        <w:rPr>
          <w:rFonts w:hint="eastAsia"/>
        </w:rPr>
        <w:t>цьому</w:t>
      </w:r>
      <w:r>
        <w:t></w:t>
      </w:r>
      <w:r>
        <w:rPr>
          <w:rFonts w:hint="eastAsia"/>
        </w:rPr>
        <w:t>особливого</w:t>
      </w:r>
      <w:r>
        <w:t></w:t>
      </w:r>
      <w:r>
        <w:rPr>
          <w:rFonts w:hint="eastAsia"/>
        </w:rPr>
        <w:t>значення</w:t>
      </w:r>
      <w:r>
        <w:t></w:t>
      </w:r>
      <w:r>
        <w:rPr>
          <w:rFonts w:hint="eastAsia"/>
        </w:rPr>
        <w:t>набуває</w:t>
      </w:r>
      <w:r>
        <w:t></w:t>
      </w:r>
      <w:r>
        <w:rPr>
          <w:rFonts w:hint="eastAsia"/>
        </w:rPr>
        <w:t>формування</w:t>
      </w:r>
    </w:p>
    <w:p w:rsidR="00D05712" w:rsidRDefault="00D05712" w:rsidP="00D05712">
      <w:r>
        <w:rPr>
          <w:rFonts w:hint="eastAsia"/>
        </w:rPr>
        <w:t>екологічно</w:t>
      </w:r>
      <w:r>
        <w:t></w:t>
      </w:r>
      <w:r>
        <w:rPr>
          <w:rFonts w:hint="eastAsia"/>
        </w:rPr>
        <w:t>й</w:t>
      </w:r>
      <w:r>
        <w:t></w:t>
      </w:r>
      <w:r>
        <w:rPr>
          <w:rFonts w:hint="eastAsia"/>
        </w:rPr>
        <w:t>гуманістично</w:t>
      </w:r>
      <w:r>
        <w:t></w:t>
      </w:r>
      <w:r>
        <w:rPr>
          <w:rFonts w:hint="eastAsia"/>
        </w:rPr>
        <w:t>просвітленої</w:t>
      </w:r>
      <w:r>
        <w:t></w:t>
      </w:r>
      <w:r>
        <w:rPr>
          <w:rFonts w:hint="eastAsia"/>
        </w:rPr>
        <w:t>осібної</w:t>
      </w:r>
      <w:r>
        <w:t></w:t>
      </w:r>
      <w:r>
        <w:rPr>
          <w:rFonts w:hint="eastAsia"/>
        </w:rPr>
        <w:t>громадянської</w:t>
      </w:r>
      <w:r>
        <w:t></w:t>
      </w:r>
      <w:r>
        <w:rPr>
          <w:rFonts w:hint="eastAsia"/>
        </w:rPr>
        <w:t>і</w:t>
      </w:r>
      <w:r>
        <w:t></w:t>
      </w:r>
      <w:r>
        <w:rPr>
          <w:rFonts w:hint="eastAsia"/>
        </w:rPr>
        <w:t>сукупної</w:t>
      </w:r>
    </w:p>
    <w:p w:rsidR="00D05712" w:rsidRDefault="00D05712" w:rsidP="00D05712">
      <w:r>
        <w:rPr>
          <w:rFonts w:hint="eastAsia"/>
        </w:rPr>
        <w:t>суспільної</w:t>
      </w:r>
      <w:r>
        <w:t></w:t>
      </w:r>
      <w:r>
        <w:rPr>
          <w:rFonts w:hint="eastAsia"/>
        </w:rPr>
        <w:t>свідомості</w:t>
      </w:r>
      <w:r>
        <w:t></w:t>
      </w:r>
      <w:r>
        <w:t></w:t>
      </w:r>
      <w:r>
        <w:rPr>
          <w:rFonts w:hint="eastAsia"/>
        </w:rPr>
        <w:t>орієнтованої</w:t>
      </w:r>
      <w:r>
        <w:t></w:t>
      </w:r>
      <w:r>
        <w:rPr>
          <w:rFonts w:hint="eastAsia"/>
        </w:rPr>
        <w:t>на</w:t>
      </w:r>
      <w:r>
        <w:t></w:t>
      </w:r>
      <w:r>
        <w:rPr>
          <w:rFonts w:hint="eastAsia"/>
        </w:rPr>
        <w:t>збереження</w:t>
      </w:r>
      <w:r>
        <w:t></w:t>
      </w:r>
      <w:r>
        <w:rPr>
          <w:rFonts w:hint="eastAsia"/>
        </w:rPr>
        <w:t>середовища</w:t>
      </w:r>
      <w:r>
        <w:t></w:t>
      </w:r>
      <w:r>
        <w:rPr>
          <w:rFonts w:hint="eastAsia"/>
        </w:rPr>
        <w:t>людського</w:t>
      </w:r>
    </w:p>
    <w:p w:rsidR="00D05712" w:rsidRDefault="00D05712" w:rsidP="00D05712">
      <w:r>
        <w:rPr>
          <w:rFonts w:hint="eastAsia"/>
        </w:rPr>
        <w:t>життя</w:t>
      </w:r>
      <w:r>
        <w:t></w:t>
      </w:r>
      <w:r>
        <w:t></w:t>
      </w:r>
      <w:r>
        <w:rPr>
          <w:rFonts w:hint="eastAsia"/>
        </w:rPr>
        <w:t>на</w:t>
      </w:r>
      <w:r>
        <w:t></w:t>
      </w:r>
      <w:r>
        <w:rPr>
          <w:rFonts w:hint="eastAsia"/>
        </w:rPr>
        <w:t>віднайдення</w:t>
      </w:r>
      <w:r>
        <w:t></w:t>
      </w:r>
      <w:r>
        <w:rPr>
          <w:rFonts w:hint="eastAsia"/>
        </w:rPr>
        <w:t>новітніх</w:t>
      </w:r>
      <w:r>
        <w:t></w:t>
      </w:r>
      <w:r>
        <w:rPr>
          <w:rFonts w:hint="eastAsia"/>
        </w:rPr>
        <w:t>гармонійних</w:t>
      </w:r>
      <w:r>
        <w:t></w:t>
      </w:r>
      <w:r>
        <w:rPr>
          <w:rFonts w:hint="eastAsia"/>
        </w:rPr>
        <w:t>шляхів</w:t>
      </w:r>
      <w:r>
        <w:t></w:t>
      </w:r>
      <w:r>
        <w:rPr>
          <w:rFonts w:hint="eastAsia"/>
        </w:rPr>
        <w:t>існування</w:t>
      </w:r>
      <w:r>
        <w:t></w:t>
      </w:r>
      <w:r>
        <w:rPr>
          <w:rFonts w:hint="eastAsia"/>
        </w:rPr>
        <w:t>людини</w:t>
      </w:r>
      <w:r>
        <w:t></w:t>
      </w:r>
      <w:r>
        <w:rPr>
          <w:rFonts w:hint="eastAsia"/>
        </w:rPr>
        <w:t>в</w:t>
      </w:r>
      <w:r>
        <w:t></w:t>
      </w:r>
      <w:r>
        <w:rPr>
          <w:rFonts w:hint="eastAsia"/>
        </w:rPr>
        <w:t>ньому</w:t>
      </w:r>
      <w:r>
        <w:t></w:t>
      </w:r>
    </w:p>
    <w:p w:rsidR="00D05712" w:rsidRDefault="00D05712" w:rsidP="00D05712">
      <w:r>
        <w:rPr>
          <w:rFonts w:hint="eastAsia"/>
        </w:rPr>
        <w:t>на</w:t>
      </w:r>
      <w:r>
        <w:t></w:t>
      </w:r>
      <w:r>
        <w:rPr>
          <w:rFonts w:hint="eastAsia"/>
        </w:rPr>
        <w:t>впровадження</w:t>
      </w:r>
      <w:r>
        <w:t></w:t>
      </w:r>
      <w:r>
        <w:rPr>
          <w:rFonts w:hint="eastAsia"/>
        </w:rPr>
        <w:t>ідей</w:t>
      </w:r>
      <w:r>
        <w:t></w:t>
      </w:r>
      <w:r>
        <w:rPr>
          <w:rFonts w:hint="eastAsia"/>
        </w:rPr>
        <w:t>екоеволюції</w:t>
      </w:r>
      <w:r>
        <w:t></w:t>
      </w:r>
      <w:r>
        <w:rPr>
          <w:rFonts w:hint="eastAsia"/>
        </w:rPr>
        <w:t>та</w:t>
      </w:r>
      <w:r>
        <w:t></w:t>
      </w:r>
      <w:r>
        <w:rPr>
          <w:rFonts w:hint="eastAsia"/>
        </w:rPr>
        <w:t>міждисциплінарної</w:t>
      </w:r>
      <w:r>
        <w:t></w:t>
      </w:r>
      <w:r>
        <w:rPr>
          <w:rFonts w:hint="eastAsia"/>
        </w:rPr>
        <w:t>екології</w:t>
      </w:r>
      <w:r>
        <w:t></w:t>
      </w:r>
      <w:r>
        <w:t></w:t>
      </w:r>
      <w:r>
        <w:rPr>
          <w:rFonts w:hint="eastAsia"/>
        </w:rPr>
        <w:t>Цього</w:t>
      </w:r>
      <w:r>
        <w:t></w:t>
      </w:r>
      <w:r>
        <w:rPr>
          <w:rFonts w:hint="eastAsia"/>
        </w:rPr>
        <w:t>можна</w:t>
      </w:r>
    </w:p>
    <w:p w:rsidR="00D05712" w:rsidRDefault="00D05712" w:rsidP="00D05712">
      <w:r>
        <w:rPr>
          <w:rFonts w:hint="eastAsia"/>
        </w:rPr>
        <w:t>досягти</w:t>
      </w:r>
      <w:r>
        <w:t></w:t>
      </w:r>
      <w:r>
        <w:rPr>
          <w:rFonts w:hint="eastAsia"/>
        </w:rPr>
        <w:t>цільовими</w:t>
      </w:r>
      <w:r>
        <w:t></w:t>
      </w:r>
      <w:r>
        <w:rPr>
          <w:rFonts w:hint="eastAsia"/>
        </w:rPr>
        <w:t>науковими</w:t>
      </w:r>
      <w:r>
        <w:t></w:t>
      </w:r>
      <w:r>
        <w:rPr>
          <w:rFonts w:hint="eastAsia"/>
        </w:rPr>
        <w:t>напрацюваннями</w:t>
      </w:r>
      <w:r>
        <w:t></w:t>
      </w:r>
      <w:r>
        <w:rPr>
          <w:rFonts w:hint="eastAsia"/>
        </w:rPr>
        <w:t>та</w:t>
      </w:r>
      <w:r>
        <w:t></w:t>
      </w:r>
      <w:r>
        <w:rPr>
          <w:rFonts w:hint="eastAsia"/>
        </w:rPr>
        <w:t>результативною</w:t>
      </w:r>
    </w:p>
    <w:p w:rsidR="00D05712" w:rsidRDefault="00D05712" w:rsidP="00D05712">
      <w:r>
        <w:rPr>
          <w:rFonts w:hint="eastAsia"/>
        </w:rPr>
        <w:t>просвітницькою</w:t>
      </w:r>
      <w:r>
        <w:t></w:t>
      </w:r>
      <w:r>
        <w:rPr>
          <w:rFonts w:hint="eastAsia"/>
        </w:rPr>
        <w:t>роботою</w:t>
      </w:r>
      <w:r>
        <w:t></w:t>
      </w:r>
    </w:p>
    <w:p w:rsidR="00D05712" w:rsidRDefault="00D05712" w:rsidP="00D05712">
      <w:r>
        <w:rPr>
          <w:rFonts w:hint="eastAsia"/>
        </w:rPr>
        <w:t>Прийняття</w:t>
      </w:r>
      <w:r>
        <w:t></w:t>
      </w:r>
      <w:r>
        <w:rPr>
          <w:rFonts w:hint="eastAsia"/>
        </w:rPr>
        <w:t>самоцінності</w:t>
      </w:r>
      <w:r>
        <w:t></w:t>
      </w:r>
      <w:r>
        <w:rPr>
          <w:rFonts w:hint="eastAsia"/>
        </w:rPr>
        <w:t>долинних</w:t>
      </w:r>
      <w:r>
        <w:t></w:t>
      </w:r>
      <w:r>
        <w:rPr>
          <w:rFonts w:hint="eastAsia"/>
        </w:rPr>
        <w:t>ландшафтів</w:t>
      </w:r>
      <w:r>
        <w:t></w:t>
      </w:r>
      <w:r>
        <w:rPr>
          <w:rFonts w:hint="eastAsia"/>
        </w:rPr>
        <w:t>означає</w:t>
      </w:r>
      <w:r>
        <w:t></w:t>
      </w:r>
      <w:r>
        <w:rPr>
          <w:rFonts w:hint="eastAsia"/>
        </w:rPr>
        <w:t>бачення</w:t>
      </w:r>
      <w:r>
        <w:t></w:t>
      </w:r>
      <w:r>
        <w:rPr>
          <w:rFonts w:hint="eastAsia"/>
        </w:rPr>
        <w:t>в</w:t>
      </w:r>
      <w:r>
        <w:t></w:t>
      </w:r>
      <w:r>
        <w:rPr>
          <w:rFonts w:hint="eastAsia"/>
        </w:rPr>
        <w:t>них</w:t>
      </w:r>
      <w:r>
        <w:t></w:t>
      </w:r>
      <w:r>
        <w:rPr>
          <w:rFonts w:hint="eastAsia"/>
        </w:rPr>
        <w:t>джерела</w:t>
      </w:r>
    </w:p>
    <w:p w:rsidR="00D05712" w:rsidRDefault="00D05712" w:rsidP="00D05712">
      <w:r>
        <w:rPr>
          <w:rFonts w:hint="eastAsia"/>
        </w:rPr>
        <w:t>життя</w:t>
      </w:r>
      <w:r>
        <w:t></w:t>
      </w:r>
      <w:r>
        <w:t></w:t>
      </w:r>
      <w:r>
        <w:rPr>
          <w:rFonts w:hint="eastAsia"/>
        </w:rPr>
        <w:t>середовища</w:t>
      </w:r>
      <w:r>
        <w:t></w:t>
      </w:r>
      <w:r>
        <w:rPr>
          <w:rFonts w:hint="eastAsia"/>
        </w:rPr>
        <w:t>збереження</w:t>
      </w:r>
      <w:r>
        <w:t></w:t>
      </w:r>
      <w:r>
        <w:rPr>
          <w:rFonts w:hint="eastAsia"/>
        </w:rPr>
        <w:t>природи</w:t>
      </w:r>
      <w:r>
        <w:t></w:t>
      </w:r>
      <w:r>
        <w:t></w:t>
      </w:r>
      <w:r>
        <w:rPr>
          <w:rFonts w:hint="eastAsia"/>
        </w:rPr>
        <w:t>її</w:t>
      </w:r>
      <w:r>
        <w:t></w:t>
      </w:r>
      <w:r>
        <w:rPr>
          <w:rFonts w:hint="eastAsia"/>
        </w:rPr>
        <w:t>земного</w:t>
      </w:r>
      <w:r>
        <w:t></w:t>
      </w:r>
      <w:r>
        <w:rPr>
          <w:rFonts w:hint="eastAsia"/>
        </w:rPr>
        <w:t>різноманіття</w:t>
      </w:r>
      <w:r>
        <w:t></w:t>
      </w:r>
      <w:r>
        <w:rPr>
          <w:rFonts w:hint="eastAsia"/>
        </w:rPr>
        <w:t>та</w:t>
      </w:r>
      <w:r>
        <w:t></w:t>
      </w:r>
      <w:r>
        <w:rPr>
          <w:rFonts w:hint="eastAsia"/>
        </w:rPr>
        <w:t>усвідомлення</w:t>
      </w:r>
    </w:p>
    <w:p w:rsidR="00D05712" w:rsidRDefault="00D05712" w:rsidP="00D05712">
      <w:r>
        <w:rPr>
          <w:rFonts w:hint="eastAsia"/>
        </w:rPr>
        <w:t>ідеальних</w:t>
      </w:r>
      <w:r>
        <w:t></w:t>
      </w:r>
      <w:r>
        <w:rPr>
          <w:rFonts w:hint="eastAsia"/>
        </w:rPr>
        <w:t>сутностей</w:t>
      </w:r>
      <w:r>
        <w:t></w:t>
      </w:r>
      <w:r>
        <w:rPr>
          <w:rFonts w:hint="eastAsia"/>
        </w:rPr>
        <w:t>ландшафтів</w:t>
      </w:r>
      <w:r>
        <w:t></w:t>
      </w:r>
      <w:r>
        <w:t></w:t>
      </w:r>
      <w:r>
        <w:rPr>
          <w:rFonts w:hint="eastAsia"/>
        </w:rPr>
        <w:t>Необхідність</w:t>
      </w:r>
      <w:r>
        <w:t></w:t>
      </w:r>
      <w:r>
        <w:rPr>
          <w:rFonts w:hint="eastAsia"/>
        </w:rPr>
        <w:t>збереження</w:t>
      </w:r>
      <w:r>
        <w:t></w:t>
      </w:r>
      <w:r>
        <w:rPr>
          <w:rFonts w:hint="eastAsia"/>
        </w:rPr>
        <w:t>ландшафтів</w:t>
      </w:r>
      <w:r>
        <w:t></w:t>
      </w:r>
      <w:r>
        <w:rPr>
          <w:rFonts w:hint="eastAsia"/>
        </w:rPr>
        <w:t>у</w:t>
      </w:r>
      <w:r>
        <w:t></w:t>
      </w:r>
      <w:r>
        <w:rPr>
          <w:rFonts w:hint="eastAsia"/>
        </w:rPr>
        <w:t>всій</w:t>
      </w:r>
    </w:p>
    <w:p w:rsidR="00D05712" w:rsidRDefault="00D05712" w:rsidP="00D05712">
      <w:r>
        <w:rPr>
          <w:rFonts w:hint="eastAsia"/>
        </w:rPr>
        <w:t>їхній</w:t>
      </w:r>
      <w:r>
        <w:t></w:t>
      </w:r>
      <w:r>
        <w:rPr>
          <w:rFonts w:hint="eastAsia"/>
        </w:rPr>
        <w:t>сутнісній</w:t>
      </w:r>
      <w:r>
        <w:t></w:t>
      </w:r>
      <w:r>
        <w:rPr>
          <w:rFonts w:hint="eastAsia"/>
        </w:rPr>
        <w:t>повноті</w:t>
      </w:r>
      <w:r>
        <w:t></w:t>
      </w:r>
      <w:r>
        <w:rPr>
          <w:rFonts w:hint="eastAsia"/>
        </w:rPr>
        <w:t>постає</w:t>
      </w:r>
      <w:r>
        <w:t></w:t>
      </w:r>
      <w:r>
        <w:rPr>
          <w:rFonts w:hint="eastAsia"/>
        </w:rPr>
        <w:t>одними</w:t>
      </w:r>
      <w:r>
        <w:t></w:t>
      </w:r>
      <w:r>
        <w:rPr>
          <w:rFonts w:hint="eastAsia"/>
        </w:rPr>
        <w:t>з</w:t>
      </w:r>
      <w:r>
        <w:t></w:t>
      </w:r>
      <w:r>
        <w:rPr>
          <w:rFonts w:hint="eastAsia"/>
        </w:rPr>
        <w:t>найважливіших</w:t>
      </w:r>
      <w:r>
        <w:t></w:t>
      </w:r>
      <w:r>
        <w:rPr>
          <w:rFonts w:hint="eastAsia"/>
        </w:rPr>
        <w:t>завдань</w:t>
      </w:r>
      <w:r>
        <w:t></w:t>
      </w:r>
      <w:r>
        <w:rPr>
          <w:rFonts w:hint="eastAsia"/>
        </w:rPr>
        <w:t>у</w:t>
      </w:r>
      <w:r>
        <w:t></w:t>
      </w:r>
      <w:r>
        <w:rPr>
          <w:rFonts w:hint="eastAsia"/>
        </w:rPr>
        <w:t>час</w:t>
      </w:r>
      <w:r>
        <w:t></w:t>
      </w:r>
      <w:r>
        <w:t></w:t>
      </w:r>
      <w:r>
        <w:rPr>
          <w:rFonts w:hint="eastAsia"/>
        </w:rPr>
        <w:t>коли</w:t>
      </w:r>
    </w:p>
    <w:p w:rsidR="00D05712" w:rsidRDefault="00D05712" w:rsidP="00D05712">
      <w:r>
        <w:rPr>
          <w:rFonts w:hint="eastAsia"/>
        </w:rPr>
        <w:t>переважна</w:t>
      </w:r>
      <w:r>
        <w:t></w:t>
      </w:r>
      <w:r>
        <w:rPr>
          <w:rFonts w:hint="eastAsia"/>
        </w:rPr>
        <w:t>більшість</w:t>
      </w:r>
      <w:r>
        <w:t></w:t>
      </w:r>
      <w:r>
        <w:rPr>
          <w:rFonts w:hint="eastAsia"/>
        </w:rPr>
        <w:t>людей</w:t>
      </w:r>
      <w:r>
        <w:t></w:t>
      </w:r>
      <w:r>
        <w:rPr>
          <w:rFonts w:hint="eastAsia"/>
        </w:rPr>
        <w:t>віддаляється</w:t>
      </w:r>
      <w:r>
        <w:t></w:t>
      </w:r>
      <w:r>
        <w:rPr>
          <w:rFonts w:hint="eastAsia"/>
        </w:rPr>
        <w:t>від</w:t>
      </w:r>
      <w:r>
        <w:t></w:t>
      </w:r>
      <w:r>
        <w:rPr>
          <w:rFonts w:hint="eastAsia"/>
        </w:rPr>
        <w:t>природи</w:t>
      </w:r>
      <w:r>
        <w:t></w:t>
      </w:r>
      <w:r>
        <w:t></w:t>
      </w:r>
      <w:r>
        <w:rPr>
          <w:rFonts w:hint="eastAsia"/>
        </w:rPr>
        <w:t>відчужується</w:t>
      </w:r>
      <w:r>
        <w:t></w:t>
      </w:r>
      <w:r>
        <w:rPr>
          <w:rFonts w:hint="eastAsia"/>
        </w:rPr>
        <w:t>від</w:t>
      </w:r>
      <w:r>
        <w:t></w:t>
      </w:r>
      <w:r>
        <w:rPr>
          <w:rFonts w:hint="eastAsia"/>
        </w:rPr>
        <w:t>неї</w:t>
      </w:r>
      <w:r>
        <w:t></w:t>
      </w:r>
    </w:p>
    <w:p w:rsidR="00D05712" w:rsidRDefault="00D05712" w:rsidP="00D05712">
      <w:r>
        <w:t></w:t>
      </w:r>
      <w:r>
        <w:t></w:t>
      </w:r>
      <w:r>
        <w:t></w:t>
      </w:r>
    </w:p>
    <w:p w:rsidR="00D05712" w:rsidRDefault="00D05712" w:rsidP="00D05712">
      <w:r>
        <w:t></w:t>
      </w:r>
      <w:r>
        <w:t></w:t>
      </w:r>
      <w:r>
        <w:t></w:t>
      </w:r>
      <w:r>
        <w:rPr>
          <w:rFonts w:hint="eastAsia"/>
        </w:rPr>
        <w:t>Головним</w:t>
      </w:r>
      <w:r>
        <w:t></w:t>
      </w:r>
      <w:r>
        <w:rPr>
          <w:rFonts w:hint="eastAsia"/>
        </w:rPr>
        <w:t>науковим</w:t>
      </w:r>
      <w:r>
        <w:t></w:t>
      </w:r>
      <w:r>
        <w:rPr>
          <w:rFonts w:hint="eastAsia"/>
        </w:rPr>
        <w:t>завданням</w:t>
      </w:r>
      <w:r>
        <w:t></w:t>
      </w:r>
      <w:r>
        <w:rPr>
          <w:rFonts w:hint="eastAsia"/>
        </w:rPr>
        <w:t>природоохоронного</w:t>
      </w:r>
      <w:r>
        <w:t></w:t>
      </w:r>
      <w:r>
        <w:rPr>
          <w:rFonts w:hint="eastAsia"/>
        </w:rPr>
        <w:t>значення</w:t>
      </w:r>
      <w:r>
        <w:t></w:t>
      </w:r>
      <w:r>
        <w:rPr>
          <w:rFonts w:hint="eastAsia"/>
        </w:rPr>
        <w:t>постає</w:t>
      </w:r>
    </w:p>
    <w:p w:rsidR="00D05712" w:rsidRDefault="00D05712" w:rsidP="00D05712">
      <w:r>
        <w:rPr>
          <w:rFonts w:hint="eastAsia"/>
        </w:rPr>
        <w:t>проектування</w:t>
      </w:r>
      <w:r>
        <w:t></w:t>
      </w:r>
      <w:r>
        <w:rPr>
          <w:rFonts w:hint="eastAsia"/>
        </w:rPr>
        <w:t>оптимальної</w:t>
      </w:r>
      <w:r>
        <w:t></w:t>
      </w:r>
      <w:r>
        <w:rPr>
          <w:rFonts w:hint="eastAsia"/>
        </w:rPr>
        <w:t>середовищеохоронної</w:t>
      </w:r>
      <w:r>
        <w:t></w:t>
      </w:r>
      <w:r>
        <w:rPr>
          <w:rFonts w:hint="eastAsia"/>
        </w:rPr>
        <w:t>ландшафтно</w:t>
      </w:r>
      <w:r>
        <w:t></w:t>
      </w:r>
      <w:r>
        <w:rPr>
          <w:rFonts w:hint="eastAsia"/>
        </w:rPr>
        <w:t>просторової</w:t>
      </w:r>
    </w:p>
    <w:p w:rsidR="00D05712" w:rsidRDefault="00D05712" w:rsidP="00D05712">
      <w:r>
        <w:rPr>
          <w:rFonts w:hint="eastAsia"/>
        </w:rPr>
        <w:t>структури</w:t>
      </w:r>
      <w:r>
        <w:t></w:t>
      </w:r>
      <w:r>
        <w:t></w:t>
      </w:r>
      <w:r>
        <w:rPr>
          <w:rFonts w:hint="eastAsia"/>
        </w:rPr>
        <w:t>яка</w:t>
      </w:r>
      <w:r>
        <w:t></w:t>
      </w:r>
      <w:r>
        <w:rPr>
          <w:rFonts w:hint="eastAsia"/>
        </w:rPr>
        <w:t>б</w:t>
      </w:r>
      <w:r>
        <w:t></w:t>
      </w:r>
      <w:r>
        <w:rPr>
          <w:rFonts w:hint="eastAsia"/>
        </w:rPr>
        <w:t>поєднала</w:t>
      </w:r>
      <w:r>
        <w:t></w:t>
      </w:r>
      <w:r>
        <w:rPr>
          <w:rFonts w:hint="eastAsia"/>
        </w:rPr>
        <w:t>між</w:t>
      </w:r>
      <w:r>
        <w:t></w:t>
      </w:r>
      <w:r>
        <w:rPr>
          <w:rFonts w:hint="eastAsia"/>
        </w:rPr>
        <w:t>собою</w:t>
      </w:r>
      <w:r>
        <w:t></w:t>
      </w:r>
      <w:r>
        <w:rPr>
          <w:rFonts w:hint="eastAsia"/>
        </w:rPr>
        <w:t>фрагментовані</w:t>
      </w:r>
      <w:r>
        <w:t></w:t>
      </w:r>
      <w:r>
        <w:rPr>
          <w:rFonts w:hint="eastAsia"/>
        </w:rPr>
        <w:t>охоронні</w:t>
      </w:r>
      <w:r>
        <w:t></w:t>
      </w:r>
      <w:r>
        <w:rPr>
          <w:rFonts w:hint="eastAsia"/>
        </w:rPr>
        <w:t>території</w:t>
      </w:r>
    </w:p>
    <w:p w:rsidR="00D05712" w:rsidRDefault="00D05712" w:rsidP="00D05712">
      <w:r>
        <w:rPr>
          <w:rFonts w:hint="eastAsia"/>
        </w:rPr>
        <w:t>та</w:t>
      </w:r>
      <w:r>
        <w:t></w:t>
      </w:r>
      <w:r>
        <w:rPr>
          <w:rFonts w:hint="eastAsia"/>
        </w:rPr>
        <w:t>слугувала</w:t>
      </w:r>
      <w:r>
        <w:t></w:t>
      </w:r>
      <w:r>
        <w:rPr>
          <w:rFonts w:hint="eastAsia"/>
        </w:rPr>
        <w:t>стабільному</w:t>
      </w:r>
      <w:r>
        <w:t></w:t>
      </w:r>
      <w:r>
        <w:rPr>
          <w:rFonts w:hint="eastAsia"/>
        </w:rPr>
        <w:t>функціонуванню</w:t>
      </w:r>
      <w:r>
        <w:t></w:t>
      </w:r>
      <w:r>
        <w:rPr>
          <w:rFonts w:hint="eastAsia"/>
        </w:rPr>
        <w:t>ЛК</w:t>
      </w:r>
      <w:r>
        <w:t></w:t>
      </w:r>
      <w:r>
        <w:rPr>
          <w:rFonts w:hint="eastAsia"/>
        </w:rPr>
        <w:t>і</w:t>
      </w:r>
      <w:r>
        <w:t></w:t>
      </w:r>
      <w:r>
        <w:rPr>
          <w:rFonts w:hint="eastAsia"/>
        </w:rPr>
        <w:t>вільному</w:t>
      </w:r>
      <w:r>
        <w:t></w:t>
      </w:r>
      <w:r>
        <w:rPr>
          <w:rFonts w:hint="eastAsia"/>
        </w:rPr>
        <w:t>переміщенню</w:t>
      </w:r>
      <w:r>
        <w:t></w:t>
      </w:r>
      <w:r>
        <w:rPr>
          <w:rFonts w:hint="eastAsia"/>
        </w:rPr>
        <w:t>тварин</w:t>
      </w:r>
      <w:r>
        <w:t></w:t>
      </w:r>
    </w:p>
    <w:p w:rsidR="00D05712" w:rsidRDefault="00D05712" w:rsidP="00D05712">
      <w:r>
        <w:rPr>
          <w:rFonts w:hint="eastAsia"/>
        </w:rPr>
        <w:t>розселенню</w:t>
      </w:r>
      <w:r>
        <w:t></w:t>
      </w:r>
      <w:r>
        <w:rPr>
          <w:rFonts w:hint="eastAsia"/>
        </w:rPr>
        <w:t>та</w:t>
      </w:r>
      <w:r>
        <w:t></w:t>
      </w:r>
      <w:r>
        <w:rPr>
          <w:rFonts w:hint="eastAsia"/>
        </w:rPr>
        <w:t>міграції</w:t>
      </w:r>
      <w:r>
        <w:t></w:t>
      </w:r>
      <w:r>
        <w:rPr>
          <w:rFonts w:hint="eastAsia"/>
        </w:rPr>
        <w:t>рослин</w:t>
      </w:r>
      <w:r>
        <w:t></w:t>
      </w:r>
      <w:r>
        <w:t></w:t>
      </w:r>
      <w:r>
        <w:rPr>
          <w:rFonts w:hint="eastAsia"/>
        </w:rPr>
        <w:t>Треба</w:t>
      </w:r>
      <w:r>
        <w:t></w:t>
      </w:r>
      <w:r>
        <w:rPr>
          <w:rFonts w:hint="eastAsia"/>
        </w:rPr>
        <w:t>також</w:t>
      </w:r>
      <w:r>
        <w:t></w:t>
      </w:r>
      <w:r>
        <w:rPr>
          <w:rFonts w:hint="eastAsia"/>
        </w:rPr>
        <w:t>розробити</w:t>
      </w:r>
      <w:r>
        <w:t></w:t>
      </w:r>
      <w:r>
        <w:rPr>
          <w:rFonts w:hint="eastAsia"/>
        </w:rPr>
        <w:t>і</w:t>
      </w:r>
      <w:r>
        <w:t></w:t>
      </w:r>
      <w:r>
        <w:rPr>
          <w:rFonts w:hint="eastAsia"/>
        </w:rPr>
        <w:t>втілити</w:t>
      </w:r>
      <w:r>
        <w:t></w:t>
      </w:r>
      <w:r>
        <w:rPr>
          <w:rFonts w:hint="eastAsia"/>
        </w:rPr>
        <w:t>в</w:t>
      </w:r>
      <w:r>
        <w:t></w:t>
      </w:r>
      <w:r>
        <w:rPr>
          <w:rFonts w:hint="eastAsia"/>
        </w:rPr>
        <w:t>життя</w:t>
      </w:r>
      <w:r>
        <w:t></w:t>
      </w:r>
      <w:r>
        <w:rPr>
          <w:rFonts w:hint="eastAsia"/>
        </w:rPr>
        <w:t>дієву</w:t>
      </w:r>
    </w:p>
    <w:p w:rsidR="00D05712" w:rsidRDefault="00D05712" w:rsidP="00D05712">
      <w:r>
        <w:rPr>
          <w:rFonts w:hint="eastAsia"/>
        </w:rPr>
        <w:t>правову</w:t>
      </w:r>
      <w:r>
        <w:t></w:t>
      </w:r>
      <w:r>
        <w:rPr>
          <w:rFonts w:hint="eastAsia"/>
        </w:rPr>
        <w:t>основу</w:t>
      </w:r>
      <w:r>
        <w:t></w:t>
      </w:r>
      <w:r>
        <w:rPr>
          <w:rFonts w:hint="eastAsia"/>
        </w:rPr>
        <w:t>для</w:t>
      </w:r>
      <w:r>
        <w:t></w:t>
      </w:r>
      <w:r>
        <w:rPr>
          <w:rFonts w:hint="eastAsia"/>
        </w:rPr>
        <w:t>збереження</w:t>
      </w:r>
      <w:r>
        <w:t></w:t>
      </w:r>
      <w:r>
        <w:rPr>
          <w:rFonts w:hint="eastAsia"/>
        </w:rPr>
        <w:t>та</w:t>
      </w:r>
      <w:r>
        <w:t></w:t>
      </w:r>
      <w:r>
        <w:rPr>
          <w:rFonts w:hint="eastAsia"/>
        </w:rPr>
        <w:t>охорони</w:t>
      </w:r>
      <w:r>
        <w:t></w:t>
      </w:r>
      <w:r>
        <w:rPr>
          <w:rFonts w:hint="eastAsia"/>
        </w:rPr>
        <w:t>елементів</w:t>
      </w:r>
      <w:r>
        <w:t></w:t>
      </w:r>
      <w:r>
        <w:rPr>
          <w:rFonts w:hint="eastAsia"/>
        </w:rPr>
        <w:t>екомережі</w:t>
      </w:r>
      <w:r>
        <w:t></w:t>
      </w:r>
      <w:r>
        <w:rPr>
          <w:rFonts w:hint="eastAsia"/>
        </w:rPr>
        <w:t>–</w:t>
      </w:r>
      <w:r>
        <w:t></w:t>
      </w:r>
      <w:r>
        <w:rPr>
          <w:rFonts w:hint="eastAsia"/>
        </w:rPr>
        <w:t>віднайти</w:t>
      </w:r>
    </w:p>
    <w:p w:rsidR="00D05712" w:rsidRDefault="00D05712" w:rsidP="00D05712">
      <w:r>
        <w:rPr>
          <w:rFonts w:hint="eastAsia"/>
        </w:rPr>
        <w:t>оптимальне</w:t>
      </w:r>
      <w:r>
        <w:t></w:t>
      </w:r>
      <w:r>
        <w:rPr>
          <w:rFonts w:hint="eastAsia"/>
        </w:rPr>
        <w:t>функціональне</w:t>
      </w:r>
      <w:r>
        <w:t></w:t>
      </w:r>
      <w:r>
        <w:rPr>
          <w:rFonts w:hint="eastAsia"/>
        </w:rPr>
        <w:t>співвідношення</w:t>
      </w:r>
      <w:r>
        <w:t></w:t>
      </w:r>
      <w:r>
        <w:rPr>
          <w:rFonts w:hint="eastAsia"/>
        </w:rPr>
        <w:t>природних</w:t>
      </w:r>
      <w:r>
        <w:t></w:t>
      </w:r>
      <w:r>
        <w:rPr>
          <w:rFonts w:hint="eastAsia"/>
        </w:rPr>
        <w:t>та</w:t>
      </w:r>
      <w:r>
        <w:t></w:t>
      </w:r>
      <w:r>
        <w:rPr>
          <w:rFonts w:hint="eastAsia"/>
        </w:rPr>
        <w:t>господарських</w:t>
      </w:r>
      <w:r>
        <w:t></w:t>
      </w:r>
      <w:r>
        <w:rPr>
          <w:rFonts w:hint="eastAsia"/>
        </w:rPr>
        <w:t>угідь</w:t>
      </w:r>
      <w:r>
        <w:t></w:t>
      </w:r>
    </w:p>
    <w:p w:rsidR="00D05712" w:rsidRDefault="00D05712" w:rsidP="00D05712">
      <w:r>
        <w:rPr>
          <w:rFonts w:hint="eastAsia"/>
        </w:rPr>
        <w:t>Ключовими</w:t>
      </w:r>
      <w:r>
        <w:t></w:t>
      </w:r>
      <w:r>
        <w:rPr>
          <w:rFonts w:hint="eastAsia"/>
        </w:rPr>
        <w:t>ландшафтно</w:t>
      </w:r>
      <w:r>
        <w:t></w:t>
      </w:r>
      <w:r>
        <w:rPr>
          <w:rFonts w:hint="eastAsia"/>
        </w:rPr>
        <w:t>й</w:t>
      </w:r>
      <w:r>
        <w:t></w:t>
      </w:r>
      <w:r>
        <w:rPr>
          <w:rFonts w:hint="eastAsia"/>
        </w:rPr>
        <w:t>екомережно</w:t>
      </w:r>
      <w:r>
        <w:t></w:t>
      </w:r>
      <w:r>
        <w:rPr>
          <w:rFonts w:hint="eastAsia"/>
        </w:rPr>
        <w:t>значущими</w:t>
      </w:r>
      <w:r>
        <w:t></w:t>
      </w:r>
      <w:r>
        <w:rPr>
          <w:rFonts w:hint="eastAsia"/>
        </w:rPr>
        <w:t>заходами</w:t>
      </w:r>
      <w:r>
        <w:t></w:t>
      </w:r>
      <w:r>
        <w:rPr>
          <w:rFonts w:hint="eastAsia"/>
        </w:rPr>
        <w:t>для</w:t>
      </w:r>
      <w:r>
        <w:t></w:t>
      </w:r>
      <w:r>
        <w:rPr>
          <w:rFonts w:hint="eastAsia"/>
        </w:rPr>
        <w:t>ренатуралізації</w:t>
      </w:r>
      <w:r>
        <w:t></w:t>
      </w:r>
      <w:r>
        <w:rPr>
          <w:rFonts w:hint="eastAsia"/>
        </w:rPr>
        <w:t>екосередовищ</w:t>
      </w:r>
      <w:r>
        <w:t></w:t>
      </w:r>
      <w:r>
        <w:rPr>
          <w:rFonts w:hint="eastAsia"/>
        </w:rPr>
        <w:t>природної</w:t>
      </w:r>
      <w:r>
        <w:t></w:t>
      </w:r>
      <w:r>
        <w:rPr>
          <w:rFonts w:hint="eastAsia"/>
        </w:rPr>
        <w:t>біоти</w:t>
      </w:r>
      <w:r>
        <w:t></w:t>
      </w:r>
      <w:r>
        <w:rPr>
          <w:rFonts w:hint="eastAsia"/>
        </w:rPr>
        <w:t>на</w:t>
      </w:r>
      <w:r>
        <w:t></w:t>
      </w:r>
      <w:r>
        <w:rPr>
          <w:rFonts w:hint="eastAsia"/>
        </w:rPr>
        <w:t>території</w:t>
      </w:r>
      <w:r>
        <w:t></w:t>
      </w:r>
      <w:r>
        <w:rPr>
          <w:rFonts w:hint="eastAsia"/>
        </w:rPr>
        <w:t>Лівобережного</w:t>
      </w:r>
      <w:r>
        <w:t></w:t>
      </w:r>
      <w:r>
        <w:rPr>
          <w:rFonts w:hint="eastAsia"/>
        </w:rPr>
        <w:t>Полісся</w:t>
      </w:r>
    </w:p>
    <w:p w:rsidR="00D05712" w:rsidRDefault="00D05712" w:rsidP="00D05712">
      <w:r>
        <w:rPr>
          <w:rFonts w:hint="eastAsia"/>
        </w:rPr>
        <w:t>є</w:t>
      </w:r>
      <w:r>
        <w:t></w:t>
      </w:r>
      <w:r>
        <w:rPr>
          <w:rFonts w:hint="eastAsia"/>
        </w:rPr>
        <w:t>відновлення</w:t>
      </w:r>
      <w:r>
        <w:t></w:t>
      </w:r>
      <w:r>
        <w:rPr>
          <w:rFonts w:hint="eastAsia"/>
        </w:rPr>
        <w:t>корінних</w:t>
      </w:r>
      <w:r>
        <w:t></w:t>
      </w:r>
      <w:r>
        <w:rPr>
          <w:rFonts w:hint="eastAsia"/>
        </w:rPr>
        <w:t>лісових</w:t>
      </w:r>
      <w:r>
        <w:t></w:t>
      </w:r>
      <w:r>
        <w:rPr>
          <w:rFonts w:hint="eastAsia"/>
        </w:rPr>
        <w:t>деревостанів</w:t>
      </w:r>
      <w:r>
        <w:t></w:t>
      </w:r>
      <w:r>
        <w:rPr>
          <w:rFonts w:hint="eastAsia"/>
        </w:rPr>
        <w:t>і</w:t>
      </w:r>
      <w:r>
        <w:t></w:t>
      </w:r>
      <w:r>
        <w:rPr>
          <w:rFonts w:hint="eastAsia"/>
        </w:rPr>
        <w:t>обводнення</w:t>
      </w:r>
      <w:r>
        <w:t></w:t>
      </w:r>
      <w:r>
        <w:rPr>
          <w:rFonts w:hint="eastAsia"/>
        </w:rPr>
        <w:t>осушених</w:t>
      </w:r>
      <w:r>
        <w:t></w:t>
      </w:r>
      <w:r>
        <w:rPr>
          <w:rFonts w:hint="eastAsia"/>
        </w:rPr>
        <w:t>боліт</w:t>
      </w:r>
      <w:r>
        <w:t></w:t>
      </w:r>
    </w:p>
    <w:p w:rsidR="00D05712" w:rsidRDefault="00D05712" w:rsidP="00D05712">
      <w:r>
        <w:t></w:t>
      </w:r>
      <w:r>
        <w:t></w:t>
      </w:r>
      <w:r>
        <w:t></w:t>
      </w:r>
      <w:r>
        <w:rPr>
          <w:rFonts w:hint="eastAsia"/>
        </w:rPr>
        <w:t>Ландшафтознавчо</w:t>
      </w:r>
      <w:r>
        <w:t></w:t>
      </w:r>
      <w:r>
        <w:rPr>
          <w:rFonts w:hint="eastAsia"/>
        </w:rPr>
        <w:t>обґрунтоване</w:t>
      </w:r>
      <w:r>
        <w:t></w:t>
      </w:r>
      <w:r>
        <w:rPr>
          <w:rFonts w:hint="eastAsia"/>
        </w:rPr>
        <w:t>збереження</w:t>
      </w:r>
      <w:r>
        <w:t></w:t>
      </w:r>
      <w:r>
        <w:rPr>
          <w:rFonts w:hint="eastAsia"/>
        </w:rPr>
        <w:t>річководолинних</w:t>
      </w:r>
      <w:r>
        <w:t></w:t>
      </w:r>
      <w:r>
        <w:rPr>
          <w:rFonts w:hint="eastAsia"/>
        </w:rPr>
        <w:t>ландшафтів</w:t>
      </w:r>
      <w:r>
        <w:t></w:t>
      </w:r>
      <w:r>
        <w:rPr>
          <w:rFonts w:hint="eastAsia"/>
        </w:rPr>
        <w:t>та</w:t>
      </w:r>
      <w:r>
        <w:t></w:t>
      </w:r>
      <w:r>
        <w:rPr>
          <w:rFonts w:hint="eastAsia"/>
        </w:rPr>
        <w:t>їхніх</w:t>
      </w:r>
      <w:r>
        <w:t></w:t>
      </w:r>
      <w:r>
        <w:rPr>
          <w:rFonts w:hint="eastAsia"/>
        </w:rPr>
        <w:t>геокомпонентних</w:t>
      </w:r>
      <w:r>
        <w:t></w:t>
      </w:r>
      <w:r>
        <w:rPr>
          <w:rFonts w:hint="eastAsia"/>
        </w:rPr>
        <w:t>і</w:t>
      </w:r>
      <w:r>
        <w:t></w:t>
      </w:r>
      <w:r>
        <w:rPr>
          <w:rFonts w:hint="eastAsia"/>
        </w:rPr>
        <w:t>геокомплексних</w:t>
      </w:r>
      <w:r>
        <w:t></w:t>
      </w:r>
      <w:r>
        <w:rPr>
          <w:rFonts w:hint="eastAsia"/>
        </w:rPr>
        <w:t>природних</w:t>
      </w:r>
      <w:r>
        <w:t></w:t>
      </w:r>
      <w:r>
        <w:rPr>
          <w:rFonts w:hint="eastAsia"/>
        </w:rPr>
        <w:t>різноманіть</w:t>
      </w:r>
      <w:r>
        <w:t></w:t>
      </w:r>
      <w:r>
        <w:rPr>
          <w:rFonts w:hint="eastAsia"/>
        </w:rPr>
        <w:t>у</w:t>
      </w:r>
    </w:p>
    <w:p w:rsidR="00D05712" w:rsidRDefault="00D05712" w:rsidP="00D05712">
      <w:r>
        <w:rPr>
          <w:rFonts w:hint="eastAsia"/>
        </w:rPr>
        <w:t>долині</w:t>
      </w:r>
      <w:r>
        <w:t></w:t>
      </w:r>
      <w:r>
        <w:rPr>
          <w:rFonts w:hint="eastAsia"/>
        </w:rPr>
        <w:t>Десни</w:t>
      </w:r>
      <w:r>
        <w:t></w:t>
      </w:r>
      <w:r>
        <w:rPr>
          <w:rFonts w:hint="eastAsia"/>
        </w:rPr>
        <w:t>передбачає</w:t>
      </w:r>
      <w:r>
        <w:t></w:t>
      </w:r>
      <w:r>
        <w:rPr>
          <w:rFonts w:hint="eastAsia"/>
        </w:rPr>
        <w:t>реалізацію</w:t>
      </w:r>
      <w:r>
        <w:t></w:t>
      </w:r>
      <w:r>
        <w:rPr>
          <w:rFonts w:hint="eastAsia"/>
        </w:rPr>
        <w:t>системи</w:t>
      </w:r>
      <w:r>
        <w:t></w:t>
      </w:r>
      <w:r>
        <w:rPr>
          <w:rFonts w:hint="eastAsia"/>
        </w:rPr>
        <w:t>природоохоронних</w:t>
      </w:r>
      <w:r>
        <w:t></w:t>
      </w:r>
      <w:r>
        <w:t></w:t>
      </w:r>
      <w:r>
        <w:rPr>
          <w:rFonts w:hint="eastAsia"/>
        </w:rPr>
        <w:t>екологопросвітніх</w:t>
      </w:r>
      <w:r>
        <w:t></w:t>
      </w:r>
      <w:r>
        <w:t></w:t>
      </w:r>
      <w:r>
        <w:rPr>
          <w:rFonts w:hint="eastAsia"/>
        </w:rPr>
        <w:t>законодавчих</w:t>
      </w:r>
      <w:r>
        <w:t></w:t>
      </w:r>
      <w:r>
        <w:rPr>
          <w:rFonts w:hint="eastAsia"/>
        </w:rPr>
        <w:t>та</w:t>
      </w:r>
      <w:r>
        <w:t></w:t>
      </w:r>
      <w:r>
        <w:rPr>
          <w:rFonts w:hint="eastAsia"/>
        </w:rPr>
        <w:t>адміністративних</w:t>
      </w:r>
      <w:r>
        <w:t></w:t>
      </w:r>
      <w:r>
        <w:rPr>
          <w:rFonts w:hint="eastAsia"/>
        </w:rPr>
        <w:t>заходів</w:t>
      </w:r>
      <w:r>
        <w:t></w:t>
      </w:r>
      <w:r>
        <w:t></w:t>
      </w:r>
      <w:r>
        <w:rPr>
          <w:rFonts w:hint="eastAsia"/>
        </w:rPr>
        <w:t>Це</w:t>
      </w:r>
      <w:r>
        <w:t></w:t>
      </w:r>
      <w:r>
        <w:rPr>
          <w:rFonts w:hint="eastAsia"/>
        </w:rPr>
        <w:t>мають</w:t>
      </w:r>
      <w:r>
        <w:t></w:t>
      </w:r>
      <w:r>
        <w:rPr>
          <w:rFonts w:hint="eastAsia"/>
        </w:rPr>
        <w:t>бути</w:t>
      </w:r>
      <w:r>
        <w:t></w:t>
      </w:r>
    </w:p>
    <w:p w:rsidR="00D05712" w:rsidRDefault="00D05712" w:rsidP="00D05712">
      <w:r>
        <w:rPr>
          <w:rFonts w:hint="eastAsia"/>
        </w:rPr>
        <w:t>–</w:t>
      </w:r>
      <w:r>
        <w:t></w:t>
      </w:r>
      <w:r>
        <w:rPr>
          <w:rFonts w:hint="eastAsia"/>
        </w:rPr>
        <w:t>збільшення</w:t>
      </w:r>
      <w:r>
        <w:t></w:t>
      </w:r>
      <w:r>
        <w:rPr>
          <w:rFonts w:hint="eastAsia"/>
        </w:rPr>
        <w:t>площ</w:t>
      </w:r>
      <w:r>
        <w:t></w:t>
      </w:r>
      <w:r>
        <w:rPr>
          <w:rFonts w:hint="eastAsia"/>
        </w:rPr>
        <w:t>існуючих</w:t>
      </w:r>
      <w:r>
        <w:t></w:t>
      </w:r>
      <w:r>
        <w:rPr>
          <w:rFonts w:hint="eastAsia"/>
        </w:rPr>
        <w:t>та</w:t>
      </w:r>
      <w:r>
        <w:t></w:t>
      </w:r>
      <w:r>
        <w:rPr>
          <w:rFonts w:hint="eastAsia"/>
        </w:rPr>
        <w:t>обґрунтування</w:t>
      </w:r>
      <w:r>
        <w:t></w:t>
      </w:r>
      <w:r>
        <w:rPr>
          <w:rFonts w:hint="eastAsia"/>
        </w:rPr>
        <w:t>створень</w:t>
      </w:r>
      <w:r>
        <w:t></w:t>
      </w:r>
      <w:r>
        <w:rPr>
          <w:rFonts w:hint="eastAsia"/>
        </w:rPr>
        <w:t>нових</w:t>
      </w:r>
      <w:r>
        <w:t></w:t>
      </w:r>
      <w:r>
        <w:rPr>
          <w:rFonts w:hint="eastAsia"/>
        </w:rPr>
        <w:t>заповідних</w:t>
      </w:r>
    </w:p>
    <w:p w:rsidR="00D05712" w:rsidRDefault="00D05712" w:rsidP="00D05712">
      <w:r>
        <w:rPr>
          <w:rFonts w:hint="eastAsia"/>
        </w:rPr>
        <w:t>об’єктів</w:t>
      </w:r>
      <w:r>
        <w:t></w:t>
      </w:r>
      <w:r>
        <w:rPr>
          <w:rFonts w:hint="eastAsia"/>
        </w:rPr>
        <w:t>у</w:t>
      </w:r>
      <w:r>
        <w:t></w:t>
      </w:r>
      <w:r>
        <w:rPr>
          <w:rFonts w:hint="eastAsia"/>
        </w:rPr>
        <w:t>долині</w:t>
      </w:r>
      <w:r>
        <w:t></w:t>
      </w:r>
      <w:r>
        <w:rPr>
          <w:rFonts w:hint="eastAsia"/>
        </w:rPr>
        <w:t>Десни</w:t>
      </w:r>
      <w:r>
        <w:t></w:t>
      </w:r>
      <w:r>
        <w:rPr>
          <w:rFonts w:hint="eastAsia"/>
        </w:rPr>
        <w:t>та</w:t>
      </w:r>
      <w:r>
        <w:t></w:t>
      </w:r>
      <w:r>
        <w:rPr>
          <w:rFonts w:hint="eastAsia"/>
        </w:rPr>
        <w:t>її</w:t>
      </w:r>
      <w:r>
        <w:t></w:t>
      </w:r>
      <w:r>
        <w:rPr>
          <w:rFonts w:hint="eastAsia"/>
        </w:rPr>
        <w:t>приток</w:t>
      </w:r>
      <w:r>
        <w:t></w:t>
      </w:r>
    </w:p>
    <w:p w:rsidR="00D05712" w:rsidRDefault="00D05712" w:rsidP="00D05712">
      <w:r>
        <w:rPr>
          <w:rFonts w:hint="eastAsia"/>
        </w:rPr>
        <w:t>–</w:t>
      </w:r>
      <w:r>
        <w:t></w:t>
      </w:r>
      <w:r>
        <w:rPr>
          <w:rFonts w:hint="eastAsia"/>
        </w:rPr>
        <w:t>нові</w:t>
      </w:r>
      <w:r>
        <w:t></w:t>
      </w:r>
      <w:r>
        <w:rPr>
          <w:rFonts w:hint="eastAsia"/>
        </w:rPr>
        <w:t>обґрунтування</w:t>
      </w:r>
      <w:r>
        <w:t></w:t>
      </w:r>
      <w:r>
        <w:rPr>
          <w:rFonts w:hint="eastAsia"/>
        </w:rPr>
        <w:t>створень</w:t>
      </w:r>
      <w:r>
        <w:t></w:t>
      </w:r>
      <w:r>
        <w:rPr>
          <w:rFonts w:hint="eastAsia"/>
        </w:rPr>
        <w:t>у</w:t>
      </w:r>
      <w:r>
        <w:t></w:t>
      </w:r>
      <w:r>
        <w:rPr>
          <w:rFonts w:hint="eastAsia"/>
        </w:rPr>
        <w:t>долинах</w:t>
      </w:r>
      <w:r>
        <w:t></w:t>
      </w:r>
      <w:r>
        <w:rPr>
          <w:rFonts w:hint="eastAsia"/>
        </w:rPr>
        <w:t>Десни</w:t>
      </w:r>
      <w:r>
        <w:t></w:t>
      </w:r>
      <w:r>
        <w:t></w:t>
      </w:r>
      <w:r>
        <w:rPr>
          <w:rFonts w:hint="eastAsia"/>
        </w:rPr>
        <w:t>Сейму</w:t>
      </w:r>
      <w:r>
        <w:t></w:t>
      </w:r>
      <w:r>
        <w:rPr>
          <w:rFonts w:hint="eastAsia"/>
        </w:rPr>
        <w:t>і</w:t>
      </w:r>
      <w:r>
        <w:t></w:t>
      </w:r>
      <w:r>
        <w:rPr>
          <w:rFonts w:hint="eastAsia"/>
        </w:rPr>
        <w:t>Снові</w:t>
      </w:r>
      <w:r>
        <w:t></w:t>
      </w:r>
      <w:r>
        <w:rPr>
          <w:rFonts w:hint="eastAsia"/>
        </w:rPr>
        <w:t>територій</w:t>
      </w:r>
    </w:p>
    <w:p w:rsidR="00D05712" w:rsidRDefault="00D05712" w:rsidP="00D05712">
      <w:r>
        <w:rPr>
          <w:rFonts w:hint="eastAsia"/>
        </w:rPr>
        <w:t>Смарагдової</w:t>
      </w:r>
      <w:r>
        <w:t></w:t>
      </w:r>
      <w:r>
        <w:rPr>
          <w:rFonts w:hint="eastAsia"/>
        </w:rPr>
        <w:t>мережі</w:t>
      </w:r>
      <w:r>
        <w:t></w:t>
      </w:r>
      <w:r>
        <w:t></w:t>
      </w:r>
      <w:r>
        <w:rPr>
          <w:rFonts w:hint="eastAsia"/>
        </w:rPr>
        <w:t>які</w:t>
      </w:r>
      <w:r>
        <w:t></w:t>
      </w:r>
      <w:r>
        <w:rPr>
          <w:rFonts w:hint="eastAsia"/>
        </w:rPr>
        <w:t>набудуть</w:t>
      </w:r>
      <w:r>
        <w:t></w:t>
      </w:r>
      <w:r>
        <w:rPr>
          <w:rFonts w:hint="eastAsia"/>
        </w:rPr>
        <w:t>статусу</w:t>
      </w:r>
      <w:r>
        <w:t></w:t>
      </w:r>
      <w:r>
        <w:t></w:t>
      </w:r>
      <w:r>
        <w:t></w:t>
      </w:r>
      <w:r>
        <w:t></w:t>
      </w:r>
      <w:r>
        <w:t></w:t>
      </w:r>
      <w:r>
        <w:t></w:t>
      </w:r>
      <w:r>
        <w:t></w:t>
      </w:r>
      <w:r>
        <w:t></w:t>
      </w:r>
      <w:r>
        <w:t></w:t>
      </w:r>
      <w:r>
        <w:t></w:t>
      </w:r>
      <w:r>
        <w:t></w:t>
      </w:r>
      <w:r>
        <w:t></w:t>
      </w:r>
      <w:r>
        <w:t></w:t>
      </w:r>
      <w:r>
        <w:rPr>
          <w:rFonts w:hint="eastAsia"/>
        </w:rPr>
        <w:t>при</w:t>
      </w:r>
      <w:r>
        <w:t></w:t>
      </w:r>
      <w:r>
        <w:rPr>
          <w:rFonts w:hint="eastAsia"/>
        </w:rPr>
        <w:t>вступі</w:t>
      </w:r>
      <w:r>
        <w:t></w:t>
      </w:r>
      <w:r>
        <w:rPr>
          <w:rFonts w:hint="eastAsia"/>
        </w:rPr>
        <w:t>України</w:t>
      </w:r>
    </w:p>
    <w:p w:rsidR="00D05712" w:rsidRDefault="00D05712" w:rsidP="00D05712">
      <w:r>
        <w:rPr>
          <w:rFonts w:hint="eastAsia"/>
        </w:rPr>
        <w:t>до</w:t>
      </w:r>
      <w:r>
        <w:t></w:t>
      </w:r>
      <w:r>
        <w:rPr>
          <w:rFonts w:hint="eastAsia"/>
        </w:rPr>
        <w:t>Європейського</w:t>
      </w:r>
      <w:r>
        <w:t></w:t>
      </w:r>
      <w:r>
        <w:rPr>
          <w:rFonts w:hint="eastAsia"/>
        </w:rPr>
        <w:t>Союзу</w:t>
      </w:r>
      <w:r>
        <w:t></w:t>
      </w:r>
    </w:p>
    <w:p w:rsidR="00D05712" w:rsidRDefault="00D05712" w:rsidP="00D05712">
      <w:r>
        <w:rPr>
          <w:rFonts w:hint="eastAsia"/>
        </w:rPr>
        <w:t>–</w:t>
      </w:r>
      <w:r>
        <w:t></w:t>
      </w:r>
      <w:r>
        <w:rPr>
          <w:rFonts w:hint="eastAsia"/>
        </w:rPr>
        <w:t>розробка</w:t>
      </w:r>
      <w:r>
        <w:t></w:t>
      </w:r>
      <w:r>
        <w:rPr>
          <w:rFonts w:hint="eastAsia"/>
        </w:rPr>
        <w:t>та</w:t>
      </w:r>
      <w:r>
        <w:t></w:t>
      </w:r>
      <w:r>
        <w:rPr>
          <w:rFonts w:hint="eastAsia"/>
        </w:rPr>
        <w:t>впровадження</w:t>
      </w:r>
      <w:r>
        <w:t></w:t>
      </w:r>
      <w:r>
        <w:rPr>
          <w:rFonts w:hint="eastAsia"/>
        </w:rPr>
        <w:t>місцевих</w:t>
      </w:r>
      <w:r>
        <w:t></w:t>
      </w:r>
      <w:r>
        <w:rPr>
          <w:rFonts w:hint="eastAsia"/>
        </w:rPr>
        <w:t>програм</w:t>
      </w:r>
      <w:r>
        <w:t></w:t>
      </w:r>
      <w:r>
        <w:rPr>
          <w:rFonts w:hint="eastAsia"/>
        </w:rPr>
        <w:t>відновлення</w:t>
      </w:r>
      <w:r>
        <w:t></w:t>
      </w:r>
      <w:r>
        <w:rPr>
          <w:rFonts w:hint="eastAsia"/>
        </w:rPr>
        <w:t>осушених</w:t>
      </w:r>
    </w:p>
    <w:p w:rsidR="00D05712" w:rsidRDefault="00D05712" w:rsidP="00D05712">
      <w:r>
        <w:rPr>
          <w:rFonts w:hint="eastAsia"/>
        </w:rPr>
        <w:t>у</w:t>
      </w:r>
      <w:r>
        <w:t></w:t>
      </w:r>
      <w:r>
        <w:rPr>
          <w:rFonts w:hint="eastAsia"/>
        </w:rPr>
        <w:t>минулому</w:t>
      </w:r>
      <w:r>
        <w:t></w:t>
      </w:r>
      <w:r>
        <w:rPr>
          <w:rFonts w:hint="eastAsia"/>
        </w:rPr>
        <w:t>боліт</w:t>
      </w:r>
      <w:r>
        <w:t></w:t>
      </w:r>
      <w:r>
        <w:rPr>
          <w:rFonts w:hint="eastAsia"/>
        </w:rPr>
        <w:t>і</w:t>
      </w:r>
      <w:r>
        <w:t></w:t>
      </w:r>
      <w:r>
        <w:rPr>
          <w:rFonts w:hint="eastAsia"/>
        </w:rPr>
        <w:t>торфовищ</w:t>
      </w:r>
      <w:r>
        <w:t></w:t>
      </w:r>
    </w:p>
    <w:p w:rsidR="00D05712" w:rsidRDefault="00D05712" w:rsidP="00D05712">
      <w:r>
        <w:rPr>
          <w:rFonts w:hint="eastAsia"/>
        </w:rPr>
        <w:t>–</w:t>
      </w:r>
      <w:r>
        <w:t></w:t>
      </w:r>
      <w:r>
        <w:rPr>
          <w:rFonts w:hint="eastAsia"/>
        </w:rPr>
        <w:t>ведення</w:t>
      </w:r>
      <w:r>
        <w:t></w:t>
      </w:r>
      <w:r>
        <w:rPr>
          <w:rFonts w:hint="eastAsia"/>
        </w:rPr>
        <w:t>моніторингу</w:t>
      </w:r>
      <w:r>
        <w:t></w:t>
      </w:r>
      <w:r>
        <w:rPr>
          <w:rFonts w:hint="eastAsia"/>
        </w:rPr>
        <w:t>ландшафтів</w:t>
      </w:r>
      <w:r>
        <w:t></w:t>
      </w:r>
    </w:p>
    <w:p w:rsidR="00D05712" w:rsidRDefault="00D05712" w:rsidP="00D05712">
      <w:r>
        <w:rPr>
          <w:rFonts w:hint="eastAsia"/>
        </w:rPr>
        <w:t>–</w:t>
      </w:r>
      <w:r>
        <w:t></w:t>
      </w:r>
      <w:r>
        <w:rPr>
          <w:rFonts w:hint="eastAsia"/>
        </w:rPr>
        <w:t>боротьба</w:t>
      </w:r>
      <w:r>
        <w:t></w:t>
      </w:r>
      <w:r>
        <w:rPr>
          <w:rFonts w:hint="eastAsia"/>
        </w:rPr>
        <w:t>з</w:t>
      </w:r>
      <w:r>
        <w:t></w:t>
      </w:r>
      <w:r>
        <w:rPr>
          <w:rFonts w:hint="eastAsia"/>
        </w:rPr>
        <w:t>порушеннями</w:t>
      </w:r>
      <w:r>
        <w:t></w:t>
      </w:r>
      <w:r>
        <w:rPr>
          <w:rFonts w:hint="eastAsia"/>
        </w:rPr>
        <w:t>чинного</w:t>
      </w:r>
      <w:r>
        <w:t></w:t>
      </w:r>
      <w:r>
        <w:rPr>
          <w:rFonts w:hint="eastAsia"/>
        </w:rPr>
        <w:t>природоохоронного</w:t>
      </w:r>
      <w:r>
        <w:t></w:t>
      </w:r>
      <w:r>
        <w:rPr>
          <w:rFonts w:hint="eastAsia"/>
        </w:rPr>
        <w:t>законодавства</w:t>
      </w:r>
      <w:r>
        <w:t></w:t>
      </w:r>
      <w:r>
        <w:rPr>
          <w:rFonts w:hint="eastAsia"/>
        </w:rPr>
        <w:t>та</w:t>
      </w:r>
    </w:p>
    <w:p w:rsidR="00D05712" w:rsidRDefault="00D05712" w:rsidP="00D05712">
      <w:r>
        <w:rPr>
          <w:rFonts w:hint="eastAsia"/>
        </w:rPr>
        <w:t>внесення</w:t>
      </w:r>
      <w:r>
        <w:t></w:t>
      </w:r>
      <w:r>
        <w:rPr>
          <w:rFonts w:hint="eastAsia"/>
        </w:rPr>
        <w:t>змін</w:t>
      </w:r>
      <w:r>
        <w:t></w:t>
      </w:r>
      <w:r>
        <w:rPr>
          <w:rFonts w:hint="eastAsia"/>
        </w:rPr>
        <w:t>і</w:t>
      </w:r>
      <w:r>
        <w:t></w:t>
      </w:r>
      <w:r>
        <w:rPr>
          <w:rFonts w:hint="eastAsia"/>
        </w:rPr>
        <w:t>доповнень</w:t>
      </w:r>
      <w:r>
        <w:t></w:t>
      </w:r>
      <w:r>
        <w:rPr>
          <w:rFonts w:hint="eastAsia"/>
        </w:rPr>
        <w:t>до</w:t>
      </w:r>
      <w:r>
        <w:t></w:t>
      </w:r>
      <w:r>
        <w:rPr>
          <w:rFonts w:hint="eastAsia"/>
        </w:rPr>
        <w:t>нього</w:t>
      </w:r>
      <w:r>
        <w:t></w:t>
      </w:r>
    </w:p>
    <w:p w:rsidR="00D05712" w:rsidRDefault="00D05712" w:rsidP="00D05712">
      <w:r>
        <w:rPr>
          <w:rFonts w:hint="eastAsia"/>
        </w:rPr>
        <w:t>–</w:t>
      </w:r>
      <w:r>
        <w:t></w:t>
      </w:r>
      <w:r>
        <w:rPr>
          <w:rFonts w:hint="eastAsia"/>
        </w:rPr>
        <w:t>створення</w:t>
      </w:r>
      <w:r>
        <w:t></w:t>
      </w:r>
      <w:r>
        <w:rPr>
          <w:rFonts w:hint="eastAsia"/>
        </w:rPr>
        <w:t>і</w:t>
      </w:r>
      <w:r>
        <w:t></w:t>
      </w:r>
      <w:r>
        <w:rPr>
          <w:rFonts w:hint="eastAsia"/>
        </w:rPr>
        <w:t>впорядкування</w:t>
      </w:r>
      <w:r>
        <w:t></w:t>
      </w:r>
      <w:r>
        <w:rPr>
          <w:rFonts w:hint="eastAsia"/>
        </w:rPr>
        <w:t>водоохоронних</w:t>
      </w:r>
      <w:r>
        <w:t></w:t>
      </w:r>
      <w:r>
        <w:rPr>
          <w:rFonts w:hint="eastAsia"/>
        </w:rPr>
        <w:t>зон</w:t>
      </w:r>
      <w:r>
        <w:t></w:t>
      </w:r>
      <w:r>
        <w:rPr>
          <w:rFonts w:hint="eastAsia"/>
        </w:rPr>
        <w:t>і</w:t>
      </w:r>
      <w:r>
        <w:t></w:t>
      </w:r>
      <w:r>
        <w:rPr>
          <w:rFonts w:hint="eastAsia"/>
        </w:rPr>
        <w:t>прибережних</w:t>
      </w:r>
      <w:r>
        <w:t></w:t>
      </w:r>
      <w:r>
        <w:rPr>
          <w:rFonts w:hint="eastAsia"/>
        </w:rPr>
        <w:t>захисних</w:t>
      </w:r>
    </w:p>
    <w:p w:rsidR="00D05712" w:rsidRDefault="00D05712" w:rsidP="00D05712">
      <w:r>
        <w:rPr>
          <w:rFonts w:hint="eastAsia"/>
        </w:rPr>
        <w:t>смуг</w:t>
      </w:r>
      <w:r>
        <w:t></w:t>
      </w:r>
    </w:p>
    <w:p w:rsidR="00D05712" w:rsidRDefault="00D05712" w:rsidP="00D05712">
      <w:r>
        <w:rPr>
          <w:rFonts w:hint="eastAsia"/>
        </w:rPr>
        <w:t>–</w:t>
      </w:r>
      <w:r>
        <w:t></w:t>
      </w:r>
      <w:r>
        <w:rPr>
          <w:rFonts w:hint="eastAsia"/>
        </w:rPr>
        <w:t>впровадження</w:t>
      </w:r>
      <w:r>
        <w:t></w:t>
      </w:r>
      <w:r>
        <w:rPr>
          <w:rFonts w:hint="eastAsia"/>
        </w:rPr>
        <w:t>екотехнологій</w:t>
      </w:r>
      <w:r>
        <w:t></w:t>
      </w:r>
      <w:r>
        <w:t></w:t>
      </w:r>
      <w:r>
        <w:rPr>
          <w:rFonts w:hint="eastAsia"/>
        </w:rPr>
        <w:t>створення</w:t>
      </w:r>
      <w:r>
        <w:t></w:t>
      </w:r>
      <w:r>
        <w:rPr>
          <w:rFonts w:hint="eastAsia"/>
        </w:rPr>
        <w:t>осередків</w:t>
      </w:r>
      <w:r>
        <w:t></w:t>
      </w:r>
      <w:r>
        <w:rPr>
          <w:rFonts w:hint="eastAsia"/>
        </w:rPr>
        <w:t>громадських</w:t>
      </w:r>
    </w:p>
    <w:p w:rsidR="00D05712" w:rsidRPr="00D05712" w:rsidRDefault="00D05712" w:rsidP="00D05712">
      <w:r>
        <w:rPr>
          <w:rFonts w:hint="eastAsia"/>
        </w:rPr>
        <w:t>організацій</w:t>
      </w:r>
      <w:r>
        <w:t></w:t>
      </w:r>
      <w:r>
        <w:rPr>
          <w:rFonts w:hint="eastAsia"/>
        </w:rPr>
        <w:t>на</w:t>
      </w:r>
      <w:r>
        <w:t></w:t>
      </w:r>
      <w:r>
        <w:rPr>
          <w:rFonts w:hint="eastAsia"/>
        </w:rPr>
        <w:t>місцях</w:t>
      </w:r>
      <w:r>
        <w:t></w:t>
      </w:r>
      <w:r>
        <w:rPr>
          <w:rFonts w:hint="eastAsia"/>
        </w:rPr>
        <w:t>і</w:t>
      </w:r>
      <w:r>
        <w:t></w:t>
      </w:r>
      <w:r>
        <w:rPr>
          <w:rFonts w:hint="eastAsia"/>
        </w:rPr>
        <w:t>формування</w:t>
      </w:r>
      <w:r>
        <w:t></w:t>
      </w:r>
      <w:r>
        <w:rPr>
          <w:rFonts w:hint="eastAsia"/>
        </w:rPr>
        <w:t>природоохоронного</w:t>
      </w:r>
      <w:r>
        <w:t></w:t>
      </w:r>
      <w:r>
        <w:rPr>
          <w:rFonts w:hint="eastAsia"/>
        </w:rPr>
        <w:t>руху</w:t>
      </w:r>
      <w:r>
        <w:t></w:t>
      </w:r>
    </w:p>
    <w:sectPr w:rsidR="00D05712" w:rsidRPr="00D05712"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90" w:rsidRDefault="005A6390">
      <w:pPr>
        <w:spacing w:after="0" w:line="240" w:lineRule="auto"/>
      </w:pPr>
      <w:r>
        <w:separator/>
      </w:r>
    </w:p>
  </w:endnote>
  <w:endnote w:type="continuationSeparator" w:id="0">
    <w:p w:rsidR="005A6390" w:rsidRDefault="005A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A6390" w:rsidRDefault="005A6390">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Default="005A6390">
    <w:pPr>
      <w:rPr>
        <w:sz w:val="2"/>
        <w:szCs w:val="2"/>
      </w:rPr>
    </w:pPr>
    <w:r w:rsidRPr="00A91AB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A6390" w:rsidRDefault="005A6390">
                <w:pPr>
                  <w:spacing w:line="240" w:lineRule="auto"/>
                </w:pPr>
                <w:fldSimple w:instr=" PAGE \* MERGEFORMAT ">
                  <w:r w:rsidR="00D05712" w:rsidRPr="00D05712">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90" w:rsidRDefault="005A6390"/>
    <w:p w:rsidR="005A6390" w:rsidRDefault="005A6390"/>
    <w:p w:rsidR="005A6390" w:rsidRDefault="005A6390"/>
    <w:p w:rsidR="005A6390" w:rsidRDefault="005A6390"/>
    <w:p w:rsidR="005A6390" w:rsidRDefault="005A6390"/>
    <w:p w:rsidR="005A6390" w:rsidRDefault="005A6390"/>
    <w:p w:rsidR="005A6390" w:rsidRDefault="005A6390">
      <w:pPr>
        <w:rPr>
          <w:sz w:val="2"/>
          <w:szCs w:val="2"/>
        </w:rPr>
      </w:pPr>
      <w:r w:rsidRPr="00A91AB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A6390" w:rsidRDefault="005A6390">
                  <w:pPr>
                    <w:spacing w:line="240" w:lineRule="auto"/>
                  </w:pPr>
                  <w:fldSimple w:instr=" PAGE \* MERGEFORMAT ">
                    <w:r w:rsidRPr="000257D2">
                      <w:rPr>
                        <w:rStyle w:val="afffff9"/>
                        <w:b w:val="0"/>
                        <w:bCs w:val="0"/>
                        <w:noProof/>
                      </w:rPr>
                      <w:t>8</w:t>
                    </w:r>
                  </w:fldSimple>
                </w:p>
              </w:txbxContent>
            </v:textbox>
            <w10:wrap anchorx="page" anchory="page"/>
          </v:shape>
        </w:pict>
      </w:r>
    </w:p>
    <w:p w:rsidR="005A6390" w:rsidRDefault="005A6390"/>
    <w:p w:rsidR="005A6390" w:rsidRDefault="005A6390"/>
    <w:p w:rsidR="005A6390" w:rsidRDefault="005A6390">
      <w:pPr>
        <w:rPr>
          <w:sz w:val="2"/>
          <w:szCs w:val="2"/>
        </w:rPr>
      </w:pPr>
      <w:r w:rsidRPr="00A91AB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A6390" w:rsidRDefault="005A6390"/>
                <w:p w:rsidR="005A6390" w:rsidRDefault="005A6390">
                  <w:pPr>
                    <w:pStyle w:val="1ffffff7"/>
                    <w:spacing w:line="240" w:lineRule="auto"/>
                  </w:pPr>
                  <w:fldSimple w:instr=" PAGE \* MERGEFORMAT ">
                    <w:r w:rsidRPr="000257D2">
                      <w:rPr>
                        <w:rStyle w:val="3b"/>
                        <w:noProof/>
                      </w:rPr>
                      <w:t>8</w:t>
                    </w:r>
                  </w:fldSimple>
                </w:p>
              </w:txbxContent>
            </v:textbox>
            <w10:wrap anchorx="page" anchory="page"/>
          </v:shape>
        </w:pict>
      </w:r>
    </w:p>
    <w:p w:rsidR="005A6390" w:rsidRDefault="005A6390"/>
    <w:p w:rsidR="005A6390" w:rsidRDefault="005A6390">
      <w:pPr>
        <w:rPr>
          <w:sz w:val="2"/>
          <w:szCs w:val="2"/>
        </w:rPr>
      </w:pPr>
    </w:p>
    <w:p w:rsidR="005A6390" w:rsidRDefault="005A6390"/>
    <w:p w:rsidR="005A6390" w:rsidRDefault="005A6390">
      <w:pPr>
        <w:spacing w:after="0" w:line="240" w:lineRule="auto"/>
      </w:pPr>
    </w:p>
  </w:footnote>
  <w:footnote w:type="continuationSeparator" w:id="0">
    <w:p w:rsidR="005A6390" w:rsidRDefault="005A6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90" w:rsidRPr="005856C0" w:rsidRDefault="005A639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ED3B22"/>
    <w:multiLevelType w:val="multilevel"/>
    <w:tmpl w:val="8EB07E5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A93F9D"/>
    <w:multiLevelType w:val="multilevel"/>
    <w:tmpl w:val="4FC832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86517C6"/>
    <w:multiLevelType w:val="multilevel"/>
    <w:tmpl w:val="5A4A24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8E2B7C"/>
    <w:multiLevelType w:val="multilevel"/>
    <w:tmpl w:val="EB329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C40C91"/>
    <w:multiLevelType w:val="multilevel"/>
    <w:tmpl w:val="9FE253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3741B4"/>
    <w:multiLevelType w:val="hybridMultilevel"/>
    <w:tmpl w:val="6458E1E0"/>
    <w:lvl w:ilvl="0" w:tplc="E6EEFA28">
      <w:start w:val="1"/>
      <w:numFmt w:val="decimal"/>
      <w:lvlText w:val="%1)"/>
      <w:lvlJc w:val="left"/>
      <w:pPr>
        <w:tabs>
          <w:tab w:val="num" w:pos="900"/>
        </w:tabs>
        <w:ind w:left="900" w:hanging="360"/>
      </w:pPr>
      <w:rPr>
        <w:rFonts w:ascii="Times New Roman" w:eastAsia="Times New Roman" w:hAnsi="Times New Roman" w:cs="Times New Roman"/>
      </w:rPr>
    </w:lvl>
    <w:lvl w:ilvl="1" w:tplc="0A28FFA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6">
    <w:nsid w:val="32186FF5"/>
    <w:multiLevelType w:val="multilevel"/>
    <w:tmpl w:val="A224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A3A03"/>
    <w:multiLevelType w:val="multilevel"/>
    <w:tmpl w:val="7A4293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F6568F"/>
    <w:multiLevelType w:val="hybridMultilevel"/>
    <w:tmpl w:val="53D8EAD0"/>
    <w:lvl w:ilvl="0" w:tplc="04D60598">
      <w:numFmt w:val="bullet"/>
      <w:lvlText w:val="-"/>
      <w:lvlJc w:val="left"/>
      <w:pPr>
        <w:tabs>
          <w:tab w:val="num" w:pos="1515"/>
        </w:tabs>
        <w:ind w:left="151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3DDD119F"/>
    <w:multiLevelType w:val="multilevel"/>
    <w:tmpl w:val="87486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337716"/>
    <w:multiLevelType w:val="multilevel"/>
    <w:tmpl w:val="9A5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316529"/>
    <w:multiLevelType w:val="multilevel"/>
    <w:tmpl w:val="58424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1C0C41"/>
    <w:multiLevelType w:val="multilevel"/>
    <w:tmpl w:val="74627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815C23"/>
    <w:multiLevelType w:val="multilevel"/>
    <w:tmpl w:val="E240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FA43B9"/>
    <w:multiLevelType w:val="multilevel"/>
    <w:tmpl w:val="B41062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96">
    <w:nsid w:val="5A967845"/>
    <w:multiLevelType w:val="multilevel"/>
    <w:tmpl w:val="671291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224A7"/>
    <w:multiLevelType w:val="multilevel"/>
    <w:tmpl w:val="B4B29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9E6F91"/>
    <w:multiLevelType w:val="multilevel"/>
    <w:tmpl w:val="B0BA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A87428"/>
    <w:multiLevelType w:val="multilevel"/>
    <w:tmpl w:val="E65E3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855824"/>
    <w:multiLevelType w:val="multilevel"/>
    <w:tmpl w:val="541E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F05474"/>
    <w:multiLevelType w:val="multilevel"/>
    <w:tmpl w:val="38D00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0A397B"/>
    <w:multiLevelType w:val="multilevel"/>
    <w:tmpl w:val="D0F0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8F59EA"/>
    <w:multiLevelType w:val="multilevel"/>
    <w:tmpl w:val="734E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7C79AB"/>
    <w:multiLevelType w:val="multilevel"/>
    <w:tmpl w:val="D430D3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018A1"/>
    <w:multiLevelType w:val="multilevel"/>
    <w:tmpl w:val="F6FA8BC0"/>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D3F1C"/>
    <w:multiLevelType w:val="multilevel"/>
    <w:tmpl w:val="BB067E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357E11"/>
    <w:multiLevelType w:val="multilevel"/>
    <w:tmpl w:val="6B3E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D5705"/>
    <w:multiLevelType w:val="multilevel"/>
    <w:tmpl w:val="2DDCBE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7A6F97"/>
    <w:multiLevelType w:val="multilevel"/>
    <w:tmpl w:val="78689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FA07DB"/>
    <w:multiLevelType w:val="multilevel"/>
    <w:tmpl w:val="31AC09F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14">
    <w:nsid w:val="7A781005"/>
    <w:multiLevelType w:val="multilevel"/>
    <w:tmpl w:val="6F72D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43638A"/>
    <w:multiLevelType w:val="multilevel"/>
    <w:tmpl w:val="DB061E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67CAC"/>
    <w:multiLevelType w:val="multilevel"/>
    <w:tmpl w:val="4F56F2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23372"/>
    <w:multiLevelType w:val="multilevel"/>
    <w:tmpl w:val="9BF2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1"/>
  </w:num>
  <w:num w:numId="8">
    <w:abstractNumId w:val="115"/>
  </w:num>
  <w:num w:numId="9">
    <w:abstractNumId w:val="96"/>
  </w:num>
  <w:num w:numId="10">
    <w:abstractNumId w:val="89"/>
  </w:num>
  <w:num w:numId="11">
    <w:abstractNumId w:val="97"/>
  </w:num>
  <w:num w:numId="12">
    <w:abstractNumId w:val="87"/>
  </w:num>
  <w:num w:numId="13">
    <w:abstractNumId w:val="106"/>
  </w:num>
  <w:num w:numId="14">
    <w:abstractNumId w:val="99"/>
  </w:num>
  <w:num w:numId="15">
    <w:abstractNumId w:val="105"/>
  </w:num>
  <w:num w:numId="16">
    <w:abstractNumId w:val="114"/>
  </w:num>
  <w:num w:numId="17">
    <w:abstractNumId w:val="107"/>
  </w:num>
  <w:num w:numId="18">
    <w:abstractNumId w:val="100"/>
  </w:num>
  <w:num w:numId="19">
    <w:abstractNumId w:val="116"/>
  </w:num>
  <w:num w:numId="20">
    <w:abstractNumId w:val="78"/>
  </w:num>
  <w:num w:numId="21">
    <w:abstractNumId w:val="109"/>
  </w:num>
  <w:num w:numId="22">
    <w:abstractNumId w:val="117"/>
  </w:num>
  <w:num w:numId="23">
    <w:abstractNumId w:val="86"/>
  </w:num>
  <w:num w:numId="24">
    <w:abstractNumId w:val="81"/>
  </w:num>
  <w:num w:numId="25">
    <w:abstractNumId w:val="101"/>
  </w:num>
  <w:num w:numId="26">
    <w:abstractNumId w:val="94"/>
  </w:num>
  <w:num w:numId="27">
    <w:abstractNumId w:val="74"/>
  </w:num>
  <w:num w:numId="28">
    <w:abstractNumId w:val="80"/>
  </w:num>
  <w:num w:numId="29">
    <w:abstractNumId w:val="92"/>
  </w:num>
  <w:num w:numId="30">
    <w:abstractNumId w:val="112"/>
  </w:num>
  <w:num w:numId="31">
    <w:abstractNumId w:val="111"/>
  </w:num>
  <w:num w:numId="32">
    <w:abstractNumId w:val="93"/>
  </w:num>
  <w:num w:numId="33">
    <w:abstractNumId w:val="102"/>
  </w:num>
  <w:num w:numId="34">
    <w:abstractNumId w:val="104"/>
  </w:num>
  <w:num w:numId="35">
    <w:abstractNumId w:val="108"/>
  </w:num>
  <w:num w:numId="36">
    <w:abstractNumId w:val="98"/>
  </w:num>
  <w:num w:numId="37">
    <w:abstractNumId w:val="90"/>
  </w:num>
  <w:num w:numId="38">
    <w:abstractNumId w:val="88"/>
  </w:num>
  <w:num w:numId="39">
    <w:abstractNumId w:val="8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013FE-7985-4B31-9C62-A7656C9D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21</Pages>
  <Words>3703</Words>
  <Characters>21109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24763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2022-03-24T12:00:00Z</dcterms:created>
  <dcterms:modified xsi:type="dcterms:W3CDTF">2022-03-25T19:57:00Z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