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703729" w:rsidRDefault="00703729" w:rsidP="00703729">
      <w:r w:rsidRPr="00E96295">
        <w:rPr>
          <w:rFonts w:ascii="Times New Roman" w:hAnsi="Times New Roman" w:cs="Times New Roman"/>
          <w:b/>
          <w:bCs/>
          <w:sz w:val="24"/>
          <w:szCs w:val="24"/>
        </w:rPr>
        <w:t>Дубовик Денис Дмитрович</w:t>
      </w:r>
      <w:r w:rsidRPr="00E96295">
        <w:rPr>
          <w:rFonts w:ascii="Times New Roman" w:hAnsi="Times New Roman" w:cs="Times New Roman"/>
          <w:sz w:val="24"/>
          <w:szCs w:val="24"/>
        </w:rPr>
        <w:t>, молодший науковий співробітник відділу системного аналізу та проблем керування Інституту технічної механіки Національної академії України і Державного космічного агентства України (м. Дніпро). Назва дисертації: «Інформаційна технологія оцінки замулювання штучних водосховищ». Шифр та назва спеціальності – 05.13.06 – «Інформаційні технології». Спецрада Д 08.080.07 Національного технічного університету «Дніпровська політехніка»</w:t>
      </w:r>
    </w:p>
    <w:sectPr w:rsidR="004111C7" w:rsidRPr="0070372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703729" w:rsidRPr="007037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5369-FC14-4FE8-B1F1-67AE7D68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2021-03-21T10:28:00Z</dcterms:created>
  <dcterms:modified xsi:type="dcterms:W3CDTF">2021-03-21T10:31:00Z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