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3EE" w:rsidRPr="00FF63EE" w:rsidRDefault="00FF63EE" w:rsidP="00FF63EE">
      <w:pPr>
        <w:rPr>
          <w:rFonts w:ascii="Times New Roman" w:eastAsia="Times New Roman" w:hAnsi="Times New Roman" w:cs="Times New Roman"/>
          <w:kern w:val="0"/>
          <w:sz w:val="28"/>
          <w:szCs w:val="28"/>
          <w:lang w:eastAsia="ru-RU"/>
        </w:rPr>
      </w:pPr>
      <w:r w:rsidRPr="00FF63EE">
        <w:rPr>
          <w:rFonts w:ascii="Times New Roman" w:eastAsia="Times New Roman" w:hAnsi="Times New Roman" w:cs="Times New Roman" w:hint="eastAsia"/>
          <w:kern w:val="0"/>
          <w:sz w:val="28"/>
          <w:szCs w:val="28"/>
          <w:lang w:eastAsia="ru-RU"/>
        </w:rPr>
        <w:t>Мазовецький</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Руслан</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Ігорович</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начальник</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Чугуївського</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районного</w:t>
      </w:r>
    </w:p>
    <w:p w:rsidR="00FF63EE" w:rsidRPr="00FF63EE" w:rsidRDefault="00FF63EE" w:rsidP="00FF63EE">
      <w:pPr>
        <w:rPr>
          <w:rFonts w:ascii="Times New Roman" w:eastAsia="Times New Roman" w:hAnsi="Times New Roman" w:cs="Times New Roman"/>
          <w:kern w:val="0"/>
          <w:sz w:val="28"/>
          <w:szCs w:val="28"/>
          <w:lang w:eastAsia="ru-RU"/>
        </w:rPr>
      </w:pPr>
      <w:r w:rsidRPr="00FF63EE">
        <w:rPr>
          <w:rFonts w:ascii="Times New Roman" w:eastAsia="Times New Roman" w:hAnsi="Times New Roman" w:cs="Times New Roman" w:hint="eastAsia"/>
          <w:kern w:val="0"/>
          <w:sz w:val="28"/>
          <w:szCs w:val="28"/>
          <w:lang w:eastAsia="ru-RU"/>
        </w:rPr>
        <w:t>територіального</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центру</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комплектування</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та</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соціальної</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підтримки</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Назва</w:t>
      </w:r>
    </w:p>
    <w:p w:rsidR="00FF63EE" w:rsidRPr="00FF63EE" w:rsidRDefault="00FF63EE" w:rsidP="00FF63EE">
      <w:pPr>
        <w:rPr>
          <w:rFonts w:ascii="Times New Roman" w:eastAsia="Times New Roman" w:hAnsi="Times New Roman" w:cs="Times New Roman"/>
          <w:kern w:val="0"/>
          <w:sz w:val="28"/>
          <w:szCs w:val="28"/>
          <w:lang w:eastAsia="ru-RU"/>
        </w:rPr>
      </w:pPr>
      <w:r w:rsidRPr="00FF63EE">
        <w:rPr>
          <w:rFonts w:ascii="Times New Roman" w:eastAsia="Times New Roman" w:hAnsi="Times New Roman" w:cs="Times New Roman" w:hint="eastAsia"/>
          <w:kern w:val="0"/>
          <w:sz w:val="28"/>
          <w:szCs w:val="28"/>
          <w:lang w:eastAsia="ru-RU"/>
        </w:rPr>
        <w:t>дисертації</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«Організаційно</w:t>
      </w:r>
      <w:r w:rsidRPr="00FF63EE">
        <w:rPr>
          <w:rFonts w:ascii="Times New Roman" w:eastAsia="Times New Roman" w:hAnsi="Times New Roman" w:cs="Times New Roman"/>
          <w:kern w:val="0"/>
          <w:sz w:val="28"/>
          <w:szCs w:val="28"/>
          <w:lang w:eastAsia="ru-RU"/>
        </w:rPr>
        <w:t>-</w:t>
      </w:r>
      <w:r w:rsidRPr="00FF63EE">
        <w:rPr>
          <w:rFonts w:ascii="Times New Roman" w:eastAsia="Times New Roman" w:hAnsi="Times New Roman" w:cs="Times New Roman" w:hint="eastAsia"/>
          <w:kern w:val="0"/>
          <w:sz w:val="28"/>
          <w:szCs w:val="28"/>
          <w:lang w:eastAsia="ru-RU"/>
        </w:rPr>
        <w:t>економічний</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механізм</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державного</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регулювання</w:t>
      </w:r>
    </w:p>
    <w:p w:rsidR="00FF63EE" w:rsidRPr="00FF63EE" w:rsidRDefault="00FF63EE" w:rsidP="00FF63EE">
      <w:pPr>
        <w:rPr>
          <w:rFonts w:ascii="Times New Roman" w:eastAsia="Times New Roman" w:hAnsi="Times New Roman" w:cs="Times New Roman"/>
          <w:kern w:val="0"/>
          <w:sz w:val="28"/>
          <w:szCs w:val="28"/>
          <w:lang w:eastAsia="ru-RU"/>
        </w:rPr>
      </w:pPr>
      <w:r w:rsidRPr="00FF63EE">
        <w:rPr>
          <w:rFonts w:ascii="Times New Roman" w:eastAsia="Times New Roman" w:hAnsi="Times New Roman" w:cs="Times New Roman" w:hint="eastAsia"/>
          <w:kern w:val="0"/>
          <w:sz w:val="28"/>
          <w:szCs w:val="28"/>
          <w:lang w:eastAsia="ru-RU"/>
        </w:rPr>
        <w:t>соціального</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забезпечення</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Збройних</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Сил</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України»</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Шифр</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та</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назва</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спеціальності</w:t>
      </w:r>
      <w:r w:rsidRPr="00FF63EE">
        <w:rPr>
          <w:rFonts w:ascii="Times New Roman" w:eastAsia="Times New Roman" w:hAnsi="Times New Roman" w:cs="Times New Roman"/>
          <w:kern w:val="0"/>
          <w:sz w:val="28"/>
          <w:szCs w:val="28"/>
          <w:lang w:eastAsia="ru-RU"/>
        </w:rPr>
        <w:t xml:space="preserve"> ‒</w:t>
      </w:r>
    </w:p>
    <w:p w:rsidR="00FF63EE" w:rsidRPr="00FF63EE" w:rsidRDefault="00FF63EE" w:rsidP="00FF63EE">
      <w:pPr>
        <w:rPr>
          <w:rFonts w:ascii="Times New Roman" w:eastAsia="Times New Roman" w:hAnsi="Times New Roman" w:cs="Times New Roman"/>
          <w:kern w:val="0"/>
          <w:sz w:val="28"/>
          <w:szCs w:val="28"/>
          <w:lang w:eastAsia="ru-RU"/>
        </w:rPr>
      </w:pPr>
      <w:r w:rsidRPr="00FF63EE">
        <w:rPr>
          <w:rFonts w:ascii="Times New Roman" w:eastAsia="Times New Roman" w:hAnsi="Times New Roman" w:cs="Times New Roman"/>
          <w:kern w:val="0"/>
          <w:sz w:val="28"/>
          <w:szCs w:val="28"/>
          <w:lang w:eastAsia="ru-RU"/>
        </w:rPr>
        <w:t xml:space="preserve">25.00.02 ‒ </w:t>
      </w:r>
      <w:r w:rsidRPr="00FF63EE">
        <w:rPr>
          <w:rFonts w:ascii="Times New Roman" w:eastAsia="Times New Roman" w:hAnsi="Times New Roman" w:cs="Times New Roman" w:hint="eastAsia"/>
          <w:kern w:val="0"/>
          <w:sz w:val="28"/>
          <w:szCs w:val="28"/>
          <w:lang w:eastAsia="ru-RU"/>
        </w:rPr>
        <w:t>механізми</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державного</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управління</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Спецрада</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Д</w:t>
      </w:r>
      <w:r w:rsidRPr="00FF63EE">
        <w:rPr>
          <w:rFonts w:ascii="Times New Roman" w:eastAsia="Times New Roman" w:hAnsi="Times New Roman" w:cs="Times New Roman"/>
          <w:kern w:val="0"/>
          <w:sz w:val="28"/>
          <w:szCs w:val="28"/>
          <w:lang w:eastAsia="ru-RU"/>
        </w:rPr>
        <w:t xml:space="preserve"> 64.707.03</w:t>
      </w:r>
    </w:p>
    <w:p w:rsidR="00317299" w:rsidRPr="00FF63EE" w:rsidRDefault="00FF63EE" w:rsidP="00FF63EE">
      <w:r w:rsidRPr="00FF63EE">
        <w:rPr>
          <w:rFonts w:ascii="Times New Roman" w:eastAsia="Times New Roman" w:hAnsi="Times New Roman" w:cs="Times New Roman" w:hint="eastAsia"/>
          <w:kern w:val="0"/>
          <w:sz w:val="28"/>
          <w:szCs w:val="28"/>
          <w:lang w:eastAsia="ru-RU"/>
        </w:rPr>
        <w:t>Національного</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університету</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цивільного</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захисту</w:t>
      </w:r>
      <w:r w:rsidRPr="00FF63EE">
        <w:rPr>
          <w:rFonts w:ascii="Times New Roman" w:eastAsia="Times New Roman" w:hAnsi="Times New Roman" w:cs="Times New Roman"/>
          <w:kern w:val="0"/>
          <w:sz w:val="28"/>
          <w:szCs w:val="28"/>
          <w:lang w:eastAsia="ru-RU"/>
        </w:rPr>
        <w:t xml:space="preserve"> </w:t>
      </w:r>
      <w:r w:rsidRPr="00FF63EE">
        <w:rPr>
          <w:rFonts w:ascii="Times New Roman" w:eastAsia="Times New Roman" w:hAnsi="Times New Roman" w:cs="Times New Roman" w:hint="eastAsia"/>
          <w:kern w:val="0"/>
          <w:sz w:val="28"/>
          <w:szCs w:val="28"/>
          <w:lang w:eastAsia="ru-RU"/>
        </w:rPr>
        <w:t>України</w:t>
      </w:r>
      <w:bookmarkStart w:id="0" w:name="_GoBack"/>
      <w:bookmarkEnd w:id="0"/>
    </w:p>
    <w:sectPr w:rsidR="00317299" w:rsidRPr="00FF63E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58C" w:rsidRDefault="00F7658C">
      <w:pPr>
        <w:spacing w:after="0" w:line="240" w:lineRule="auto"/>
      </w:pPr>
      <w:r>
        <w:separator/>
      </w:r>
    </w:p>
  </w:endnote>
  <w:endnote w:type="continuationSeparator" w:id="0">
    <w:p w:rsidR="00F7658C" w:rsidRDefault="00F7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F7658C">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F7658C">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58C" w:rsidRDefault="00F7658C"/>
    <w:p w:rsidR="00F7658C" w:rsidRDefault="00F7658C"/>
    <w:p w:rsidR="00F7658C" w:rsidRDefault="00F7658C"/>
    <w:p w:rsidR="00F7658C" w:rsidRDefault="00F7658C"/>
    <w:p w:rsidR="00F7658C" w:rsidRDefault="00F7658C"/>
    <w:p w:rsidR="00F7658C" w:rsidRDefault="00F7658C"/>
    <w:p w:rsidR="00F7658C" w:rsidRDefault="00F7658C">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F7658C" w:rsidRDefault="00F7658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F7658C" w:rsidRDefault="00F7658C"/>
    <w:p w:rsidR="00F7658C" w:rsidRDefault="00F7658C"/>
    <w:p w:rsidR="00F7658C" w:rsidRDefault="00F7658C">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F7658C" w:rsidRDefault="00F7658C"/>
                <w:p w:rsidR="00F7658C" w:rsidRDefault="00F7658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F7658C" w:rsidRDefault="00F7658C"/>
    <w:p w:rsidR="00F7658C" w:rsidRDefault="00F7658C">
      <w:pPr>
        <w:rPr>
          <w:sz w:val="2"/>
          <w:szCs w:val="2"/>
        </w:rPr>
      </w:pPr>
    </w:p>
    <w:p w:rsidR="00F7658C" w:rsidRDefault="00F7658C"/>
    <w:p w:rsidR="00F7658C" w:rsidRDefault="00F7658C">
      <w:pPr>
        <w:spacing w:after="0" w:line="240" w:lineRule="auto"/>
      </w:pPr>
    </w:p>
  </w:footnote>
  <w:footnote w:type="continuationSeparator" w:id="0">
    <w:p w:rsidR="00F7658C" w:rsidRDefault="00F76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8C"/>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C5EF7-93C2-459D-B4DF-0FF5FE3B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5855</TotalTime>
  <Pages>1</Pages>
  <Words>59</Words>
  <Characters>340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331</cp:revision>
  <cp:lastPrinted>2009-02-06T05:36:00Z</cp:lastPrinted>
  <dcterms:created xsi:type="dcterms:W3CDTF">2022-11-21T19:25:00Z</dcterms:created>
  <dcterms:modified xsi:type="dcterms:W3CDTF">2023-04-14T13:41:00Z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