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B4F2" w14:textId="63B8E220" w:rsidR="00BD01C6" w:rsidRDefault="00E06929" w:rsidP="00E06929">
      <w:r w:rsidRPr="00E06929">
        <w:rPr>
          <w:rFonts w:hint="eastAsia"/>
        </w:rPr>
        <w:t>Ганеев</w:t>
      </w:r>
      <w:r w:rsidRPr="00E06929">
        <w:t xml:space="preserve"> </w:t>
      </w:r>
      <w:r w:rsidRPr="00E06929">
        <w:rPr>
          <w:rFonts w:hint="eastAsia"/>
        </w:rPr>
        <w:t>Артур</w:t>
      </w:r>
      <w:r w:rsidRPr="00E06929">
        <w:t xml:space="preserve"> </w:t>
      </w:r>
      <w:r w:rsidRPr="00E06929">
        <w:rPr>
          <w:rFonts w:hint="eastAsia"/>
        </w:rPr>
        <w:t>ВилевичОсобенности</w:t>
      </w:r>
      <w:r w:rsidRPr="00E06929">
        <w:t xml:space="preserve"> </w:t>
      </w:r>
      <w:r w:rsidRPr="00E06929">
        <w:rPr>
          <w:rFonts w:hint="eastAsia"/>
        </w:rPr>
        <w:t>формирования</w:t>
      </w:r>
      <w:r w:rsidRPr="00E06929">
        <w:t xml:space="preserve"> </w:t>
      </w:r>
      <w:r w:rsidRPr="00E06929">
        <w:rPr>
          <w:rFonts w:hint="eastAsia"/>
        </w:rPr>
        <w:t>сегрегаций</w:t>
      </w:r>
      <w:r w:rsidRPr="00E06929">
        <w:t xml:space="preserve"> </w:t>
      </w:r>
      <w:r w:rsidRPr="00E06929">
        <w:rPr>
          <w:rFonts w:hint="eastAsia"/>
        </w:rPr>
        <w:t>и</w:t>
      </w:r>
      <w:r w:rsidRPr="00E06929">
        <w:t xml:space="preserve"> </w:t>
      </w:r>
      <w:r w:rsidRPr="00E06929">
        <w:rPr>
          <w:rFonts w:hint="eastAsia"/>
        </w:rPr>
        <w:t>карбидов</w:t>
      </w:r>
      <w:r w:rsidRPr="00E06929">
        <w:t xml:space="preserve"> </w:t>
      </w:r>
      <w:r w:rsidRPr="00E06929">
        <w:rPr>
          <w:rFonts w:hint="eastAsia"/>
        </w:rPr>
        <w:t>железа</w:t>
      </w:r>
      <w:r w:rsidRPr="00E06929">
        <w:t xml:space="preserve"> </w:t>
      </w:r>
      <w:r w:rsidRPr="00E06929">
        <w:rPr>
          <w:rFonts w:hint="eastAsia"/>
        </w:rPr>
        <w:t>на</w:t>
      </w:r>
      <w:r w:rsidRPr="00E06929">
        <w:t xml:space="preserve"> </w:t>
      </w:r>
      <w:r w:rsidRPr="00E06929">
        <w:rPr>
          <w:rFonts w:hint="eastAsia"/>
        </w:rPr>
        <w:t>границах</w:t>
      </w:r>
      <w:r w:rsidRPr="00E06929">
        <w:t xml:space="preserve"> </w:t>
      </w:r>
      <w:r w:rsidRPr="00E06929">
        <w:rPr>
          <w:rFonts w:hint="eastAsia"/>
        </w:rPr>
        <w:t>зерен</w:t>
      </w:r>
      <w:r w:rsidRPr="00E06929">
        <w:t xml:space="preserve"> </w:t>
      </w:r>
      <w:r w:rsidRPr="00E06929">
        <w:rPr>
          <w:rFonts w:hint="eastAsia"/>
        </w:rPr>
        <w:t>и</w:t>
      </w:r>
      <w:r w:rsidRPr="00E06929">
        <w:t xml:space="preserve"> </w:t>
      </w:r>
      <w:r w:rsidRPr="00E06929">
        <w:rPr>
          <w:rFonts w:hint="eastAsia"/>
        </w:rPr>
        <w:t>механизмы</w:t>
      </w:r>
      <w:r w:rsidRPr="00E06929">
        <w:t xml:space="preserve"> </w:t>
      </w:r>
      <w:r w:rsidRPr="00E06929">
        <w:rPr>
          <w:rFonts w:hint="eastAsia"/>
        </w:rPr>
        <w:t>упрочения</w:t>
      </w:r>
      <w:r w:rsidRPr="00E06929">
        <w:t xml:space="preserve"> </w:t>
      </w:r>
      <w:r w:rsidRPr="00E06929">
        <w:rPr>
          <w:rFonts w:hint="eastAsia"/>
        </w:rPr>
        <w:t>в</w:t>
      </w:r>
      <w:r w:rsidRPr="00E06929">
        <w:t xml:space="preserve"> </w:t>
      </w:r>
      <w:r w:rsidRPr="00E06929">
        <w:rPr>
          <w:rFonts w:hint="eastAsia"/>
        </w:rPr>
        <w:t>ультрамелкозернистых</w:t>
      </w:r>
      <w:r w:rsidRPr="00E06929">
        <w:t xml:space="preserve"> </w:t>
      </w:r>
      <w:r w:rsidRPr="00E06929">
        <w:rPr>
          <w:rFonts w:hint="eastAsia"/>
        </w:rPr>
        <w:t>углеродистых</w:t>
      </w:r>
      <w:r w:rsidRPr="00E06929">
        <w:t xml:space="preserve"> </w:t>
      </w:r>
      <w:r w:rsidRPr="00E06929">
        <w:rPr>
          <w:rFonts w:hint="eastAsia"/>
        </w:rPr>
        <w:t>сталях</w:t>
      </w:r>
      <w:r w:rsidRPr="00E06929">
        <w:t xml:space="preserve">, </w:t>
      </w:r>
      <w:r w:rsidRPr="00E06929">
        <w:rPr>
          <w:rFonts w:hint="eastAsia"/>
        </w:rPr>
        <w:t>полученных</w:t>
      </w:r>
      <w:r w:rsidRPr="00E06929">
        <w:t xml:space="preserve"> </w:t>
      </w:r>
      <w:r w:rsidRPr="00E06929">
        <w:rPr>
          <w:rFonts w:hint="eastAsia"/>
        </w:rPr>
        <w:t>интенсивной</w:t>
      </w:r>
      <w:r w:rsidRPr="00E06929">
        <w:t xml:space="preserve"> </w:t>
      </w:r>
      <w:r w:rsidRPr="00E06929">
        <w:rPr>
          <w:rFonts w:hint="eastAsia"/>
        </w:rPr>
        <w:t>пластической</w:t>
      </w:r>
      <w:r w:rsidRPr="00E06929">
        <w:t xml:space="preserve"> </w:t>
      </w:r>
      <w:r w:rsidRPr="00E06929">
        <w:rPr>
          <w:rFonts w:hint="eastAsia"/>
        </w:rPr>
        <w:t>деформацией</w:t>
      </w:r>
      <w:r w:rsidRPr="00E06929">
        <w:t xml:space="preserve"> </w:t>
      </w:r>
      <w:r w:rsidRPr="00E06929">
        <w:rPr>
          <w:rFonts w:hint="eastAsia"/>
        </w:rPr>
        <w:t>кручением</w:t>
      </w:r>
    </w:p>
    <w:p w14:paraId="6C23538A" w14:textId="77777777" w:rsidR="00E06929" w:rsidRDefault="00E06929" w:rsidP="00E06929">
      <w:r>
        <w:rPr>
          <w:rFonts w:hint="eastAsia"/>
        </w:rPr>
        <w:t>ОГЛАВЛЕНИЕ</w:t>
      </w:r>
      <w:r>
        <w:t xml:space="preserve"> </w:t>
      </w:r>
      <w:r>
        <w:rPr>
          <w:rFonts w:hint="eastAsia"/>
        </w:rPr>
        <w:t>ДИССЕРТАЦИИ</w:t>
      </w:r>
    </w:p>
    <w:p w14:paraId="2248CEAB" w14:textId="77777777" w:rsidR="00E06929" w:rsidRDefault="00E06929" w:rsidP="00E06929">
      <w:r>
        <w:rPr>
          <w:rFonts w:hint="eastAsia"/>
        </w:rPr>
        <w:t>кандидат</w:t>
      </w:r>
      <w:r>
        <w:t xml:space="preserve"> </w:t>
      </w:r>
      <w:r>
        <w:rPr>
          <w:rFonts w:hint="eastAsia"/>
        </w:rPr>
        <w:t>наук</w:t>
      </w:r>
      <w:r>
        <w:t xml:space="preserve"> </w:t>
      </w:r>
      <w:r>
        <w:rPr>
          <w:rFonts w:hint="eastAsia"/>
        </w:rPr>
        <w:t>Ганеев</w:t>
      </w:r>
      <w:r>
        <w:t xml:space="preserve"> </w:t>
      </w:r>
      <w:r>
        <w:rPr>
          <w:rFonts w:hint="eastAsia"/>
        </w:rPr>
        <w:t>Артур</w:t>
      </w:r>
      <w:r>
        <w:t xml:space="preserve"> </w:t>
      </w:r>
      <w:r>
        <w:rPr>
          <w:rFonts w:hint="eastAsia"/>
        </w:rPr>
        <w:t>Вилевич</w:t>
      </w:r>
    </w:p>
    <w:p w14:paraId="5E2D4193" w14:textId="77777777" w:rsidR="00E06929" w:rsidRDefault="00E06929" w:rsidP="00E06929">
      <w:r>
        <w:rPr>
          <w:rFonts w:hint="eastAsia"/>
        </w:rPr>
        <w:t>Введение</w:t>
      </w:r>
    </w:p>
    <w:p w14:paraId="09397AE0" w14:textId="77777777" w:rsidR="00E06929" w:rsidRDefault="00E06929" w:rsidP="00E06929"/>
    <w:p w14:paraId="7D2B8803" w14:textId="77777777" w:rsidR="00E06929" w:rsidRDefault="00E06929" w:rsidP="00E06929">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0A0DD47A" w14:textId="77777777" w:rsidR="00E06929" w:rsidRDefault="00E06929" w:rsidP="00E06929"/>
    <w:p w14:paraId="4F9D09B0" w14:textId="77777777" w:rsidR="00E06929" w:rsidRDefault="00E06929" w:rsidP="00E06929">
      <w:r>
        <w:t xml:space="preserve">1.1 </w:t>
      </w:r>
      <w:r>
        <w:rPr>
          <w:rFonts w:hint="eastAsia"/>
        </w:rPr>
        <w:t>Методы</w:t>
      </w:r>
      <w:r>
        <w:t xml:space="preserve"> </w:t>
      </w:r>
      <w:r>
        <w:rPr>
          <w:rFonts w:hint="eastAsia"/>
        </w:rPr>
        <w:t>формирования</w:t>
      </w:r>
      <w:r>
        <w:t xml:space="preserve"> </w:t>
      </w:r>
      <w:r>
        <w:rPr>
          <w:rFonts w:hint="eastAsia"/>
        </w:rPr>
        <w:t>УМЗ</w:t>
      </w:r>
      <w:r>
        <w:t xml:space="preserve"> </w:t>
      </w:r>
      <w:r>
        <w:rPr>
          <w:rFonts w:hint="eastAsia"/>
        </w:rPr>
        <w:t>структуры</w:t>
      </w:r>
      <w:r>
        <w:t xml:space="preserve"> </w:t>
      </w:r>
      <w:r>
        <w:rPr>
          <w:rFonts w:hint="eastAsia"/>
        </w:rPr>
        <w:t>в</w:t>
      </w:r>
      <w:r>
        <w:t xml:space="preserve"> </w:t>
      </w:r>
      <w:r>
        <w:rPr>
          <w:rFonts w:hint="eastAsia"/>
        </w:rPr>
        <w:t>углеродистых</w:t>
      </w:r>
      <w:r>
        <w:t xml:space="preserve"> </w:t>
      </w:r>
      <w:r>
        <w:rPr>
          <w:rFonts w:hint="eastAsia"/>
        </w:rPr>
        <w:t>сталях</w:t>
      </w:r>
    </w:p>
    <w:p w14:paraId="568975B6" w14:textId="77777777" w:rsidR="00E06929" w:rsidRDefault="00E06929" w:rsidP="00E06929"/>
    <w:p w14:paraId="7275999C" w14:textId="77777777" w:rsidR="00E06929" w:rsidRDefault="00E06929" w:rsidP="00E06929">
      <w:r>
        <w:t xml:space="preserve">1.2 </w:t>
      </w:r>
      <w:r>
        <w:rPr>
          <w:rFonts w:hint="eastAsia"/>
        </w:rPr>
        <w:t>Структурные</w:t>
      </w:r>
      <w:r>
        <w:t xml:space="preserve"> </w:t>
      </w:r>
      <w:r>
        <w:rPr>
          <w:rFonts w:hint="eastAsia"/>
        </w:rPr>
        <w:t>изменения</w:t>
      </w:r>
      <w:r>
        <w:t xml:space="preserve"> </w:t>
      </w:r>
      <w:r>
        <w:rPr>
          <w:rFonts w:hint="eastAsia"/>
        </w:rPr>
        <w:t>в</w:t>
      </w:r>
      <w:r>
        <w:t xml:space="preserve"> </w:t>
      </w:r>
      <w:r>
        <w:rPr>
          <w:rFonts w:hint="eastAsia"/>
        </w:rPr>
        <w:t>углеродистых</w:t>
      </w:r>
      <w:r>
        <w:t xml:space="preserve"> </w:t>
      </w:r>
      <w:r>
        <w:rPr>
          <w:rFonts w:hint="eastAsia"/>
        </w:rPr>
        <w:t>сталях</w:t>
      </w:r>
      <w:r>
        <w:t xml:space="preserve"> </w:t>
      </w:r>
      <w:r>
        <w:rPr>
          <w:rFonts w:hint="eastAsia"/>
        </w:rPr>
        <w:t>при</w:t>
      </w:r>
      <w:r>
        <w:t xml:space="preserve"> </w:t>
      </w:r>
      <w:r>
        <w:rPr>
          <w:rFonts w:hint="eastAsia"/>
        </w:rPr>
        <w:t>ИПД</w:t>
      </w:r>
    </w:p>
    <w:p w14:paraId="2492F55A" w14:textId="77777777" w:rsidR="00E06929" w:rsidRDefault="00E06929" w:rsidP="00E06929"/>
    <w:p w14:paraId="34DB44F4" w14:textId="77777777" w:rsidR="00E06929" w:rsidRDefault="00E06929" w:rsidP="00E06929">
      <w:r>
        <w:t xml:space="preserve">1.3 </w:t>
      </w:r>
      <w:r>
        <w:rPr>
          <w:rFonts w:hint="eastAsia"/>
        </w:rPr>
        <w:t>Современные</w:t>
      </w:r>
      <w:r>
        <w:t xml:space="preserve"> </w:t>
      </w:r>
      <w:r>
        <w:rPr>
          <w:rFonts w:hint="eastAsia"/>
        </w:rPr>
        <w:t>методы</w:t>
      </w:r>
      <w:r>
        <w:t xml:space="preserve"> </w:t>
      </w:r>
      <w:r>
        <w:rPr>
          <w:rFonts w:hint="eastAsia"/>
        </w:rPr>
        <w:t>анализа</w:t>
      </w:r>
      <w:r>
        <w:t xml:space="preserve"> </w:t>
      </w:r>
      <w:r>
        <w:rPr>
          <w:rFonts w:hint="eastAsia"/>
        </w:rPr>
        <w:t>структуры</w:t>
      </w:r>
    </w:p>
    <w:p w14:paraId="5AF11483" w14:textId="77777777" w:rsidR="00E06929" w:rsidRDefault="00E06929" w:rsidP="00E06929"/>
    <w:p w14:paraId="6DACD78E" w14:textId="77777777" w:rsidR="00E06929" w:rsidRDefault="00E06929" w:rsidP="00E06929">
      <w:r>
        <w:t xml:space="preserve">1.4. </w:t>
      </w:r>
      <w:r>
        <w:rPr>
          <w:rFonts w:hint="eastAsia"/>
        </w:rPr>
        <w:t>Механические</w:t>
      </w:r>
      <w:r>
        <w:t xml:space="preserve"> </w:t>
      </w:r>
      <w:r>
        <w:rPr>
          <w:rFonts w:hint="eastAsia"/>
        </w:rPr>
        <w:t>свойства</w:t>
      </w:r>
      <w:r>
        <w:t xml:space="preserve"> </w:t>
      </w:r>
      <w:r>
        <w:rPr>
          <w:rFonts w:hint="eastAsia"/>
        </w:rPr>
        <w:t>УМЗ</w:t>
      </w:r>
      <w:r>
        <w:t xml:space="preserve"> </w:t>
      </w:r>
      <w:r>
        <w:rPr>
          <w:rFonts w:hint="eastAsia"/>
        </w:rPr>
        <w:t>сталей</w:t>
      </w:r>
    </w:p>
    <w:p w14:paraId="1AD646FE" w14:textId="77777777" w:rsidR="00E06929" w:rsidRDefault="00E06929" w:rsidP="00E06929"/>
    <w:p w14:paraId="296E4109" w14:textId="77777777" w:rsidR="00E06929" w:rsidRDefault="00E06929" w:rsidP="00E06929">
      <w:r>
        <w:t xml:space="preserve">1.5 </w:t>
      </w:r>
      <w:r>
        <w:rPr>
          <w:rFonts w:hint="eastAsia"/>
        </w:rPr>
        <w:t>Механизмы</w:t>
      </w:r>
      <w:r>
        <w:t xml:space="preserve"> </w:t>
      </w:r>
      <w:r>
        <w:rPr>
          <w:rFonts w:hint="eastAsia"/>
        </w:rPr>
        <w:t>деформации</w:t>
      </w:r>
      <w:r>
        <w:t xml:space="preserve"> </w:t>
      </w:r>
      <w:r>
        <w:rPr>
          <w:rFonts w:hint="eastAsia"/>
        </w:rPr>
        <w:t>и</w:t>
      </w:r>
      <w:r>
        <w:t xml:space="preserve"> </w:t>
      </w:r>
      <w:r>
        <w:rPr>
          <w:rFonts w:hint="eastAsia"/>
        </w:rPr>
        <w:t>упрочнения</w:t>
      </w:r>
      <w:r>
        <w:t xml:space="preserve"> </w:t>
      </w:r>
      <w:r>
        <w:rPr>
          <w:rFonts w:hint="eastAsia"/>
        </w:rPr>
        <w:t>УМЗ</w:t>
      </w:r>
      <w:r>
        <w:t xml:space="preserve"> </w:t>
      </w:r>
      <w:r>
        <w:rPr>
          <w:rFonts w:hint="eastAsia"/>
        </w:rPr>
        <w:t>сталей</w:t>
      </w:r>
    </w:p>
    <w:p w14:paraId="05C1CA0B" w14:textId="77777777" w:rsidR="00E06929" w:rsidRDefault="00E06929" w:rsidP="00E06929"/>
    <w:p w14:paraId="7670BE51" w14:textId="77777777" w:rsidR="00E06929" w:rsidRDefault="00E06929" w:rsidP="00E06929">
      <w:r>
        <w:t xml:space="preserve">1.6 </w:t>
      </w:r>
      <w:r>
        <w:rPr>
          <w:rFonts w:hint="eastAsia"/>
        </w:rPr>
        <w:t>Постановка</w:t>
      </w:r>
      <w:r>
        <w:t xml:space="preserve"> </w:t>
      </w:r>
      <w:r>
        <w:rPr>
          <w:rFonts w:hint="eastAsia"/>
        </w:rPr>
        <w:t>задач</w:t>
      </w:r>
      <w:r>
        <w:t xml:space="preserve"> </w:t>
      </w:r>
      <w:r>
        <w:rPr>
          <w:rFonts w:hint="eastAsia"/>
        </w:rPr>
        <w:t>исследования</w:t>
      </w:r>
    </w:p>
    <w:p w14:paraId="5E421DB7" w14:textId="77777777" w:rsidR="00E06929" w:rsidRDefault="00E06929" w:rsidP="00E06929"/>
    <w:p w14:paraId="297ACBBA" w14:textId="77777777" w:rsidR="00E06929" w:rsidRDefault="00E06929" w:rsidP="00E06929">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МЕТОДИКИ</w:t>
      </w:r>
      <w:r>
        <w:t xml:space="preserve"> </w:t>
      </w:r>
      <w:r>
        <w:rPr>
          <w:rFonts w:hint="eastAsia"/>
        </w:rPr>
        <w:t>ИССЛЕДОВАНИЯ</w:t>
      </w:r>
    </w:p>
    <w:p w14:paraId="66E654AB" w14:textId="77777777" w:rsidR="00E06929" w:rsidRDefault="00E06929" w:rsidP="00E06929"/>
    <w:p w14:paraId="2D4B0382" w14:textId="77777777" w:rsidR="00E06929" w:rsidRDefault="00E06929" w:rsidP="00E06929">
      <w:r>
        <w:t xml:space="preserve">2.1 </w:t>
      </w:r>
      <w:r>
        <w:rPr>
          <w:rFonts w:hint="eastAsia"/>
        </w:rPr>
        <w:t>Материалы</w:t>
      </w:r>
      <w:r>
        <w:t xml:space="preserve"> </w:t>
      </w:r>
      <w:r>
        <w:rPr>
          <w:rFonts w:hint="eastAsia"/>
        </w:rPr>
        <w:t>исследования</w:t>
      </w:r>
    </w:p>
    <w:p w14:paraId="31D24E78" w14:textId="77777777" w:rsidR="00E06929" w:rsidRDefault="00E06929" w:rsidP="00E06929"/>
    <w:p w14:paraId="6C192CEE" w14:textId="77777777" w:rsidR="00E06929" w:rsidRDefault="00E06929" w:rsidP="00E06929">
      <w:r>
        <w:t xml:space="preserve">2.2 </w:t>
      </w:r>
      <w:r>
        <w:rPr>
          <w:rFonts w:hint="eastAsia"/>
        </w:rPr>
        <w:t>Предварительная</w:t>
      </w:r>
      <w:r>
        <w:t xml:space="preserve"> </w:t>
      </w:r>
      <w:r>
        <w:rPr>
          <w:rFonts w:hint="eastAsia"/>
        </w:rPr>
        <w:t>термическая</w:t>
      </w:r>
      <w:r>
        <w:t xml:space="preserve"> </w:t>
      </w:r>
      <w:r>
        <w:rPr>
          <w:rFonts w:hint="eastAsia"/>
        </w:rPr>
        <w:t>обработка</w:t>
      </w:r>
    </w:p>
    <w:p w14:paraId="1CDD9069" w14:textId="77777777" w:rsidR="00E06929" w:rsidRDefault="00E06929" w:rsidP="00E06929"/>
    <w:p w14:paraId="7AF9DFFC" w14:textId="77777777" w:rsidR="00E06929" w:rsidRDefault="00E06929" w:rsidP="00E06929">
      <w:r>
        <w:t xml:space="preserve">2.3 </w:t>
      </w:r>
      <w:r>
        <w:rPr>
          <w:rFonts w:hint="eastAsia"/>
        </w:rPr>
        <w:t>Режимы</w:t>
      </w:r>
      <w:r>
        <w:t xml:space="preserve"> </w:t>
      </w:r>
      <w:r>
        <w:rPr>
          <w:rFonts w:hint="eastAsia"/>
        </w:rPr>
        <w:t>интенсивной</w:t>
      </w:r>
      <w:r>
        <w:t xml:space="preserve"> </w:t>
      </w:r>
      <w:r>
        <w:rPr>
          <w:rFonts w:hint="eastAsia"/>
        </w:rPr>
        <w:t>пластической</w:t>
      </w:r>
      <w:r>
        <w:t xml:space="preserve"> </w:t>
      </w:r>
      <w:r>
        <w:rPr>
          <w:rFonts w:hint="eastAsia"/>
        </w:rPr>
        <w:t>деформации</w:t>
      </w:r>
      <w:r>
        <w:t xml:space="preserve"> </w:t>
      </w:r>
      <w:r>
        <w:rPr>
          <w:rFonts w:hint="eastAsia"/>
        </w:rPr>
        <w:t>кручением</w:t>
      </w:r>
      <w:r>
        <w:t xml:space="preserve"> </w:t>
      </w:r>
      <w:r>
        <w:rPr>
          <w:rFonts w:hint="eastAsia"/>
        </w:rPr>
        <w:t>под</w:t>
      </w:r>
      <w:r>
        <w:t xml:space="preserve"> </w:t>
      </w:r>
      <w:r>
        <w:rPr>
          <w:rFonts w:hint="eastAsia"/>
        </w:rPr>
        <w:t>высоким</w:t>
      </w:r>
      <w:r>
        <w:t xml:space="preserve"> </w:t>
      </w:r>
      <w:r>
        <w:rPr>
          <w:rFonts w:hint="eastAsia"/>
        </w:rPr>
        <w:t>давлением</w:t>
      </w:r>
    </w:p>
    <w:p w14:paraId="5F12D090" w14:textId="77777777" w:rsidR="00E06929" w:rsidRDefault="00E06929" w:rsidP="00E06929"/>
    <w:p w14:paraId="6FD814A1" w14:textId="77777777" w:rsidR="00E06929" w:rsidRDefault="00E06929" w:rsidP="00E06929">
      <w:r>
        <w:t xml:space="preserve">2.4 </w:t>
      </w:r>
      <w:r>
        <w:rPr>
          <w:rFonts w:hint="eastAsia"/>
        </w:rPr>
        <w:t>Определение</w:t>
      </w:r>
      <w:r>
        <w:t xml:space="preserve"> </w:t>
      </w:r>
      <w:r>
        <w:rPr>
          <w:rFonts w:hint="eastAsia"/>
        </w:rPr>
        <w:t>механических</w:t>
      </w:r>
      <w:r>
        <w:t xml:space="preserve"> </w:t>
      </w:r>
      <w:r>
        <w:rPr>
          <w:rFonts w:hint="eastAsia"/>
        </w:rPr>
        <w:t>свойств</w:t>
      </w:r>
    </w:p>
    <w:p w14:paraId="4F9C490B" w14:textId="77777777" w:rsidR="00E06929" w:rsidRDefault="00E06929" w:rsidP="00E06929"/>
    <w:p w14:paraId="39AAFBD8" w14:textId="77777777" w:rsidR="00E06929" w:rsidRDefault="00E06929" w:rsidP="00E06929">
      <w:r>
        <w:t xml:space="preserve">2.5 </w:t>
      </w:r>
      <w:r>
        <w:rPr>
          <w:rFonts w:hint="eastAsia"/>
        </w:rPr>
        <w:t>Подготовка</w:t>
      </w:r>
      <w:r>
        <w:t xml:space="preserve"> </w:t>
      </w:r>
      <w:r>
        <w:rPr>
          <w:rFonts w:hint="eastAsia"/>
        </w:rPr>
        <w:t>образцов</w:t>
      </w:r>
      <w:r>
        <w:t xml:space="preserve"> </w:t>
      </w:r>
      <w:r>
        <w:rPr>
          <w:rFonts w:hint="eastAsia"/>
        </w:rPr>
        <w:t>для</w:t>
      </w:r>
      <w:r>
        <w:t xml:space="preserve"> </w:t>
      </w:r>
      <w:r>
        <w:rPr>
          <w:rFonts w:hint="eastAsia"/>
        </w:rPr>
        <w:t>микроструктурных</w:t>
      </w:r>
      <w:r>
        <w:t xml:space="preserve"> </w:t>
      </w:r>
      <w:r>
        <w:rPr>
          <w:rFonts w:hint="eastAsia"/>
        </w:rPr>
        <w:t>исследований</w:t>
      </w:r>
    </w:p>
    <w:p w14:paraId="6F8C66EE" w14:textId="77777777" w:rsidR="00E06929" w:rsidRDefault="00E06929" w:rsidP="00E06929"/>
    <w:p w14:paraId="7855B404" w14:textId="77777777" w:rsidR="00E06929" w:rsidRDefault="00E06929" w:rsidP="00E06929">
      <w:r>
        <w:t xml:space="preserve">2.6 </w:t>
      </w:r>
      <w:r>
        <w:rPr>
          <w:rFonts w:hint="eastAsia"/>
        </w:rPr>
        <w:t>Сканирующая</w:t>
      </w:r>
      <w:r>
        <w:t xml:space="preserve"> </w:t>
      </w:r>
      <w:r>
        <w:rPr>
          <w:rFonts w:hint="eastAsia"/>
        </w:rPr>
        <w:t>электронная</w:t>
      </w:r>
      <w:r>
        <w:t xml:space="preserve"> </w:t>
      </w:r>
      <w:r>
        <w:rPr>
          <w:rFonts w:hint="eastAsia"/>
        </w:rPr>
        <w:t>микроскопия</w:t>
      </w:r>
    </w:p>
    <w:p w14:paraId="0AE7EB87" w14:textId="77777777" w:rsidR="00E06929" w:rsidRDefault="00E06929" w:rsidP="00E06929"/>
    <w:p w14:paraId="7E434712" w14:textId="77777777" w:rsidR="00E06929" w:rsidRDefault="00E06929" w:rsidP="00E06929">
      <w:r>
        <w:t xml:space="preserve">2.7 </w:t>
      </w:r>
      <w:r>
        <w:rPr>
          <w:rFonts w:hint="eastAsia"/>
        </w:rPr>
        <w:t>Просвечивающая</w:t>
      </w:r>
      <w:r>
        <w:t xml:space="preserve"> </w:t>
      </w:r>
      <w:r>
        <w:rPr>
          <w:rFonts w:hint="eastAsia"/>
        </w:rPr>
        <w:t>электронная</w:t>
      </w:r>
      <w:r>
        <w:t xml:space="preserve"> </w:t>
      </w:r>
      <w:r>
        <w:rPr>
          <w:rFonts w:hint="eastAsia"/>
        </w:rPr>
        <w:t>микроскопия</w:t>
      </w:r>
    </w:p>
    <w:p w14:paraId="760A841B" w14:textId="77777777" w:rsidR="00E06929" w:rsidRDefault="00E06929" w:rsidP="00E06929"/>
    <w:p w14:paraId="0C7B08B5" w14:textId="77777777" w:rsidR="00E06929" w:rsidRDefault="00E06929" w:rsidP="00E06929">
      <w:r>
        <w:t xml:space="preserve">2.8 </w:t>
      </w:r>
      <w:r>
        <w:rPr>
          <w:rFonts w:hint="eastAsia"/>
        </w:rPr>
        <w:t>Приготовление</w:t>
      </w:r>
      <w:r>
        <w:t xml:space="preserve"> </w:t>
      </w:r>
      <w:r>
        <w:rPr>
          <w:rFonts w:hint="eastAsia"/>
        </w:rPr>
        <w:t>образцов</w:t>
      </w:r>
      <w:r>
        <w:t xml:space="preserve"> </w:t>
      </w:r>
      <w:r>
        <w:rPr>
          <w:rFonts w:hint="eastAsia"/>
        </w:rPr>
        <w:t>с</w:t>
      </w:r>
      <w:r>
        <w:t xml:space="preserve"> </w:t>
      </w:r>
      <w:r>
        <w:rPr>
          <w:rFonts w:hint="eastAsia"/>
        </w:rPr>
        <w:t>помощью</w:t>
      </w:r>
      <w:r>
        <w:t xml:space="preserve"> </w:t>
      </w:r>
      <w:r>
        <w:rPr>
          <w:rFonts w:hint="eastAsia"/>
        </w:rPr>
        <w:t>фокусированного</w:t>
      </w:r>
      <w:r>
        <w:t xml:space="preserve"> </w:t>
      </w:r>
      <w:r>
        <w:rPr>
          <w:rFonts w:hint="eastAsia"/>
        </w:rPr>
        <w:t>ионного</w:t>
      </w:r>
      <w:r>
        <w:t xml:space="preserve"> </w:t>
      </w:r>
      <w:r>
        <w:rPr>
          <w:rFonts w:hint="eastAsia"/>
        </w:rPr>
        <w:t>пучка</w:t>
      </w:r>
    </w:p>
    <w:p w14:paraId="6709B5D5" w14:textId="77777777" w:rsidR="00E06929" w:rsidRDefault="00E06929" w:rsidP="00E06929"/>
    <w:p w14:paraId="7A91A16A" w14:textId="77777777" w:rsidR="00E06929" w:rsidRDefault="00E06929" w:rsidP="00E06929">
      <w:r>
        <w:t xml:space="preserve">2.9 </w:t>
      </w:r>
      <w:r>
        <w:rPr>
          <w:rFonts w:hint="eastAsia"/>
        </w:rPr>
        <w:t>Автоматическое</w:t>
      </w:r>
      <w:r>
        <w:t xml:space="preserve"> </w:t>
      </w:r>
      <w:r>
        <w:rPr>
          <w:rFonts w:hint="eastAsia"/>
        </w:rPr>
        <w:t>фазовое</w:t>
      </w:r>
      <w:r>
        <w:t xml:space="preserve"> </w:t>
      </w:r>
      <w:r>
        <w:rPr>
          <w:rFonts w:hint="eastAsia"/>
        </w:rPr>
        <w:t>и</w:t>
      </w:r>
      <w:r>
        <w:t xml:space="preserve"> </w:t>
      </w:r>
      <w:r>
        <w:rPr>
          <w:rFonts w:hint="eastAsia"/>
        </w:rPr>
        <w:t>кристаллографическое</w:t>
      </w:r>
      <w:r>
        <w:t xml:space="preserve"> </w:t>
      </w:r>
      <w:r>
        <w:rPr>
          <w:rFonts w:hint="eastAsia"/>
        </w:rPr>
        <w:t>картирование</w:t>
      </w:r>
      <w:r>
        <w:t xml:space="preserve"> </w:t>
      </w:r>
      <w:r>
        <w:rPr>
          <w:rFonts w:hint="eastAsia"/>
        </w:rPr>
        <w:t>в</w:t>
      </w:r>
      <w:r>
        <w:t xml:space="preserve"> </w:t>
      </w:r>
      <w:r>
        <w:rPr>
          <w:rFonts w:hint="eastAsia"/>
        </w:rPr>
        <w:t>ПЭМ</w:t>
      </w:r>
    </w:p>
    <w:p w14:paraId="3FEA5512" w14:textId="77777777" w:rsidR="00E06929" w:rsidRDefault="00E06929" w:rsidP="00E06929"/>
    <w:p w14:paraId="1BCE6D3B" w14:textId="77777777" w:rsidR="00E06929" w:rsidRDefault="00E06929" w:rsidP="00E06929">
      <w:r>
        <w:t xml:space="preserve">2.10 </w:t>
      </w:r>
      <w:r>
        <w:rPr>
          <w:rFonts w:hint="eastAsia"/>
        </w:rPr>
        <w:t>Атомная</w:t>
      </w:r>
      <w:r>
        <w:t xml:space="preserve"> </w:t>
      </w:r>
      <w:r>
        <w:rPr>
          <w:rFonts w:hint="eastAsia"/>
        </w:rPr>
        <w:t>пространственная</w:t>
      </w:r>
      <w:r>
        <w:t xml:space="preserve"> </w:t>
      </w:r>
      <w:r>
        <w:rPr>
          <w:rFonts w:hint="eastAsia"/>
        </w:rPr>
        <w:t>томография</w:t>
      </w:r>
    </w:p>
    <w:p w14:paraId="5941342B" w14:textId="77777777" w:rsidR="00E06929" w:rsidRDefault="00E06929" w:rsidP="00E06929"/>
    <w:p w14:paraId="357B3741" w14:textId="77777777" w:rsidR="00E06929" w:rsidRDefault="00E06929" w:rsidP="00E06929">
      <w:r>
        <w:rPr>
          <w:rFonts w:hint="eastAsia"/>
        </w:rPr>
        <w:t>ГЛАВА</w:t>
      </w:r>
      <w:r>
        <w:t xml:space="preserve"> 3 </w:t>
      </w:r>
      <w:r>
        <w:rPr>
          <w:rFonts w:hint="eastAsia"/>
        </w:rPr>
        <w:t>ЭВОЛЮЦИЯ</w:t>
      </w:r>
      <w:r>
        <w:t xml:space="preserve"> </w:t>
      </w:r>
      <w:r>
        <w:rPr>
          <w:rFonts w:hint="eastAsia"/>
        </w:rPr>
        <w:t>СТРУКТУРЫ</w:t>
      </w:r>
      <w:r>
        <w:t xml:space="preserve"> </w:t>
      </w:r>
      <w:r>
        <w:rPr>
          <w:rFonts w:hint="eastAsia"/>
        </w:rPr>
        <w:t>И</w:t>
      </w:r>
      <w:r>
        <w:t xml:space="preserve"> </w:t>
      </w:r>
      <w:r>
        <w:rPr>
          <w:rFonts w:hint="eastAsia"/>
        </w:rPr>
        <w:t>ФАЗОВОГО</w:t>
      </w:r>
      <w:r>
        <w:t xml:space="preserve"> </w:t>
      </w:r>
      <w:r>
        <w:rPr>
          <w:rFonts w:hint="eastAsia"/>
        </w:rPr>
        <w:t>СОСТАВА</w:t>
      </w:r>
      <w:r>
        <w:t xml:space="preserve"> </w:t>
      </w:r>
      <w:r>
        <w:rPr>
          <w:rFonts w:hint="eastAsia"/>
        </w:rPr>
        <w:t>В</w:t>
      </w:r>
    </w:p>
    <w:p w14:paraId="53038617" w14:textId="77777777" w:rsidR="00E06929" w:rsidRDefault="00E06929" w:rsidP="00E06929"/>
    <w:p w14:paraId="493BF327" w14:textId="77777777" w:rsidR="00E06929" w:rsidRDefault="00E06929" w:rsidP="00E06929">
      <w:r>
        <w:rPr>
          <w:rFonts w:hint="eastAsia"/>
        </w:rPr>
        <w:t>УГЛЕРОДИСТЫХ</w:t>
      </w:r>
      <w:r>
        <w:t xml:space="preserve"> </w:t>
      </w:r>
      <w:r>
        <w:rPr>
          <w:rFonts w:hint="eastAsia"/>
        </w:rPr>
        <w:t>СТАЛЯХ</w:t>
      </w:r>
      <w:r>
        <w:t xml:space="preserve"> </w:t>
      </w:r>
      <w:r>
        <w:rPr>
          <w:rFonts w:hint="eastAsia"/>
        </w:rPr>
        <w:t>ПРИ</w:t>
      </w:r>
      <w:r>
        <w:t xml:space="preserve"> </w:t>
      </w:r>
      <w:r>
        <w:rPr>
          <w:rFonts w:hint="eastAsia"/>
        </w:rPr>
        <w:t>КВД</w:t>
      </w:r>
    </w:p>
    <w:p w14:paraId="1BEBEDFF" w14:textId="77777777" w:rsidR="00E06929" w:rsidRDefault="00E06929" w:rsidP="00E06929"/>
    <w:p w14:paraId="45160669" w14:textId="77777777" w:rsidR="00E06929" w:rsidRDefault="00E06929" w:rsidP="00E06929">
      <w:r>
        <w:t xml:space="preserve">3.1 </w:t>
      </w:r>
      <w:r>
        <w:rPr>
          <w:rFonts w:hint="eastAsia"/>
        </w:rPr>
        <w:t>Влияние</w:t>
      </w:r>
      <w:r>
        <w:t xml:space="preserve"> </w:t>
      </w:r>
      <w:r>
        <w:rPr>
          <w:rFonts w:hint="eastAsia"/>
        </w:rPr>
        <w:t>температуры</w:t>
      </w:r>
      <w:r>
        <w:t xml:space="preserve"> </w:t>
      </w:r>
      <w:r>
        <w:rPr>
          <w:rFonts w:hint="eastAsia"/>
        </w:rPr>
        <w:t>КВД</w:t>
      </w:r>
      <w:r>
        <w:t xml:space="preserve"> </w:t>
      </w:r>
      <w:r>
        <w:rPr>
          <w:rFonts w:hint="eastAsia"/>
        </w:rPr>
        <w:t>на</w:t>
      </w:r>
      <w:r>
        <w:t xml:space="preserve"> </w:t>
      </w:r>
      <w:r>
        <w:rPr>
          <w:rFonts w:hint="eastAsia"/>
        </w:rPr>
        <w:t>микроструктуру</w:t>
      </w:r>
      <w:r>
        <w:t xml:space="preserve"> </w:t>
      </w:r>
      <w:r>
        <w:rPr>
          <w:rFonts w:hint="eastAsia"/>
        </w:rPr>
        <w:t>Армко</w:t>
      </w:r>
      <w:r>
        <w:t>-</w:t>
      </w:r>
      <w:r>
        <w:rPr>
          <w:rFonts w:hint="eastAsia"/>
        </w:rPr>
        <w:t>железа</w:t>
      </w:r>
    </w:p>
    <w:p w14:paraId="7900BB83" w14:textId="77777777" w:rsidR="00E06929" w:rsidRDefault="00E06929" w:rsidP="00E06929"/>
    <w:p w14:paraId="2C269AD6" w14:textId="77777777" w:rsidR="00E06929" w:rsidRDefault="00E06929" w:rsidP="00E06929">
      <w:r>
        <w:t xml:space="preserve">3.1.1 </w:t>
      </w:r>
      <w:r>
        <w:rPr>
          <w:rFonts w:hint="eastAsia"/>
        </w:rPr>
        <w:t>Спектр</w:t>
      </w:r>
      <w:r>
        <w:t xml:space="preserve"> </w:t>
      </w:r>
      <w:r>
        <w:rPr>
          <w:rFonts w:hint="eastAsia"/>
        </w:rPr>
        <w:t>разориентировок</w:t>
      </w:r>
      <w:r>
        <w:t xml:space="preserve"> </w:t>
      </w:r>
      <w:r>
        <w:rPr>
          <w:rFonts w:hint="eastAsia"/>
        </w:rPr>
        <w:t>границ</w:t>
      </w:r>
      <w:r>
        <w:t xml:space="preserve"> </w:t>
      </w:r>
      <w:r>
        <w:rPr>
          <w:rFonts w:hint="eastAsia"/>
        </w:rPr>
        <w:t>зёрен</w:t>
      </w:r>
      <w:r>
        <w:t xml:space="preserve"> </w:t>
      </w:r>
      <w:r>
        <w:rPr>
          <w:rFonts w:hint="eastAsia"/>
        </w:rPr>
        <w:t>в</w:t>
      </w:r>
      <w:r>
        <w:t xml:space="preserve"> </w:t>
      </w:r>
      <w:r>
        <w:rPr>
          <w:rFonts w:hint="eastAsia"/>
        </w:rPr>
        <w:t>Армко</w:t>
      </w:r>
      <w:r>
        <w:t>-</w:t>
      </w:r>
      <w:r>
        <w:rPr>
          <w:rFonts w:hint="eastAsia"/>
        </w:rPr>
        <w:t>железе</w:t>
      </w:r>
    </w:p>
    <w:p w14:paraId="600EBC29" w14:textId="77777777" w:rsidR="00E06929" w:rsidRDefault="00E06929" w:rsidP="00E06929"/>
    <w:p w14:paraId="3055687B" w14:textId="77777777" w:rsidR="00E06929" w:rsidRDefault="00E06929" w:rsidP="00E06929">
      <w:r>
        <w:t xml:space="preserve">3.1.2 </w:t>
      </w:r>
      <w:r>
        <w:rPr>
          <w:rFonts w:hint="eastAsia"/>
        </w:rPr>
        <w:t>Морфология</w:t>
      </w:r>
      <w:r>
        <w:t xml:space="preserve"> </w:t>
      </w:r>
      <w:r>
        <w:rPr>
          <w:rFonts w:hint="eastAsia"/>
        </w:rPr>
        <w:t>и</w:t>
      </w:r>
      <w:r>
        <w:t xml:space="preserve"> </w:t>
      </w:r>
      <w:r>
        <w:rPr>
          <w:rFonts w:hint="eastAsia"/>
        </w:rPr>
        <w:t>размер</w:t>
      </w:r>
      <w:r>
        <w:t xml:space="preserve"> </w:t>
      </w:r>
      <w:r>
        <w:rPr>
          <w:rFonts w:hint="eastAsia"/>
        </w:rPr>
        <w:t>зёрен</w:t>
      </w:r>
      <w:r>
        <w:t xml:space="preserve"> </w:t>
      </w:r>
      <w:r>
        <w:rPr>
          <w:rFonts w:hint="eastAsia"/>
        </w:rPr>
        <w:t>в</w:t>
      </w:r>
      <w:r>
        <w:t xml:space="preserve"> </w:t>
      </w:r>
      <w:r>
        <w:rPr>
          <w:rFonts w:hint="eastAsia"/>
        </w:rPr>
        <w:t>Армко</w:t>
      </w:r>
      <w:r>
        <w:t>-</w:t>
      </w:r>
      <w:r>
        <w:rPr>
          <w:rFonts w:hint="eastAsia"/>
        </w:rPr>
        <w:t>железе</w:t>
      </w:r>
    </w:p>
    <w:p w14:paraId="57960CA0" w14:textId="77777777" w:rsidR="00E06929" w:rsidRDefault="00E06929" w:rsidP="00E06929"/>
    <w:p w14:paraId="326F3D14" w14:textId="77777777" w:rsidR="00E06929" w:rsidRDefault="00E06929" w:rsidP="00E06929">
      <w:r>
        <w:t xml:space="preserve">3.2 </w:t>
      </w:r>
      <w:r>
        <w:rPr>
          <w:rFonts w:hint="eastAsia"/>
        </w:rPr>
        <w:t>Формирование</w:t>
      </w:r>
      <w:r>
        <w:t xml:space="preserve"> </w:t>
      </w:r>
      <w:r>
        <w:rPr>
          <w:rFonts w:hint="eastAsia"/>
        </w:rPr>
        <w:t>УМЗ</w:t>
      </w:r>
      <w:r>
        <w:t xml:space="preserve"> </w:t>
      </w:r>
      <w:r>
        <w:rPr>
          <w:rFonts w:hint="eastAsia"/>
        </w:rPr>
        <w:t>структуры</w:t>
      </w:r>
      <w:r>
        <w:t xml:space="preserve"> </w:t>
      </w:r>
      <w:r>
        <w:rPr>
          <w:rFonts w:hint="eastAsia"/>
        </w:rPr>
        <w:t>в</w:t>
      </w:r>
      <w:r>
        <w:t xml:space="preserve"> </w:t>
      </w:r>
      <w:r>
        <w:rPr>
          <w:rFonts w:hint="eastAsia"/>
        </w:rPr>
        <w:t>стали</w:t>
      </w:r>
    </w:p>
    <w:p w14:paraId="7086F1C5" w14:textId="77777777" w:rsidR="00E06929" w:rsidRDefault="00E06929" w:rsidP="00E06929"/>
    <w:p w14:paraId="03F5F3AD" w14:textId="77777777" w:rsidR="00E06929" w:rsidRDefault="00E06929" w:rsidP="00E06929">
      <w:r>
        <w:lastRenderedPageBreak/>
        <w:t xml:space="preserve">3.2.1 </w:t>
      </w:r>
      <w:r>
        <w:rPr>
          <w:rFonts w:hint="eastAsia"/>
        </w:rPr>
        <w:t>Особенности</w:t>
      </w:r>
      <w:r>
        <w:t xml:space="preserve"> </w:t>
      </w:r>
      <w:r>
        <w:rPr>
          <w:rFonts w:hint="eastAsia"/>
        </w:rPr>
        <w:t>выделения</w:t>
      </w:r>
      <w:r>
        <w:t xml:space="preserve"> </w:t>
      </w:r>
      <w:r>
        <w:rPr>
          <w:rFonts w:hint="eastAsia"/>
        </w:rPr>
        <w:t>карбидов</w:t>
      </w:r>
      <w:r>
        <w:t xml:space="preserve"> </w:t>
      </w:r>
      <w:r>
        <w:rPr>
          <w:rFonts w:hint="eastAsia"/>
        </w:rPr>
        <w:t>железа</w:t>
      </w:r>
      <w:r>
        <w:t xml:space="preserve"> </w:t>
      </w:r>
      <w:r>
        <w:rPr>
          <w:rFonts w:hint="eastAsia"/>
        </w:rPr>
        <w:t>при</w:t>
      </w:r>
      <w:r>
        <w:t xml:space="preserve"> </w:t>
      </w:r>
      <w:r>
        <w:rPr>
          <w:rFonts w:hint="eastAsia"/>
        </w:rPr>
        <w:t>КВД</w:t>
      </w:r>
    </w:p>
    <w:p w14:paraId="0D91F6E9" w14:textId="77777777" w:rsidR="00E06929" w:rsidRDefault="00E06929" w:rsidP="00E06929"/>
    <w:p w14:paraId="33BA11ED" w14:textId="77777777" w:rsidR="00E06929" w:rsidRDefault="00E06929" w:rsidP="00E06929">
      <w:r>
        <w:t xml:space="preserve">3.2.2 </w:t>
      </w:r>
      <w:r>
        <w:rPr>
          <w:rFonts w:hint="eastAsia"/>
        </w:rPr>
        <w:t>Морфология</w:t>
      </w:r>
      <w:r>
        <w:t xml:space="preserve"> </w:t>
      </w:r>
      <w:r>
        <w:rPr>
          <w:rFonts w:hint="eastAsia"/>
        </w:rPr>
        <w:t>и</w:t>
      </w:r>
      <w:r>
        <w:t xml:space="preserve"> </w:t>
      </w:r>
      <w:r>
        <w:rPr>
          <w:rFonts w:hint="eastAsia"/>
        </w:rPr>
        <w:t>размер</w:t>
      </w:r>
      <w:r>
        <w:t xml:space="preserve"> </w:t>
      </w:r>
      <w:r>
        <w:rPr>
          <w:rFonts w:hint="eastAsia"/>
        </w:rPr>
        <w:t>зёрен</w:t>
      </w:r>
      <w:r>
        <w:t xml:space="preserve"> </w:t>
      </w:r>
      <w:r>
        <w:rPr>
          <w:rFonts w:hint="eastAsia"/>
        </w:rPr>
        <w:t>в</w:t>
      </w:r>
      <w:r>
        <w:t xml:space="preserve"> </w:t>
      </w:r>
      <w:r>
        <w:rPr>
          <w:rFonts w:hint="eastAsia"/>
        </w:rPr>
        <w:t>стали</w:t>
      </w:r>
    </w:p>
    <w:p w14:paraId="044E7D4E" w14:textId="77777777" w:rsidR="00E06929" w:rsidRDefault="00E06929" w:rsidP="00E06929"/>
    <w:p w14:paraId="5229C265" w14:textId="77777777" w:rsidR="00E06929" w:rsidRDefault="00E06929" w:rsidP="00E06929">
      <w:r>
        <w:t xml:space="preserve">3.3 </w:t>
      </w:r>
      <w:r>
        <w:rPr>
          <w:rFonts w:hint="eastAsia"/>
        </w:rPr>
        <w:t>Влияние</w:t>
      </w:r>
      <w:r>
        <w:t xml:space="preserve"> </w:t>
      </w:r>
      <w:r>
        <w:rPr>
          <w:rFonts w:hint="eastAsia"/>
        </w:rPr>
        <w:t>исходного</w:t>
      </w:r>
      <w:r>
        <w:t xml:space="preserve"> </w:t>
      </w:r>
      <w:r>
        <w:rPr>
          <w:rFonts w:hint="eastAsia"/>
        </w:rPr>
        <w:t>состояния</w:t>
      </w:r>
      <w:r>
        <w:t xml:space="preserve"> </w:t>
      </w:r>
      <w:r>
        <w:rPr>
          <w:rFonts w:hint="eastAsia"/>
        </w:rPr>
        <w:t>на</w:t>
      </w:r>
      <w:r>
        <w:t xml:space="preserve"> </w:t>
      </w:r>
      <w:r>
        <w:rPr>
          <w:rFonts w:hint="eastAsia"/>
        </w:rPr>
        <w:t>формирование</w:t>
      </w:r>
      <w:r>
        <w:t xml:space="preserve"> </w:t>
      </w:r>
      <w:r>
        <w:rPr>
          <w:rFonts w:hint="eastAsia"/>
        </w:rPr>
        <w:t>УМЗ</w:t>
      </w:r>
      <w:r>
        <w:t xml:space="preserve"> </w:t>
      </w:r>
      <w:r>
        <w:rPr>
          <w:rFonts w:hint="eastAsia"/>
        </w:rPr>
        <w:t>структуры</w:t>
      </w:r>
      <w:r>
        <w:t xml:space="preserve"> </w:t>
      </w:r>
      <w:r>
        <w:rPr>
          <w:rFonts w:hint="eastAsia"/>
        </w:rPr>
        <w:t>в</w:t>
      </w:r>
    </w:p>
    <w:p w14:paraId="27138B36" w14:textId="77777777" w:rsidR="00E06929" w:rsidRDefault="00E06929" w:rsidP="00E06929"/>
    <w:p w14:paraId="33D06D63" w14:textId="77777777" w:rsidR="00E06929" w:rsidRDefault="00E06929" w:rsidP="00E06929">
      <w:r>
        <w:rPr>
          <w:rFonts w:hint="eastAsia"/>
        </w:rPr>
        <w:t>стали</w:t>
      </w:r>
    </w:p>
    <w:p w14:paraId="5E012F7A" w14:textId="77777777" w:rsidR="00E06929" w:rsidRDefault="00E06929" w:rsidP="00E06929"/>
    <w:p w14:paraId="6E874438" w14:textId="77777777" w:rsidR="00E06929" w:rsidRDefault="00E06929" w:rsidP="00E06929">
      <w:r>
        <w:t xml:space="preserve">3.4 </w:t>
      </w:r>
      <w:r>
        <w:rPr>
          <w:rFonts w:hint="eastAsia"/>
        </w:rPr>
        <w:t>Влияние</w:t>
      </w:r>
      <w:r>
        <w:t xml:space="preserve"> </w:t>
      </w:r>
      <w:r>
        <w:rPr>
          <w:rFonts w:hint="eastAsia"/>
        </w:rPr>
        <w:t>содержания</w:t>
      </w:r>
      <w:r>
        <w:t xml:space="preserve"> </w:t>
      </w:r>
      <w:r>
        <w:rPr>
          <w:rFonts w:hint="eastAsia"/>
        </w:rPr>
        <w:t>углерода</w:t>
      </w:r>
      <w:r>
        <w:t xml:space="preserve"> </w:t>
      </w:r>
      <w:r>
        <w:rPr>
          <w:rFonts w:hint="eastAsia"/>
        </w:rPr>
        <w:t>в</w:t>
      </w:r>
      <w:r>
        <w:t xml:space="preserve"> </w:t>
      </w:r>
      <w:r>
        <w:rPr>
          <w:rFonts w:hint="eastAsia"/>
        </w:rPr>
        <w:t>стали</w:t>
      </w:r>
      <w:r>
        <w:t xml:space="preserve"> </w:t>
      </w:r>
      <w:r>
        <w:rPr>
          <w:rFonts w:hint="eastAsia"/>
        </w:rPr>
        <w:t>на</w:t>
      </w:r>
      <w:r>
        <w:t xml:space="preserve"> </w:t>
      </w:r>
      <w:r>
        <w:rPr>
          <w:rFonts w:hint="eastAsia"/>
        </w:rPr>
        <w:t>эволюцию</w:t>
      </w:r>
      <w:r>
        <w:t xml:space="preserve"> </w:t>
      </w:r>
      <w:r>
        <w:rPr>
          <w:rFonts w:hint="eastAsia"/>
        </w:rPr>
        <w:t>структуры</w:t>
      </w:r>
      <w:r>
        <w:t xml:space="preserve"> </w:t>
      </w:r>
      <w:r>
        <w:rPr>
          <w:rFonts w:hint="eastAsia"/>
        </w:rPr>
        <w:t>при</w:t>
      </w:r>
      <w:r>
        <w:t xml:space="preserve"> </w:t>
      </w:r>
      <w:r>
        <w:rPr>
          <w:rFonts w:hint="eastAsia"/>
        </w:rPr>
        <w:t>КВД</w:t>
      </w:r>
    </w:p>
    <w:p w14:paraId="5650FD92" w14:textId="77777777" w:rsidR="00E06929" w:rsidRDefault="00E06929" w:rsidP="00E06929"/>
    <w:p w14:paraId="7C1CB329" w14:textId="77777777" w:rsidR="00E06929" w:rsidRDefault="00E06929" w:rsidP="00E06929">
      <w:r>
        <w:t xml:space="preserve">3.5 </w:t>
      </w:r>
      <w:r>
        <w:rPr>
          <w:rFonts w:hint="eastAsia"/>
        </w:rPr>
        <w:t>Выводы</w:t>
      </w:r>
      <w:r>
        <w:t xml:space="preserve"> </w:t>
      </w:r>
      <w:r>
        <w:rPr>
          <w:rFonts w:hint="eastAsia"/>
        </w:rPr>
        <w:t>по</w:t>
      </w:r>
      <w:r>
        <w:t xml:space="preserve"> </w:t>
      </w:r>
      <w:r>
        <w:rPr>
          <w:rFonts w:hint="eastAsia"/>
        </w:rPr>
        <w:t>главе</w:t>
      </w:r>
    </w:p>
    <w:p w14:paraId="74122606" w14:textId="77777777" w:rsidR="00E06929" w:rsidRDefault="00E06929" w:rsidP="00E06929"/>
    <w:p w14:paraId="7749B760" w14:textId="77777777" w:rsidR="00E06929" w:rsidRDefault="00E06929" w:rsidP="00E06929">
      <w:r>
        <w:rPr>
          <w:rFonts w:hint="eastAsia"/>
        </w:rPr>
        <w:t>ГЛАВА</w:t>
      </w:r>
      <w:r>
        <w:t xml:space="preserve"> 4 </w:t>
      </w:r>
      <w:r>
        <w:rPr>
          <w:rFonts w:hint="eastAsia"/>
        </w:rPr>
        <w:t>АТОМНАЯ</w:t>
      </w:r>
      <w:r>
        <w:t xml:space="preserve"> </w:t>
      </w:r>
      <w:r>
        <w:rPr>
          <w:rFonts w:hint="eastAsia"/>
        </w:rPr>
        <w:t>ПРОСТРАНСТВЕННАЯ</w:t>
      </w:r>
      <w:r>
        <w:t xml:space="preserve"> </w:t>
      </w:r>
      <w:r>
        <w:rPr>
          <w:rFonts w:hint="eastAsia"/>
        </w:rPr>
        <w:t>ТОМОГРАФИЯ</w:t>
      </w:r>
      <w:r>
        <w:t xml:space="preserve"> </w:t>
      </w:r>
      <w:r>
        <w:rPr>
          <w:rFonts w:hint="eastAsia"/>
        </w:rPr>
        <w:t>СТРУКТУРЫ</w:t>
      </w:r>
    </w:p>
    <w:p w14:paraId="620CE02C" w14:textId="77777777" w:rsidR="00E06929" w:rsidRDefault="00E06929" w:rsidP="00E06929"/>
    <w:p w14:paraId="2300F365" w14:textId="77777777" w:rsidR="00E06929" w:rsidRDefault="00E06929" w:rsidP="00E06929">
      <w:r>
        <w:rPr>
          <w:rFonts w:hint="eastAsia"/>
        </w:rPr>
        <w:t>ГРАНИЦ</w:t>
      </w:r>
      <w:r>
        <w:t xml:space="preserve"> </w:t>
      </w:r>
      <w:r>
        <w:rPr>
          <w:rFonts w:hint="eastAsia"/>
        </w:rPr>
        <w:t>ЗЁРЕН</w:t>
      </w:r>
      <w:r>
        <w:t xml:space="preserve"> </w:t>
      </w:r>
      <w:r>
        <w:rPr>
          <w:rFonts w:hint="eastAsia"/>
        </w:rPr>
        <w:t>В</w:t>
      </w:r>
      <w:r>
        <w:t xml:space="preserve"> </w:t>
      </w:r>
      <w:r>
        <w:rPr>
          <w:rFonts w:hint="eastAsia"/>
        </w:rPr>
        <w:t>УМЗ</w:t>
      </w:r>
      <w:r>
        <w:t xml:space="preserve"> </w:t>
      </w:r>
      <w:r>
        <w:rPr>
          <w:rFonts w:hint="eastAsia"/>
        </w:rPr>
        <w:t>УГЛЕРОДИСТЫХ</w:t>
      </w:r>
      <w:r>
        <w:t xml:space="preserve"> </w:t>
      </w:r>
      <w:r>
        <w:rPr>
          <w:rFonts w:hint="eastAsia"/>
        </w:rPr>
        <w:t>СТАЛЯХ</w:t>
      </w:r>
    </w:p>
    <w:p w14:paraId="76862362" w14:textId="77777777" w:rsidR="00E06929" w:rsidRDefault="00E06929" w:rsidP="00E06929"/>
    <w:p w14:paraId="13086190" w14:textId="77777777" w:rsidR="00E06929" w:rsidRDefault="00E06929" w:rsidP="00E06929">
      <w:r>
        <w:t xml:space="preserve">4.1 </w:t>
      </w:r>
      <w:r>
        <w:rPr>
          <w:rFonts w:hint="eastAsia"/>
        </w:rPr>
        <w:t>Состав</w:t>
      </w:r>
      <w:r>
        <w:t xml:space="preserve"> </w:t>
      </w:r>
      <w:r>
        <w:rPr>
          <w:rFonts w:hint="eastAsia"/>
        </w:rPr>
        <w:t>границ</w:t>
      </w:r>
      <w:r>
        <w:t xml:space="preserve"> </w:t>
      </w:r>
      <w:r>
        <w:rPr>
          <w:rFonts w:hint="eastAsia"/>
        </w:rPr>
        <w:t>зёрен</w:t>
      </w:r>
      <w:r>
        <w:t xml:space="preserve"> </w:t>
      </w:r>
      <w:r>
        <w:rPr>
          <w:rFonts w:hint="eastAsia"/>
        </w:rPr>
        <w:t>в</w:t>
      </w:r>
      <w:r>
        <w:t xml:space="preserve"> </w:t>
      </w:r>
      <w:r>
        <w:rPr>
          <w:rFonts w:hint="eastAsia"/>
        </w:rPr>
        <w:t>Армко</w:t>
      </w:r>
      <w:r>
        <w:t>-</w:t>
      </w:r>
      <w:r>
        <w:rPr>
          <w:rFonts w:hint="eastAsia"/>
        </w:rPr>
        <w:t>железе</w:t>
      </w:r>
      <w:r>
        <w:t xml:space="preserve"> </w:t>
      </w:r>
      <w:r>
        <w:rPr>
          <w:rFonts w:hint="eastAsia"/>
        </w:rPr>
        <w:t>при</w:t>
      </w:r>
      <w:r>
        <w:t xml:space="preserve"> </w:t>
      </w:r>
      <w:r>
        <w:rPr>
          <w:rFonts w:hint="eastAsia"/>
        </w:rPr>
        <w:t>КВД</w:t>
      </w:r>
    </w:p>
    <w:p w14:paraId="439387A3" w14:textId="77777777" w:rsidR="00E06929" w:rsidRDefault="00E06929" w:rsidP="00E06929"/>
    <w:p w14:paraId="0DC74625" w14:textId="77777777" w:rsidR="00E06929" w:rsidRDefault="00E06929" w:rsidP="00E06929">
      <w:r>
        <w:t xml:space="preserve">4.2 </w:t>
      </w:r>
      <w:r>
        <w:rPr>
          <w:rFonts w:hint="eastAsia"/>
        </w:rPr>
        <w:t>Влияние</w:t>
      </w:r>
      <w:r>
        <w:t xml:space="preserve"> </w:t>
      </w:r>
      <w:r>
        <w:rPr>
          <w:rFonts w:hint="eastAsia"/>
        </w:rPr>
        <w:t>температуры</w:t>
      </w:r>
      <w:r>
        <w:t xml:space="preserve"> </w:t>
      </w:r>
      <w:r>
        <w:rPr>
          <w:rFonts w:hint="eastAsia"/>
        </w:rPr>
        <w:t>КВД</w:t>
      </w:r>
      <w:r>
        <w:t xml:space="preserve"> </w:t>
      </w:r>
      <w:r>
        <w:rPr>
          <w:rFonts w:hint="eastAsia"/>
        </w:rPr>
        <w:t>на</w:t>
      </w:r>
      <w:r>
        <w:t xml:space="preserve"> </w:t>
      </w:r>
      <w:r>
        <w:rPr>
          <w:rFonts w:hint="eastAsia"/>
        </w:rPr>
        <w:t>состав</w:t>
      </w:r>
      <w:r>
        <w:t xml:space="preserve"> </w:t>
      </w:r>
      <w:r>
        <w:rPr>
          <w:rFonts w:hint="eastAsia"/>
        </w:rPr>
        <w:t>границ</w:t>
      </w:r>
      <w:r>
        <w:t xml:space="preserve"> </w:t>
      </w:r>
      <w:r>
        <w:rPr>
          <w:rFonts w:hint="eastAsia"/>
        </w:rPr>
        <w:t>зёрен</w:t>
      </w:r>
      <w:r>
        <w:t xml:space="preserve"> </w:t>
      </w:r>
      <w:r>
        <w:rPr>
          <w:rFonts w:hint="eastAsia"/>
        </w:rPr>
        <w:t>в</w:t>
      </w:r>
      <w:r>
        <w:t xml:space="preserve"> </w:t>
      </w:r>
      <w:r>
        <w:rPr>
          <w:rFonts w:hint="eastAsia"/>
        </w:rPr>
        <w:t>стали</w:t>
      </w:r>
    </w:p>
    <w:p w14:paraId="30DAA952" w14:textId="77777777" w:rsidR="00E06929" w:rsidRDefault="00E06929" w:rsidP="00E06929"/>
    <w:p w14:paraId="4F9E8B40" w14:textId="77777777" w:rsidR="00E06929" w:rsidRDefault="00E06929" w:rsidP="00E06929">
      <w:r>
        <w:t xml:space="preserve">4.3 </w:t>
      </w:r>
      <w:r>
        <w:rPr>
          <w:rFonts w:hint="eastAsia"/>
        </w:rPr>
        <w:t>Формирование</w:t>
      </w:r>
      <w:r>
        <w:t xml:space="preserve"> </w:t>
      </w:r>
      <w:r>
        <w:rPr>
          <w:rFonts w:hint="eastAsia"/>
        </w:rPr>
        <w:t>нанокарбидов</w:t>
      </w:r>
      <w:r>
        <w:t xml:space="preserve"> </w:t>
      </w:r>
      <w:r>
        <w:rPr>
          <w:rFonts w:hint="eastAsia"/>
        </w:rPr>
        <w:t>в</w:t>
      </w:r>
      <w:r>
        <w:t xml:space="preserve"> </w:t>
      </w:r>
      <w:r>
        <w:rPr>
          <w:rFonts w:hint="eastAsia"/>
        </w:rPr>
        <w:t>границах</w:t>
      </w:r>
      <w:r>
        <w:t xml:space="preserve"> </w:t>
      </w:r>
      <w:r>
        <w:rPr>
          <w:rFonts w:hint="eastAsia"/>
        </w:rPr>
        <w:t>зёрен</w:t>
      </w:r>
      <w:r>
        <w:t xml:space="preserve"> </w:t>
      </w:r>
      <w:r>
        <w:rPr>
          <w:rFonts w:hint="eastAsia"/>
        </w:rPr>
        <w:t>в</w:t>
      </w:r>
      <w:r>
        <w:t xml:space="preserve"> </w:t>
      </w:r>
      <w:r>
        <w:rPr>
          <w:rFonts w:hint="eastAsia"/>
        </w:rPr>
        <w:t>углеродистых</w:t>
      </w:r>
      <w:r>
        <w:t xml:space="preserve"> </w:t>
      </w:r>
      <w:r>
        <w:rPr>
          <w:rFonts w:hint="eastAsia"/>
        </w:rPr>
        <w:t>сталях</w:t>
      </w:r>
      <w:r>
        <w:t xml:space="preserve"> </w:t>
      </w:r>
      <w:r>
        <w:rPr>
          <w:rFonts w:hint="eastAsia"/>
        </w:rPr>
        <w:t>при</w:t>
      </w:r>
      <w:r>
        <w:t xml:space="preserve"> </w:t>
      </w:r>
      <w:r>
        <w:rPr>
          <w:rFonts w:hint="eastAsia"/>
        </w:rPr>
        <w:t>КВД</w:t>
      </w:r>
    </w:p>
    <w:p w14:paraId="1050F5A3" w14:textId="77777777" w:rsidR="00E06929" w:rsidRDefault="00E06929" w:rsidP="00E06929"/>
    <w:p w14:paraId="0CEC2A76" w14:textId="77777777" w:rsidR="00E06929" w:rsidRDefault="00E06929" w:rsidP="00E06929">
      <w:r>
        <w:t xml:space="preserve">4.4 </w:t>
      </w:r>
      <w:r>
        <w:rPr>
          <w:rFonts w:hint="eastAsia"/>
        </w:rPr>
        <w:t>Образование</w:t>
      </w:r>
      <w:r>
        <w:t xml:space="preserve"> </w:t>
      </w:r>
      <w:r>
        <w:rPr>
          <w:rFonts w:hint="eastAsia"/>
        </w:rPr>
        <w:t>сегрегаций</w:t>
      </w:r>
      <w:r>
        <w:t xml:space="preserve"> </w:t>
      </w:r>
      <w:r>
        <w:rPr>
          <w:rFonts w:hint="eastAsia"/>
        </w:rPr>
        <w:t>углерода</w:t>
      </w:r>
      <w:r>
        <w:t xml:space="preserve"> </w:t>
      </w:r>
      <w:r>
        <w:rPr>
          <w:rFonts w:hint="eastAsia"/>
        </w:rPr>
        <w:t>на</w:t>
      </w:r>
      <w:r>
        <w:t xml:space="preserve"> </w:t>
      </w:r>
      <w:r>
        <w:rPr>
          <w:rFonts w:hint="eastAsia"/>
        </w:rPr>
        <w:t>границах</w:t>
      </w:r>
      <w:r>
        <w:t xml:space="preserve"> </w:t>
      </w:r>
      <w:r>
        <w:rPr>
          <w:rFonts w:hint="eastAsia"/>
        </w:rPr>
        <w:t>зёрен</w:t>
      </w:r>
      <w:r>
        <w:t xml:space="preserve"> </w:t>
      </w:r>
      <w:r>
        <w:rPr>
          <w:rFonts w:hint="eastAsia"/>
        </w:rPr>
        <w:t>УМЗ</w:t>
      </w:r>
      <w:r>
        <w:t xml:space="preserve"> </w:t>
      </w:r>
      <w:r>
        <w:rPr>
          <w:rFonts w:hint="eastAsia"/>
        </w:rPr>
        <w:t>углеродистых</w:t>
      </w:r>
      <w:r>
        <w:t xml:space="preserve"> </w:t>
      </w:r>
      <w:r>
        <w:rPr>
          <w:rFonts w:hint="eastAsia"/>
        </w:rPr>
        <w:t>сталях</w:t>
      </w:r>
    </w:p>
    <w:p w14:paraId="5B25A5D7" w14:textId="77777777" w:rsidR="00E06929" w:rsidRDefault="00E06929" w:rsidP="00E06929"/>
    <w:p w14:paraId="4E58130E" w14:textId="77777777" w:rsidR="00E06929" w:rsidRDefault="00E06929" w:rsidP="00E06929">
      <w:r>
        <w:t xml:space="preserve">4.5 </w:t>
      </w:r>
      <w:r>
        <w:rPr>
          <w:rFonts w:hint="eastAsia"/>
        </w:rPr>
        <w:t>Выводы</w:t>
      </w:r>
      <w:r>
        <w:t xml:space="preserve"> </w:t>
      </w:r>
      <w:r>
        <w:rPr>
          <w:rFonts w:hint="eastAsia"/>
        </w:rPr>
        <w:t>по</w:t>
      </w:r>
      <w:r>
        <w:t xml:space="preserve"> </w:t>
      </w:r>
      <w:r>
        <w:rPr>
          <w:rFonts w:hint="eastAsia"/>
        </w:rPr>
        <w:t>главе</w:t>
      </w:r>
    </w:p>
    <w:p w14:paraId="23DFD3C8" w14:textId="77777777" w:rsidR="00E06929" w:rsidRDefault="00E06929" w:rsidP="00E06929"/>
    <w:p w14:paraId="5CCC755F" w14:textId="77777777" w:rsidR="00E06929" w:rsidRDefault="00E06929" w:rsidP="00E06929">
      <w:r>
        <w:rPr>
          <w:rFonts w:hint="eastAsia"/>
        </w:rPr>
        <w:lastRenderedPageBreak/>
        <w:t>ГЛАВА</w:t>
      </w:r>
      <w:r>
        <w:t xml:space="preserve"> 5 </w:t>
      </w:r>
      <w:r>
        <w:rPr>
          <w:rFonts w:hint="eastAsia"/>
        </w:rPr>
        <w:t>ВЫСОКОПРОЧНОЕ</w:t>
      </w:r>
      <w:r>
        <w:t xml:space="preserve"> </w:t>
      </w:r>
      <w:r>
        <w:rPr>
          <w:rFonts w:hint="eastAsia"/>
        </w:rPr>
        <w:t>СОСТОЯНИЕ</w:t>
      </w:r>
      <w:r>
        <w:t xml:space="preserve"> </w:t>
      </w:r>
      <w:r>
        <w:rPr>
          <w:rFonts w:hint="eastAsia"/>
        </w:rPr>
        <w:t>И</w:t>
      </w:r>
      <w:r>
        <w:t xml:space="preserve"> </w:t>
      </w:r>
      <w:r>
        <w:rPr>
          <w:rFonts w:hint="eastAsia"/>
        </w:rPr>
        <w:t>МЕХАНИЗМЫ</w:t>
      </w:r>
    </w:p>
    <w:p w14:paraId="2ABFB5EC" w14:textId="77777777" w:rsidR="00E06929" w:rsidRDefault="00E06929" w:rsidP="00E06929"/>
    <w:p w14:paraId="17B2F49B" w14:textId="77777777" w:rsidR="00E06929" w:rsidRDefault="00E06929" w:rsidP="00E06929">
      <w:r>
        <w:rPr>
          <w:rFonts w:hint="eastAsia"/>
        </w:rPr>
        <w:t>УПРОЧНЕНИЯ</w:t>
      </w:r>
      <w:r>
        <w:t xml:space="preserve"> </w:t>
      </w:r>
      <w:r>
        <w:rPr>
          <w:rFonts w:hint="eastAsia"/>
        </w:rPr>
        <w:t>В</w:t>
      </w:r>
      <w:r>
        <w:t xml:space="preserve"> </w:t>
      </w:r>
      <w:r>
        <w:rPr>
          <w:rFonts w:hint="eastAsia"/>
        </w:rPr>
        <w:t>УМЗ</w:t>
      </w:r>
      <w:r>
        <w:t xml:space="preserve"> </w:t>
      </w:r>
      <w:r>
        <w:rPr>
          <w:rFonts w:hint="eastAsia"/>
        </w:rPr>
        <w:t>СТАЛЯХ</w:t>
      </w:r>
    </w:p>
    <w:p w14:paraId="475E97EE" w14:textId="77777777" w:rsidR="00E06929" w:rsidRDefault="00E06929" w:rsidP="00E06929"/>
    <w:p w14:paraId="12F75317" w14:textId="77777777" w:rsidR="00E06929" w:rsidRDefault="00E06929" w:rsidP="00E06929">
      <w:r>
        <w:t xml:space="preserve">5.1 </w:t>
      </w:r>
      <w:r>
        <w:rPr>
          <w:rFonts w:hint="eastAsia"/>
        </w:rPr>
        <w:t>Распределение</w:t>
      </w:r>
      <w:r>
        <w:t xml:space="preserve"> </w:t>
      </w:r>
      <w:r>
        <w:rPr>
          <w:rFonts w:hint="eastAsia"/>
        </w:rPr>
        <w:t>микротвердости</w:t>
      </w:r>
      <w:r>
        <w:t xml:space="preserve"> </w:t>
      </w:r>
      <w:r>
        <w:rPr>
          <w:rFonts w:hint="eastAsia"/>
        </w:rPr>
        <w:t>в</w:t>
      </w:r>
      <w:r>
        <w:t xml:space="preserve"> </w:t>
      </w:r>
      <w:r>
        <w:rPr>
          <w:rFonts w:hint="eastAsia"/>
        </w:rPr>
        <w:t>образцах</w:t>
      </w:r>
      <w:r>
        <w:t xml:space="preserve"> </w:t>
      </w:r>
      <w:r>
        <w:rPr>
          <w:rFonts w:hint="eastAsia"/>
        </w:rPr>
        <w:t>углеродистых</w:t>
      </w:r>
      <w:r>
        <w:t xml:space="preserve"> </w:t>
      </w:r>
      <w:r>
        <w:rPr>
          <w:rFonts w:hint="eastAsia"/>
        </w:rPr>
        <w:t>сталей</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температуры</w:t>
      </w:r>
      <w:r>
        <w:t xml:space="preserve"> </w:t>
      </w:r>
      <w:r>
        <w:rPr>
          <w:rFonts w:hint="eastAsia"/>
        </w:rPr>
        <w:t>КВД</w:t>
      </w:r>
    </w:p>
    <w:p w14:paraId="353B53BA" w14:textId="77777777" w:rsidR="00E06929" w:rsidRDefault="00E06929" w:rsidP="00E06929"/>
    <w:p w14:paraId="4007CD27" w14:textId="77777777" w:rsidR="00E06929" w:rsidRDefault="00E06929" w:rsidP="00E06929">
      <w:r>
        <w:t xml:space="preserve">5.2 </w:t>
      </w:r>
      <w:r>
        <w:rPr>
          <w:rFonts w:hint="eastAsia"/>
        </w:rPr>
        <w:t>Термическая</w:t>
      </w:r>
      <w:r>
        <w:t xml:space="preserve"> </w:t>
      </w:r>
      <w:r>
        <w:rPr>
          <w:rFonts w:hint="eastAsia"/>
        </w:rPr>
        <w:t>стабильность</w:t>
      </w:r>
      <w:r>
        <w:t xml:space="preserve"> </w:t>
      </w:r>
      <w:r>
        <w:rPr>
          <w:rFonts w:hint="eastAsia"/>
        </w:rPr>
        <w:t>УМЗ</w:t>
      </w:r>
      <w:r>
        <w:t xml:space="preserve"> </w:t>
      </w:r>
      <w:r>
        <w:rPr>
          <w:rFonts w:hint="eastAsia"/>
        </w:rPr>
        <w:t>структуры</w:t>
      </w:r>
      <w:r>
        <w:t xml:space="preserve"> </w:t>
      </w:r>
      <w:r>
        <w:rPr>
          <w:rFonts w:hint="eastAsia"/>
        </w:rPr>
        <w:t>углеродистых</w:t>
      </w:r>
      <w:r>
        <w:t xml:space="preserve"> </w:t>
      </w:r>
      <w:r>
        <w:rPr>
          <w:rFonts w:hint="eastAsia"/>
        </w:rPr>
        <w:t>сталей</w:t>
      </w:r>
    </w:p>
    <w:p w14:paraId="06562F0F" w14:textId="77777777" w:rsidR="00E06929" w:rsidRDefault="00E06929" w:rsidP="00E06929"/>
    <w:p w14:paraId="3357F66A" w14:textId="77777777" w:rsidR="00E06929" w:rsidRDefault="00E06929" w:rsidP="00E06929">
      <w:r>
        <w:t xml:space="preserve">5.3 </w:t>
      </w:r>
      <w:r>
        <w:rPr>
          <w:rFonts w:hint="eastAsia"/>
        </w:rPr>
        <w:t>Высокопрочное</w:t>
      </w:r>
      <w:r>
        <w:t xml:space="preserve"> </w:t>
      </w:r>
      <w:r>
        <w:rPr>
          <w:rFonts w:hint="eastAsia"/>
        </w:rPr>
        <w:t>состояние</w:t>
      </w:r>
      <w:r>
        <w:t xml:space="preserve"> </w:t>
      </w:r>
      <w:r>
        <w:rPr>
          <w:rFonts w:hint="eastAsia"/>
        </w:rPr>
        <w:t>УМЗ</w:t>
      </w:r>
      <w:r>
        <w:t xml:space="preserve"> </w:t>
      </w:r>
      <w:r>
        <w:rPr>
          <w:rFonts w:hint="eastAsia"/>
        </w:rPr>
        <w:t>углеродистых</w:t>
      </w:r>
      <w:r>
        <w:t xml:space="preserve"> </w:t>
      </w:r>
      <w:r>
        <w:rPr>
          <w:rFonts w:hint="eastAsia"/>
        </w:rPr>
        <w:t>сталей</w:t>
      </w:r>
    </w:p>
    <w:p w14:paraId="5095218A" w14:textId="77777777" w:rsidR="00E06929" w:rsidRDefault="00E06929" w:rsidP="00E06929"/>
    <w:p w14:paraId="04348D98" w14:textId="77777777" w:rsidR="00E06929" w:rsidRDefault="00E06929" w:rsidP="00E06929">
      <w:r>
        <w:t xml:space="preserve">5.4 </w:t>
      </w:r>
      <w:r>
        <w:rPr>
          <w:rFonts w:hint="eastAsia"/>
        </w:rPr>
        <w:t>Механизмы</w:t>
      </w:r>
      <w:r>
        <w:t xml:space="preserve"> </w:t>
      </w:r>
      <w:r>
        <w:rPr>
          <w:rFonts w:hint="eastAsia"/>
        </w:rPr>
        <w:t>упрочнения</w:t>
      </w:r>
      <w:r>
        <w:t xml:space="preserve"> </w:t>
      </w:r>
      <w:r>
        <w:rPr>
          <w:rFonts w:hint="eastAsia"/>
        </w:rPr>
        <w:t>УМЗ</w:t>
      </w:r>
      <w:r>
        <w:t xml:space="preserve"> </w:t>
      </w:r>
      <w:r>
        <w:rPr>
          <w:rFonts w:hint="eastAsia"/>
        </w:rPr>
        <w:t>сталей</w:t>
      </w:r>
      <w:r>
        <w:t xml:space="preserve">, </w:t>
      </w:r>
      <w:r>
        <w:rPr>
          <w:rFonts w:hint="eastAsia"/>
        </w:rPr>
        <w:t>полученных</w:t>
      </w:r>
      <w:r>
        <w:t xml:space="preserve"> </w:t>
      </w:r>
      <w:r>
        <w:rPr>
          <w:rFonts w:hint="eastAsia"/>
        </w:rPr>
        <w:t>КВД</w:t>
      </w:r>
    </w:p>
    <w:p w14:paraId="6F28A741" w14:textId="77777777" w:rsidR="00E06929" w:rsidRDefault="00E06929" w:rsidP="00E06929"/>
    <w:p w14:paraId="05A55ACF" w14:textId="77777777" w:rsidR="00E06929" w:rsidRDefault="00E06929" w:rsidP="00E06929">
      <w:r>
        <w:t xml:space="preserve">5.5 </w:t>
      </w:r>
      <w:r>
        <w:rPr>
          <w:rFonts w:hint="eastAsia"/>
        </w:rPr>
        <w:t>Выводы</w:t>
      </w:r>
      <w:r>
        <w:t xml:space="preserve"> </w:t>
      </w:r>
      <w:r>
        <w:rPr>
          <w:rFonts w:hint="eastAsia"/>
        </w:rPr>
        <w:t>по</w:t>
      </w:r>
      <w:r>
        <w:t xml:space="preserve"> </w:t>
      </w:r>
      <w:r>
        <w:rPr>
          <w:rFonts w:hint="eastAsia"/>
        </w:rPr>
        <w:t>главе</w:t>
      </w:r>
    </w:p>
    <w:p w14:paraId="339963C8" w14:textId="77777777" w:rsidR="00E06929" w:rsidRDefault="00E06929" w:rsidP="00E06929"/>
    <w:p w14:paraId="1E95CC6B" w14:textId="77777777" w:rsidR="00E06929" w:rsidRDefault="00E06929" w:rsidP="00E06929">
      <w:r>
        <w:rPr>
          <w:rFonts w:hint="eastAsia"/>
        </w:rPr>
        <w:t>ЗАКЛЮЧЕНИЕ</w:t>
      </w:r>
      <w:r>
        <w:t xml:space="preserve"> </w:t>
      </w:r>
      <w:r>
        <w:rPr>
          <w:rFonts w:hint="eastAsia"/>
        </w:rPr>
        <w:t>И</w:t>
      </w:r>
      <w:r>
        <w:t xml:space="preserve"> </w:t>
      </w:r>
      <w:r>
        <w:rPr>
          <w:rFonts w:hint="eastAsia"/>
        </w:rPr>
        <w:t>ОБЩИЕ</w:t>
      </w:r>
      <w:r>
        <w:t xml:space="preserve"> </w:t>
      </w:r>
      <w:r>
        <w:rPr>
          <w:rFonts w:hint="eastAsia"/>
        </w:rPr>
        <w:t>ВЫВОДЫ</w:t>
      </w:r>
    </w:p>
    <w:p w14:paraId="73CFF9C3" w14:textId="77777777" w:rsidR="00E06929" w:rsidRDefault="00E06929" w:rsidP="00E06929"/>
    <w:p w14:paraId="0CADA654" w14:textId="77777777" w:rsidR="00E06929" w:rsidRDefault="00E06929" w:rsidP="00E06929">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7CD29AFC" w14:textId="77777777" w:rsidR="00E06929" w:rsidRDefault="00E06929" w:rsidP="00E06929"/>
    <w:p w14:paraId="78428750" w14:textId="3690B7C6" w:rsidR="00E06929" w:rsidRPr="00E06929" w:rsidRDefault="00E06929" w:rsidP="00E06929">
      <w:r>
        <w:rPr>
          <w:rFonts w:hint="eastAsia"/>
        </w:rPr>
        <w:t>СПИСОК</w:t>
      </w:r>
      <w:r>
        <w:t xml:space="preserve"> </w:t>
      </w:r>
      <w:r>
        <w:rPr>
          <w:rFonts w:hint="eastAsia"/>
        </w:rPr>
        <w:t>ЛИТЕРАТУРЫ</w:t>
      </w:r>
    </w:p>
    <w:sectPr w:rsidR="00E06929" w:rsidRPr="00E06929" w:rsidSect="00877A6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7691" w14:textId="77777777" w:rsidR="00877A6B" w:rsidRDefault="00877A6B">
      <w:pPr>
        <w:spacing w:after="0" w:line="240" w:lineRule="auto"/>
      </w:pPr>
      <w:r>
        <w:separator/>
      </w:r>
    </w:p>
  </w:endnote>
  <w:endnote w:type="continuationSeparator" w:id="0">
    <w:p w14:paraId="50B04C1A" w14:textId="77777777" w:rsidR="00877A6B" w:rsidRDefault="0087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13E1" w14:textId="77777777" w:rsidR="00877A6B" w:rsidRDefault="00877A6B"/>
    <w:p w14:paraId="7BC890C7" w14:textId="77777777" w:rsidR="00877A6B" w:rsidRDefault="00877A6B"/>
    <w:p w14:paraId="58670DAA" w14:textId="77777777" w:rsidR="00877A6B" w:rsidRDefault="00877A6B"/>
    <w:p w14:paraId="048417D7" w14:textId="77777777" w:rsidR="00877A6B" w:rsidRDefault="00877A6B"/>
    <w:p w14:paraId="5A9347DB" w14:textId="77777777" w:rsidR="00877A6B" w:rsidRDefault="00877A6B"/>
    <w:p w14:paraId="5F38719A" w14:textId="77777777" w:rsidR="00877A6B" w:rsidRDefault="00877A6B"/>
    <w:p w14:paraId="136B0102" w14:textId="77777777" w:rsidR="00877A6B" w:rsidRDefault="00877A6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B843675" wp14:editId="7A2A1B0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A346" w14:textId="77777777" w:rsidR="00877A6B" w:rsidRDefault="00877A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4367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0B0A346" w14:textId="77777777" w:rsidR="00877A6B" w:rsidRDefault="00877A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1257F6" w14:textId="77777777" w:rsidR="00877A6B" w:rsidRDefault="00877A6B"/>
    <w:p w14:paraId="59C52E9D" w14:textId="77777777" w:rsidR="00877A6B" w:rsidRDefault="00877A6B"/>
    <w:p w14:paraId="7C9A2A5A" w14:textId="77777777" w:rsidR="00877A6B" w:rsidRDefault="00877A6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C5B539A" wp14:editId="16A30B3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30C6" w14:textId="77777777" w:rsidR="00877A6B" w:rsidRDefault="00877A6B"/>
                          <w:p w14:paraId="6D90DE3D" w14:textId="77777777" w:rsidR="00877A6B" w:rsidRDefault="00877A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5B539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B930C6" w14:textId="77777777" w:rsidR="00877A6B" w:rsidRDefault="00877A6B"/>
                    <w:p w14:paraId="6D90DE3D" w14:textId="77777777" w:rsidR="00877A6B" w:rsidRDefault="00877A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57BF6C" w14:textId="77777777" w:rsidR="00877A6B" w:rsidRDefault="00877A6B"/>
    <w:p w14:paraId="5E576E78" w14:textId="77777777" w:rsidR="00877A6B" w:rsidRDefault="00877A6B">
      <w:pPr>
        <w:rPr>
          <w:sz w:val="2"/>
          <w:szCs w:val="2"/>
        </w:rPr>
      </w:pPr>
    </w:p>
    <w:p w14:paraId="5B35E26F" w14:textId="77777777" w:rsidR="00877A6B" w:rsidRDefault="00877A6B"/>
    <w:p w14:paraId="3D3CAB4B" w14:textId="77777777" w:rsidR="00877A6B" w:rsidRDefault="00877A6B">
      <w:pPr>
        <w:spacing w:after="0" w:line="240" w:lineRule="auto"/>
      </w:pPr>
    </w:p>
  </w:footnote>
  <w:footnote w:type="continuationSeparator" w:id="0">
    <w:p w14:paraId="4DFA51AF" w14:textId="77777777" w:rsidR="00877A6B" w:rsidRDefault="0087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A6B"/>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28087</TotalTime>
  <Pages>4</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3629</cp:revision>
  <cp:lastPrinted>2009-02-06T05:36:00Z</cp:lastPrinted>
  <dcterms:created xsi:type="dcterms:W3CDTF">2024-01-07T13:43:00Z</dcterms:created>
  <dcterms:modified xsi:type="dcterms:W3CDTF">2024-02-21T12:59:00Z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