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Содержание</w:t>
      </w: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Введение</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Глава</w:t>
      </w:r>
      <w:r w:rsidRPr="00933C70">
        <w:rPr>
          <w:rFonts w:ascii="Trebuchet MS" w:eastAsia="Times New Roman" w:hAnsi="Trebuchet MS" w:cs="Times New Roman"/>
          <w:color w:val="000000"/>
          <w:kern w:val="0"/>
          <w:sz w:val="18"/>
          <w:szCs w:val="18"/>
          <w:lang w:eastAsia="ru-RU"/>
        </w:rPr>
        <w:t xml:space="preserve"> I. </w:t>
      </w:r>
      <w:r w:rsidRPr="00933C70">
        <w:rPr>
          <w:rFonts w:ascii="Trebuchet MS" w:eastAsia="Times New Roman" w:hAnsi="Trebuchet MS" w:cs="Times New Roman" w:hint="eastAsia"/>
          <w:color w:val="000000"/>
          <w:kern w:val="0"/>
          <w:sz w:val="18"/>
          <w:szCs w:val="18"/>
          <w:lang w:eastAsia="ru-RU"/>
        </w:rPr>
        <w:t>История</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сложения</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и</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развития</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буддийского</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художественного</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канона</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в</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Лаосе</w:t>
      </w:r>
      <w:r w:rsidRPr="00933C70">
        <w:rPr>
          <w:rFonts w:ascii="Trebuchet MS" w:eastAsia="Times New Roman" w:hAnsi="Trebuchet MS" w:cs="Times New Roman"/>
          <w:color w:val="000000"/>
          <w:kern w:val="0"/>
          <w:sz w:val="18"/>
          <w:szCs w:val="18"/>
          <w:lang w:eastAsia="ru-RU"/>
        </w:rPr>
        <w:t xml:space="preserve"> 16</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Письменные</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и</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мифопоэтические</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источники</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о</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появлении</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буддизма</w:t>
      </w:r>
      <w:r w:rsidRPr="00933C70">
        <w:rPr>
          <w:rFonts w:ascii="Trebuchet MS" w:eastAsia="Times New Roman" w:hAnsi="Trebuchet MS" w:cs="Times New Roman"/>
          <w:color w:val="000000"/>
          <w:kern w:val="0"/>
          <w:sz w:val="18"/>
          <w:szCs w:val="18"/>
          <w:lang w:eastAsia="ru-RU"/>
        </w:rPr>
        <w:t xml:space="preserve"> 16</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Сложение</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буддийского</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канона</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в</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долансангский</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период</w:t>
      </w:r>
      <w:r w:rsidRPr="00933C70">
        <w:rPr>
          <w:rFonts w:ascii="Trebuchet MS" w:eastAsia="Times New Roman" w:hAnsi="Trebuchet MS" w:cs="Times New Roman"/>
          <w:color w:val="000000"/>
          <w:kern w:val="0"/>
          <w:sz w:val="18"/>
          <w:szCs w:val="18"/>
          <w:lang w:eastAsia="ru-RU"/>
        </w:rPr>
        <w:t xml:space="preserve"> (1-13 </w:t>
      </w:r>
      <w:r w:rsidRPr="00933C70">
        <w:rPr>
          <w:rFonts w:ascii="Trebuchet MS" w:eastAsia="Times New Roman" w:hAnsi="Trebuchet MS" w:cs="Times New Roman" w:hint="eastAsia"/>
          <w:color w:val="000000"/>
          <w:kern w:val="0"/>
          <w:sz w:val="18"/>
          <w:szCs w:val="18"/>
          <w:lang w:eastAsia="ru-RU"/>
        </w:rPr>
        <w:t>вв</w:t>
      </w:r>
      <w:r w:rsidRPr="00933C70">
        <w:rPr>
          <w:rFonts w:ascii="Trebuchet MS" w:eastAsia="Times New Roman" w:hAnsi="Trebuchet MS" w:cs="Times New Roman"/>
          <w:color w:val="000000"/>
          <w:kern w:val="0"/>
          <w:sz w:val="18"/>
          <w:szCs w:val="18"/>
          <w:lang w:eastAsia="ru-RU"/>
        </w:rPr>
        <w:t>.) 20</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Эволюция</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буддийского</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канона</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в</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государстве</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Лансанг</w:t>
      </w:r>
      <w:r w:rsidRPr="00933C70">
        <w:rPr>
          <w:rFonts w:ascii="Trebuchet MS" w:eastAsia="Times New Roman" w:hAnsi="Trebuchet MS" w:cs="Times New Roman"/>
          <w:color w:val="000000"/>
          <w:kern w:val="0"/>
          <w:sz w:val="18"/>
          <w:szCs w:val="18"/>
          <w:lang w:eastAsia="ru-RU"/>
        </w:rPr>
        <w:t xml:space="preserve"> (14-17 </w:t>
      </w:r>
      <w:r w:rsidRPr="00933C70">
        <w:rPr>
          <w:rFonts w:ascii="Trebuchet MS" w:eastAsia="Times New Roman" w:hAnsi="Trebuchet MS" w:cs="Times New Roman" w:hint="eastAsia"/>
          <w:color w:val="000000"/>
          <w:kern w:val="0"/>
          <w:sz w:val="18"/>
          <w:szCs w:val="18"/>
          <w:lang w:eastAsia="ru-RU"/>
        </w:rPr>
        <w:t>вв</w:t>
      </w:r>
      <w:r w:rsidRPr="00933C70">
        <w:rPr>
          <w:rFonts w:ascii="Trebuchet MS" w:eastAsia="Times New Roman" w:hAnsi="Trebuchet MS" w:cs="Times New Roman"/>
          <w:color w:val="000000"/>
          <w:kern w:val="0"/>
          <w:sz w:val="18"/>
          <w:szCs w:val="18"/>
          <w:lang w:eastAsia="ru-RU"/>
        </w:rPr>
        <w:t>.) 30</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Буддийский</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художественный</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канон</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в</w:t>
      </w:r>
      <w:r w:rsidRPr="00933C70">
        <w:rPr>
          <w:rFonts w:ascii="Trebuchet MS" w:eastAsia="Times New Roman" w:hAnsi="Trebuchet MS" w:cs="Times New Roman"/>
          <w:color w:val="000000"/>
          <w:kern w:val="0"/>
          <w:sz w:val="18"/>
          <w:szCs w:val="18"/>
          <w:lang w:eastAsia="ru-RU"/>
        </w:rPr>
        <w:t xml:space="preserve"> 18-20 </w:t>
      </w:r>
      <w:r w:rsidRPr="00933C70">
        <w:rPr>
          <w:rFonts w:ascii="Trebuchet MS" w:eastAsia="Times New Roman" w:hAnsi="Trebuchet MS" w:cs="Times New Roman" w:hint="eastAsia"/>
          <w:color w:val="000000"/>
          <w:kern w:val="0"/>
          <w:sz w:val="18"/>
          <w:szCs w:val="18"/>
          <w:lang w:eastAsia="ru-RU"/>
        </w:rPr>
        <w:t>вв</w:t>
      </w:r>
      <w:r w:rsidRPr="00933C70">
        <w:rPr>
          <w:rFonts w:ascii="Trebuchet MS" w:eastAsia="Times New Roman" w:hAnsi="Trebuchet MS" w:cs="Times New Roman"/>
          <w:color w:val="000000"/>
          <w:kern w:val="0"/>
          <w:sz w:val="18"/>
          <w:szCs w:val="18"/>
          <w:lang w:eastAsia="ru-RU"/>
        </w:rPr>
        <w:t>. 45</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Глава</w:t>
      </w:r>
      <w:r w:rsidRPr="00933C70">
        <w:rPr>
          <w:rFonts w:ascii="Trebuchet MS" w:eastAsia="Times New Roman" w:hAnsi="Trebuchet MS" w:cs="Times New Roman"/>
          <w:color w:val="000000"/>
          <w:kern w:val="0"/>
          <w:sz w:val="18"/>
          <w:szCs w:val="18"/>
          <w:lang w:eastAsia="ru-RU"/>
        </w:rPr>
        <w:t xml:space="preserve"> II. </w:t>
      </w:r>
      <w:r w:rsidRPr="00933C70">
        <w:rPr>
          <w:rFonts w:ascii="Trebuchet MS" w:eastAsia="Times New Roman" w:hAnsi="Trebuchet MS" w:cs="Times New Roman" w:hint="eastAsia"/>
          <w:color w:val="000000"/>
          <w:kern w:val="0"/>
          <w:sz w:val="18"/>
          <w:szCs w:val="18"/>
          <w:lang w:eastAsia="ru-RU"/>
        </w:rPr>
        <w:t>Архитектурный</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канон</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вата</w:t>
      </w:r>
      <w:r w:rsidRPr="00933C70">
        <w:rPr>
          <w:rFonts w:ascii="Trebuchet MS" w:eastAsia="Times New Roman" w:hAnsi="Trebuchet MS" w:cs="Times New Roman"/>
          <w:color w:val="000000"/>
          <w:kern w:val="0"/>
          <w:sz w:val="18"/>
          <w:szCs w:val="18"/>
          <w:lang w:eastAsia="ru-RU"/>
        </w:rPr>
        <w:t xml:space="preserve"> - </w:t>
      </w:r>
      <w:r w:rsidRPr="00933C70">
        <w:rPr>
          <w:rFonts w:ascii="Trebuchet MS" w:eastAsia="Times New Roman" w:hAnsi="Trebuchet MS" w:cs="Times New Roman" w:hint="eastAsia"/>
          <w:color w:val="000000"/>
          <w:kern w:val="0"/>
          <w:sz w:val="18"/>
          <w:szCs w:val="18"/>
          <w:lang w:eastAsia="ru-RU"/>
        </w:rPr>
        <w:t>буддийского</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монастыря</w:t>
      </w:r>
      <w:r w:rsidRPr="00933C70">
        <w:rPr>
          <w:rFonts w:ascii="Trebuchet MS" w:eastAsia="Times New Roman" w:hAnsi="Trebuchet MS" w:cs="Times New Roman"/>
          <w:color w:val="000000"/>
          <w:kern w:val="0"/>
          <w:sz w:val="18"/>
          <w:szCs w:val="18"/>
          <w:lang w:eastAsia="ru-RU"/>
        </w:rPr>
        <w:t xml:space="preserve"> 50</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Структура</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лаосского</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вата</w:t>
      </w:r>
      <w:r w:rsidRPr="00933C70">
        <w:rPr>
          <w:rFonts w:ascii="Trebuchet MS" w:eastAsia="Times New Roman" w:hAnsi="Trebuchet MS" w:cs="Times New Roman"/>
          <w:color w:val="000000"/>
          <w:kern w:val="0"/>
          <w:sz w:val="18"/>
          <w:szCs w:val="18"/>
          <w:lang w:eastAsia="ru-RU"/>
        </w:rPr>
        <w:t xml:space="preserve"> 51</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Сема</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и</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ограда</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вата</w:t>
      </w:r>
      <w:r w:rsidRPr="00933C70">
        <w:rPr>
          <w:rFonts w:ascii="Trebuchet MS" w:eastAsia="Times New Roman" w:hAnsi="Trebuchet MS" w:cs="Times New Roman"/>
          <w:color w:val="000000"/>
          <w:kern w:val="0"/>
          <w:sz w:val="18"/>
          <w:szCs w:val="18"/>
          <w:lang w:eastAsia="ru-RU"/>
        </w:rPr>
        <w:t xml:space="preserve"> 58</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Канонические</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типы</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тхата</w:t>
      </w:r>
      <w:r w:rsidRPr="00933C70">
        <w:rPr>
          <w:rFonts w:ascii="Trebuchet MS" w:eastAsia="Times New Roman" w:hAnsi="Trebuchet MS" w:cs="Times New Roman"/>
          <w:color w:val="000000"/>
          <w:kern w:val="0"/>
          <w:sz w:val="18"/>
          <w:szCs w:val="18"/>
          <w:lang w:eastAsia="ru-RU"/>
        </w:rPr>
        <w:t xml:space="preserve"> 69</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Канонические</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типы</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сима</w:t>
      </w:r>
      <w:r w:rsidRPr="00933C70">
        <w:rPr>
          <w:rFonts w:ascii="Trebuchet MS" w:eastAsia="Times New Roman" w:hAnsi="Trebuchet MS" w:cs="Times New Roman"/>
          <w:color w:val="000000"/>
          <w:kern w:val="0"/>
          <w:sz w:val="18"/>
          <w:szCs w:val="18"/>
          <w:lang w:eastAsia="ru-RU"/>
        </w:rPr>
        <w:t xml:space="preserve"> , 81</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Глава</w:t>
      </w:r>
      <w:r w:rsidRPr="00933C70">
        <w:rPr>
          <w:rFonts w:ascii="Trebuchet MS" w:eastAsia="Times New Roman" w:hAnsi="Trebuchet MS" w:cs="Times New Roman"/>
          <w:color w:val="000000"/>
          <w:kern w:val="0"/>
          <w:sz w:val="18"/>
          <w:szCs w:val="18"/>
          <w:lang w:eastAsia="ru-RU"/>
        </w:rPr>
        <w:t xml:space="preserve"> III. </w:t>
      </w:r>
      <w:r w:rsidRPr="00933C70">
        <w:rPr>
          <w:rFonts w:ascii="Trebuchet MS" w:eastAsia="Times New Roman" w:hAnsi="Trebuchet MS" w:cs="Times New Roman" w:hint="eastAsia"/>
          <w:color w:val="000000"/>
          <w:kern w:val="0"/>
          <w:sz w:val="18"/>
          <w:szCs w:val="18"/>
          <w:lang w:eastAsia="ru-RU"/>
        </w:rPr>
        <w:t>Иконографический</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канон</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в</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культовой</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скульптуре</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Лаоса</w:t>
      </w:r>
      <w:r w:rsidRPr="00933C70">
        <w:rPr>
          <w:rFonts w:ascii="Trebuchet MS" w:eastAsia="Times New Roman" w:hAnsi="Trebuchet MS" w:cs="Times New Roman"/>
          <w:color w:val="000000"/>
          <w:kern w:val="0"/>
          <w:sz w:val="18"/>
          <w:szCs w:val="18"/>
          <w:lang w:eastAsia="ru-RU"/>
        </w:rPr>
        <w:t xml:space="preserve"> 90</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Религиозно</w:t>
      </w:r>
      <w:r w:rsidRPr="00933C70">
        <w:rPr>
          <w:rFonts w:ascii="Trebuchet MS" w:eastAsia="Times New Roman" w:hAnsi="Trebuchet MS" w:cs="Times New Roman"/>
          <w:color w:val="000000"/>
          <w:kern w:val="0"/>
          <w:sz w:val="18"/>
          <w:szCs w:val="18"/>
          <w:lang w:eastAsia="ru-RU"/>
        </w:rPr>
        <w:t>-</w:t>
      </w:r>
      <w:r w:rsidRPr="00933C70">
        <w:rPr>
          <w:rFonts w:ascii="Trebuchet MS" w:eastAsia="Times New Roman" w:hAnsi="Trebuchet MS" w:cs="Times New Roman" w:hint="eastAsia"/>
          <w:color w:val="000000"/>
          <w:kern w:val="0"/>
          <w:sz w:val="18"/>
          <w:szCs w:val="18"/>
          <w:lang w:eastAsia="ru-RU"/>
        </w:rPr>
        <w:t>мифологическая</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основа</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иконографии</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Будды</w:t>
      </w:r>
      <w:r w:rsidRPr="00933C70">
        <w:rPr>
          <w:rFonts w:ascii="Trebuchet MS" w:eastAsia="Times New Roman" w:hAnsi="Trebuchet MS" w:cs="Times New Roman"/>
          <w:color w:val="000000"/>
          <w:kern w:val="0"/>
          <w:sz w:val="18"/>
          <w:szCs w:val="18"/>
          <w:lang w:eastAsia="ru-RU"/>
        </w:rPr>
        <w:t xml:space="preserve"> 91</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Ритуальные</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функции</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буддийской</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скульптуры</w:t>
      </w:r>
      <w:r w:rsidRPr="00933C70">
        <w:rPr>
          <w:rFonts w:ascii="Trebuchet MS" w:eastAsia="Times New Roman" w:hAnsi="Trebuchet MS" w:cs="Times New Roman"/>
          <w:color w:val="000000"/>
          <w:kern w:val="0"/>
          <w:sz w:val="18"/>
          <w:szCs w:val="18"/>
          <w:lang w:eastAsia="ru-RU"/>
        </w:rPr>
        <w:t xml:space="preserve"> 97</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lastRenderedPageBreak/>
        <w:t>Эстетические</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принципы</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иконографического</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канона</w:t>
      </w:r>
      <w:r w:rsidRPr="00933C70">
        <w:rPr>
          <w:rFonts w:ascii="Trebuchet MS" w:eastAsia="Times New Roman" w:hAnsi="Trebuchet MS" w:cs="Times New Roman"/>
          <w:color w:val="000000"/>
          <w:kern w:val="0"/>
          <w:sz w:val="18"/>
          <w:szCs w:val="18"/>
          <w:lang w:eastAsia="ru-RU"/>
        </w:rPr>
        <w:t xml:space="preserve"> 101</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Материалы</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и</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техники</w:t>
      </w:r>
      <w:r w:rsidRPr="00933C70">
        <w:rPr>
          <w:rFonts w:ascii="Trebuchet MS" w:eastAsia="Times New Roman" w:hAnsi="Trebuchet MS" w:cs="Times New Roman"/>
          <w:color w:val="000000"/>
          <w:kern w:val="0"/>
          <w:sz w:val="18"/>
          <w:szCs w:val="18"/>
          <w:lang w:eastAsia="ru-RU"/>
        </w:rPr>
        <w:t xml:space="preserve"> 106</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Особенности</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лаосской</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иконографии</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Будды</w:t>
      </w:r>
      <w:r w:rsidRPr="00933C70">
        <w:rPr>
          <w:rFonts w:ascii="Trebuchet MS" w:eastAsia="Times New Roman" w:hAnsi="Trebuchet MS" w:cs="Times New Roman"/>
          <w:color w:val="000000"/>
          <w:kern w:val="0"/>
          <w:sz w:val="18"/>
          <w:szCs w:val="18"/>
          <w:lang w:eastAsia="ru-RU"/>
        </w:rPr>
        <w:t xml:space="preserve"> 109</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Асаны</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и</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мудры</w:t>
      </w:r>
      <w:r w:rsidRPr="00933C70">
        <w:rPr>
          <w:rFonts w:ascii="Trebuchet MS" w:eastAsia="Times New Roman" w:hAnsi="Trebuchet MS" w:cs="Times New Roman"/>
          <w:color w:val="000000"/>
          <w:kern w:val="0"/>
          <w:sz w:val="18"/>
          <w:szCs w:val="18"/>
          <w:lang w:eastAsia="ru-RU"/>
        </w:rPr>
        <w:t xml:space="preserve"> 120</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Глава</w:t>
      </w:r>
      <w:r w:rsidRPr="00933C70">
        <w:rPr>
          <w:rFonts w:ascii="Trebuchet MS" w:eastAsia="Times New Roman" w:hAnsi="Trebuchet MS" w:cs="Times New Roman"/>
          <w:color w:val="000000"/>
          <w:kern w:val="0"/>
          <w:sz w:val="18"/>
          <w:szCs w:val="18"/>
          <w:lang w:eastAsia="ru-RU"/>
        </w:rPr>
        <w:t xml:space="preserve"> IV. </w:t>
      </w:r>
      <w:r w:rsidRPr="00933C70">
        <w:rPr>
          <w:rFonts w:ascii="Trebuchet MS" w:eastAsia="Times New Roman" w:hAnsi="Trebuchet MS" w:cs="Times New Roman" w:hint="eastAsia"/>
          <w:color w:val="000000"/>
          <w:kern w:val="0"/>
          <w:sz w:val="18"/>
          <w:szCs w:val="18"/>
          <w:lang w:eastAsia="ru-RU"/>
        </w:rPr>
        <w:t>Каноны</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традиционной</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живописи</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лаковой</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графики</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и</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рельефной</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пластики</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в</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храмовом</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декоре</w:t>
      </w:r>
      <w:r w:rsidRPr="00933C70">
        <w:rPr>
          <w:rFonts w:ascii="Trebuchet MS" w:eastAsia="Times New Roman" w:hAnsi="Trebuchet MS" w:cs="Times New Roman"/>
          <w:color w:val="000000"/>
          <w:kern w:val="0"/>
          <w:sz w:val="18"/>
          <w:szCs w:val="18"/>
          <w:lang w:eastAsia="ru-RU"/>
        </w:rPr>
        <w:t xml:space="preserve"> 134</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Основные</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особенности</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храмового</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декора</w:t>
      </w:r>
      <w:r w:rsidRPr="00933C70">
        <w:rPr>
          <w:rFonts w:ascii="Trebuchet MS" w:eastAsia="Times New Roman" w:hAnsi="Trebuchet MS" w:cs="Times New Roman"/>
          <w:color w:val="000000"/>
          <w:kern w:val="0"/>
          <w:sz w:val="18"/>
          <w:szCs w:val="18"/>
          <w:lang w:eastAsia="ru-RU"/>
        </w:rPr>
        <w:t xml:space="preserve"> 134</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Культовая</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живопись</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ее</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виды</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и</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каноны</w:t>
      </w:r>
      <w:r w:rsidRPr="00933C70">
        <w:rPr>
          <w:rFonts w:ascii="Trebuchet MS" w:eastAsia="Times New Roman" w:hAnsi="Trebuchet MS" w:cs="Times New Roman"/>
          <w:color w:val="000000"/>
          <w:kern w:val="0"/>
          <w:sz w:val="18"/>
          <w:szCs w:val="18"/>
          <w:lang w:eastAsia="ru-RU"/>
        </w:rPr>
        <w:t xml:space="preserve"> 142</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Виды</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лаковых</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композиций</w:t>
      </w:r>
      <w:r w:rsidRPr="00933C70">
        <w:rPr>
          <w:rFonts w:ascii="Trebuchet MS" w:eastAsia="Times New Roman" w:hAnsi="Trebuchet MS" w:cs="Times New Roman"/>
          <w:color w:val="000000"/>
          <w:kern w:val="0"/>
          <w:sz w:val="18"/>
          <w:szCs w:val="18"/>
          <w:lang w:eastAsia="ru-RU"/>
        </w:rPr>
        <w:t xml:space="preserve"> 155</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Рельефная</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пластика</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в</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системе</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декора</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лаосского</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храма</w:t>
      </w:r>
      <w:r w:rsidRPr="00933C70">
        <w:rPr>
          <w:rFonts w:ascii="Trebuchet MS" w:eastAsia="Times New Roman" w:hAnsi="Trebuchet MS" w:cs="Times New Roman"/>
          <w:color w:val="000000"/>
          <w:kern w:val="0"/>
          <w:sz w:val="18"/>
          <w:szCs w:val="18"/>
          <w:lang w:eastAsia="ru-RU"/>
        </w:rPr>
        <w:t xml:space="preserve"> 159</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Заключение</w:t>
      </w:r>
      <w:r w:rsidRPr="00933C70">
        <w:rPr>
          <w:rFonts w:ascii="Trebuchet MS" w:eastAsia="Times New Roman" w:hAnsi="Trebuchet MS" w:cs="Times New Roman"/>
          <w:color w:val="000000"/>
          <w:kern w:val="0"/>
          <w:sz w:val="18"/>
          <w:szCs w:val="18"/>
          <w:lang w:eastAsia="ru-RU"/>
        </w:rPr>
        <w:t xml:space="preserve"> 171</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Библиография</w:t>
      </w:r>
      <w:r w:rsidRPr="00933C70">
        <w:rPr>
          <w:rFonts w:ascii="Trebuchet MS" w:eastAsia="Times New Roman" w:hAnsi="Trebuchet MS" w:cs="Times New Roman"/>
          <w:color w:val="000000"/>
          <w:kern w:val="0"/>
          <w:sz w:val="18"/>
          <w:szCs w:val="18"/>
          <w:lang w:eastAsia="ru-RU"/>
        </w:rPr>
        <w:t xml:space="preserve"> 175</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Список</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сокращений</w:t>
      </w:r>
      <w:r w:rsidRPr="00933C70">
        <w:rPr>
          <w:rFonts w:ascii="Trebuchet MS" w:eastAsia="Times New Roman" w:hAnsi="Trebuchet MS" w:cs="Times New Roman"/>
          <w:color w:val="000000"/>
          <w:kern w:val="0"/>
          <w:sz w:val="18"/>
          <w:szCs w:val="18"/>
          <w:lang w:eastAsia="ru-RU"/>
        </w:rPr>
        <w:t xml:space="preserve"> 186</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Приложения</w:t>
      </w:r>
      <w:r w:rsidRPr="00933C70">
        <w:rPr>
          <w:rFonts w:ascii="Trebuchet MS" w:eastAsia="Times New Roman" w:hAnsi="Trebuchet MS" w:cs="Times New Roman"/>
          <w:color w:val="000000"/>
          <w:kern w:val="0"/>
          <w:sz w:val="18"/>
          <w:szCs w:val="18"/>
          <w:lang w:eastAsia="ru-RU"/>
        </w:rPr>
        <w:t xml:space="preserve"> 187</w:t>
      </w:r>
    </w:p>
    <w:p w:rsidR="00933C70" w:rsidRPr="00933C70" w:rsidRDefault="00933C70" w:rsidP="00933C70">
      <w:pPr>
        <w:rPr>
          <w:rFonts w:ascii="Trebuchet MS" w:eastAsia="Times New Roman" w:hAnsi="Trebuchet MS" w:cs="Times New Roman"/>
          <w:color w:val="000000"/>
          <w:kern w:val="0"/>
          <w:sz w:val="18"/>
          <w:szCs w:val="18"/>
          <w:lang w:eastAsia="ru-RU"/>
        </w:rPr>
      </w:pPr>
    </w:p>
    <w:p w:rsidR="00933C70" w:rsidRPr="00933C70" w:rsidRDefault="00933C70" w:rsidP="00933C70">
      <w:pPr>
        <w:rPr>
          <w:rFonts w:ascii="Trebuchet MS" w:eastAsia="Times New Roman" w:hAnsi="Trebuchet MS" w:cs="Times New Roman"/>
          <w:color w:val="000000"/>
          <w:kern w:val="0"/>
          <w:sz w:val="18"/>
          <w:szCs w:val="18"/>
          <w:lang w:eastAsia="ru-RU"/>
        </w:rPr>
      </w:pPr>
      <w:r w:rsidRPr="00933C70">
        <w:rPr>
          <w:rFonts w:ascii="Trebuchet MS" w:eastAsia="Times New Roman" w:hAnsi="Trebuchet MS" w:cs="Times New Roman" w:hint="eastAsia"/>
          <w:color w:val="000000"/>
          <w:kern w:val="0"/>
          <w:sz w:val="18"/>
          <w:szCs w:val="18"/>
          <w:lang w:eastAsia="ru-RU"/>
        </w:rPr>
        <w:t>Свод</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иконографических</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изображений</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Будды</w:t>
      </w:r>
      <w:r w:rsidRPr="00933C70">
        <w:rPr>
          <w:rFonts w:ascii="Trebuchet MS" w:eastAsia="Times New Roman" w:hAnsi="Trebuchet MS" w:cs="Times New Roman"/>
          <w:color w:val="000000"/>
          <w:kern w:val="0"/>
          <w:sz w:val="18"/>
          <w:szCs w:val="18"/>
          <w:lang w:eastAsia="ru-RU"/>
        </w:rPr>
        <w:t xml:space="preserve"> 188</w:t>
      </w:r>
    </w:p>
    <w:p w:rsidR="00933C70" w:rsidRPr="00933C70" w:rsidRDefault="00933C70" w:rsidP="00933C70">
      <w:pPr>
        <w:rPr>
          <w:rFonts w:ascii="Trebuchet MS" w:eastAsia="Times New Roman" w:hAnsi="Trebuchet MS" w:cs="Times New Roman"/>
          <w:color w:val="000000"/>
          <w:kern w:val="0"/>
          <w:sz w:val="18"/>
          <w:szCs w:val="18"/>
          <w:lang w:eastAsia="ru-RU"/>
        </w:rPr>
      </w:pPr>
    </w:p>
    <w:p w:rsidR="000A51A2" w:rsidRPr="00933C70" w:rsidRDefault="00933C70" w:rsidP="00933C70">
      <w:r w:rsidRPr="00933C70">
        <w:rPr>
          <w:rFonts w:ascii="Trebuchet MS" w:eastAsia="Times New Roman" w:hAnsi="Trebuchet MS" w:cs="Times New Roman" w:hint="eastAsia"/>
          <w:color w:val="000000"/>
          <w:kern w:val="0"/>
          <w:sz w:val="18"/>
          <w:szCs w:val="18"/>
          <w:lang w:eastAsia="ru-RU"/>
        </w:rPr>
        <w:t>Словарь</w:t>
      </w:r>
      <w:r w:rsidRPr="00933C70">
        <w:rPr>
          <w:rFonts w:ascii="Trebuchet MS" w:eastAsia="Times New Roman" w:hAnsi="Trebuchet MS" w:cs="Times New Roman"/>
          <w:color w:val="000000"/>
          <w:kern w:val="0"/>
          <w:sz w:val="18"/>
          <w:szCs w:val="18"/>
          <w:lang w:eastAsia="ru-RU"/>
        </w:rPr>
        <w:t xml:space="preserve"> </w:t>
      </w:r>
      <w:r w:rsidRPr="00933C70">
        <w:rPr>
          <w:rFonts w:ascii="Trebuchet MS" w:eastAsia="Times New Roman" w:hAnsi="Trebuchet MS" w:cs="Times New Roman" w:hint="eastAsia"/>
          <w:color w:val="000000"/>
          <w:kern w:val="0"/>
          <w:sz w:val="18"/>
          <w:szCs w:val="18"/>
          <w:lang w:eastAsia="ru-RU"/>
        </w:rPr>
        <w:t>терминов</w:t>
      </w:r>
      <w:r w:rsidRPr="00933C70">
        <w:rPr>
          <w:rFonts w:ascii="Trebuchet MS" w:eastAsia="Times New Roman" w:hAnsi="Trebuchet MS" w:cs="Times New Roman"/>
          <w:color w:val="000000"/>
          <w:kern w:val="0"/>
          <w:sz w:val="18"/>
          <w:szCs w:val="18"/>
          <w:lang w:eastAsia="ru-RU"/>
        </w:rPr>
        <w:t xml:space="preserve"> 205</w:t>
      </w:r>
      <w:bookmarkStart w:id="0" w:name="_GoBack"/>
      <w:bookmarkEnd w:id="0"/>
    </w:p>
    <w:sectPr w:rsidR="000A51A2" w:rsidRPr="00933C7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A7C" w:rsidRDefault="00ED0A7C">
      <w:pPr>
        <w:spacing w:after="0" w:line="240" w:lineRule="auto"/>
      </w:pPr>
      <w:r>
        <w:separator/>
      </w:r>
    </w:p>
  </w:endnote>
  <w:endnote w:type="continuationSeparator" w:id="0">
    <w:p w:rsidR="00ED0A7C" w:rsidRDefault="00ED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A7C" w:rsidRDefault="00ED0A7C"/>
    <w:p w:rsidR="00ED0A7C" w:rsidRDefault="00ED0A7C"/>
    <w:p w:rsidR="00ED0A7C" w:rsidRDefault="00ED0A7C"/>
    <w:p w:rsidR="00ED0A7C" w:rsidRDefault="00ED0A7C"/>
    <w:p w:rsidR="00ED0A7C" w:rsidRDefault="00ED0A7C"/>
    <w:p w:rsidR="00ED0A7C" w:rsidRDefault="00ED0A7C"/>
    <w:p w:rsidR="00ED0A7C" w:rsidRDefault="00ED0A7C">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7C" w:rsidRDefault="00ED0A7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ED0A7C" w:rsidRDefault="00ED0A7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ED0A7C" w:rsidRDefault="00ED0A7C"/>
    <w:p w:rsidR="00ED0A7C" w:rsidRDefault="00ED0A7C"/>
    <w:p w:rsidR="00ED0A7C" w:rsidRDefault="00ED0A7C">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7C" w:rsidRDefault="00ED0A7C"/>
                          <w:p w:rsidR="00ED0A7C" w:rsidRDefault="00ED0A7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ED0A7C" w:rsidRDefault="00ED0A7C"/>
                    <w:p w:rsidR="00ED0A7C" w:rsidRDefault="00ED0A7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ED0A7C" w:rsidRDefault="00ED0A7C"/>
    <w:p w:rsidR="00ED0A7C" w:rsidRDefault="00ED0A7C">
      <w:pPr>
        <w:rPr>
          <w:sz w:val="2"/>
          <w:szCs w:val="2"/>
        </w:rPr>
      </w:pPr>
    </w:p>
    <w:p w:rsidR="00ED0A7C" w:rsidRDefault="00ED0A7C"/>
    <w:p w:rsidR="00ED0A7C" w:rsidRDefault="00ED0A7C">
      <w:pPr>
        <w:spacing w:after="0" w:line="240" w:lineRule="auto"/>
      </w:pPr>
    </w:p>
  </w:footnote>
  <w:footnote w:type="continuationSeparator" w:id="0">
    <w:p w:rsidR="00ED0A7C" w:rsidRDefault="00ED0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A6"/>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83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65"/>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44"/>
    <w:rsid w:val="000433AF"/>
    <w:rsid w:val="000434DD"/>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13"/>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3F7"/>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CE0"/>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7E7"/>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1FE"/>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81"/>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2"/>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8D"/>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55"/>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69"/>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45"/>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67B"/>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47"/>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453"/>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D3E"/>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1A"/>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8E"/>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15"/>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64"/>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5FE"/>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9C"/>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9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B8"/>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8C3"/>
    <w:rsid w:val="001C291F"/>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B54"/>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40"/>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92"/>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10E"/>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AB"/>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1B3"/>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9EA"/>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0D"/>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8D4"/>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37"/>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BE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552"/>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87"/>
    <w:rsid w:val="002F35B1"/>
    <w:rsid w:val="002F37C7"/>
    <w:rsid w:val="002F380A"/>
    <w:rsid w:val="002F389B"/>
    <w:rsid w:val="002F394F"/>
    <w:rsid w:val="002F39C6"/>
    <w:rsid w:val="002F3A4E"/>
    <w:rsid w:val="002F3A6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4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17"/>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3EC"/>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1B"/>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5"/>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6F0"/>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ACA"/>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9D0"/>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22B"/>
    <w:rsid w:val="0048731D"/>
    <w:rsid w:val="00487330"/>
    <w:rsid w:val="0048735B"/>
    <w:rsid w:val="00487386"/>
    <w:rsid w:val="0048743C"/>
    <w:rsid w:val="004874BB"/>
    <w:rsid w:val="004874C5"/>
    <w:rsid w:val="0048755B"/>
    <w:rsid w:val="004875F0"/>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60"/>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C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EF9"/>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04"/>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2E"/>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29"/>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D7"/>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10"/>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36"/>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18"/>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9F9"/>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8D"/>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10"/>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50"/>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3A7"/>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272"/>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92"/>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CD"/>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C76"/>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572"/>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B37"/>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2E"/>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123"/>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480"/>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B8"/>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97"/>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3"/>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775"/>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97"/>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34"/>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89"/>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26"/>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6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D0"/>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B0"/>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5C5"/>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51"/>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5AD"/>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C70"/>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7E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4CD"/>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157"/>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A5"/>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53"/>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48"/>
    <w:rsid w:val="00A03055"/>
    <w:rsid w:val="00A03089"/>
    <w:rsid w:val="00A03148"/>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0D"/>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EF9"/>
    <w:rsid w:val="00A26F06"/>
    <w:rsid w:val="00A26F35"/>
    <w:rsid w:val="00A270D6"/>
    <w:rsid w:val="00A270E5"/>
    <w:rsid w:val="00A271BE"/>
    <w:rsid w:val="00A271C2"/>
    <w:rsid w:val="00A276FE"/>
    <w:rsid w:val="00A2773A"/>
    <w:rsid w:val="00A27752"/>
    <w:rsid w:val="00A27788"/>
    <w:rsid w:val="00A27799"/>
    <w:rsid w:val="00A2785F"/>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D71"/>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D68"/>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BA6"/>
    <w:rsid w:val="00A53C27"/>
    <w:rsid w:val="00A53D0C"/>
    <w:rsid w:val="00A53D5E"/>
    <w:rsid w:val="00A53DB0"/>
    <w:rsid w:val="00A53DD0"/>
    <w:rsid w:val="00A53E68"/>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7B2"/>
    <w:rsid w:val="00A577C3"/>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7B"/>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72"/>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996"/>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3F"/>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83C"/>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3D"/>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2A9"/>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ED2"/>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E92"/>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195"/>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6F4"/>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64"/>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7C"/>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2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2C"/>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53"/>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77"/>
    <w:rsid w:val="00C10795"/>
    <w:rsid w:val="00C10849"/>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C9"/>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3C2"/>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74"/>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14"/>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37"/>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78"/>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B9E"/>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3B"/>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53"/>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3F"/>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1B"/>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6E"/>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3C"/>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A38"/>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EA3"/>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9FE"/>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875"/>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26"/>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6F"/>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33"/>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ADB"/>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EA"/>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A5"/>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43"/>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D35"/>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4DD"/>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7C"/>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9"/>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46"/>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0A7"/>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32"/>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0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D3"/>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AEC"/>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9DA"/>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DA"/>
    <w:rsid w:val="00F840EA"/>
    <w:rsid w:val="00F8416F"/>
    <w:rsid w:val="00F841A9"/>
    <w:rsid w:val="00F841C9"/>
    <w:rsid w:val="00F8427B"/>
    <w:rsid w:val="00F84300"/>
    <w:rsid w:val="00F84308"/>
    <w:rsid w:val="00F84320"/>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7D1"/>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3C"/>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BF7"/>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0D"/>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EFA3D9"/>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5688221">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E0994-91EA-4308-945F-3E368EBC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33155</TotalTime>
  <Pages>2</Pages>
  <Words>185</Words>
  <Characters>1055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2324</cp:revision>
  <cp:lastPrinted>2009-02-06T05:36:00Z</cp:lastPrinted>
  <dcterms:created xsi:type="dcterms:W3CDTF">2023-09-07T12:38:00Z</dcterms:created>
  <dcterms:modified xsi:type="dcterms:W3CDTF">2023-12-23T12:24:00Z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