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F8F1" w14:textId="036CBE5B" w:rsidR="001862C6" w:rsidRDefault="00F361D8" w:rsidP="00F361D8">
      <w:r w:rsidRPr="00F361D8">
        <w:rPr>
          <w:rFonts w:hint="eastAsia"/>
        </w:rPr>
        <w:t>Строкова</w:t>
      </w:r>
      <w:r w:rsidRPr="00F361D8">
        <w:t xml:space="preserve"> </w:t>
      </w:r>
      <w:r w:rsidRPr="00F361D8">
        <w:rPr>
          <w:rFonts w:hint="eastAsia"/>
        </w:rPr>
        <w:t>Светлана</w:t>
      </w:r>
      <w:r w:rsidRPr="00F361D8">
        <w:t xml:space="preserve"> </w:t>
      </w:r>
      <w:r w:rsidRPr="00F361D8">
        <w:rPr>
          <w:rFonts w:hint="eastAsia"/>
        </w:rPr>
        <w:t>Сергеевна</w:t>
      </w:r>
      <w:r>
        <w:rPr>
          <w:rFonts w:hint="cs"/>
        </w:rPr>
        <w:t xml:space="preserve"> </w:t>
      </w:r>
      <w:r w:rsidRPr="00F361D8">
        <w:rPr>
          <w:rFonts w:hint="eastAsia"/>
        </w:rPr>
        <w:t>Семейная</w:t>
      </w:r>
      <w:r w:rsidRPr="00F361D8">
        <w:t xml:space="preserve"> </w:t>
      </w:r>
      <w:r w:rsidRPr="00F361D8">
        <w:rPr>
          <w:rFonts w:hint="eastAsia"/>
        </w:rPr>
        <w:t>идентичность</w:t>
      </w:r>
      <w:r w:rsidRPr="00F361D8">
        <w:t xml:space="preserve"> </w:t>
      </w:r>
      <w:r w:rsidRPr="00F361D8">
        <w:rPr>
          <w:rFonts w:hint="eastAsia"/>
        </w:rPr>
        <w:t>подростков</w:t>
      </w:r>
      <w:r w:rsidRPr="00F361D8">
        <w:t xml:space="preserve"> </w:t>
      </w:r>
      <w:r w:rsidRPr="00F361D8">
        <w:rPr>
          <w:rFonts w:hint="eastAsia"/>
        </w:rPr>
        <w:t>из</w:t>
      </w:r>
      <w:r w:rsidRPr="00F361D8">
        <w:t xml:space="preserve"> </w:t>
      </w:r>
      <w:r w:rsidRPr="00F361D8">
        <w:rPr>
          <w:rFonts w:hint="eastAsia"/>
        </w:rPr>
        <w:t>семей</w:t>
      </w:r>
      <w:r w:rsidRPr="00F361D8">
        <w:t xml:space="preserve"> </w:t>
      </w:r>
      <w:r w:rsidRPr="00F361D8">
        <w:rPr>
          <w:rFonts w:hint="eastAsia"/>
        </w:rPr>
        <w:t>различных</w:t>
      </w:r>
      <w:r w:rsidRPr="00F361D8">
        <w:t xml:space="preserve"> </w:t>
      </w:r>
      <w:r w:rsidRPr="00F361D8">
        <w:rPr>
          <w:rFonts w:hint="eastAsia"/>
        </w:rPr>
        <w:t>типов</w:t>
      </w:r>
    </w:p>
    <w:p w14:paraId="0AB70701" w14:textId="77777777" w:rsidR="00F361D8" w:rsidRDefault="00F361D8" w:rsidP="00F361D8">
      <w:r>
        <w:rPr>
          <w:rFonts w:hint="eastAsia"/>
        </w:rPr>
        <w:t>ОГЛАВЛЕНИЕ</w:t>
      </w:r>
      <w:r>
        <w:t xml:space="preserve"> </w:t>
      </w:r>
      <w:r>
        <w:rPr>
          <w:rFonts w:hint="eastAsia"/>
        </w:rPr>
        <w:t>ДИССЕРТАЦИИ</w:t>
      </w:r>
    </w:p>
    <w:p w14:paraId="2A94637E" w14:textId="77777777" w:rsidR="00F361D8" w:rsidRDefault="00F361D8" w:rsidP="00F361D8">
      <w:r>
        <w:rPr>
          <w:rFonts w:hint="eastAsia"/>
        </w:rPr>
        <w:t>кандидат</w:t>
      </w:r>
      <w:r>
        <w:t xml:space="preserve"> </w:t>
      </w:r>
      <w:r>
        <w:rPr>
          <w:rFonts w:hint="eastAsia"/>
        </w:rPr>
        <w:t>наук</w:t>
      </w:r>
      <w:r>
        <w:t xml:space="preserve"> </w:t>
      </w:r>
      <w:r>
        <w:rPr>
          <w:rFonts w:hint="eastAsia"/>
        </w:rPr>
        <w:t>Строкова</w:t>
      </w:r>
      <w:r>
        <w:t xml:space="preserve"> </w:t>
      </w:r>
      <w:r>
        <w:rPr>
          <w:rFonts w:hint="eastAsia"/>
        </w:rPr>
        <w:t>Светлана</w:t>
      </w:r>
      <w:r>
        <w:t xml:space="preserve"> </w:t>
      </w:r>
      <w:r>
        <w:rPr>
          <w:rFonts w:hint="eastAsia"/>
        </w:rPr>
        <w:t>Сергеевна</w:t>
      </w:r>
    </w:p>
    <w:p w14:paraId="19B9A01C" w14:textId="77777777" w:rsidR="00F361D8" w:rsidRDefault="00F361D8" w:rsidP="00F361D8">
      <w:r>
        <w:rPr>
          <w:rFonts w:hint="eastAsia"/>
        </w:rPr>
        <w:t>Введение</w:t>
      </w:r>
    </w:p>
    <w:p w14:paraId="014002A8" w14:textId="77777777" w:rsidR="00F361D8" w:rsidRDefault="00F361D8" w:rsidP="00F361D8"/>
    <w:p w14:paraId="0FB28827" w14:textId="77777777" w:rsidR="00F361D8" w:rsidRDefault="00F361D8" w:rsidP="00F361D8">
      <w:r>
        <w:rPr>
          <w:rFonts w:hint="eastAsia"/>
        </w:rPr>
        <w:t>Глава</w:t>
      </w:r>
      <w:r>
        <w:t xml:space="preserve"> 1. </w:t>
      </w:r>
      <w:r>
        <w:rPr>
          <w:rFonts w:hint="eastAsia"/>
        </w:rPr>
        <w:t>Семейная</w:t>
      </w:r>
      <w:r>
        <w:t xml:space="preserve"> </w:t>
      </w:r>
      <w:r>
        <w:rPr>
          <w:rFonts w:hint="eastAsia"/>
        </w:rPr>
        <w:t>идентичность</w:t>
      </w:r>
      <w:r>
        <w:t xml:space="preserve"> </w:t>
      </w:r>
      <w:r>
        <w:rPr>
          <w:rFonts w:hint="eastAsia"/>
        </w:rPr>
        <w:t>подростков</w:t>
      </w:r>
      <w:r>
        <w:t xml:space="preserve"> </w:t>
      </w:r>
      <w:r>
        <w:rPr>
          <w:rFonts w:hint="eastAsia"/>
        </w:rPr>
        <w:t>как</w:t>
      </w:r>
      <w:r>
        <w:t xml:space="preserve"> </w:t>
      </w:r>
      <w:r>
        <w:rPr>
          <w:rFonts w:hint="eastAsia"/>
        </w:rPr>
        <w:t>предмет</w:t>
      </w:r>
      <w:r>
        <w:t xml:space="preserve"> </w:t>
      </w:r>
      <w:r>
        <w:rPr>
          <w:rFonts w:hint="eastAsia"/>
        </w:rPr>
        <w:t>психологического</w:t>
      </w:r>
      <w:r>
        <w:t xml:space="preserve"> </w:t>
      </w:r>
      <w:r>
        <w:rPr>
          <w:rFonts w:hint="eastAsia"/>
        </w:rPr>
        <w:t>исследования</w:t>
      </w:r>
    </w:p>
    <w:p w14:paraId="4F1DFE95" w14:textId="77777777" w:rsidR="00F361D8" w:rsidRDefault="00F361D8" w:rsidP="00F361D8"/>
    <w:p w14:paraId="4CBC8B3C" w14:textId="77777777" w:rsidR="00F361D8" w:rsidRDefault="00F361D8" w:rsidP="00F361D8">
      <w:r>
        <w:t xml:space="preserve">1.1. </w:t>
      </w:r>
      <w:r>
        <w:rPr>
          <w:rFonts w:hint="eastAsia"/>
        </w:rPr>
        <w:t>Феномен</w:t>
      </w:r>
      <w:r>
        <w:t xml:space="preserve"> </w:t>
      </w:r>
      <w:r>
        <w:rPr>
          <w:rFonts w:hint="eastAsia"/>
        </w:rPr>
        <w:t>идентичности</w:t>
      </w:r>
      <w:r>
        <w:t xml:space="preserve"> </w:t>
      </w:r>
      <w:r>
        <w:rPr>
          <w:rFonts w:hint="eastAsia"/>
        </w:rPr>
        <w:t>в</w:t>
      </w:r>
      <w:r>
        <w:t xml:space="preserve"> </w:t>
      </w:r>
      <w:r>
        <w:rPr>
          <w:rFonts w:hint="eastAsia"/>
        </w:rPr>
        <w:t>психологии</w:t>
      </w:r>
    </w:p>
    <w:p w14:paraId="78364A92" w14:textId="77777777" w:rsidR="00F361D8" w:rsidRDefault="00F361D8" w:rsidP="00F361D8"/>
    <w:p w14:paraId="55D7B1B5" w14:textId="77777777" w:rsidR="00F361D8" w:rsidRDefault="00F361D8" w:rsidP="00F361D8">
      <w:r>
        <w:t xml:space="preserve">1.2. </w:t>
      </w:r>
      <w:r>
        <w:rPr>
          <w:rFonts w:hint="eastAsia"/>
        </w:rPr>
        <w:t>Развитие</w:t>
      </w:r>
      <w:r>
        <w:t xml:space="preserve"> </w:t>
      </w:r>
      <w:r>
        <w:rPr>
          <w:rFonts w:hint="eastAsia"/>
        </w:rPr>
        <w:t>самосознания</w:t>
      </w:r>
      <w:r>
        <w:t xml:space="preserve"> </w:t>
      </w:r>
      <w:r>
        <w:rPr>
          <w:rFonts w:hint="eastAsia"/>
        </w:rPr>
        <w:t>и</w:t>
      </w:r>
      <w:r>
        <w:t xml:space="preserve"> </w:t>
      </w:r>
      <w:r>
        <w:rPr>
          <w:rFonts w:hint="eastAsia"/>
        </w:rPr>
        <w:t>идентичности</w:t>
      </w:r>
      <w:r>
        <w:t xml:space="preserve"> </w:t>
      </w:r>
      <w:r>
        <w:rPr>
          <w:rFonts w:hint="eastAsia"/>
        </w:rPr>
        <w:t>в</w:t>
      </w:r>
      <w:r>
        <w:t xml:space="preserve"> </w:t>
      </w:r>
      <w:r>
        <w:rPr>
          <w:rFonts w:hint="eastAsia"/>
        </w:rPr>
        <w:t>подростковом</w:t>
      </w:r>
      <w:r>
        <w:t xml:space="preserve"> </w:t>
      </w:r>
      <w:r>
        <w:rPr>
          <w:rFonts w:hint="eastAsia"/>
        </w:rPr>
        <w:t>возрасте</w:t>
      </w:r>
    </w:p>
    <w:p w14:paraId="4EC95188" w14:textId="77777777" w:rsidR="00F361D8" w:rsidRDefault="00F361D8" w:rsidP="00F361D8"/>
    <w:p w14:paraId="1C49B403" w14:textId="77777777" w:rsidR="00F361D8" w:rsidRDefault="00F361D8" w:rsidP="00F361D8">
      <w:r>
        <w:t xml:space="preserve">1.3. </w:t>
      </w:r>
      <w:r>
        <w:rPr>
          <w:rFonts w:hint="eastAsia"/>
        </w:rPr>
        <w:t>Семейная</w:t>
      </w:r>
      <w:r>
        <w:t xml:space="preserve"> </w:t>
      </w:r>
      <w:r>
        <w:rPr>
          <w:rFonts w:hint="eastAsia"/>
        </w:rPr>
        <w:t>система</w:t>
      </w:r>
      <w:r>
        <w:t xml:space="preserve"> </w:t>
      </w:r>
      <w:r>
        <w:rPr>
          <w:rFonts w:hint="eastAsia"/>
        </w:rPr>
        <w:t>как</w:t>
      </w:r>
      <w:r>
        <w:t xml:space="preserve"> </w:t>
      </w:r>
      <w:r>
        <w:rPr>
          <w:rFonts w:hint="eastAsia"/>
        </w:rPr>
        <w:t>фактор</w:t>
      </w:r>
      <w:r>
        <w:t xml:space="preserve"> </w:t>
      </w:r>
      <w:r>
        <w:rPr>
          <w:rFonts w:hint="eastAsia"/>
        </w:rPr>
        <w:t>развития</w:t>
      </w:r>
      <w:r>
        <w:t xml:space="preserve"> </w:t>
      </w:r>
      <w:r>
        <w:rPr>
          <w:rFonts w:hint="eastAsia"/>
        </w:rPr>
        <w:t>личности</w:t>
      </w:r>
    </w:p>
    <w:p w14:paraId="528B9641" w14:textId="77777777" w:rsidR="00F361D8" w:rsidRDefault="00F361D8" w:rsidP="00F361D8"/>
    <w:p w14:paraId="50101A2C" w14:textId="77777777" w:rsidR="00F361D8" w:rsidRDefault="00F361D8" w:rsidP="00F361D8">
      <w:r>
        <w:t xml:space="preserve">1.4. </w:t>
      </w:r>
      <w:r>
        <w:rPr>
          <w:rFonts w:hint="eastAsia"/>
        </w:rPr>
        <w:t>Исследования</w:t>
      </w:r>
      <w:r>
        <w:t xml:space="preserve"> </w:t>
      </w:r>
      <w:r>
        <w:rPr>
          <w:rFonts w:hint="eastAsia"/>
        </w:rPr>
        <w:t>семейной</w:t>
      </w:r>
      <w:r>
        <w:t xml:space="preserve"> </w:t>
      </w:r>
      <w:r>
        <w:rPr>
          <w:rFonts w:hint="eastAsia"/>
        </w:rPr>
        <w:t>идентичности</w:t>
      </w:r>
      <w:r>
        <w:t xml:space="preserve">: </w:t>
      </w:r>
      <w:r>
        <w:rPr>
          <w:rFonts w:hint="eastAsia"/>
        </w:rPr>
        <w:t>направления</w:t>
      </w:r>
      <w:r>
        <w:t xml:space="preserve"> </w:t>
      </w:r>
      <w:r>
        <w:rPr>
          <w:rFonts w:hint="eastAsia"/>
        </w:rPr>
        <w:t>и</w:t>
      </w:r>
      <w:r>
        <w:t xml:space="preserve"> </w:t>
      </w:r>
      <w:r>
        <w:rPr>
          <w:rFonts w:hint="eastAsia"/>
        </w:rPr>
        <w:t>методы</w:t>
      </w:r>
    </w:p>
    <w:p w14:paraId="14C8ECAB" w14:textId="77777777" w:rsidR="00F361D8" w:rsidRDefault="00F361D8" w:rsidP="00F361D8"/>
    <w:p w14:paraId="7B2C180F" w14:textId="77777777" w:rsidR="00F361D8" w:rsidRDefault="00F361D8" w:rsidP="00F361D8">
      <w:r>
        <w:rPr>
          <w:rFonts w:hint="eastAsia"/>
        </w:rPr>
        <w:t>Основные</w:t>
      </w:r>
      <w:r>
        <w:t xml:space="preserve"> </w:t>
      </w:r>
      <w:r>
        <w:rPr>
          <w:rFonts w:hint="eastAsia"/>
        </w:rPr>
        <w:t>выводы</w:t>
      </w:r>
      <w:r>
        <w:t xml:space="preserve"> </w:t>
      </w:r>
      <w:r>
        <w:rPr>
          <w:rFonts w:hint="eastAsia"/>
        </w:rPr>
        <w:t>Главы</w:t>
      </w:r>
    </w:p>
    <w:p w14:paraId="65A403A3" w14:textId="77777777" w:rsidR="00F361D8" w:rsidRDefault="00F361D8" w:rsidP="00F361D8"/>
    <w:p w14:paraId="602C7EB9" w14:textId="77777777" w:rsidR="00F361D8" w:rsidRDefault="00F361D8" w:rsidP="00F361D8">
      <w:r>
        <w:rPr>
          <w:rFonts w:hint="eastAsia"/>
        </w:rPr>
        <w:t>Глава</w:t>
      </w:r>
      <w:r>
        <w:t xml:space="preserve"> 2. </w:t>
      </w:r>
      <w:r>
        <w:rPr>
          <w:rFonts w:hint="eastAsia"/>
        </w:rPr>
        <w:t>Эмпирическое</w:t>
      </w:r>
      <w:r>
        <w:t xml:space="preserve"> </w:t>
      </w:r>
      <w:r>
        <w:rPr>
          <w:rFonts w:hint="eastAsia"/>
        </w:rPr>
        <w:t>исследование</w:t>
      </w:r>
      <w:r>
        <w:t xml:space="preserve"> </w:t>
      </w:r>
      <w:r>
        <w:rPr>
          <w:rFonts w:hint="eastAsia"/>
        </w:rPr>
        <w:t>семейной</w:t>
      </w:r>
      <w:r>
        <w:t xml:space="preserve"> </w:t>
      </w:r>
      <w:r>
        <w:rPr>
          <w:rFonts w:hint="eastAsia"/>
        </w:rPr>
        <w:t>идентичности</w:t>
      </w:r>
      <w:r>
        <w:t xml:space="preserve"> </w:t>
      </w:r>
      <w:r>
        <w:rPr>
          <w:rFonts w:hint="eastAsia"/>
        </w:rPr>
        <w:t>подростков</w:t>
      </w:r>
      <w:r>
        <w:t xml:space="preserve">, </w:t>
      </w:r>
      <w:r>
        <w:rPr>
          <w:rFonts w:hint="eastAsia"/>
        </w:rPr>
        <w:t>живущих</w:t>
      </w:r>
      <w:r>
        <w:t xml:space="preserve"> </w:t>
      </w:r>
      <w:r>
        <w:rPr>
          <w:rFonts w:hint="eastAsia"/>
        </w:rPr>
        <w:t>в</w:t>
      </w:r>
      <w:r>
        <w:t xml:space="preserve"> </w:t>
      </w:r>
      <w:r>
        <w:rPr>
          <w:rFonts w:hint="eastAsia"/>
        </w:rPr>
        <w:t>семьях</w:t>
      </w:r>
      <w:r>
        <w:t xml:space="preserve"> </w:t>
      </w:r>
      <w:r>
        <w:rPr>
          <w:rFonts w:hint="eastAsia"/>
        </w:rPr>
        <w:t>различных</w:t>
      </w:r>
      <w:r>
        <w:t xml:space="preserve"> </w:t>
      </w:r>
      <w:r>
        <w:rPr>
          <w:rFonts w:hint="eastAsia"/>
        </w:rPr>
        <w:t>типов</w:t>
      </w:r>
    </w:p>
    <w:p w14:paraId="26065860" w14:textId="77777777" w:rsidR="00F361D8" w:rsidRDefault="00F361D8" w:rsidP="00F361D8"/>
    <w:p w14:paraId="5C791432" w14:textId="77777777" w:rsidR="00F361D8" w:rsidRDefault="00F361D8" w:rsidP="00F361D8">
      <w:r>
        <w:t xml:space="preserve">2.1. </w:t>
      </w:r>
      <w:r>
        <w:rPr>
          <w:rFonts w:hint="eastAsia"/>
        </w:rPr>
        <w:t>Постановка</w:t>
      </w:r>
      <w:r>
        <w:t xml:space="preserve"> </w:t>
      </w:r>
      <w:r>
        <w:rPr>
          <w:rFonts w:hint="eastAsia"/>
        </w:rPr>
        <w:t>проблемы</w:t>
      </w:r>
      <w:r>
        <w:t xml:space="preserve"> </w:t>
      </w:r>
      <w:r>
        <w:rPr>
          <w:rFonts w:hint="eastAsia"/>
        </w:rPr>
        <w:t>исследования</w:t>
      </w:r>
    </w:p>
    <w:p w14:paraId="2C089A48" w14:textId="77777777" w:rsidR="00F361D8" w:rsidRDefault="00F361D8" w:rsidP="00F361D8"/>
    <w:p w14:paraId="61138702" w14:textId="77777777" w:rsidR="00F361D8" w:rsidRDefault="00F361D8" w:rsidP="00F361D8">
      <w:r>
        <w:t xml:space="preserve">2.2. </w:t>
      </w:r>
      <w:r>
        <w:rPr>
          <w:rFonts w:hint="eastAsia"/>
        </w:rPr>
        <w:t>Характеристика</w:t>
      </w:r>
      <w:r>
        <w:t xml:space="preserve"> </w:t>
      </w:r>
      <w:r>
        <w:rPr>
          <w:rFonts w:hint="eastAsia"/>
        </w:rPr>
        <w:t>выборки</w:t>
      </w:r>
    </w:p>
    <w:p w14:paraId="452F432C" w14:textId="77777777" w:rsidR="00F361D8" w:rsidRDefault="00F361D8" w:rsidP="00F361D8"/>
    <w:p w14:paraId="4130DAF5" w14:textId="77777777" w:rsidR="00F361D8" w:rsidRDefault="00F361D8" w:rsidP="00F361D8">
      <w:r>
        <w:t xml:space="preserve">2.3. </w:t>
      </w:r>
      <w:r>
        <w:rPr>
          <w:rFonts w:hint="eastAsia"/>
        </w:rPr>
        <w:t>Методы</w:t>
      </w:r>
      <w:r>
        <w:t xml:space="preserve"> </w:t>
      </w:r>
      <w:r>
        <w:rPr>
          <w:rFonts w:hint="eastAsia"/>
        </w:rPr>
        <w:t>исследования</w:t>
      </w:r>
    </w:p>
    <w:p w14:paraId="0A4CB908" w14:textId="77777777" w:rsidR="00F361D8" w:rsidRDefault="00F361D8" w:rsidP="00F361D8"/>
    <w:p w14:paraId="3C631B15" w14:textId="77777777" w:rsidR="00F361D8" w:rsidRDefault="00F361D8" w:rsidP="00F361D8">
      <w:r>
        <w:t xml:space="preserve">2.4. </w:t>
      </w:r>
      <w:r>
        <w:rPr>
          <w:rFonts w:hint="eastAsia"/>
        </w:rPr>
        <w:t>Семейная</w:t>
      </w:r>
      <w:r>
        <w:t xml:space="preserve"> </w:t>
      </w:r>
      <w:r>
        <w:rPr>
          <w:rFonts w:hint="eastAsia"/>
        </w:rPr>
        <w:t>идентичность</w:t>
      </w:r>
      <w:r>
        <w:t xml:space="preserve"> </w:t>
      </w:r>
      <w:r>
        <w:rPr>
          <w:rFonts w:hint="eastAsia"/>
        </w:rPr>
        <w:t>и</w:t>
      </w:r>
      <w:r>
        <w:t xml:space="preserve"> </w:t>
      </w:r>
      <w:r>
        <w:rPr>
          <w:rFonts w:hint="eastAsia"/>
        </w:rPr>
        <w:t>образ</w:t>
      </w:r>
      <w:r>
        <w:t xml:space="preserve"> </w:t>
      </w:r>
      <w:r>
        <w:rPr>
          <w:rFonts w:hint="eastAsia"/>
        </w:rPr>
        <w:t>семьи</w:t>
      </w:r>
      <w:r>
        <w:t xml:space="preserve"> </w:t>
      </w:r>
      <w:r>
        <w:rPr>
          <w:rFonts w:hint="eastAsia"/>
        </w:rPr>
        <w:t>подростков</w:t>
      </w:r>
      <w:r>
        <w:t xml:space="preserve"> </w:t>
      </w:r>
      <w:r>
        <w:rPr>
          <w:rFonts w:hint="eastAsia"/>
        </w:rPr>
        <w:t>из</w:t>
      </w:r>
      <w:r>
        <w:t xml:space="preserve"> </w:t>
      </w:r>
      <w:r>
        <w:rPr>
          <w:rFonts w:hint="eastAsia"/>
        </w:rPr>
        <w:t>семей</w:t>
      </w:r>
      <w:r>
        <w:t xml:space="preserve"> </w:t>
      </w:r>
      <w:r>
        <w:rPr>
          <w:rFonts w:hint="eastAsia"/>
        </w:rPr>
        <w:t>различных</w:t>
      </w:r>
      <w:r>
        <w:t xml:space="preserve"> </w:t>
      </w:r>
      <w:r>
        <w:rPr>
          <w:rFonts w:hint="eastAsia"/>
        </w:rPr>
        <w:t>типов</w:t>
      </w:r>
    </w:p>
    <w:p w14:paraId="4112D0CA" w14:textId="77777777" w:rsidR="00F361D8" w:rsidRDefault="00F361D8" w:rsidP="00F361D8"/>
    <w:p w14:paraId="09E0BF43" w14:textId="77777777" w:rsidR="00F361D8" w:rsidRDefault="00F361D8" w:rsidP="00F361D8">
      <w:r>
        <w:t xml:space="preserve">2.5. </w:t>
      </w:r>
      <w:r>
        <w:rPr>
          <w:rFonts w:hint="eastAsia"/>
        </w:rPr>
        <w:t>Анализ</w:t>
      </w:r>
      <w:r>
        <w:t xml:space="preserve"> </w:t>
      </w:r>
      <w:r>
        <w:rPr>
          <w:rFonts w:hint="eastAsia"/>
        </w:rPr>
        <w:t>и</w:t>
      </w:r>
      <w:r>
        <w:t xml:space="preserve"> </w:t>
      </w:r>
      <w:r>
        <w:rPr>
          <w:rFonts w:hint="eastAsia"/>
        </w:rPr>
        <w:t>обсуждение</w:t>
      </w:r>
      <w:r>
        <w:t xml:space="preserve"> </w:t>
      </w:r>
      <w:r>
        <w:rPr>
          <w:rFonts w:hint="eastAsia"/>
        </w:rPr>
        <w:t>результатов</w:t>
      </w:r>
    </w:p>
    <w:p w14:paraId="0E1613B5" w14:textId="77777777" w:rsidR="00F361D8" w:rsidRDefault="00F361D8" w:rsidP="00F361D8"/>
    <w:p w14:paraId="7FFEBA3A" w14:textId="77777777" w:rsidR="00F361D8" w:rsidRDefault="00F361D8" w:rsidP="00F361D8">
      <w:r>
        <w:t xml:space="preserve">2.6. </w:t>
      </w:r>
      <w:r>
        <w:rPr>
          <w:rFonts w:hint="eastAsia"/>
        </w:rPr>
        <w:t>Выводы</w:t>
      </w:r>
    </w:p>
    <w:p w14:paraId="6A3B3B1A" w14:textId="77777777" w:rsidR="00F361D8" w:rsidRDefault="00F361D8" w:rsidP="00F361D8"/>
    <w:p w14:paraId="7D575458" w14:textId="77777777" w:rsidR="00F361D8" w:rsidRDefault="00F361D8" w:rsidP="00F361D8">
      <w:r>
        <w:rPr>
          <w:rFonts w:hint="eastAsia"/>
        </w:rPr>
        <w:t>Заключение</w:t>
      </w:r>
    </w:p>
    <w:p w14:paraId="1A4BB67F" w14:textId="77777777" w:rsidR="00F361D8" w:rsidRDefault="00F361D8" w:rsidP="00F361D8"/>
    <w:p w14:paraId="65A4E9CC" w14:textId="77777777" w:rsidR="00F361D8" w:rsidRDefault="00F361D8" w:rsidP="00F361D8">
      <w:r>
        <w:rPr>
          <w:rFonts w:hint="eastAsia"/>
        </w:rPr>
        <w:t>Библиографический</w:t>
      </w:r>
      <w:r>
        <w:t xml:space="preserve"> </w:t>
      </w:r>
      <w:r>
        <w:rPr>
          <w:rFonts w:hint="eastAsia"/>
        </w:rPr>
        <w:t>список</w:t>
      </w:r>
    </w:p>
    <w:p w14:paraId="02AA11C7" w14:textId="77777777" w:rsidR="00F361D8" w:rsidRDefault="00F361D8" w:rsidP="00F361D8"/>
    <w:p w14:paraId="191A8E8E" w14:textId="5178AA87" w:rsidR="00F361D8" w:rsidRPr="00F361D8" w:rsidRDefault="00F361D8" w:rsidP="00F361D8">
      <w:r>
        <w:rPr>
          <w:rFonts w:hint="eastAsia"/>
        </w:rPr>
        <w:t>Приложения</w:t>
      </w:r>
    </w:p>
    <w:sectPr w:rsidR="00F361D8" w:rsidRPr="00F361D8" w:rsidSect="00F24C4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5B7D" w14:textId="77777777" w:rsidR="00F24C44" w:rsidRDefault="00F24C44">
      <w:pPr>
        <w:spacing w:after="0" w:line="240" w:lineRule="auto"/>
      </w:pPr>
      <w:r>
        <w:separator/>
      </w:r>
    </w:p>
  </w:endnote>
  <w:endnote w:type="continuationSeparator" w:id="0">
    <w:p w14:paraId="5D71C3CB" w14:textId="77777777" w:rsidR="00F24C44" w:rsidRDefault="00F2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CDA4" w14:textId="77777777" w:rsidR="00F24C44" w:rsidRDefault="00F24C44"/>
    <w:p w14:paraId="5954E8AA" w14:textId="77777777" w:rsidR="00F24C44" w:rsidRDefault="00F24C44"/>
    <w:p w14:paraId="296EA4AA" w14:textId="77777777" w:rsidR="00F24C44" w:rsidRDefault="00F24C44"/>
    <w:p w14:paraId="14AFDE9C" w14:textId="77777777" w:rsidR="00F24C44" w:rsidRDefault="00F24C44"/>
    <w:p w14:paraId="39FBB9C6" w14:textId="77777777" w:rsidR="00F24C44" w:rsidRDefault="00F24C44"/>
    <w:p w14:paraId="0912B620" w14:textId="77777777" w:rsidR="00F24C44" w:rsidRDefault="00F24C44"/>
    <w:p w14:paraId="2DE1B142" w14:textId="77777777" w:rsidR="00F24C44" w:rsidRDefault="00F24C4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6D4327" wp14:editId="07B6105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38C2" w14:textId="77777777" w:rsidR="00F24C44" w:rsidRDefault="00F24C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6D432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FEF38C2" w14:textId="77777777" w:rsidR="00F24C44" w:rsidRDefault="00F24C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659FD54" w14:textId="77777777" w:rsidR="00F24C44" w:rsidRDefault="00F24C44"/>
    <w:p w14:paraId="05585CE1" w14:textId="77777777" w:rsidR="00F24C44" w:rsidRDefault="00F24C44"/>
    <w:p w14:paraId="29EFE3A7" w14:textId="77777777" w:rsidR="00F24C44" w:rsidRDefault="00F24C4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9E16CC" wp14:editId="41DD829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9ACE" w14:textId="77777777" w:rsidR="00F24C44" w:rsidRDefault="00F24C44"/>
                          <w:p w14:paraId="18C38716" w14:textId="77777777" w:rsidR="00F24C44" w:rsidRDefault="00F24C4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9E16C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0549ACE" w14:textId="77777777" w:rsidR="00F24C44" w:rsidRDefault="00F24C44"/>
                    <w:p w14:paraId="18C38716" w14:textId="77777777" w:rsidR="00F24C44" w:rsidRDefault="00F24C4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2FD552E" w14:textId="77777777" w:rsidR="00F24C44" w:rsidRDefault="00F24C44"/>
    <w:p w14:paraId="7BB9CBE7" w14:textId="77777777" w:rsidR="00F24C44" w:rsidRDefault="00F24C44">
      <w:pPr>
        <w:rPr>
          <w:sz w:val="2"/>
          <w:szCs w:val="2"/>
        </w:rPr>
      </w:pPr>
    </w:p>
    <w:p w14:paraId="21D06969" w14:textId="77777777" w:rsidR="00F24C44" w:rsidRDefault="00F24C44"/>
    <w:p w14:paraId="5368AACC" w14:textId="77777777" w:rsidR="00F24C44" w:rsidRDefault="00F24C44">
      <w:pPr>
        <w:spacing w:after="0" w:line="240" w:lineRule="auto"/>
      </w:pPr>
    </w:p>
  </w:footnote>
  <w:footnote w:type="continuationSeparator" w:id="0">
    <w:p w14:paraId="07B039B3" w14:textId="77777777" w:rsidR="00F24C44" w:rsidRDefault="00F2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44"/>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35378</TotalTime>
  <Pages>2</Pages>
  <Words>129</Words>
  <Characters>737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4732</cp:revision>
  <cp:lastPrinted>2009-02-06T05:36:00Z</cp:lastPrinted>
  <dcterms:created xsi:type="dcterms:W3CDTF">2024-01-07T13:43:00Z</dcterms:created>
  <dcterms:modified xsi:type="dcterms:W3CDTF">2024-03-05T17:24:00Z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