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CC9" w:rsidRPr="00D93CC9" w:rsidRDefault="00D93CC9" w:rsidP="00D93CC9">
      <w:pPr>
        <w:rPr>
          <w:rFonts w:ascii="Trebuchet MS" w:eastAsia="Times New Roman" w:hAnsi="Trebuchet MS" w:cs="Times New Roman"/>
          <w:color w:val="000000"/>
          <w:kern w:val="0"/>
          <w:sz w:val="18"/>
          <w:szCs w:val="18"/>
          <w:lang w:eastAsia="ru-RU"/>
        </w:rPr>
      </w:pPr>
      <w:r w:rsidRPr="00D93CC9">
        <w:rPr>
          <w:rFonts w:ascii="Trebuchet MS" w:eastAsia="Times New Roman" w:hAnsi="Trebuchet MS" w:cs="Times New Roman" w:hint="eastAsia"/>
          <w:color w:val="000000"/>
          <w:kern w:val="0"/>
          <w:sz w:val="18"/>
          <w:szCs w:val="18"/>
          <w:lang w:eastAsia="ru-RU"/>
        </w:rPr>
        <w:t>Охтень</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Іван</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Олександрович</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директор</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Товариства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з</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обмеженою</w:t>
      </w:r>
    </w:p>
    <w:p w:rsidR="00D93CC9" w:rsidRPr="00D93CC9" w:rsidRDefault="00D93CC9" w:rsidP="00D93CC9">
      <w:pPr>
        <w:rPr>
          <w:rFonts w:ascii="Trebuchet MS" w:eastAsia="Times New Roman" w:hAnsi="Trebuchet MS" w:cs="Times New Roman"/>
          <w:color w:val="000000"/>
          <w:kern w:val="0"/>
          <w:sz w:val="18"/>
          <w:szCs w:val="18"/>
          <w:lang w:eastAsia="ru-RU"/>
        </w:rPr>
      </w:pPr>
      <w:r w:rsidRPr="00D93CC9">
        <w:rPr>
          <w:rFonts w:ascii="Trebuchet MS" w:eastAsia="Times New Roman" w:hAnsi="Trebuchet MS" w:cs="Times New Roman" w:hint="eastAsia"/>
          <w:color w:val="000000"/>
          <w:kern w:val="0"/>
          <w:sz w:val="18"/>
          <w:szCs w:val="18"/>
          <w:lang w:eastAsia="ru-RU"/>
        </w:rPr>
        <w:t>відповідальністю</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«Проектна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компанія</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«Футуріста»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Назва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дисертації</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«Стійкість</w:t>
      </w:r>
    </w:p>
    <w:p w:rsidR="00D93CC9" w:rsidRPr="00D93CC9" w:rsidRDefault="00D93CC9" w:rsidP="00D93CC9">
      <w:pPr>
        <w:rPr>
          <w:rFonts w:ascii="Trebuchet MS" w:eastAsia="Times New Roman" w:hAnsi="Trebuchet MS" w:cs="Times New Roman"/>
          <w:color w:val="000000"/>
          <w:kern w:val="0"/>
          <w:sz w:val="18"/>
          <w:szCs w:val="18"/>
          <w:lang w:eastAsia="ru-RU"/>
        </w:rPr>
      </w:pPr>
      <w:r w:rsidRPr="00D93CC9">
        <w:rPr>
          <w:rFonts w:ascii="Trebuchet MS" w:eastAsia="Times New Roman" w:hAnsi="Trebuchet MS" w:cs="Times New Roman" w:hint="eastAsia"/>
          <w:color w:val="000000"/>
          <w:kern w:val="0"/>
          <w:sz w:val="18"/>
          <w:szCs w:val="18"/>
          <w:lang w:eastAsia="ru-RU"/>
        </w:rPr>
        <w:t>тонкостінних</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стержнів</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відкритого</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профілю</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з</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недосконалостями</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форми»</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Шифр</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та</w:t>
      </w:r>
    </w:p>
    <w:p w:rsidR="00D93CC9" w:rsidRPr="00D93CC9" w:rsidRDefault="00D93CC9" w:rsidP="00D93CC9">
      <w:pPr>
        <w:rPr>
          <w:rFonts w:ascii="Trebuchet MS" w:eastAsia="Times New Roman" w:hAnsi="Trebuchet MS" w:cs="Times New Roman"/>
          <w:color w:val="000000"/>
          <w:kern w:val="0"/>
          <w:sz w:val="18"/>
          <w:szCs w:val="18"/>
          <w:lang w:eastAsia="ru-RU"/>
        </w:rPr>
      </w:pPr>
      <w:r w:rsidRPr="00D93CC9">
        <w:rPr>
          <w:rFonts w:ascii="Trebuchet MS" w:eastAsia="Times New Roman" w:hAnsi="Trebuchet MS" w:cs="Times New Roman" w:hint="eastAsia"/>
          <w:color w:val="000000"/>
          <w:kern w:val="0"/>
          <w:sz w:val="18"/>
          <w:szCs w:val="18"/>
          <w:lang w:eastAsia="ru-RU"/>
        </w:rPr>
        <w:t>назва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спеціальності</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w:t>
      </w:r>
      <w:r w:rsidRPr="00D93CC9">
        <w:rPr>
          <w:rFonts w:ascii="Trebuchet MS" w:eastAsia="Times New Roman" w:hAnsi="Trebuchet MS" w:cs="Times New Roman"/>
          <w:color w:val="000000"/>
          <w:kern w:val="0"/>
          <w:sz w:val="18"/>
          <w:szCs w:val="18"/>
          <w:lang w:eastAsia="ru-RU"/>
        </w:rPr>
        <w:t xml:space="preserve"> 05.23.17 </w:t>
      </w:r>
      <w:r w:rsidRPr="00D93CC9">
        <w:rPr>
          <w:rFonts w:ascii="Trebuchet MS" w:eastAsia="Times New Roman" w:hAnsi="Trebuchet MS" w:cs="Times New Roman" w:hint="eastAsia"/>
          <w:color w:val="000000"/>
          <w:kern w:val="0"/>
          <w:sz w:val="18"/>
          <w:szCs w:val="18"/>
          <w:lang w:eastAsia="ru-RU"/>
        </w:rPr>
        <w:t>–</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будівельна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механіка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Спецрада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Д</w:t>
      </w:r>
      <w:r w:rsidRPr="00D93CC9">
        <w:rPr>
          <w:rFonts w:ascii="Trebuchet MS" w:eastAsia="Times New Roman" w:hAnsi="Trebuchet MS" w:cs="Times New Roman"/>
          <w:color w:val="000000"/>
          <w:kern w:val="0"/>
          <w:sz w:val="18"/>
          <w:szCs w:val="18"/>
          <w:lang w:eastAsia="ru-RU"/>
        </w:rPr>
        <w:t xml:space="preserve"> 26.056.04 </w:t>
      </w:r>
      <w:r w:rsidRPr="00D93CC9">
        <w:rPr>
          <w:rFonts w:ascii="Trebuchet MS" w:eastAsia="Times New Roman" w:hAnsi="Trebuchet MS" w:cs="Times New Roman" w:hint="eastAsia"/>
          <w:color w:val="000000"/>
          <w:kern w:val="0"/>
          <w:sz w:val="18"/>
          <w:szCs w:val="18"/>
          <w:lang w:eastAsia="ru-RU"/>
        </w:rPr>
        <w:t>в</w:t>
      </w:r>
    </w:p>
    <w:p w:rsidR="00985DAE" w:rsidRPr="00D93CC9" w:rsidRDefault="00D93CC9" w:rsidP="00D93CC9">
      <w:r w:rsidRPr="00D93CC9">
        <w:rPr>
          <w:rFonts w:ascii="Trebuchet MS" w:eastAsia="Times New Roman" w:hAnsi="Trebuchet MS" w:cs="Times New Roman" w:hint="eastAsia"/>
          <w:color w:val="000000"/>
          <w:kern w:val="0"/>
          <w:sz w:val="18"/>
          <w:szCs w:val="18"/>
          <w:lang w:eastAsia="ru-RU"/>
        </w:rPr>
        <w:t>Київському</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національному</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університеті</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будівництва</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і</w:t>
      </w:r>
      <w:r w:rsidRPr="00D93CC9">
        <w:rPr>
          <w:rFonts w:ascii="Trebuchet MS" w:eastAsia="Times New Roman" w:hAnsi="Trebuchet MS" w:cs="Times New Roman"/>
          <w:color w:val="000000"/>
          <w:kern w:val="0"/>
          <w:sz w:val="18"/>
          <w:szCs w:val="18"/>
          <w:lang w:eastAsia="ru-RU"/>
        </w:rPr>
        <w:t xml:space="preserve"> </w:t>
      </w:r>
      <w:r w:rsidRPr="00D93CC9">
        <w:rPr>
          <w:rFonts w:ascii="Trebuchet MS" w:eastAsia="Times New Roman" w:hAnsi="Trebuchet MS" w:cs="Times New Roman" w:hint="eastAsia"/>
          <w:color w:val="000000"/>
          <w:kern w:val="0"/>
          <w:sz w:val="18"/>
          <w:szCs w:val="18"/>
          <w:lang w:eastAsia="ru-RU"/>
        </w:rPr>
        <w:t>архітектури</w:t>
      </w:r>
      <w:bookmarkStart w:id="0" w:name="_GoBack"/>
      <w:bookmarkEnd w:id="0"/>
    </w:p>
    <w:sectPr w:rsidR="00985DAE" w:rsidRPr="00D93CC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E3" w:rsidRDefault="007A43E3">
      <w:pPr>
        <w:spacing w:after="0" w:line="240" w:lineRule="auto"/>
      </w:pPr>
      <w:r>
        <w:separator/>
      </w:r>
    </w:p>
  </w:endnote>
  <w:endnote w:type="continuationSeparator" w:id="0">
    <w:p w:rsidR="007A43E3" w:rsidRDefault="007A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E3" w:rsidRDefault="007A43E3"/>
    <w:p w:rsidR="007A43E3" w:rsidRDefault="007A43E3"/>
    <w:p w:rsidR="007A43E3" w:rsidRDefault="007A43E3"/>
    <w:p w:rsidR="007A43E3" w:rsidRDefault="007A43E3"/>
    <w:p w:rsidR="007A43E3" w:rsidRDefault="007A43E3"/>
    <w:p w:rsidR="007A43E3" w:rsidRDefault="007A43E3"/>
    <w:p w:rsidR="007A43E3" w:rsidRDefault="007A43E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3E3" w:rsidRDefault="007A43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A43E3" w:rsidRDefault="007A43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A43E3" w:rsidRDefault="007A43E3"/>
    <w:p w:rsidR="007A43E3" w:rsidRDefault="007A43E3"/>
    <w:p w:rsidR="007A43E3" w:rsidRDefault="007A43E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3E3" w:rsidRDefault="007A43E3"/>
                          <w:p w:rsidR="007A43E3" w:rsidRDefault="007A43E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A43E3" w:rsidRDefault="007A43E3"/>
                    <w:p w:rsidR="007A43E3" w:rsidRDefault="007A43E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A43E3" w:rsidRDefault="007A43E3"/>
    <w:p w:rsidR="007A43E3" w:rsidRDefault="007A43E3">
      <w:pPr>
        <w:rPr>
          <w:sz w:val="2"/>
          <w:szCs w:val="2"/>
        </w:rPr>
      </w:pPr>
    </w:p>
    <w:p w:rsidR="007A43E3" w:rsidRDefault="007A43E3"/>
    <w:p w:rsidR="007A43E3" w:rsidRDefault="007A43E3">
      <w:pPr>
        <w:spacing w:after="0" w:line="240" w:lineRule="auto"/>
      </w:pPr>
    </w:p>
  </w:footnote>
  <w:footnote w:type="continuationSeparator" w:id="0">
    <w:p w:rsidR="007A43E3" w:rsidRDefault="007A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3E3"/>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DA9A3-7B0F-49F8-828B-7AD2A90A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24921</TotalTime>
  <Pages>1</Pages>
  <Words>53</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1762</cp:revision>
  <cp:lastPrinted>2009-02-06T05:36:00Z</cp:lastPrinted>
  <dcterms:created xsi:type="dcterms:W3CDTF">2023-09-07T12:38:00Z</dcterms:created>
  <dcterms:modified xsi:type="dcterms:W3CDTF">2023-12-07T09:03:00Z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