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3C479" w14:textId="1A39B396" w:rsidR="000112E2" w:rsidRDefault="000C77CC" w:rsidP="000C77CC">
      <w:pPr>
        <w:rPr>
          <w:lang w:val="ru-RU"/>
        </w:rPr>
      </w:pPr>
      <w:r w:rsidRPr="000C77CC">
        <w:rPr>
          <w:rFonts w:hint="eastAsia"/>
        </w:rPr>
        <w:t>Османов</w:t>
      </w:r>
      <w:r w:rsidRPr="000C77CC">
        <w:t xml:space="preserve"> </w:t>
      </w:r>
      <w:r w:rsidRPr="000C77CC">
        <w:rPr>
          <w:rFonts w:hint="eastAsia"/>
        </w:rPr>
        <w:t>Юсиф</w:t>
      </w:r>
      <w:r w:rsidRPr="000C77CC">
        <w:t xml:space="preserve"> </w:t>
      </w:r>
      <w:r w:rsidRPr="000C77CC">
        <w:rPr>
          <w:rFonts w:hint="eastAsia"/>
        </w:rPr>
        <w:t>Ислам</w:t>
      </w:r>
      <w:r w:rsidRPr="000C77CC">
        <w:t xml:space="preserve"> </w:t>
      </w:r>
      <w:r w:rsidRPr="000C77CC">
        <w:rPr>
          <w:rFonts w:hint="eastAsia"/>
        </w:rPr>
        <w:t>оглы</w:t>
      </w:r>
      <w:r>
        <w:rPr>
          <w:lang w:val="ru-RU"/>
        </w:rPr>
        <w:t xml:space="preserve"> </w:t>
      </w:r>
      <w:r w:rsidRPr="000C77CC">
        <w:rPr>
          <w:rFonts w:hint="eastAsia"/>
          <w:lang w:val="ru-RU"/>
        </w:rPr>
        <w:t>Патологическая</w:t>
      </w:r>
      <w:r w:rsidRPr="000C77CC">
        <w:rPr>
          <w:lang w:val="ru-RU"/>
        </w:rPr>
        <w:t xml:space="preserve"> </w:t>
      </w:r>
      <w:r w:rsidRPr="000C77CC">
        <w:rPr>
          <w:rFonts w:hint="eastAsia"/>
          <w:lang w:val="ru-RU"/>
        </w:rPr>
        <w:t>анатомия</w:t>
      </w:r>
      <w:r w:rsidRPr="000C77CC">
        <w:rPr>
          <w:lang w:val="ru-RU"/>
        </w:rPr>
        <w:t xml:space="preserve"> </w:t>
      </w:r>
      <w:r w:rsidRPr="000C77CC">
        <w:rPr>
          <w:rFonts w:hint="eastAsia"/>
          <w:lang w:val="ru-RU"/>
        </w:rPr>
        <w:t>и</w:t>
      </w:r>
      <w:r w:rsidRPr="000C77CC">
        <w:rPr>
          <w:lang w:val="ru-RU"/>
        </w:rPr>
        <w:t xml:space="preserve"> </w:t>
      </w:r>
      <w:r w:rsidRPr="000C77CC">
        <w:rPr>
          <w:rFonts w:hint="eastAsia"/>
          <w:lang w:val="ru-RU"/>
        </w:rPr>
        <w:t>молекулярный</w:t>
      </w:r>
      <w:r w:rsidRPr="000C77CC">
        <w:rPr>
          <w:lang w:val="ru-RU"/>
        </w:rPr>
        <w:t xml:space="preserve"> </w:t>
      </w:r>
      <w:r w:rsidRPr="000C77CC">
        <w:rPr>
          <w:rFonts w:hint="eastAsia"/>
          <w:lang w:val="ru-RU"/>
        </w:rPr>
        <w:t>профиль</w:t>
      </w:r>
      <w:r w:rsidRPr="000C77CC">
        <w:rPr>
          <w:lang w:val="ru-RU"/>
        </w:rPr>
        <w:t xml:space="preserve"> </w:t>
      </w:r>
      <w:r w:rsidRPr="000C77CC">
        <w:rPr>
          <w:rFonts w:hint="eastAsia"/>
          <w:lang w:val="ru-RU"/>
        </w:rPr>
        <w:t>редких</w:t>
      </w:r>
      <w:r w:rsidRPr="000C77CC">
        <w:rPr>
          <w:lang w:val="ru-RU"/>
        </w:rPr>
        <w:t xml:space="preserve"> </w:t>
      </w:r>
      <w:r w:rsidRPr="000C77CC">
        <w:rPr>
          <w:rFonts w:hint="eastAsia"/>
          <w:lang w:val="ru-RU"/>
        </w:rPr>
        <w:t>форм</w:t>
      </w:r>
      <w:r w:rsidRPr="000C77CC">
        <w:rPr>
          <w:lang w:val="ru-RU"/>
        </w:rPr>
        <w:t xml:space="preserve"> </w:t>
      </w:r>
      <w:r w:rsidRPr="000C77CC">
        <w:rPr>
          <w:rFonts w:hint="eastAsia"/>
          <w:lang w:val="ru-RU"/>
        </w:rPr>
        <w:t>почечно</w:t>
      </w:r>
      <w:r w:rsidRPr="000C77CC">
        <w:rPr>
          <w:lang w:val="ru-RU"/>
        </w:rPr>
        <w:t>-</w:t>
      </w:r>
      <w:r w:rsidRPr="000C77CC">
        <w:rPr>
          <w:rFonts w:hint="eastAsia"/>
          <w:lang w:val="ru-RU"/>
        </w:rPr>
        <w:t>клеточных</w:t>
      </w:r>
      <w:r w:rsidRPr="000C77CC">
        <w:rPr>
          <w:lang w:val="ru-RU"/>
        </w:rPr>
        <w:t xml:space="preserve"> </w:t>
      </w:r>
      <w:r w:rsidRPr="000C77CC">
        <w:rPr>
          <w:rFonts w:hint="eastAsia"/>
          <w:lang w:val="ru-RU"/>
        </w:rPr>
        <w:t>карцином</w:t>
      </w:r>
      <w:r w:rsidRPr="000C77CC">
        <w:rPr>
          <w:lang w:val="ru-RU"/>
        </w:rPr>
        <w:t xml:space="preserve"> </w:t>
      </w:r>
      <w:r w:rsidRPr="000C77CC">
        <w:rPr>
          <w:rFonts w:hint="eastAsia"/>
          <w:lang w:val="ru-RU"/>
        </w:rPr>
        <w:t>и</w:t>
      </w:r>
      <w:r w:rsidRPr="000C77CC">
        <w:rPr>
          <w:lang w:val="ru-RU"/>
        </w:rPr>
        <w:t xml:space="preserve"> </w:t>
      </w:r>
      <w:r w:rsidRPr="000C77CC">
        <w:rPr>
          <w:rFonts w:hint="eastAsia"/>
          <w:lang w:val="ru-RU"/>
        </w:rPr>
        <w:t>уротелиального</w:t>
      </w:r>
      <w:r w:rsidRPr="000C77CC">
        <w:rPr>
          <w:lang w:val="ru-RU"/>
        </w:rPr>
        <w:t xml:space="preserve"> </w:t>
      </w:r>
      <w:r w:rsidRPr="000C77CC">
        <w:rPr>
          <w:rFonts w:hint="eastAsia"/>
          <w:lang w:val="ru-RU"/>
        </w:rPr>
        <w:t>рака</w:t>
      </w:r>
      <w:r w:rsidRPr="000C77CC">
        <w:rPr>
          <w:lang w:val="ru-RU"/>
        </w:rPr>
        <w:t xml:space="preserve"> </w:t>
      </w:r>
      <w:r w:rsidRPr="000C77CC">
        <w:rPr>
          <w:rFonts w:hint="eastAsia"/>
          <w:lang w:val="ru-RU"/>
        </w:rPr>
        <w:t>лоханки</w:t>
      </w:r>
    </w:p>
    <w:p w14:paraId="051768CC" w14:textId="77777777" w:rsidR="000C77CC" w:rsidRPr="000C77CC" w:rsidRDefault="000C77CC" w:rsidP="000C77CC">
      <w:pPr>
        <w:rPr>
          <w:lang w:val="ru-RU"/>
        </w:rPr>
      </w:pPr>
      <w:r w:rsidRPr="000C77CC">
        <w:rPr>
          <w:rFonts w:hint="eastAsia"/>
          <w:lang w:val="ru-RU"/>
        </w:rPr>
        <w:t>ОГЛАВЛЕНИЕ</w:t>
      </w:r>
      <w:r w:rsidRPr="000C77CC">
        <w:rPr>
          <w:lang w:val="ru-RU"/>
        </w:rPr>
        <w:t xml:space="preserve"> </w:t>
      </w:r>
      <w:r w:rsidRPr="000C77CC">
        <w:rPr>
          <w:rFonts w:hint="eastAsia"/>
          <w:lang w:val="ru-RU"/>
        </w:rPr>
        <w:t>ДИССЕРТАЦИИ</w:t>
      </w:r>
    </w:p>
    <w:p w14:paraId="6E1BFD53" w14:textId="77777777" w:rsidR="000C77CC" w:rsidRPr="000C77CC" w:rsidRDefault="000C77CC" w:rsidP="000C77CC">
      <w:pPr>
        <w:rPr>
          <w:lang w:val="ru-RU"/>
        </w:rPr>
      </w:pPr>
      <w:r w:rsidRPr="000C77CC">
        <w:rPr>
          <w:rFonts w:hint="eastAsia"/>
          <w:lang w:val="ru-RU"/>
        </w:rPr>
        <w:t>доктор</w:t>
      </w:r>
      <w:r w:rsidRPr="000C77CC">
        <w:rPr>
          <w:lang w:val="ru-RU"/>
        </w:rPr>
        <w:t xml:space="preserve"> </w:t>
      </w:r>
      <w:r w:rsidRPr="000C77CC">
        <w:rPr>
          <w:rFonts w:hint="eastAsia"/>
          <w:lang w:val="ru-RU"/>
        </w:rPr>
        <w:t>наук</w:t>
      </w:r>
      <w:r w:rsidRPr="000C77CC">
        <w:rPr>
          <w:lang w:val="ru-RU"/>
        </w:rPr>
        <w:t xml:space="preserve"> </w:t>
      </w:r>
      <w:r w:rsidRPr="000C77CC">
        <w:rPr>
          <w:rFonts w:hint="eastAsia"/>
          <w:lang w:val="ru-RU"/>
        </w:rPr>
        <w:t>Османов</w:t>
      </w:r>
      <w:r w:rsidRPr="000C77CC">
        <w:rPr>
          <w:lang w:val="ru-RU"/>
        </w:rPr>
        <w:t xml:space="preserve"> </w:t>
      </w:r>
      <w:r w:rsidRPr="000C77CC">
        <w:rPr>
          <w:rFonts w:hint="eastAsia"/>
          <w:lang w:val="ru-RU"/>
        </w:rPr>
        <w:t>Юсиф</w:t>
      </w:r>
      <w:r w:rsidRPr="000C77CC">
        <w:rPr>
          <w:lang w:val="ru-RU"/>
        </w:rPr>
        <w:t xml:space="preserve"> </w:t>
      </w:r>
      <w:r w:rsidRPr="000C77CC">
        <w:rPr>
          <w:rFonts w:hint="eastAsia"/>
          <w:lang w:val="ru-RU"/>
        </w:rPr>
        <w:t>Ислам</w:t>
      </w:r>
      <w:r w:rsidRPr="000C77CC">
        <w:rPr>
          <w:lang w:val="ru-RU"/>
        </w:rPr>
        <w:t xml:space="preserve"> </w:t>
      </w:r>
      <w:r w:rsidRPr="000C77CC">
        <w:rPr>
          <w:rFonts w:hint="eastAsia"/>
          <w:lang w:val="ru-RU"/>
        </w:rPr>
        <w:t>оглы</w:t>
      </w:r>
    </w:p>
    <w:p w14:paraId="42D2413A" w14:textId="77777777" w:rsidR="000C77CC" w:rsidRPr="000C77CC" w:rsidRDefault="000C77CC" w:rsidP="000C77CC">
      <w:pPr>
        <w:rPr>
          <w:lang w:val="ru-RU"/>
        </w:rPr>
      </w:pPr>
      <w:r w:rsidRPr="000C77CC">
        <w:rPr>
          <w:rFonts w:hint="eastAsia"/>
          <w:lang w:val="ru-RU"/>
        </w:rPr>
        <w:t>ВВЕДЕНИЕ</w:t>
      </w:r>
    </w:p>
    <w:p w14:paraId="171D3373" w14:textId="77777777" w:rsidR="000C77CC" w:rsidRPr="000C77CC" w:rsidRDefault="000C77CC" w:rsidP="000C77CC">
      <w:pPr>
        <w:rPr>
          <w:lang w:val="ru-RU"/>
        </w:rPr>
      </w:pPr>
    </w:p>
    <w:p w14:paraId="564B9366" w14:textId="77777777" w:rsidR="000C77CC" w:rsidRPr="000C77CC" w:rsidRDefault="000C77CC" w:rsidP="000C77CC">
      <w:pPr>
        <w:rPr>
          <w:lang w:val="ru-RU"/>
        </w:rPr>
      </w:pPr>
      <w:r w:rsidRPr="000C77CC">
        <w:rPr>
          <w:rFonts w:hint="eastAsia"/>
          <w:lang w:val="ru-RU"/>
        </w:rPr>
        <w:t>ГЛАВА</w:t>
      </w:r>
      <w:r w:rsidRPr="000C77CC">
        <w:rPr>
          <w:lang w:val="ru-RU"/>
        </w:rPr>
        <w:t xml:space="preserve"> I. </w:t>
      </w:r>
      <w:r w:rsidRPr="000C77CC">
        <w:rPr>
          <w:rFonts w:hint="eastAsia"/>
          <w:lang w:val="ru-RU"/>
        </w:rPr>
        <w:t>ГИСТОЛОГИЧЕСКАЯ</w:t>
      </w:r>
      <w:r w:rsidRPr="000C77CC">
        <w:rPr>
          <w:lang w:val="ru-RU"/>
        </w:rPr>
        <w:t>,</w:t>
      </w:r>
    </w:p>
    <w:p w14:paraId="2C629AFB" w14:textId="77777777" w:rsidR="000C77CC" w:rsidRPr="000C77CC" w:rsidRDefault="000C77CC" w:rsidP="000C77CC">
      <w:pPr>
        <w:rPr>
          <w:lang w:val="ru-RU"/>
        </w:rPr>
      </w:pPr>
    </w:p>
    <w:p w14:paraId="5DE04A60" w14:textId="77777777" w:rsidR="000C77CC" w:rsidRPr="000C77CC" w:rsidRDefault="000C77CC" w:rsidP="000C77CC">
      <w:pPr>
        <w:rPr>
          <w:lang w:val="ru-RU"/>
        </w:rPr>
      </w:pPr>
      <w:r w:rsidRPr="000C77CC">
        <w:rPr>
          <w:rFonts w:hint="eastAsia"/>
          <w:lang w:val="ru-RU"/>
        </w:rPr>
        <w:t>ИММУНОГИСТОХИМИЧЕСКАЯ</w:t>
      </w:r>
      <w:r w:rsidRPr="000C77CC">
        <w:rPr>
          <w:lang w:val="ru-RU"/>
        </w:rPr>
        <w:t xml:space="preserve">, </w:t>
      </w:r>
      <w:r w:rsidRPr="000C77CC">
        <w:rPr>
          <w:rFonts w:hint="eastAsia"/>
          <w:lang w:val="ru-RU"/>
        </w:rPr>
        <w:t>УЛЬТРАСТРУКТУРНАЯ</w:t>
      </w:r>
      <w:r w:rsidRPr="000C77CC">
        <w:rPr>
          <w:lang w:val="ru-RU"/>
        </w:rPr>
        <w:t xml:space="preserve"> </w:t>
      </w:r>
      <w:r w:rsidRPr="000C77CC">
        <w:rPr>
          <w:rFonts w:hint="eastAsia"/>
          <w:lang w:val="ru-RU"/>
        </w:rPr>
        <w:t>И</w:t>
      </w:r>
      <w:r w:rsidRPr="000C77CC">
        <w:rPr>
          <w:lang w:val="ru-RU"/>
        </w:rPr>
        <w:t xml:space="preserve"> </w:t>
      </w:r>
      <w:r w:rsidRPr="000C77CC">
        <w:rPr>
          <w:rFonts w:hint="eastAsia"/>
          <w:lang w:val="ru-RU"/>
        </w:rPr>
        <w:t>МОЛЕКУЛЯРНАЯ</w:t>
      </w:r>
      <w:r w:rsidRPr="000C77CC">
        <w:rPr>
          <w:lang w:val="ru-RU"/>
        </w:rPr>
        <w:t xml:space="preserve"> </w:t>
      </w:r>
      <w:r w:rsidRPr="000C77CC">
        <w:rPr>
          <w:rFonts w:hint="eastAsia"/>
          <w:lang w:val="ru-RU"/>
        </w:rPr>
        <w:t>ДИАГНОСТИКА</w:t>
      </w:r>
      <w:r w:rsidRPr="000C77CC">
        <w:rPr>
          <w:lang w:val="ru-RU"/>
        </w:rPr>
        <w:t xml:space="preserve"> </w:t>
      </w:r>
      <w:r w:rsidRPr="000C77CC">
        <w:rPr>
          <w:rFonts w:hint="eastAsia"/>
          <w:lang w:val="ru-RU"/>
        </w:rPr>
        <w:t>ПОЧЕЧНО</w:t>
      </w:r>
      <w:r w:rsidRPr="000C77CC">
        <w:rPr>
          <w:lang w:val="ru-RU"/>
        </w:rPr>
        <w:t>-</w:t>
      </w:r>
      <w:r w:rsidRPr="000C77CC">
        <w:rPr>
          <w:rFonts w:hint="eastAsia"/>
          <w:lang w:val="ru-RU"/>
        </w:rPr>
        <w:t>КЛЕТОЧНЫХ</w:t>
      </w:r>
      <w:r w:rsidRPr="000C77CC">
        <w:rPr>
          <w:lang w:val="ru-RU"/>
        </w:rPr>
        <w:t xml:space="preserve"> </w:t>
      </w:r>
      <w:r w:rsidRPr="000C77CC">
        <w:rPr>
          <w:rFonts w:hint="eastAsia"/>
          <w:lang w:val="ru-RU"/>
        </w:rPr>
        <w:t>КАРЦИНОМ</w:t>
      </w:r>
      <w:r w:rsidRPr="000C77CC">
        <w:rPr>
          <w:lang w:val="ru-RU"/>
        </w:rPr>
        <w:t xml:space="preserve"> </w:t>
      </w:r>
      <w:r w:rsidRPr="000C77CC">
        <w:rPr>
          <w:rFonts w:hint="eastAsia"/>
          <w:lang w:val="ru-RU"/>
        </w:rPr>
        <w:t>И</w:t>
      </w:r>
      <w:r w:rsidRPr="000C77CC">
        <w:rPr>
          <w:lang w:val="ru-RU"/>
        </w:rPr>
        <w:t xml:space="preserve"> </w:t>
      </w:r>
      <w:r w:rsidRPr="000C77CC">
        <w:rPr>
          <w:rFonts w:hint="eastAsia"/>
          <w:lang w:val="ru-RU"/>
        </w:rPr>
        <w:t>УРОТЕЛИАЛЬНОГО</w:t>
      </w:r>
      <w:r w:rsidRPr="000C77CC">
        <w:rPr>
          <w:lang w:val="ru-RU"/>
        </w:rPr>
        <w:t xml:space="preserve"> </w:t>
      </w:r>
      <w:r w:rsidRPr="000C77CC">
        <w:rPr>
          <w:rFonts w:hint="eastAsia"/>
          <w:lang w:val="ru-RU"/>
        </w:rPr>
        <w:t>РАКА</w:t>
      </w:r>
      <w:r w:rsidRPr="000C77CC">
        <w:rPr>
          <w:lang w:val="ru-RU"/>
        </w:rPr>
        <w:t xml:space="preserve"> </w:t>
      </w:r>
      <w:r w:rsidRPr="000C77CC">
        <w:rPr>
          <w:rFonts w:hint="eastAsia"/>
          <w:lang w:val="ru-RU"/>
        </w:rPr>
        <w:t>ПОЧЕЧНОЙ</w:t>
      </w:r>
      <w:r w:rsidRPr="000C77CC">
        <w:rPr>
          <w:lang w:val="ru-RU"/>
        </w:rPr>
        <w:t xml:space="preserve"> </w:t>
      </w:r>
      <w:r w:rsidRPr="000C77CC">
        <w:rPr>
          <w:rFonts w:hint="eastAsia"/>
          <w:lang w:val="ru-RU"/>
        </w:rPr>
        <w:t>ЛОХАНКИ</w:t>
      </w:r>
      <w:r w:rsidRPr="000C77CC">
        <w:rPr>
          <w:lang w:val="ru-RU"/>
        </w:rPr>
        <w:t xml:space="preserve"> (</w:t>
      </w:r>
      <w:r w:rsidRPr="000C77CC">
        <w:rPr>
          <w:rFonts w:hint="eastAsia"/>
          <w:lang w:val="ru-RU"/>
        </w:rPr>
        <w:t>ОБЗОР</w:t>
      </w:r>
      <w:r w:rsidRPr="000C77CC">
        <w:rPr>
          <w:lang w:val="ru-RU"/>
        </w:rPr>
        <w:t xml:space="preserve"> </w:t>
      </w:r>
      <w:r w:rsidRPr="000C77CC">
        <w:rPr>
          <w:rFonts w:hint="eastAsia"/>
          <w:lang w:val="ru-RU"/>
        </w:rPr>
        <w:t>ЛИТЕРАТУРЫ</w:t>
      </w:r>
      <w:r w:rsidRPr="000C77CC">
        <w:rPr>
          <w:lang w:val="ru-RU"/>
        </w:rPr>
        <w:t>)</w:t>
      </w:r>
    </w:p>
    <w:p w14:paraId="009231C0" w14:textId="77777777" w:rsidR="000C77CC" w:rsidRPr="000C77CC" w:rsidRDefault="000C77CC" w:rsidP="000C77CC">
      <w:pPr>
        <w:rPr>
          <w:lang w:val="ru-RU"/>
        </w:rPr>
      </w:pPr>
    </w:p>
    <w:p w14:paraId="038B434F" w14:textId="77777777" w:rsidR="000C77CC" w:rsidRPr="000C77CC" w:rsidRDefault="000C77CC" w:rsidP="000C77CC">
      <w:pPr>
        <w:rPr>
          <w:lang w:val="ru-RU"/>
        </w:rPr>
      </w:pPr>
      <w:r w:rsidRPr="000C77CC">
        <w:rPr>
          <w:lang w:val="ru-RU"/>
        </w:rPr>
        <w:t xml:space="preserve">1.1. </w:t>
      </w:r>
      <w:r w:rsidRPr="000C77CC">
        <w:rPr>
          <w:rFonts w:hint="eastAsia"/>
          <w:lang w:val="ru-RU"/>
        </w:rPr>
        <w:t>Морфоиммуногистохимическая</w:t>
      </w:r>
      <w:r w:rsidRPr="000C77CC">
        <w:rPr>
          <w:lang w:val="ru-RU"/>
        </w:rPr>
        <w:t xml:space="preserve"> </w:t>
      </w:r>
      <w:r w:rsidRPr="000C77CC">
        <w:rPr>
          <w:rFonts w:hint="eastAsia"/>
          <w:lang w:val="ru-RU"/>
        </w:rPr>
        <w:t>характеристика</w:t>
      </w:r>
      <w:r w:rsidRPr="000C77CC">
        <w:rPr>
          <w:lang w:val="ru-RU"/>
        </w:rPr>
        <w:t xml:space="preserve"> </w:t>
      </w:r>
      <w:r w:rsidRPr="000C77CC">
        <w:rPr>
          <w:rFonts w:hint="eastAsia"/>
          <w:lang w:val="ru-RU"/>
        </w:rPr>
        <w:t>почечно</w:t>
      </w:r>
      <w:r w:rsidRPr="000C77CC">
        <w:rPr>
          <w:lang w:val="ru-RU"/>
        </w:rPr>
        <w:t>-</w:t>
      </w:r>
      <w:r w:rsidRPr="000C77CC">
        <w:rPr>
          <w:rFonts w:hint="eastAsia"/>
          <w:lang w:val="ru-RU"/>
        </w:rPr>
        <w:t>клеточных</w:t>
      </w:r>
      <w:r w:rsidRPr="000C77CC">
        <w:rPr>
          <w:lang w:val="ru-RU"/>
        </w:rPr>
        <w:t xml:space="preserve"> </w:t>
      </w:r>
      <w:r w:rsidRPr="000C77CC">
        <w:rPr>
          <w:rFonts w:hint="eastAsia"/>
          <w:lang w:val="ru-RU"/>
        </w:rPr>
        <w:t>карцином</w:t>
      </w:r>
      <w:r w:rsidRPr="000C77CC">
        <w:rPr>
          <w:lang w:val="ru-RU"/>
        </w:rPr>
        <w:t xml:space="preserve"> </w:t>
      </w:r>
      <w:r w:rsidRPr="000C77CC">
        <w:rPr>
          <w:rFonts w:hint="eastAsia"/>
          <w:lang w:val="ru-RU"/>
        </w:rPr>
        <w:t>со</w:t>
      </w:r>
      <w:r w:rsidRPr="000C77CC">
        <w:rPr>
          <w:lang w:val="ru-RU"/>
        </w:rPr>
        <w:t xml:space="preserve"> </w:t>
      </w:r>
      <w:r w:rsidRPr="000C77CC">
        <w:rPr>
          <w:rFonts w:hint="eastAsia"/>
          <w:lang w:val="ru-RU"/>
        </w:rPr>
        <w:t>светлой</w:t>
      </w:r>
      <w:r w:rsidRPr="000C77CC">
        <w:rPr>
          <w:lang w:val="ru-RU"/>
        </w:rPr>
        <w:t xml:space="preserve"> </w:t>
      </w:r>
      <w:r w:rsidRPr="000C77CC">
        <w:rPr>
          <w:rFonts w:hint="eastAsia"/>
          <w:lang w:val="ru-RU"/>
        </w:rPr>
        <w:t>цитоплазмой</w:t>
      </w:r>
    </w:p>
    <w:p w14:paraId="10A1D5CA" w14:textId="77777777" w:rsidR="000C77CC" w:rsidRPr="000C77CC" w:rsidRDefault="000C77CC" w:rsidP="000C77CC">
      <w:pPr>
        <w:rPr>
          <w:lang w:val="ru-RU"/>
        </w:rPr>
      </w:pPr>
    </w:p>
    <w:p w14:paraId="2B936C2D" w14:textId="77777777" w:rsidR="000C77CC" w:rsidRPr="000C77CC" w:rsidRDefault="000C77CC" w:rsidP="000C77CC">
      <w:pPr>
        <w:rPr>
          <w:lang w:val="ru-RU"/>
        </w:rPr>
      </w:pPr>
      <w:r w:rsidRPr="000C77CC">
        <w:rPr>
          <w:lang w:val="ru-RU"/>
        </w:rPr>
        <w:t xml:space="preserve">1.2. </w:t>
      </w:r>
      <w:r w:rsidRPr="000C77CC">
        <w:rPr>
          <w:rFonts w:hint="eastAsia"/>
          <w:lang w:val="ru-RU"/>
        </w:rPr>
        <w:t>Морфоиммуногистохимическая</w:t>
      </w:r>
      <w:r w:rsidRPr="000C77CC">
        <w:rPr>
          <w:lang w:val="ru-RU"/>
        </w:rPr>
        <w:t xml:space="preserve"> </w:t>
      </w:r>
      <w:r w:rsidRPr="000C77CC">
        <w:rPr>
          <w:rFonts w:hint="eastAsia"/>
          <w:lang w:val="ru-RU"/>
        </w:rPr>
        <w:t>характеристика</w:t>
      </w:r>
      <w:r w:rsidRPr="000C77CC">
        <w:rPr>
          <w:lang w:val="ru-RU"/>
        </w:rPr>
        <w:t xml:space="preserve"> </w:t>
      </w:r>
      <w:r w:rsidRPr="000C77CC">
        <w:rPr>
          <w:rFonts w:hint="eastAsia"/>
          <w:lang w:val="ru-RU"/>
        </w:rPr>
        <w:t>почечно</w:t>
      </w:r>
      <w:r w:rsidRPr="000C77CC">
        <w:rPr>
          <w:lang w:val="ru-RU"/>
        </w:rPr>
        <w:t>-</w:t>
      </w:r>
      <w:r w:rsidRPr="000C77CC">
        <w:rPr>
          <w:rFonts w:hint="eastAsia"/>
          <w:lang w:val="ru-RU"/>
        </w:rPr>
        <w:t>клеточных</w:t>
      </w:r>
      <w:r w:rsidRPr="000C77CC">
        <w:rPr>
          <w:lang w:val="ru-RU"/>
        </w:rPr>
        <w:t xml:space="preserve"> </w:t>
      </w:r>
      <w:r w:rsidRPr="000C77CC">
        <w:rPr>
          <w:rFonts w:hint="eastAsia"/>
          <w:lang w:val="ru-RU"/>
        </w:rPr>
        <w:t>карцином</w:t>
      </w:r>
      <w:r w:rsidRPr="000C77CC">
        <w:rPr>
          <w:lang w:val="ru-RU"/>
        </w:rPr>
        <w:t xml:space="preserve"> </w:t>
      </w:r>
      <w:r w:rsidRPr="000C77CC">
        <w:rPr>
          <w:rFonts w:hint="eastAsia"/>
          <w:lang w:val="ru-RU"/>
        </w:rPr>
        <w:t>с</w:t>
      </w:r>
      <w:r w:rsidRPr="000C77CC">
        <w:rPr>
          <w:lang w:val="ru-RU"/>
        </w:rPr>
        <w:t xml:space="preserve"> </w:t>
      </w:r>
      <w:r w:rsidRPr="000C77CC">
        <w:rPr>
          <w:rFonts w:hint="eastAsia"/>
          <w:lang w:val="ru-RU"/>
        </w:rPr>
        <w:t>эозинофильной</w:t>
      </w:r>
      <w:r w:rsidRPr="000C77CC">
        <w:rPr>
          <w:lang w:val="ru-RU"/>
        </w:rPr>
        <w:t xml:space="preserve"> </w:t>
      </w:r>
      <w:r w:rsidRPr="000C77CC">
        <w:rPr>
          <w:rFonts w:hint="eastAsia"/>
          <w:lang w:val="ru-RU"/>
        </w:rPr>
        <w:t>цитоплазмой</w:t>
      </w:r>
    </w:p>
    <w:p w14:paraId="51A9C0FC" w14:textId="77777777" w:rsidR="000C77CC" w:rsidRPr="000C77CC" w:rsidRDefault="000C77CC" w:rsidP="000C77CC">
      <w:pPr>
        <w:rPr>
          <w:lang w:val="ru-RU"/>
        </w:rPr>
      </w:pPr>
    </w:p>
    <w:p w14:paraId="785D7044" w14:textId="77777777" w:rsidR="000C77CC" w:rsidRPr="000C77CC" w:rsidRDefault="000C77CC" w:rsidP="000C77CC">
      <w:pPr>
        <w:rPr>
          <w:lang w:val="ru-RU"/>
        </w:rPr>
      </w:pPr>
      <w:r w:rsidRPr="000C77CC">
        <w:rPr>
          <w:lang w:val="ru-RU"/>
        </w:rPr>
        <w:t xml:space="preserve">1.3. </w:t>
      </w:r>
      <w:r w:rsidRPr="000C77CC">
        <w:rPr>
          <w:rFonts w:hint="eastAsia"/>
          <w:lang w:val="ru-RU"/>
        </w:rPr>
        <w:t>Ультраструктурное</w:t>
      </w:r>
      <w:r w:rsidRPr="000C77CC">
        <w:rPr>
          <w:lang w:val="ru-RU"/>
        </w:rPr>
        <w:t xml:space="preserve"> </w:t>
      </w:r>
      <w:r w:rsidRPr="000C77CC">
        <w:rPr>
          <w:rFonts w:hint="eastAsia"/>
          <w:lang w:val="ru-RU"/>
        </w:rPr>
        <w:t>строение</w:t>
      </w:r>
      <w:r w:rsidRPr="000C77CC">
        <w:rPr>
          <w:lang w:val="ru-RU"/>
        </w:rPr>
        <w:t xml:space="preserve"> </w:t>
      </w:r>
      <w:r w:rsidRPr="000C77CC">
        <w:rPr>
          <w:rFonts w:hint="eastAsia"/>
          <w:lang w:val="ru-RU"/>
        </w:rPr>
        <w:t>почечно</w:t>
      </w:r>
      <w:r w:rsidRPr="000C77CC">
        <w:rPr>
          <w:lang w:val="ru-RU"/>
        </w:rPr>
        <w:t>-</w:t>
      </w:r>
      <w:r w:rsidRPr="000C77CC">
        <w:rPr>
          <w:rFonts w:hint="eastAsia"/>
          <w:lang w:val="ru-RU"/>
        </w:rPr>
        <w:t>клеточных</w:t>
      </w:r>
      <w:r w:rsidRPr="000C77CC">
        <w:rPr>
          <w:lang w:val="ru-RU"/>
        </w:rPr>
        <w:t xml:space="preserve"> </w:t>
      </w:r>
      <w:r w:rsidRPr="000C77CC">
        <w:rPr>
          <w:rFonts w:hint="eastAsia"/>
          <w:lang w:val="ru-RU"/>
        </w:rPr>
        <w:t>карцином</w:t>
      </w:r>
    </w:p>
    <w:p w14:paraId="33A8D00C" w14:textId="77777777" w:rsidR="000C77CC" w:rsidRPr="000C77CC" w:rsidRDefault="000C77CC" w:rsidP="000C77CC">
      <w:pPr>
        <w:rPr>
          <w:lang w:val="ru-RU"/>
        </w:rPr>
      </w:pPr>
    </w:p>
    <w:p w14:paraId="6E423333" w14:textId="77777777" w:rsidR="000C77CC" w:rsidRPr="000C77CC" w:rsidRDefault="000C77CC" w:rsidP="000C77CC">
      <w:pPr>
        <w:rPr>
          <w:lang w:val="ru-RU"/>
        </w:rPr>
      </w:pPr>
      <w:r w:rsidRPr="000C77CC">
        <w:rPr>
          <w:lang w:val="ru-RU"/>
        </w:rPr>
        <w:t xml:space="preserve">1.4. </w:t>
      </w:r>
      <w:r w:rsidRPr="000C77CC">
        <w:rPr>
          <w:rFonts w:hint="eastAsia"/>
          <w:lang w:val="ru-RU"/>
        </w:rPr>
        <w:t>Молекулярно</w:t>
      </w:r>
      <w:r w:rsidRPr="000C77CC">
        <w:rPr>
          <w:lang w:val="ru-RU"/>
        </w:rPr>
        <w:t>-</w:t>
      </w:r>
      <w:r w:rsidRPr="000C77CC">
        <w:rPr>
          <w:rFonts w:hint="eastAsia"/>
          <w:lang w:val="ru-RU"/>
        </w:rPr>
        <w:t>генетическая</w:t>
      </w:r>
      <w:r w:rsidRPr="000C77CC">
        <w:rPr>
          <w:lang w:val="ru-RU"/>
        </w:rPr>
        <w:t xml:space="preserve"> </w:t>
      </w:r>
      <w:r w:rsidRPr="000C77CC">
        <w:rPr>
          <w:rFonts w:hint="eastAsia"/>
          <w:lang w:val="ru-RU"/>
        </w:rPr>
        <w:t>характеристика</w:t>
      </w:r>
      <w:r w:rsidRPr="000C77CC">
        <w:rPr>
          <w:lang w:val="ru-RU"/>
        </w:rPr>
        <w:t xml:space="preserve"> </w:t>
      </w:r>
      <w:r w:rsidRPr="000C77CC">
        <w:rPr>
          <w:rFonts w:hint="eastAsia"/>
          <w:lang w:val="ru-RU"/>
        </w:rPr>
        <w:t>почечно</w:t>
      </w:r>
      <w:r w:rsidRPr="000C77CC">
        <w:rPr>
          <w:lang w:val="ru-RU"/>
        </w:rPr>
        <w:t>-</w:t>
      </w:r>
      <w:r w:rsidRPr="000C77CC">
        <w:rPr>
          <w:rFonts w:hint="eastAsia"/>
          <w:lang w:val="ru-RU"/>
        </w:rPr>
        <w:t>клеточных</w:t>
      </w:r>
      <w:r w:rsidRPr="000C77CC">
        <w:rPr>
          <w:lang w:val="ru-RU"/>
        </w:rPr>
        <w:t xml:space="preserve"> </w:t>
      </w:r>
      <w:r w:rsidRPr="000C77CC">
        <w:rPr>
          <w:rFonts w:hint="eastAsia"/>
          <w:lang w:val="ru-RU"/>
        </w:rPr>
        <w:t>карцином</w:t>
      </w:r>
    </w:p>
    <w:p w14:paraId="7CB3195E" w14:textId="77777777" w:rsidR="000C77CC" w:rsidRPr="000C77CC" w:rsidRDefault="000C77CC" w:rsidP="000C77CC">
      <w:pPr>
        <w:rPr>
          <w:lang w:val="ru-RU"/>
        </w:rPr>
      </w:pPr>
    </w:p>
    <w:p w14:paraId="7DE13670" w14:textId="77777777" w:rsidR="000C77CC" w:rsidRPr="000C77CC" w:rsidRDefault="000C77CC" w:rsidP="000C77CC">
      <w:pPr>
        <w:rPr>
          <w:lang w:val="ru-RU"/>
        </w:rPr>
      </w:pPr>
      <w:r w:rsidRPr="000C77CC">
        <w:rPr>
          <w:lang w:val="ru-RU"/>
        </w:rPr>
        <w:t xml:space="preserve">1.5. </w:t>
      </w:r>
      <w:r w:rsidRPr="000C77CC">
        <w:rPr>
          <w:rFonts w:hint="eastAsia"/>
          <w:lang w:val="ru-RU"/>
        </w:rPr>
        <w:t>Морфоиммуногистохимическая</w:t>
      </w:r>
      <w:r w:rsidRPr="000C77CC">
        <w:rPr>
          <w:lang w:val="ru-RU"/>
        </w:rPr>
        <w:t xml:space="preserve"> </w:t>
      </w:r>
      <w:r w:rsidRPr="000C77CC">
        <w:rPr>
          <w:rFonts w:hint="eastAsia"/>
          <w:lang w:val="ru-RU"/>
        </w:rPr>
        <w:t>характеристика</w:t>
      </w:r>
      <w:r w:rsidRPr="000C77CC">
        <w:rPr>
          <w:lang w:val="ru-RU"/>
        </w:rPr>
        <w:t xml:space="preserve"> </w:t>
      </w:r>
      <w:r w:rsidRPr="000C77CC">
        <w:rPr>
          <w:rFonts w:hint="eastAsia"/>
          <w:lang w:val="ru-RU"/>
        </w:rPr>
        <w:t>неинвазивных</w:t>
      </w:r>
      <w:r w:rsidRPr="000C77CC">
        <w:rPr>
          <w:lang w:val="ru-RU"/>
        </w:rPr>
        <w:t xml:space="preserve"> </w:t>
      </w:r>
      <w:r w:rsidRPr="000C77CC">
        <w:rPr>
          <w:rFonts w:hint="eastAsia"/>
          <w:lang w:val="ru-RU"/>
        </w:rPr>
        <w:t>уротелиальных</w:t>
      </w:r>
      <w:r w:rsidRPr="000C77CC">
        <w:rPr>
          <w:lang w:val="ru-RU"/>
        </w:rPr>
        <w:t xml:space="preserve"> </w:t>
      </w:r>
      <w:r w:rsidRPr="000C77CC">
        <w:rPr>
          <w:rFonts w:hint="eastAsia"/>
          <w:lang w:val="ru-RU"/>
        </w:rPr>
        <w:t>карцином</w:t>
      </w:r>
      <w:r w:rsidRPr="000C77CC">
        <w:rPr>
          <w:lang w:val="ru-RU"/>
        </w:rPr>
        <w:t xml:space="preserve"> </w:t>
      </w:r>
      <w:r w:rsidRPr="000C77CC">
        <w:rPr>
          <w:rFonts w:hint="eastAsia"/>
          <w:lang w:val="ru-RU"/>
        </w:rPr>
        <w:t>лоханки</w:t>
      </w:r>
      <w:r w:rsidRPr="000C77CC">
        <w:rPr>
          <w:lang w:val="ru-RU"/>
        </w:rPr>
        <w:t xml:space="preserve"> </w:t>
      </w:r>
      <w:r w:rsidRPr="000C77CC">
        <w:rPr>
          <w:rFonts w:hint="eastAsia"/>
          <w:lang w:val="ru-RU"/>
        </w:rPr>
        <w:t>почки</w:t>
      </w:r>
    </w:p>
    <w:p w14:paraId="43F25A4D" w14:textId="77777777" w:rsidR="000C77CC" w:rsidRPr="000C77CC" w:rsidRDefault="000C77CC" w:rsidP="000C77CC">
      <w:pPr>
        <w:rPr>
          <w:lang w:val="ru-RU"/>
        </w:rPr>
      </w:pPr>
    </w:p>
    <w:p w14:paraId="437F204D" w14:textId="77777777" w:rsidR="000C77CC" w:rsidRPr="000C77CC" w:rsidRDefault="000C77CC" w:rsidP="000C77CC">
      <w:pPr>
        <w:rPr>
          <w:lang w:val="ru-RU"/>
        </w:rPr>
      </w:pPr>
      <w:r w:rsidRPr="000C77CC">
        <w:rPr>
          <w:lang w:val="ru-RU"/>
        </w:rPr>
        <w:t xml:space="preserve">1.6. </w:t>
      </w:r>
      <w:r w:rsidRPr="000C77CC">
        <w:rPr>
          <w:rFonts w:hint="eastAsia"/>
          <w:lang w:val="ru-RU"/>
        </w:rPr>
        <w:t>Морфоиммуногистохимическая</w:t>
      </w:r>
      <w:r w:rsidRPr="000C77CC">
        <w:rPr>
          <w:lang w:val="ru-RU"/>
        </w:rPr>
        <w:t xml:space="preserve"> </w:t>
      </w:r>
      <w:r w:rsidRPr="000C77CC">
        <w:rPr>
          <w:rFonts w:hint="eastAsia"/>
          <w:lang w:val="ru-RU"/>
        </w:rPr>
        <w:t>характеристика</w:t>
      </w:r>
      <w:r w:rsidRPr="000C77CC">
        <w:rPr>
          <w:lang w:val="ru-RU"/>
        </w:rPr>
        <w:t xml:space="preserve"> </w:t>
      </w:r>
      <w:r w:rsidRPr="000C77CC">
        <w:rPr>
          <w:rFonts w:hint="eastAsia"/>
          <w:lang w:val="ru-RU"/>
        </w:rPr>
        <w:t>инвазивных</w:t>
      </w:r>
      <w:r w:rsidRPr="000C77CC">
        <w:rPr>
          <w:lang w:val="ru-RU"/>
        </w:rPr>
        <w:t xml:space="preserve"> </w:t>
      </w:r>
      <w:r w:rsidRPr="000C77CC">
        <w:rPr>
          <w:rFonts w:hint="eastAsia"/>
          <w:lang w:val="ru-RU"/>
        </w:rPr>
        <w:t>уротелиальных</w:t>
      </w:r>
      <w:r w:rsidRPr="000C77CC">
        <w:rPr>
          <w:lang w:val="ru-RU"/>
        </w:rPr>
        <w:t xml:space="preserve"> </w:t>
      </w:r>
      <w:r w:rsidRPr="000C77CC">
        <w:rPr>
          <w:rFonts w:hint="eastAsia"/>
          <w:lang w:val="ru-RU"/>
        </w:rPr>
        <w:t>карцином</w:t>
      </w:r>
      <w:r w:rsidRPr="000C77CC">
        <w:rPr>
          <w:lang w:val="ru-RU"/>
        </w:rPr>
        <w:t xml:space="preserve"> </w:t>
      </w:r>
      <w:r w:rsidRPr="000C77CC">
        <w:rPr>
          <w:rFonts w:hint="eastAsia"/>
          <w:lang w:val="ru-RU"/>
        </w:rPr>
        <w:t>лоханки</w:t>
      </w:r>
      <w:r w:rsidRPr="000C77CC">
        <w:rPr>
          <w:lang w:val="ru-RU"/>
        </w:rPr>
        <w:t xml:space="preserve"> </w:t>
      </w:r>
      <w:r w:rsidRPr="000C77CC">
        <w:rPr>
          <w:rFonts w:hint="eastAsia"/>
          <w:lang w:val="ru-RU"/>
        </w:rPr>
        <w:t>почки</w:t>
      </w:r>
    </w:p>
    <w:p w14:paraId="7F070C20" w14:textId="77777777" w:rsidR="000C77CC" w:rsidRPr="000C77CC" w:rsidRDefault="000C77CC" w:rsidP="000C77CC">
      <w:pPr>
        <w:rPr>
          <w:lang w:val="ru-RU"/>
        </w:rPr>
      </w:pPr>
    </w:p>
    <w:p w14:paraId="4C6925E1" w14:textId="77777777" w:rsidR="000C77CC" w:rsidRPr="000C77CC" w:rsidRDefault="000C77CC" w:rsidP="000C77CC">
      <w:pPr>
        <w:rPr>
          <w:lang w:val="ru-RU"/>
        </w:rPr>
      </w:pPr>
      <w:r w:rsidRPr="000C77CC">
        <w:rPr>
          <w:lang w:val="ru-RU"/>
        </w:rPr>
        <w:t xml:space="preserve">1.7. </w:t>
      </w:r>
      <w:r w:rsidRPr="000C77CC">
        <w:rPr>
          <w:rFonts w:hint="eastAsia"/>
          <w:lang w:val="ru-RU"/>
        </w:rPr>
        <w:t>Молекулярно</w:t>
      </w:r>
      <w:r w:rsidRPr="000C77CC">
        <w:rPr>
          <w:lang w:val="ru-RU"/>
        </w:rPr>
        <w:t>-</w:t>
      </w:r>
      <w:r w:rsidRPr="000C77CC">
        <w:rPr>
          <w:rFonts w:hint="eastAsia"/>
          <w:lang w:val="ru-RU"/>
        </w:rPr>
        <w:t>генетическая</w:t>
      </w:r>
      <w:r w:rsidRPr="000C77CC">
        <w:rPr>
          <w:lang w:val="ru-RU"/>
        </w:rPr>
        <w:t xml:space="preserve"> </w:t>
      </w:r>
      <w:r w:rsidRPr="000C77CC">
        <w:rPr>
          <w:rFonts w:hint="eastAsia"/>
          <w:lang w:val="ru-RU"/>
        </w:rPr>
        <w:t>характеристика</w:t>
      </w:r>
      <w:r w:rsidRPr="000C77CC">
        <w:rPr>
          <w:lang w:val="ru-RU"/>
        </w:rPr>
        <w:t xml:space="preserve"> </w:t>
      </w:r>
      <w:r w:rsidRPr="000C77CC">
        <w:rPr>
          <w:rFonts w:hint="eastAsia"/>
          <w:lang w:val="ru-RU"/>
        </w:rPr>
        <w:t>уротелиальных</w:t>
      </w:r>
      <w:r w:rsidRPr="000C77CC">
        <w:rPr>
          <w:lang w:val="ru-RU"/>
        </w:rPr>
        <w:t xml:space="preserve"> </w:t>
      </w:r>
      <w:r w:rsidRPr="000C77CC">
        <w:rPr>
          <w:rFonts w:hint="eastAsia"/>
          <w:lang w:val="ru-RU"/>
        </w:rPr>
        <w:t>карцином</w:t>
      </w:r>
    </w:p>
    <w:p w14:paraId="78DF051F" w14:textId="77777777" w:rsidR="000C77CC" w:rsidRPr="000C77CC" w:rsidRDefault="000C77CC" w:rsidP="000C77CC">
      <w:pPr>
        <w:rPr>
          <w:lang w:val="ru-RU"/>
        </w:rPr>
      </w:pPr>
    </w:p>
    <w:p w14:paraId="1ED4750B" w14:textId="77777777" w:rsidR="000C77CC" w:rsidRPr="000C77CC" w:rsidRDefault="000C77CC" w:rsidP="000C77CC">
      <w:pPr>
        <w:rPr>
          <w:lang w:val="ru-RU"/>
        </w:rPr>
      </w:pPr>
      <w:r w:rsidRPr="000C77CC">
        <w:rPr>
          <w:rFonts w:hint="eastAsia"/>
          <w:lang w:val="ru-RU"/>
        </w:rPr>
        <w:t>ГЛАВА</w:t>
      </w:r>
      <w:r w:rsidRPr="000C77CC">
        <w:rPr>
          <w:lang w:val="ru-RU"/>
        </w:rPr>
        <w:t xml:space="preserve"> II. </w:t>
      </w:r>
      <w:r w:rsidRPr="000C77CC">
        <w:rPr>
          <w:rFonts w:hint="eastAsia"/>
          <w:lang w:val="ru-RU"/>
        </w:rPr>
        <w:t>МАТЕРИАЛ</w:t>
      </w:r>
      <w:r w:rsidRPr="000C77CC">
        <w:rPr>
          <w:lang w:val="ru-RU"/>
        </w:rPr>
        <w:t xml:space="preserve"> </w:t>
      </w:r>
      <w:r w:rsidRPr="000C77CC">
        <w:rPr>
          <w:rFonts w:hint="eastAsia"/>
          <w:lang w:val="ru-RU"/>
        </w:rPr>
        <w:t>И</w:t>
      </w:r>
      <w:r w:rsidRPr="000C77CC">
        <w:rPr>
          <w:lang w:val="ru-RU"/>
        </w:rPr>
        <w:t xml:space="preserve"> </w:t>
      </w:r>
      <w:r w:rsidRPr="000C77CC">
        <w:rPr>
          <w:rFonts w:hint="eastAsia"/>
          <w:lang w:val="ru-RU"/>
        </w:rPr>
        <w:t>МЕТОДЫ</w:t>
      </w:r>
      <w:r w:rsidRPr="000C77CC">
        <w:rPr>
          <w:lang w:val="ru-RU"/>
        </w:rPr>
        <w:t xml:space="preserve"> </w:t>
      </w:r>
      <w:r w:rsidRPr="000C77CC">
        <w:rPr>
          <w:rFonts w:hint="eastAsia"/>
          <w:lang w:val="ru-RU"/>
        </w:rPr>
        <w:t>ИССЛЕДОВАНИЯ</w:t>
      </w:r>
    </w:p>
    <w:p w14:paraId="579AE75C" w14:textId="77777777" w:rsidR="000C77CC" w:rsidRPr="000C77CC" w:rsidRDefault="000C77CC" w:rsidP="000C77CC">
      <w:pPr>
        <w:rPr>
          <w:lang w:val="ru-RU"/>
        </w:rPr>
      </w:pPr>
    </w:p>
    <w:p w14:paraId="6CAA8F62" w14:textId="77777777" w:rsidR="000C77CC" w:rsidRPr="000C77CC" w:rsidRDefault="000C77CC" w:rsidP="000C77CC">
      <w:pPr>
        <w:rPr>
          <w:lang w:val="ru-RU"/>
        </w:rPr>
      </w:pPr>
      <w:r w:rsidRPr="000C77CC">
        <w:rPr>
          <w:rFonts w:hint="eastAsia"/>
          <w:lang w:val="ru-RU"/>
        </w:rPr>
        <w:t>ГЛАВА</w:t>
      </w:r>
      <w:r w:rsidRPr="000C77CC">
        <w:rPr>
          <w:lang w:val="ru-RU"/>
        </w:rPr>
        <w:t xml:space="preserve"> III. </w:t>
      </w:r>
      <w:r w:rsidRPr="000C77CC">
        <w:rPr>
          <w:rFonts w:hint="eastAsia"/>
          <w:lang w:val="ru-RU"/>
        </w:rPr>
        <w:t>РЕЗУЛЬТАТЫ</w:t>
      </w:r>
      <w:r w:rsidRPr="000C77CC">
        <w:rPr>
          <w:lang w:val="ru-RU"/>
        </w:rPr>
        <w:t xml:space="preserve"> </w:t>
      </w:r>
      <w:r w:rsidRPr="000C77CC">
        <w:rPr>
          <w:rFonts w:hint="eastAsia"/>
          <w:lang w:val="ru-RU"/>
        </w:rPr>
        <w:t>СОБСТВЕННЫХ</w:t>
      </w:r>
      <w:r w:rsidRPr="000C77CC">
        <w:rPr>
          <w:lang w:val="ru-RU"/>
        </w:rPr>
        <w:t xml:space="preserve"> </w:t>
      </w:r>
      <w:r w:rsidRPr="000C77CC">
        <w:rPr>
          <w:rFonts w:hint="eastAsia"/>
          <w:lang w:val="ru-RU"/>
        </w:rPr>
        <w:t>ИССЛЕДОВАНИЙ</w:t>
      </w:r>
    </w:p>
    <w:p w14:paraId="664B9012" w14:textId="77777777" w:rsidR="000C77CC" w:rsidRPr="000C77CC" w:rsidRDefault="000C77CC" w:rsidP="000C77CC">
      <w:pPr>
        <w:rPr>
          <w:lang w:val="ru-RU"/>
        </w:rPr>
      </w:pPr>
    </w:p>
    <w:p w14:paraId="7BE2EAE9" w14:textId="77777777" w:rsidR="000C77CC" w:rsidRPr="000C77CC" w:rsidRDefault="000C77CC" w:rsidP="000C77CC">
      <w:pPr>
        <w:rPr>
          <w:lang w:val="ru-RU"/>
        </w:rPr>
      </w:pPr>
      <w:r w:rsidRPr="000C77CC">
        <w:rPr>
          <w:lang w:val="ru-RU"/>
        </w:rPr>
        <w:t xml:space="preserve">3.1. </w:t>
      </w:r>
      <w:r w:rsidRPr="000C77CC">
        <w:rPr>
          <w:rFonts w:hint="eastAsia"/>
          <w:lang w:val="ru-RU"/>
        </w:rPr>
        <w:t>Гистологическая</w:t>
      </w:r>
      <w:r w:rsidRPr="000C77CC">
        <w:rPr>
          <w:lang w:val="ru-RU"/>
        </w:rPr>
        <w:t xml:space="preserve"> </w:t>
      </w:r>
      <w:r w:rsidRPr="000C77CC">
        <w:rPr>
          <w:rFonts w:hint="eastAsia"/>
          <w:lang w:val="ru-RU"/>
        </w:rPr>
        <w:t>картина</w:t>
      </w:r>
      <w:r w:rsidRPr="000C77CC">
        <w:rPr>
          <w:lang w:val="ru-RU"/>
        </w:rPr>
        <w:t xml:space="preserve"> </w:t>
      </w:r>
      <w:r w:rsidRPr="000C77CC">
        <w:rPr>
          <w:rFonts w:hint="eastAsia"/>
          <w:lang w:val="ru-RU"/>
        </w:rPr>
        <w:t>и</w:t>
      </w:r>
      <w:r w:rsidRPr="000C77CC">
        <w:rPr>
          <w:lang w:val="ru-RU"/>
        </w:rPr>
        <w:t xml:space="preserve"> </w:t>
      </w:r>
      <w:r w:rsidRPr="000C77CC">
        <w:rPr>
          <w:rFonts w:hint="eastAsia"/>
          <w:lang w:val="ru-RU"/>
        </w:rPr>
        <w:t>иммунофенотип</w:t>
      </w:r>
      <w:r w:rsidRPr="000C77CC">
        <w:rPr>
          <w:lang w:val="ru-RU"/>
        </w:rPr>
        <w:t xml:space="preserve"> </w:t>
      </w:r>
      <w:r w:rsidRPr="000C77CC">
        <w:rPr>
          <w:rFonts w:hint="eastAsia"/>
          <w:lang w:val="ru-RU"/>
        </w:rPr>
        <w:t>опухолей</w:t>
      </w:r>
      <w:r w:rsidRPr="000C77CC">
        <w:rPr>
          <w:lang w:val="ru-RU"/>
        </w:rPr>
        <w:t xml:space="preserve"> </w:t>
      </w:r>
      <w:r w:rsidRPr="000C77CC">
        <w:rPr>
          <w:rFonts w:hint="eastAsia"/>
          <w:lang w:val="ru-RU"/>
        </w:rPr>
        <w:t>паренхимы</w:t>
      </w:r>
      <w:r w:rsidRPr="000C77CC">
        <w:rPr>
          <w:lang w:val="ru-RU"/>
        </w:rPr>
        <w:t xml:space="preserve"> </w:t>
      </w:r>
      <w:r w:rsidRPr="000C77CC">
        <w:rPr>
          <w:rFonts w:hint="eastAsia"/>
          <w:lang w:val="ru-RU"/>
        </w:rPr>
        <w:t>почки</w:t>
      </w:r>
      <w:r w:rsidRPr="000C77CC">
        <w:rPr>
          <w:lang w:val="ru-RU"/>
        </w:rPr>
        <w:t xml:space="preserve"> </w:t>
      </w:r>
      <w:r w:rsidRPr="000C77CC">
        <w:rPr>
          <w:rFonts w:hint="eastAsia"/>
          <w:lang w:val="ru-RU"/>
        </w:rPr>
        <w:t>со</w:t>
      </w:r>
      <w:r w:rsidRPr="000C77CC">
        <w:rPr>
          <w:lang w:val="ru-RU"/>
        </w:rPr>
        <w:t xml:space="preserve"> </w:t>
      </w:r>
      <w:r w:rsidRPr="000C77CC">
        <w:rPr>
          <w:rFonts w:hint="eastAsia"/>
          <w:lang w:val="ru-RU"/>
        </w:rPr>
        <w:t>светлой</w:t>
      </w:r>
      <w:r w:rsidRPr="000C77CC">
        <w:rPr>
          <w:lang w:val="ru-RU"/>
        </w:rPr>
        <w:t xml:space="preserve"> </w:t>
      </w:r>
      <w:r w:rsidRPr="000C77CC">
        <w:rPr>
          <w:rFonts w:hint="eastAsia"/>
          <w:lang w:val="ru-RU"/>
        </w:rPr>
        <w:t>цитоплазмой</w:t>
      </w:r>
    </w:p>
    <w:p w14:paraId="4B5AEDD2" w14:textId="77777777" w:rsidR="000C77CC" w:rsidRPr="000C77CC" w:rsidRDefault="000C77CC" w:rsidP="000C77CC">
      <w:pPr>
        <w:rPr>
          <w:lang w:val="ru-RU"/>
        </w:rPr>
      </w:pPr>
    </w:p>
    <w:p w14:paraId="7A6270D2" w14:textId="77777777" w:rsidR="000C77CC" w:rsidRPr="000C77CC" w:rsidRDefault="000C77CC" w:rsidP="000C77CC">
      <w:pPr>
        <w:rPr>
          <w:lang w:val="ru-RU"/>
        </w:rPr>
      </w:pPr>
      <w:r w:rsidRPr="000C77CC">
        <w:rPr>
          <w:lang w:val="ru-RU"/>
        </w:rPr>
        <w:t xml:space="preserve">3.2. </w:t>
      </w:r>
      <w:r w:rsidRPr="000C77CC">
        <w:rPr>
          <w:rFonts w:hint="eastAsia"/>
          <w:lang w:val="ru-RU"/>
        </w:rPr>
        <w:t>Гистологическая</w:t>
      </w:r>
      <w:r w:rsidRPr="000C77CC">
        <w:rPr>
          <w:lang w:val="ru-RU"/>
        </w:rPr>
        <w:t xml:space="preserve"> </w:t>
      </w:r>
      <w:r w:rsidRPr="000C77CC">
        <w:rPr>
          <w:rFonts w:hint="eastAsia"/>
          <w:lang w:val="ru-RU"/>
        </w:rPr>
        <w:t>картина</w:t>
      </w:r>
      <w:r w:rsidRPr="000C77CC">
        <w:rPr>
          <w:lang w:val="ru-RU"/>
        </w:rPr>
        <w:t xml:space="preserve"> </w:t>
      </w:r>
      <w:r w:rsidRPr="000C77CC">
        <w:rPr>
          <w:rFonts w:hint="eastAsia"/>
          <w:lang w:val="ru-RU"/>
        </w:rPr>
        <w:t>и</w:t>
      </w:r>
      <w:r w:rsidRPr="000C77CC">
        <w:rPr>
          <w:lang w:val="ru-RU"/>
        </w:rPr>
        <w:t xml:space="preserve"> </w:t>
      </w:r>
      <w:r w:rsidRPr="000C77CC">
        <w:rPr>
          <w:rFonts w:hint="eastAsia"/>
          <w:lang w:val="ru-RU"/>
        </w:rPr>
        <w:t>иммунофенотип</w:t>
      </w:r>
      <w:r w:rsidRPr="000C77CC">
        <w:rPr>
          <w:lang w:val="ru-RU"/>
        </w:rPr>
        <w:t xml:space="preserve"> </w:t>
      </w:r>
      <w:r w:rsidRPr="000C77CC">
        <w:rPr>
          <w:rFonts w:hint="eastAsia"/>
          <w:lang w:val="ru-RU"/>
        </w:rPr>
        <w:t>опухолей</w:t>
      </w:r>
      <w:r w:rsidRPr="000C77CC">
        <w:rPr>
          <w:lang w:val="ru-RU"/>
        </w:rPr>
        <w:t xml:space="preserve"> </w:t>
      </w:r>
      <w:r w:rsidRPr="000C77CC">
        <w:rPr>
          <w:rFonts w:hint="eastAsia"/>
          <w:lang w:val="ru-RU"/>
        </w:rPr>
        <w:t>паренхимы</w:t>
      </w:r>
      <w:r w:rsidRPr="000C77CC">
        <w:rPr>
          <w:lang w:val="ru-RU"/>
        </w:rPr>
        <w:t xml:space="preserve"> </w:t>
      </w:r>
      <w:r w:rsidRPr="000C77CC">
        <w:rPr>
          <w:rFonts w:hint="eastAsia"/>
          <w:lang w:val="ru-RU"/>
        </w:rPr>
        <w:t>почки</w:t>
      </w:r>
      <w:r w:rsidRPr="000C77CC">
        <w:rPr>
          <w:lang w:val="ru-RU"/>
        </w:rPr>
        <w:t xml:space="preserve"> </w:t>
      </w:r>
      <w:r w:rsidRPr="000C77CC">
        <w:rPr>
          <w:rFonts w:hint="eastAsia"/>
          <w:lang w:val="ru-RU"/>
        </w:rPr>
        <w:t>с</w:t>
      </w:r>
      <w:r w:rsidRPr="000C77CC">
        <w:rPr>
          <w:lang w:val="ru-RU"/>
        </w:rPr>
        <w:t xml:space="preserve"> </w:t>
      </w:r>
      <w:r w:rsidRPr="000C77CC">
        <w:rPr>
          <w:rFonts w:hint="eastAsia"/>
          <w:lang w:val="ru-RU"/>
        </w:rPr>
        <w:t>эозинофильной</w:t>
      </w:r>
      <w:r w:rsidRPr="000C77CC">
        <w:rPr>
          <w:lang w:val="ru-RU"/>
        </w:rPr>
        <w:t xml:space="preserve"> </w:t>
      </w:r>
      <w:r w:rsidRPr="000C77CC">
        <w:rPr>
          <w:rFonts w:hint="eastAsia"/>
          <w:lang w:val="ru-RU"/>
        </w:rPr>
        <w:t>цитоплазмой</w:t>
      </w:r>
    </w:p>
    <w:p w14:paraId="2D8F18D5" w14:textId="77777777" w:rsidR="000C77CC" w:rsidRPr="000C77CC" w:rsidRDefault="000C77CC" w:rsidP="000C77CC">
      <w:pPr>
        <w:rPr>
          <w:lang w:val="ru-RU"/>
        </w:rPr>
      </w:pPr>
    </w:p>
    <w:p w14:paraId="65B8769F" w14:textId="77777777" w:rsidR="000C77CC" w:rsidRPr="000C77CC" w:rsidRDefault="000C77CC" w:rsidP="000C77CC">
      <w:pPr>
        <w:rPr>
          <w:lang w:val="ru-RU"/>
        </w:rPr>
      </w:pPr>
      <w:r w:rsidRPr="000C77CC">
        <w:rPr>
          <w:lang w:val="ru-RU"/>
        </w:rPr>
        <w:t xml:space="preserve">3.3. </w:t>
      </w:r>
      <w:r w:rsidRPr="000C77CC">
        <w:rPr>
          <w:rFonts w:hint="eastAsia"/>
          <w:lang w:val="ru-RU"/>
        </w:rPr>
        <w:t>Морфоиммуногистохимическая</w:t>
      </w:r>
      <w:r w:rsidRPr="000C77CC">
        <w:rPr>
          <w:lang w:val="ru-RU"/>
        </w:rPr>
        <w:t xml:space="preserve"> </w:t>
      </w:r>
      <w:r w:rsidRPr="000C77CC">
        <w:rPr>
          <w:rFonts w:hint="eastAsia"/>
          <w:lang w:val="ru-RU"/>
        </w:rPr>
        <w:t>характеристика</w:t>
      </w:r>
      <w:r w:rsidRPr="000C77CC">
        <w:rPr>
          <w:lang w:val="ru-RU"/>
        </w:rPr>
        <w:t xml:space="preserve"> </w:t>
      </w:r>
      <w:r w:rsidRPr="000C77CC">
        <w:rPr>
          <w:rFonts w:hint="eastAsia"/>
          <w:lang w:val="ru-RU"/>
        </w:rPr>
        <w:t>саркоматоидных</w:t>
      </w:r>
      <w:r w:rsidRPr="000C77CC">
        <w:rPr>
          <w:lang w:val="ru-RU"/>
        </w:rPr>
        <w:t xml:space="preserve"> </w:t>
      </w:r>
      <w:r w:rsidRPr="000C77CC">
        <w:rPr>
          <w:rFonts w:hint="eastAsia"/>
          <w:lang w:val="ru-RU"/>
        </w:rPr>
        <w:t>карцином</w:t>
      </w:r>
      <w:r w:rsidRPr="000C77CC">
        <w:rPr>
          <w:lang w:val="ru-RU"/>
        </w:rPr>
        <w:t xml:space="preserve"> </w:t>
      </w:r>
      <w:r w:rsidRPr="000C77CC">
        <w:rPr>
          <w:rFonts w:hint="eastAsia"/>
          <w:lang w:val="ru-RU"/>
        </w:rPr>
        <w:t>почки</w:t>
      </w:r>
    </w:p>
    <w:p w14:paraId="70ABAA65" w14:textId="77777777" w:rsidR="000C77CC" w:rsidRPr="000C77CC" w:rsidRDefault="000C77CC" w:rsidP="000C77CC">
      <w:pPr>
        <w:rPr>
          <w:lang w:val="ru-RU"/>
        </w:rPr>
      </w:pPr>
    </w:p>
    <w:p w14:paraId="04B4CF78" w14:textId="77777777" w:rsidR="000C77CC" w:rsidRPr="000C77CC" w:rsidRDefault="000C77CC" w:rsidP="000C77CC">
      <w:pPr>
        <w:rPr>
          <w:lang w:val="ru-RU"/>
        </w:rPr>
      </w:pPr>
      <w:r w:rsidRPr="000C77CC">
        <w:rPr>
          <w:lang w:val="ru-RU"/>
        </w:rPr>
        <w:t xml:space="preserve">3.4. </w:t>
      </w:r>
      <w:r w:rsidRPr="000C77CC">
        <w:rPr>
          <w:rFonts w:hint="eastAsia"/>
          <w:lang w:val="ru-RU"/>
        </w:rPr>
        <w:t>Ультраструктурное</w:t>
      </w:r>
      <w:r w:rsidRPr="000C77CC">
        <w:rPr>
          <w:lang w:val="ru-RU"/>
        </w:rPr>
        <w:t xml:space="preserve"> </w:t>
      </w:r>
      <w:r w:rsidRPr="000C77CC">
        <w:rPr>
          <w:rFonts w:hint="eastAsia"/>
          <w:lang w:val="ru-RU"/>
        </w:rPr>
        <w:t>исследование</w:t>
      </w:r>
      <w:r w:rsidRPr="000C77CC">
        <w:rPr>
          <w:lang w:val="ru-RU"/>
        </w:rPr>
        <w:t xml:space="preserve"> </w:t>
      </w:r>
      <w:r w:rsidRPr="000C77CC">
        <w:rPr>
          <w:rFonts w:hint="eastAsia"/>
          <w:lang w:val="ru-RU"/>
        </w:rPr>
        <w:t>почечно</w:t>
      </w:r>
      <w:r w:rsidRPr="000C77CC">
        <w:rPr>
          <w:lang w:val="ru-RU"/>
        </w:rPr>
        <w:t>-</w:t>
      </w:r>
      <w:r w:rsidRPr="000C77CC">
        <w:rPr>
          <w:rFonts w:hint="eastAsia"/>
          <w:lang w:val="ru-RU"/>
        </w:rPr>
        <w:t>клеточных</w:t>
      </w:r>
      <w:r w:rsidRPr="000C77CC">
        <w:rPr>
          <w:lang w:val="ru-RU"/>
        </w:rPr>
        <w:t xml:space="preserve"> </w:t>
      </w:r>
      <w:r w:rsidRPr="000C77CC">
        <w:rPr>
          <w:rFonts w:hint="eastAsia"/>
          <w:lang w:val="ru-RU"/>
        </w:rPr>
        <w:t>карцином</w:t>
      </w:r>
    </w:p>
    <w:p w14:paraId="2787DBED" w14:textId="77777777" w:rsidR="000C77CC" w:rsidRPr="000C77CC" w:rsidRDefault="000C77CC" w:rsidP="000C77CC">
      <w:pPr>
        <w:rPr>
          <w:lang w:val="ru-RU"/>
        </w:rPr>
      </w:pPr>
    </w:p>
    <w:p w14:paraId="220CE8D1" w14:textId="77777777" w:rsidR="000C77CC" w:rsidRPr="000C77CC" w:rsidRDefault="000C77CC" w:rsidP="000C77CC">
      <w:pPr>
        <w:rPr>
          <w:lang w:val="ru-RU"/>
        </w:rPr>
      </w:pPr>
      <w:r w:rsidRPr="000C77CC">
        <w:rPr>
          <w:lang w:val="ru-RU"/>
        </w:rPr>
        <w:t>3.5. FISH-</w:t>
      </w:r>
      <w:r w:rsidRPr="000C77CC">
        <w:rPr>
          <w:rFonts w:hint="eastAsia"/>
          <w:lang w:val="ru-RU"/>
        </w:rPr>
        <w:t>исследование</w:t>
      </w:r>
      <w:r w:rsidRPr="000C77CC">
        <w:rPr>
          <w:lang w:val="ru-RU"/>
        </w:rPr>
        <w:t xml:space="preserve"> </w:t>
      </w:r>
      <w:r w:rsidRPr="000C77CC">
        <w:rPr>
          <w:rFonts w:hint="eastAsia"/>
          <w:lang w:val="ru-RU"/>
        </w:rPr>
        <w:t>почечно</w:t>
      </w:r>
      <w:r w:rsidRPr="000C77CC">
        <w:rPr>
          <w:lang w:val="ru-RU"/>
        </w:rPr>
        <w:t>-</w:t>
      </w:r>
      <w:r w:rsidRPr="000C77CC">
        <w:rPr>
          <w:rFonts w:hint="eastAsia"/>
          <w:lang w:val="ru-RU"/>
        </w:rPr>
        <w:t>клеточных</w:t>
      </w:r>
      <w:r w:rsidRPr="000C77CC">
        <w:rPr>
          <w:lang w:val="ru-RU"/>
        </w:rPr>
        <w:t xml:space="preserve"> </w:t>
      </w:r>
      <w:r w:rsidRPr="000C77CC">
        <w:rPr>
          <w:rFonts w:hint="eastAsia"/>
          <w:lang w:val="ru-RU"/>
        </w:rPr>
        <w:t>карцином</w:t>
      </w:r>
    </w:p>
    <w:p w14:paraId="644C6BF8" w14:textId="77777777" w:rsidR="000C77CC" w:rsidRPr="000C77CC" w:rsidRDefault="000C77CC" w:rsidP="000C77CC">
      <w:pPr>
        <w:rPr>
          <w:lang w:val="ru-RU"/>
        </w:rPr>
      </w:pPr>
    </w:p>
    <w:p w14:paraId="62D70553" w14:textId="77777777" w:rsidR="000C77CC" w:rsidRPr="000C77CC" w:rsidRDefault="000C77CC" w:rsidP="000C77CC">
      <w:pPr>
        <w:rPr>
          <w:lang w:val="ru-RU"/>
        </w:rPr>
      </w:pPr>
      <w:r w:rsidRPr="000C77CC">
        <w:rPr>
          <w:lang w:val="ru-RU"/>
        </w:rPr>
        <w:t xml:space="preserve">3.6. </w:t>
      </w:r>
      <w:r w:rsidRPr="000C77CC">
        <w:rPr>
          <w:rFonts w:hint="eastAsia"/>
          <w:lang w:val="ru-RU"/>
        </w:rPr>
        <w:t>Особенности</w:t>
      </w:r>
      <w:r w:rsidRPr="000C77CC">
        <w:rPr>
          <w:lang w:val="ru-RU"/>
        </w:rPr>
        <w:t xml:space="preserve"> </w:t>
      </w:r>
      <w:r w:rsidRPr="000C77CC">
        <w:rPr>
          <w:rFonts w:hint="eastAsia"/>
          <w:lang w:val="ru-RU"/>
        </w:rPr>
        <w:t>экспрессии</w:t>
      </w:r>
      <w:r w:rsidRPr="000C77CC">
        <w:rPr>
          <w:lang w:val="ru-RU"/>
        </w:rPr>
        <w:t xml:space="preserve"> </w:t>
      </w:r>
      <w:r w:rsidRPr="000C77CC">
        <w:rPr>
          <w:rFonts w:hint="eastAsia"/>
          <w:lang w:val="ru-RU"/>
        </w:rPr>
        <w:t>маркеров</w:t>
      </w:r>
      <w:r w:rsidRPr="000C77CC">
        <w:rPr>
          <w:lang w:val="ru-RU"/>
        </w:rPr>
        <w:t xml:space="preserve"> </w:t>
      </w:r>
      <w:r w:rsidRPr="000C77CC">
        <w:rPr>
          <w:rFonts w:hint="eastAsia"/>
          <w:lang w:val="ru-RU"/>
        </w:rPr>
        <w:t>стволовых</w:t>
      </w:r>
      <w:r w:rsidRPr="000C77CC">
        <w:rPr>
          <w:lang w:val="ru-RU"/>
        </w:rPr>
        <w:t xml:space="preserve"> </w:t>
      </w:r>
      <w:r w:rsidRPr="000C77CC">
        <w:rPr>
          <w:rFonts w:hint="eastAsia"/>
          <w:lang w:val="ru-RU"/>
        </w:rPr>
        <w:t>клеток</w:t>
      </w:r>
      <w:r w:rsidRPr="000C77CC">
        <w:rPr>
          <w:lang w:val="ru-RU"/>
        </w:rPr>
        <w:t xml:space="preserve"> </w:t>
      </w:r>
      <w:r w:rsidRPr="000C77CC">
        <w:rPr>
          <w:rFonts w:hint="eastAsia"/>
          <w:lang w:val="ru-RU"/>
        </w:rPr>
        <w:t>в</w:t>
      </w:r>
      <w:r w:rsidRPr="000C77CC">
        <w:rPr>
          <w:lang w:val="ru-RU"/>
        </w:rPr>
        <w:t xml:space="preserve"> </w:t>
      </w:r>
      <w:r w:rsidRPr="000C77CC">
        <w:rPr>
          <w:rFonts w:hint="eastAsia"/>
          <w:lang w:val="ru-RU"/>
        </w:rPr>
        <w:t>почечно</w:t>
      </w:r>
      <w:r w:rsidRPr="000C77CC">
        <w:rPr>
          <w:lang w:val="ru-RU"/>
        </w:rPr>
        <w:t>-</w:t>
      </w:r>
      <w:r w:rsidRPr="000C77CC">
        <w:rPr>
          <w:rFonts w:hint="eastAsia"/>
          <w:lang w:val="ru-RU"/>
        </w:rPr>
        <w:t>клеточных</w:t>
      </w:r>
      <w:r w:rsidRPr="000C77CC">
        <w:rPr>
          <w:lang w:val="ru-RU"/>
        </w:rPr>
        <w:t xml:space="preserve"> </w:t>
      </w:r>
      <w:r w:rsidRPr="000C77CC">
        <w:rPr>
          <w:rFonts w:hint="eastAsia"/>
          <w:lang w:val="ru-RU"/>
        </w:rPr>
        <w:t>карциномах</w:t>
      </w:r>
    </w:p>
    <w:p w14:paraId="6DF42122" w14:textId="77777777" w:rsidR="000C77CC" w:rsidRPr="000C77CC" w:rsidRDefault="000C77CC" w:rsidP="000C77CC">
      <w:pPr>
        <w:rPr>
          <w:lang w:val="ru-RU"/>
        </w:rPr>
      </w:pPr>
    </w:p>
    <w:p w14:paraId="49A80957" w14:textId="77777777" w:rsidR="000C77CC" w:rsidRPr="000C77CC" w:rsidRDefault="000C77CC" w:rsidP="000C77CC">
      <w:pPr>
        <w:rPr>
          <w:lang w:val="ru-RU"/>
        </w:rPr>
      </w:pPr>
      <w:r w:rsidRPr="000C77CC">
        <w:rPr>
          <w:lang w:val="ru-RU"/>
        </w:rPr>
        <w:t xml:space="preserve">3.7. </w:t>
      </w:r>
      <w:r w:rsidRPr="000C77CC">
        <w:rPr>
          <w:rFonts w:hint="eastAsia"/>
          <w:lang w:val="ru-RU"/>
        </w:rPr>
        <w:t>Гистологическая</w:t>
      </w:r>
      <w:r w:rsidRPr="000C77CC">
        <w:rPr>
          <w:lang w:val="ru-RU"/>
        </w:rPr>
        <w:t xml:space="preserve"> </w:t>
      </w:r>
      <w:r w:rsidRPr="000C77CC">
        <w:rPr>
          <w:rFonts w:hint="eastAsia"/>
          <w:lang w:val="ru-RU"/>
        </w:rPr>
        <w:t>картина</w:t>
      </w:r>
      <w:r w:rsidRPr="000C77CC">
        <w:rPr>
          <w:lang w:val="ru-RU"/>
        </w:rPr>
        <w:t xml:space="preserve"> </w:t>
      </w:r>
      <w:r w:rsidRPr="000C77CC">
        <w:rPr>
          <w:rFonts w:hint="eastAsia"/>
          <w:lang w:val="ru-RU"/>
        </w:rPr>
        <w:t>и</w:t>
      </w:r>
      <w:r w:rsidRPr="000C77CC">
        <w:rPr>
          <w:lang w:val="ru-RU"/>
        </w:rPr>
        <w:t xml:space="preserve"> </w:t>
      </w:r>
      <w:r w:rsidRPr="000C77CC">
        <w:rPr>
          <w:rFonts w:hint="eastAsia"/>
          <w:lang w:val="ru-RU"/>
        </w:rPr>
        <w:t>иммунофенотип</w:t>
      </w:r>
      <w:r w:rsidRPr="000C77CC">
        <w:rPr>
          <w:lang w:val="ru-RU"/>
        </w:rPr>
        <w:t xml:space="preserve"> </w:t>
      </w:r>
      <w:r w:rsidRPr="000C77CC">
        <w:rPr>
          <w:rFonts w:hint="eastAsia"/>
          <w:lang w:val="ru-RU"/>
        </w:rPr>
        <w:t>уротелиальных</w:t>
      </w:r>
      <w:r w:rsidRPr="000C77CC">
        <w:rPr>
          <w:lang w:val="ru-RU"/>
        </w:rPr>
        <w:t xml:space="preserve"> </w:t>
      </w:r>
      <w:r w:rsidRPr="000C77CC">
        <w:rPr>
          <w:rFonts w:hint="eastAsia"/>
          <w:lang w:val="ru-RU"/>
        </w:rPr>
        <w:t>карцином</w:t>
      </w:r>
      <w:r w:rsidRPr="000C77CC">
        <w:rPr>
          <w:lang w:val="ru-RU"/>
        </w:rPr>
        <w:t xml:space="preserve"> </w:t>
      </w:r>
      <w:r w:rsidRPr="000C77CC">
        <w:rPr>
          <w:rFonts w:hint="eastAsia"/>
          <w:lang w:val="ru-RU"/>
        </w:rPr>
        <w:t>почечной</w:t>
      </w:r>
      <w:r w:rsidRPr="000C77CC">
        <w:rPr>
          <w:lang w:val="ru-RU"/>
        </w:rPr>
        <w:t xml:space="preserve"> </w:t>
      </w:r>
      <w:r w:rsidRPr="000C77CC">
        <w:rPr>
          <w:rFonts w:hint="eastAsia"/>
          <w:lang w:val="ru-RU"/>
        </w:rPr>
        <w:t>лоханки</w:t>
      </w:r>
    </w:p>
    <w:p w14:paraId="4E7B2F56" w14:textId="77777777" w:rsidR="000C77CC" w:rsidRPr="000C77CC" w:rsidRDefault="000C77CC" w:rsidP="000C77CC">
      <w:pPr>
        <w:rPr>
          <w:lang w:val="ru-RU"/>
        </w:rPr>
      </w:pPr>
    </w:p>
    <w:p w14:paraId="66D3E330" w14:textId="77777777" w:rsidR="000C77CC" w:rsidRPr="000C77CC" w:rsidRDefault="000C77CC" w:rsidP="000C77CC">
      <w:pPr>
        <w:rPr>
          <w:lang w:val="ru-RU"/>
        </w:rPr>
      </w:pPr>
      <w:r w:rsidRPr="000C77CC">
        <w:rPr>
          <w:lang w:val="ru-RU"/>
        </w:rPr>
        <w:t xml:space="preserve">3.8. </w:t>
      </w:r>
      <w:r w:rsidRPr="000C77CC">
        <w:rPr>
          <w:rFonts w:hint="eastAsia"/>
          <w:lang w:val="ru-RU"/>
        </w:rPr>
        <w:t>Иммуногистохимическая</w:t>
      </w:r>
      <w:r w:rsidRPr="000C77CC">
        <w:rPr>
          <w:lang w:val="ru-RU"/>
        </w:rPr>
        <w:t xml:space="preserve"> </w:t>
      </w:r>
      <w:r w:rsidRPr="000C77CC">
        <w:rPr>
          <w:rFonts w:hint="eastAsia"/>
          <w:lang w:val="ru-RU"/>
        </w:rPr>
        <w:t>характеристика</w:t>
      </w:r>
      <w:r w:rsidRPr="000C77CC">
        <w:rPr>
          <w:lang w:val="ru-RU"/>
        </w:rPr>
        <w:t xml:space="preserve"> </w:t>
      </w:r>
      <w:r w:rsidRPr="000C77CC">
        <w:rPr>
          <w:rFonts w:hint="eastAsia"/>
          <w:lang w:val="ru-RU"/>
        </w:rPr>
        <w:t>молекулярных</w:t>
      </w:r>
      <w:r w:rsidRPr="000C77CC">
        <w:rPr>
          <w:lang w:val="ru-RU"/>
        </w:rPr>
        <w:t xml:space="preserve"> </w:t>
      </w:r>
      <w:r w:rsidRPr="000C77CC">
        <w:rPr>
          <w:rFonts w:hint="eastAsia"/>
          <w:lang w:val="ru-RU"/>
        </w:rPr>
        <w:t>подтипов</w:t>
      </w:r>
      <w:r w:rsidRPr="000C77CC">
        <w:rPr>
          <w:lang w:val="ru-RU"/>
        </w:rPr>
        <w:t xml:space="preserve"> </w:t>
      </w:r>
      <w:r w:rsidRPr="000C77CC">
        <w:rPr>
          <w:rFonts w:hint="eastAsia"/>
          <w:lang w:val="ru-RU"/>
        </w:rPr>
        <w:t>уротелиальных</w:t>
      </w:r>
      <w:r w:rsidRPr="000C77CC">
        <w:rPr>
          <w:lang w:val="ru-RU"/>
        </w:rPr>
        <w:t xml:space="preserve"> </w:t>
      </w:r>
      <w:r w:rsidRPr="000C77CC">
        <w:rPr>
          <w:rFonts w:hint="eastAsia"/>
          <w:lang w:val="ru-RU"/>
        </w:rPr>
        <w:t>карцином</w:t>
      </w:r>
    </w:p>
    <w:p w14:paraId="69BF8652" w14:textId="77777777" w:rsidR="000C77CC" w:rsidRPr="000C77CC" w:rsidRDefault="000C77CC" w:rsidP="000C77CC">
      <w:pPr>
        <w:rPr>
          <w:lang w:val="ru-RU"/>
        </w:rPr>
      </w:pPr>
    </w:p>
    <w:p w14:paraId="7390E87A" w14:textId="77777777" w:rsidR="000C77CC" w:rsidRPr="000C77CC" w:rsidRDefault="000C77CC" w:rsidP="000C77CC">
      <w:pPr>
        <w:rPr>
          <w:lang w:val="ru-RU"/>
        </w:rPr>
      </w:pPr>
      <w:r w:rsidRPr="000C77CC">
        <w:rPr>
          <w:lang w:val="ru-RU"/>
        </w:rPr>
        <w:t xml:space="preserve">3.9. </w:t>
      </w:r>
      <w:r w:rsidRPr="000C77CC">
        <w:rPr>
          <w:rFonts w:hint="eastAsia"/>
          <w:lang w:val="ru-RU"/>
        </w:rPr>
        <w:t>Особенности</w:t>
      </w:r>
      <w:r w:rsidRPr="000C77CC">
        <w:rPr>
          <w:lang w:val="ru-RU"/>
        </w:rPr>
        <w:t xml:space="preserve"> </w:t>
      </w:r>
      <w:r w:rsidRPr="000C77CC">
        <w:rPr>
          <w:rFonts w:hint="eastAsia"/>
          <w:lang w:val="ru-RU"/>
        </w:rPr>
        <w:t>экспрессии</w:t>
      </w:r>
      <w:r w:rsidRPr="000C77CC">
        <w:rPr>
          <w:lang w:val="ru-RU"/>
        </w:rPr>
        <w:t xml:space="preserve"> </w:t>
      </w:r>
      <w:r w:rsidRPr="000C77CC">
        <w:rPr>
          <w:rFonts w:hint="eastAsia"/>
          <w:lang w:val="ru-RU"/>
        </w:rPr>
        <w:t>маркеров</w:t>
      </w:r>
      <w:r w:rsidRPr="000C77CC">
        <w:rPr>
          <w:lang w:val="ru-RU"/>
        </w:rPr>
        <w:t xml:space="preserve"> </w:t>
      </w:r>
      <w:r w:rsidRPr="000C77CC">
        <w:rPr>
          <w:rFonts w:hint="eastAsia"/>
          <w:lang w:val="ru-RU"/>
        </w:rPr>
        <w:t>стволовых</w:t>
      </w:r>
      <w:r w:rsidRPr="000C77CC">
        <w:rPr>
          <w:lang w:val="ru-RU"/>
        </w:rPr>
        <w:t xml:space="preserve"> </w:t>
      </w:r>
      <w:r w:rsidRPr="000C77CC">
        <w:rPr>
          <w:rFonts w:hint="eastAsia"/>
          <w:lang w:val="ru-RU"/>
        </w:rPr>
        <w:t>клеток</w:t>
      </w:r>
      <w:r w:rsidRPr="000C77CC">
        <w:rPr>
          <w:lang w:val="ru-RU"/>
        </w:rPr>
        <w:t xml:space="preserve"> </w:t>
      </w:r>
      <w:r w:rsidRPr="000C77CC">
        <w:rPr>
          <w:rFonts w:hint="eastAsia"/>
          <w:lang w:val="ru-RU"/>
        </w:rPr>
        <w:t>в</w:t>
      </w:r>
      <w:r w:rsidRPr="000C77CC">
        <w:rPr>
          <w:lang w:val="ru-RU"/>
        </w:rPr>
        <w:t xml:space="preserve"> </w:t>
      </w:r>
      <w:r w:rsidRPr="000C77CC">
        <w:rPr>
          <w:rFonts w:hint="eastAsia"/>
          <w:lang w:val="ru-RU"/>
        </w:rPr>
        <w:t>уротелиальных</w:t>
      </w:r>
      <w:r w:rsidRPr="000C77CC">
        <w:rPr>
          <w:lang w:val="ru-RU"/>
        </w:rPr>
        <w:t xml:space="preserve"> </w:t>
      </w:r>
      <w:r w:rsidRPr="000C77CC">
        <w:rPr>
          <w:rFonts w:hint="eastAsia"/>
          <w:lang w:val="ru-RU"/>
        </w:rPr>
        <w:t>карциномах</w:t>
      </w:r>
    </w:p>
    <w:p w14:paraId="193397B8" w14:textId="77777777" w:rsidR="000C77CC" w:rsidRPr="000C77CC" w:rsidRDefault="000C77CC" w:rsidP="000C77CC">
      <w:pPr>
        <w:rPr>
          <w:lang w:val="ru-RU"/>
        </w:rPr>
      </w:pPr>
    </w:p>
    <w:p w14:paraId="6B502A02" w14:textId="77777777" w:rsidR="000C77CC" w:rsidRPr="000C77CC" w:rsidRDefault="000C77CC" w:rsidP="000C77CC">
      <w:pPr>
        <w:rPr>
          <w:lang w:val="ru-RU"/>
        </w:rPr>
      </w:pPr>
      <w:r w:rsidRPr="000C77CC">
        <w:rPr>
          <w:rFonts w:hint="eastAsia"/>
          <w:lang w:val="ru-RU"/>
        </w:rPr>
        <w:t>ГЛАВА</w:t>
      </w:r>
      <w:r w:rsidRPr="000C77CC">
        <w:rPr>
          <w:lang w:val="ru-RU"/>
        </w:rPr>
        <w:t xml:space="preserve"> IV. </w:t>
      </w:r>
      <w:r w:rsidRPr="000C77CC">
        <w:rPr>
          <w:rFonts w:hint="eastAsia"/>
          <w:lang w:val="ru-RU"/>
        </w:rPr>
        <w:t>ОБСУЖДЕНИЕ</w:t>
      </w:r>
      <w:r w:rsidRPr="000C77CC">
        <w:rPr>
          <w:lang w:val="ru-RU"/>
        </w:rPr>
        <w:t xml:space="preserve"> </w:t>
      </w:r>
      <w:r w:rsidRPr="000C77CC">
        <w:rPr>
          <w:rFonts w:hint="eastAsia"/>
          <w:lang w:val="ru-RU"/>
        </w:rPr>
        <w:t>ПОЛУЧЕННЫХ</w:t>
      </w:r>
      <w:r w:rsidRPr="000C77CC">
        <w:rPr>
          <w:lang w:val="ru-RU"/>
        </w:rPr>
        <w:t xml:space="preserve"> </w:t>
      </w:r>
      <w:r w:rsidRPr="000C77CC">
        <w:rPr>
          <w:rFonts w:hint="eastAsia"/>
          <w:lang w:val="ru-RU"/>
        </w:rPr>
        <w:t>РЕЗУЛЬТАТОВ</w:t>
      </w:r>
    </w:p>
    <w:p w14:paraId="7D688975" w14:textId="77777777" w:rsidR="000C77CC" w:rsidRPr="000C77CC" w:rsidRDefault="000C77CC" w:rsidP="000C77CC">
      <w:pPr>
        <w:rPr>
          <w:lang w:val="ru-RU"/>
        </w:rPr>
      </w:pPr>
    </w:p>
    <w:p w14:paraId="2E6E3BBA" w14:textId="77777777" w:rsidR="000C77CC" w:rsidRPr="000C77CC" w:rsidRDefault="000C77CC" w:rsidP="000C77CC">
      <w:pPr>
        <w:rPr>
          <w:lang w:val="ru-RU"/>
        </w:rPr>
      </w:pPr>
      <w:r w:rsidRPr="000C77CC">
        <w:rPr>
          <w:rFonts w:hint="eastAsia"/>
          <w:lang w:val="ru-RU"/>
        </w:rPr>
        <w:t>ВЫВОДЫ</w:t>
      </w:r>
    </w:p>
    <w:p w14:paraId="55F6098A" w14:textId="77777777" w:rsidR="000C77CC" w:rsidRPr="000C77CC" w:rsidRDefault="000C77CC" w:rsidP="000C77CC">
      <w:pPr>
        <w:rPr>
          <w:lang w:val="ru-RU"/>
        </w:rPr>
      </w:pPr>
    </w:p>
    <w:p w14:paraId="5AD8CB19" w14:textId="77777777" w:rsidR="000C77CC" w:rsidRPr="000C77CC" w:rsidRDefault="000C77CC" w:rsidP="000C77CC">
      <w:pPr>
        <w:rPr>
          <w:lang w:val="ru-RU"/>
        </w:rPr>
      </w:pPr>
      <w:r w:rsidRPr="000C77CC">
        <w:rPr>
          <w:rFonts w:hint="eastAsia"/>
          <w:lang w:val="ru-RU"/>
        </w:rPr>
        <w:t>ПРАКТИЧЕСКИЕ</w:t>
      </w:r>
      <w:r w:rsidRPr="000C77CC">
        <w:rPr>
          <w:lang w:val="ru-RU"/>
        </w:rPr>
        <w:t xml:space="preserve"> </w:t>
      </w:r>
      <w:r w:rsidRPr="000C77CC">
        <w:rPr>
          <w:rFonts w:hint="eastAsia"/>
          <w:lang w:val="ru-RU"/>
        </w:rPr>
        <w:t>РЕКОМЕНДАЦИИ</w:t>
      </w:r>
    </w:p>
    <w:p w14:paraId="49F4615D" w14:textId="77777777" w:rsidR="000C77CC" w:rsidRPr="000C77CC" w:rsidRDefault="000C77CC" w:rsidP="000C77CC">
      <w:pPr>
        <w:rPr>
          <w:lang w:val="ru-RU"/>
        </w:rPr>
      </w:pPr>
    </w:p>
    <w:p w14:paraId="3F47FA1D" w14:textId="77777777" w:rsidR="000C77CC" w:rsidRPr="000C77CC" w:rsidRDefault="000C77CC" w:rsidP="000C77CC">
      <w:pPr>
        <w:rPr>
          <w:lang w:val="ru-RU"/>
        </w:rPr>
      </w:pPr>
      <w:r w:rsidRPr="000C77CC">
        <w:rPr>
          <w:rFonts w:hint="eastAsia"/>
          <w:lang w:val="ru-RU"/>
        </w:rPr>
        <w:t>ПРИЛОЖЕНИЯ</w:t>
      </w:r>
    </w:p>
    <w:p w14:paraId="4752EF65" w14:textId="77777777" w:rsidR="000C77CC" w:rsidRPr="000C77CC" w:rsidRDefault="000C77CC" w:rsidP="000C77CC">
      <w:pPr>
        <w:rPr>
          <w:lang w:val="ru-RU"/>
        </w:rPr>
      </w:pPr>
    </w:p>
    <w:p w14:paraId="53B6CCC2" w14:textId="77777777" w:rsidR="000C77CC" w:rsidRPr="000C77CC" w:rsidRDefault="000C77CC" w:rsidP="000C77CC">
      <w:pPr>
        <w:rPr>
          <w:lang w:val="ru-RU"/>
        </w:rPr>
      </w:pPr>
      <w:r w:rsidRPr="000C77CC">
        <w:rPr>
          <w:rFonts w:hint="eastAsia"/>
          <w:lang w:val="ru-RU"/>
        </w:rPr>
        <w:t>Приложение</w:t>
      </w:r>
      <w:r w:rsidRPr="000C77CC">
        <w:rPr>
          <w:lang w:val="ru-RU"/>
        </w:rPr>
        <w:t xml:space="preserve"> 1. </w:t>
      </w:r>
      <w:r w:rsidRPr="000C77CC">
        <w:rPr>
          <w:rFonts w:hint="eastAsia"/>
          <w:lang w:val="ru-RU"/>
        </w:rPr>
        <w:t>Дифференциалная</w:t>
      </w:r>
      <w:r w:rsidRPr="000C77CC">
        <w:rPr>
          <w:lang w:val="ru-RU"/>
        </w:rPr>
        <w:t xml:space="preserve"> </w:t>
      </w:r>
      <w:r w:rsidRPr="000C77CC">
        <w:rPr>
          <w:rFonts w:hint="eastAsia"/>
          <w:lang w:val="ru-RU"/>
        </w:rPr>
        <w:t>гистохимическая</w:t>
      </w:r>
      <w:r w:rsidRPr="000C77CC">
        <w:rPr>
          <w:lang w:val="ru-RU"/>
        </w:rPr>
        <w:t xml:space="preserve"> </w:t>
      </w:r>
      <w:r w:rsidRPr="000C77CC">
        <w:rPr>
          <w:rFonts w:hint="eastAsia"/>
          <w:lang w:val="ru-RU"/>
        </w:rPr>
        <w:t>диагностика</w:t>
      </w:r>
      <w:r w:rsidRPr="000C77CC">
        <w:rPr>
          <w:lang w:val="ru-RU"/>
        </w:rPr>
        <w:t xml:space="preserve"> </w:t>
      </w:r>
      <w:r w:rsidRPr="000C77CC">
        <w:rPr>
          <w:rFonts w:hint="eastAsia"/>
          <w:lang w:val="ru-RU"/>
        </w:rPr>
        <w:t>онкоцитомы</w:t>
      </w:r>
      <w:r w:rsidRPr="000C77CC">
        <w:rPr>
          <w:lang w:val="ru-RU"/>
        </w:rPr>
        <w:t xml:space="preserve">, </w:t>
      </w:r>
      <w:r w:rsidRPr="000C77CC">
        <w:rPr>
          <w:rFonts w:hint="eastAsia"/>
          <w:lang w:val="ru-RU"/>
        </w:rPr>
        <w:t>гибридной</w:t>
      </w:r>
      <w:r w:rsidRPr="000C77CC">
        <w:rPr>
          <w:lang w:val="ru-RU"/>
        </w:rPr>
        <w:t xml:space="preserve"> </w:t>
      </w:r>
      <w:r w:rsidRPr="000C77CC">
        <w:rPr>
          <w:rFonts w:hint="eastAsia"/>
          <w:lang w:val="ru-RU"/>
        </w:rPr>
        <w:t>онкоцитарной</w:t>
      </w:r>
      <w:r w:rsidRPr="000C77CC">
        <w:rPr>
          <w:lang w:val="ru-RU"/>
        </w:rPr>
        <w:t>/</w:t>
      </w:r>
      <w:r w:rsidRPr="000C77CC">
        <w:rPr>
          <w:rFonts w:hint="eastAsia"/>
          <w:lang w:val="ru-RU"/>
        </w:rPr>
        <w:t>хромофобной</w:t>
      </w:r>
      <w:r w:rsidRPr="000C77CC">
        <w:rPr>
          <w:lang w:val="ru-RU"/>
        </w:rPr>
        <w:t xml:space="preserve"> </w:t>
      </w:r>
      <w:r w:rsidRPr="000C77CC">
        <w:rPr>
          <w:rFonts w:hint="eastAsia"/>
          <w:lang w:val="ru-RU"/>
        </w:rPr>
        <w:t>опухоли</w:t>
      </w:r>
      <w:r w:rsidRPr="000C77CC">
        <w:rPr>
          <w:lang w:val="ru-RU"/>
        </w:rPr>
        <w:t xml:space="preserve"> </w:t>
      </w:r>
      <w:r w:rsidRPr="000C77CC">
        <w:rPr>
          <w:rFonts w:hint="eastAsia"/>
          <w:lang w:val="ru-RU"/>
        </w:rPr>
        <w:t>и</w:t>
      </w:r>
      <w:r w:rsidRPr="000C77CC">
        <w:rPr>
          <w:lang w:val="ru-RU"/>
        </w:rPr>
        <w:t xml:space="preserve"> </w:t>
      </w:r>
      <w:r w:rsidRPr="000C77CC">
        <w:rPr>
          <w:rFonts w:hint="eastAsia"/>
          <w:lang w:val="ru-RU"/>
        </w:rPr>
        <w:t>эозинофильноклеточного</w:t>
      </w:r>
      <w:r w:rsidRPr="000C77CC">
        <w:rPr>
          <w:lang w:val="ru-RU"/>
        </w:rPr>
        <w:t xml:space="preserve"> </w:t>
      </w:r>
      <w:r w:rsidRPr="000C77CC">
        <w:rPr>
          <w:rFonts w:hint="eastAsia"/>
          <w:lang w:val="ru-RU"/>
        </w:rPr>
        <w:t>варианта</w:t>
      </w:r>
      <w:r w:rsidRPr="000C77CC">
        <w:rPr>
          <w:lang w:val="ru-RU"/>
        </w:rPr>
        <w:t xml:space="preserve"> </w:t>
      </w:r>
      <w:r w:rsidRPr="000C77CC">
        <w:rPr>
          <w:rFonts w:hint="eastAsia"/>
          <w:lang w:val="ru-RU"/>
        </w:rPr>
        <w:t>хромофобной</w:t>
      </w:r>
      <w:r w:rsidRPr="000C77CC">
        <w:rPr>
          <w:lang w:val="ru-RU"/>
        </w:rPr>
        <w:t xml:space="preserve"> </w:t>
      </w:r>
      <w:r w:rsidRPr="000C77CC">
        <w:rPr>
          <w:rFonts w:hint="eastAsia"/>
          <w:lang w:val="ru-RU"/>
        </w:rPr>
        <w:t>почечно</w:t>
      </w:r>
      <w:r w:rsidRPr="000C77CC">
        <w:rPr>
          <w:lang w:val="ru-RU"/>
        </w:rPr>
        <w:t>-</w:t>
      </w:r>
      <w:r w:rsidRPr="000C77CC">
        <w:rPr>
          <w:rFonts w:hint="eastAsia"/>
          <w:lang w:val="ru-RU"/>
        </w:rPr>
        <w:t>клеточной</w:t>
      </w:r>
      <w:r w:rsidRPr="000C77CC">
        <w:rPr>
          <w:lang w:val="ru-RU"/>
        </w:rPr>
        <w:t xml:space="preserve"> </w:t>
      </w:r>
      <w:r w:rsidRPr="000C77CC">
        <w:rPr>
          <w:rFonts w:hint="eastAsia"/>
          <w:lang w:val="ru-RU"/>
        </w:rPr>
        <w:t>карциномы</w:t>
      </w:r>
    </w:p>
    <w:p w14:paraId="26DA0ADD" w14:textId="77777777" w:rsidR="000C77CC" w:rsidRPr="000C77CC" w:rsidRDefault="000C77CC" w:rsidP="000C77CC">
      <w:pPr>
        <w:rPr>
          <w:lang w:val="ru-RU"/>
        </w:rPr>
      </w:pPr>
    </w:p>
    <w:p w14:paraId="15DF98B4" w14:textId="77777777" w:rsidR="000C77CC" w:rsidRPr="000C77CC" w:rsidRDefault="000C77CC" w:rsidP="000C77CC">
      <w:pPr>
        <w:rPr>
          <w:lang w:val="ru-RU"/>
        </w:rPr>
      </w:pPr>
      <w:r w:rsidRPr="000C77CC">
        <w:rPr>
          <w:rFonts w:hint="eastAsia"/>
          <w:lang w:val="ru-RU"/>
        </w:rPr>
        <w:t>Приложение</w:t>
      </w:r>
      <w:r w:rsidRPr="000C77CC">
        <w:rPr>
          <w:lang w:val="ru-RU"/>
        </w:rPr>
        <w:t xml:space="preserve"> 2. </w:t>
      </w:r>
      <w:r w:rsidRPr="000C77CC">
        <w:rPr>
          <w:rFonts w:hint="eastAsia"/>
          <w:lang w:val="ru-RU"/>
        </w:rPr>
        <w:t>Дифференциальная</w:t>
      </w:r>
      <w:r w:rsidRPr="000C77CC">
        <w:rPr>
          <w:lang w:val="ru-RU"/>
        </w:rPr>
        <w:t xml:space="preserve"> </w:t>
      </w:r>
      <w:r w:rsidRPr="000C77CC">
        <w:rPr>
          <w:rFonts w:hint="eastAsia"/>
          <w:lang w:val="ru-RU"/>
        </w:rPr>
        <w:t>иммуногистохимическая</w:t>
      </w:r>
      <w:r w:rsidRPr="000C77CC">
        <w:rPr>
          <w:lang w:val="ru-RU"/>
        </w:rPr>
        <w:t xml:space="preserve"> </w:t>
      </w:r>
      <w:r w:rsidRPr="000C77CC">
        <w:rPr>
          <w:rFonts w:hint="eastAsia"/>
          <w:lang w:val="ru-RU"/>
        </w:rPr>
        <w:t>диагностика</w:t>
      </w:r>
      <w:r w:rsidRPr="000C77CC">
        <w:rPr>
          <w:lang w:val="ru-RU"/>
        </w:rPr>
        <w:t xml:space="preserve"> </w:t>
      </w:r>
      <w:r w:rsidRPr="000C77CC">
        <w:rPr>
          <w:rFonts w:hint="eastAsia"/>
          <w:lang w:val="ru-RU"/>
        </w:rPr>
        <w:t>опухолей</w:t>
      </w:r>
      <w:r w:rsidRPr="000C77CC">
        <w:rPr>
          <w:lang w:val="ru-RU"/>
        </w:rPr>
        <w:t xml:space="preserve"> </w:t>
      </w:r>
      <w:r w:rsidRPr="000C77CC">
        <w:rPr>
          <w:rFonts w:hint="eastAsia"/>
          <w:lang w:val="ru-RU"/>
        </w:rPr>
        <w:t>почки</w:t>
      </w:r>
    </w:p>
    <w:p w14:paraId="3DF1F1C1" w14:textId="77777777" w:rsidR="000C77CC" w:rsidRPr="000C77CC" w:rsidRDefault="000C77CC" w:rsidP="000C77CC">
      <w:pPr>
        <w:rPr>
          <w:lang w:val="ru-RU"/>
        </w:rPr>
      </w:pPr>
    </w:p>
    <w:p w14:paraId="05D45415" w14:textId="77777777" w:rsidR="000C77CC" w:rsidRPr="000C77CC" w:rsidRDefault="000C77CC" w:rsidP="000C77CC">
      <w:pPr>
        <w:rPr>
          <w:lang w:val="ru-RU"/>
        </w:rPr>
      </w:pPr>
      <w:r w:rsidRPr="000C77CC">
        <w:rPr>
          <w:rFonts w:hint="eastAsia"/>
          <w:lang w:val="ru-RU"/>
        </w:rPr>
        <w:t>Опухоли</w:t>
      </w:r>
      <w:r w:rsidRPr="000C77CC">
        <w:rPr>
          <w:lang w:val="ru-RU"/>
        </w:rPr>
        <w:t xml:space="preserve"> </w:t>
      </w:r>
      <w:r w:rsidRPr="000C77CC">
        <w:rPr>
          <w:rFonts w:hint="eastAsia"/>
          <w:lang w:val="ru-RU"/>
        </w:rPr>
        <w:t>почки</w:t>
      </w:r>
      <w:r w:rsidRPr="000C77CC">
        <w:rPr>
          <w:lang w:val="ru-RU"/>
        </w:rPr>
        <w:t xml:space="preserve"> </w:t>
      </w:r>
      <w:r w:rsidRPr="000C77CC">
        <w:rPr>
          <w:rFonts w:hint="eastAsia"/>
          <w:lang w:val="ru-RU"/>
        </w:rPr>
        <w:t>с</w:t>
      </w:r>
      <w:r w:rsidRPr="000C77CC">
        <w:rPr>
          <w:lang w:val="ru-RU"/>
        </w:rPr>
        <w:t xml:space="preserve"> </w:t>
      </w:r>
      <w:r w:rsidRPr="000C77CC">
        <w:rPr>
          <w:rFonts w:hint="eastAsia"/>
          <w:lang w:val="ru-RU"/>
        </w:rPr>
        <w:t>онкоцитарной</w:t>
      </w:r>
      <w:r w:rsidRPr="000C77CC">
        <w:rPr>
          <w:lang w:val="ru-RU"/>
        </w:rPr>
        <w:t xml:space="preserve"> </w:t>
      </w:r>
      <w:r w:rsidRPr="000C77CC">
        <w:rPr>
          <w:rFonts w:hint="eastAsia"/>
          <w:lang w:val="ru-RU"/>
        </w:rPr>
        <w:t>дифференцировкой</w:t>
      </w:r>
    </w:p>
    <w:p w14:paraId="3DAA4A5F" w14:textId="77777777" w:rsidR="000C77CC" w:rsidRPr="000C77CC" w:rsidRDefault="000C77CC" w:rsidP="000C77CC">
      <w:pPr>
        <w:rPr>
          <w:lang w:val="ru-RU"/>
        </w:rPr>
      </w:pPr>
    </w:p>
    <w:p w14:paraId="48F406D0" w14:textId="77777777" w:rsidR="000C77CC" w:rsidRPr="000C77CC" w:rsidRDefault="000C77CC" w:rsidP="000C77CC">
      <w:pPr>
        <w:rPr>
          <w:lang w:val="ru-RU"/>
        </w:rPr>
      </w:pPr>
      <w:r w:rsidRPr="000C77CC">
        <w:rPr>
          <w:rFonts w:hint="eastAsia"/>
          <w:lang w:val="ru-RU"/>
        </w:rPr>
        <w:t>Эозинофильноклеточные</w:t>
      </w:r>
      <w:r w:rsidRPr="000C77CC">
        <w:rPr>
          <w:lang w:val="ru-RU"/>
        </w:rPr>
        <w:t xml:space="preserve"> </w:t>
      </w:r>
      <w:r w:rsidRPr="000C77CC">
        <w:rPr>
          <w:rFonts w:hint="eastAsia"/>
          <w:lang w:val="ru-RU"/>
        </w:rPr>
        <w:t>неонкоцитарные</w:t>
      </w:r>
      <w:r w:rsidRPr="000C77CC">
        <w:rPr>
          <w:lang w:val="ru-RU"/>
        </w:rPr>
        <w:t xml:space="preserve"> </w:t>
      </w:r>
      <w:r w:rsidRPr="000C77CC">
        <w:rPr>
          <w:rFonts w:hint="eastAsia"/>
          <w:lang w:val="ru-RU"/>
        </w:rPr>
        <w:t>опухоли</w:t>
      </w:r>
      <w:r w:rsidRPr="000C77CC">
        <w:rPr>
          <w:lang w:val="ru-RU"/>
        </w:rPr>
        <w:t xml:space="preserve"> </w:t>
      </w:r>
      <w:r w:rsidRPr="000C77CC">
        <w:rPr>
          <w:rFonts w:hint="eastAsia"/>
          <w:lang w:val="ru-RU"/>
        </w:rPr>
        <w:t>почки</w:t>
      </w:r>
    </w:p>
    <w:p w14:paraId="54B62D68" w14:textId="77777777" w:rsidR="000C77CC" w:rsidRPr="000C77CC" w:rsidRDefault="000C77CC" w:rsidP="000C77CC">
      <w:pPr>
        <w:rPr>
          <w:lang w:val="ru-RU"/>
        </w:rPr>
      </w:pPr>
    </w:p>
    <w:p w14:paraId="6BF8D26F" w14:textId="77777777" w:rsidR="000C77CC" w:rsidRPr="000C77CC" w:rsidRDefault="000C77CC" w:rsidP="000C77CC">
      <w:pPr>
        <w:rPr>
          <w:lang w:val="ru-RU"/>
        </w:rPr>
      </w:pPr>
      <w:r w:rsidRPr="000C77CC">
        <w:rPr>
          <w:rFonts w:hint="eastAsia"/>
          <w:lang w:val="ru-RU"/>
        </w:rPr>
        <w:t>Кистозные</w:t>
      </w:r>
      <w:r w:rsidRPr="000C77CC">
        <w:rPr>
          <w:lang w:val="ru-RU"/>
        </w:rPr>
        <w:t xml:space="preserve"> </w:t>
      </w:r>
      <w:r w:rsidRPr="000C77CC">
        <w:rPr>
          <w:rFonts w:hint="eastAsia"/>
          <w:lang w:val="ru-RU"/>
        </w:rPr>
        <w:t>опухоли</w:t>
      </w:r>
      <w:r w:rsidRPr="000C77CC">
        <w:rPr>
          <w:lang w:val="ru-RU"/>
        </w:rPr>
        <w:t xml:space="preserve"> </w:t>
      </w:r>
      <w:r w:rsidRPr="000C77CC">
        <w:rPr>
          <w:rFonts w:hint="eastAsia"/>
          <w:lang w:val="ru-RU"/>
        </w:rPr>
        <w:t>почки</w:t>
      </w:r>
    </w:p>
    <w:p w14:paraId="43ADDC7E" w14:textId="77777777" w:rsidR="000C77CC" w:rsidRPr="000C77CC" w:rsidRDefault="000C77CC" w:rsidP="000C77CC">
      <w:pPr>
        <w:rPr>
          <w:lang w:val="ru-RU"/>
        </w:rPr>
      </w:pPr>
    </w:p>
    <w:p w14:paraId="7FF0A476" w14:textId="77777777" w:rsidR="000C77CC" w:rsidRPr="000C77CC" w:rsidRDefault="000C77CC" w:rsidP="000C77CC">
      <w:pPr>
        <w:rPr>
          <w:lang w:val="ru-RU"/>
        </w:rPr>
      </w:pPr>
      <w:r w:rsidRPr="000C77CC">
        <w:rPr>
          <w:rFonts w:hint="eastAsia"/>
          <w:lang w:val="ru-RU"/>
        </w:rPr>
        <w:t>Светлоклеточные</w:t>
      </w:r>
      <w:r w:rsidRPr="000C77CC">
        <w:rPr>
          <w:lang w:val="ru-RU"/>
        </w:rPr>
        <w:t xml:space="preserve"> </w:t>
      </w:r>
      <w:r w:rsidRPr="000C77CC">
        <w:rPr>
          <w:rFonts w:hint="eastAsia"/>
          <w:lang w:val="ru-RU"/>
        </w:rPr>
        <w:t>опухоли</w:t>
      </w:r>
      <w:r w:rsidRPr="000C77CC">
        <w:rPr>
          <w:lang w:val="ru-RU"/>
        </w:rPr>
        <w:t xml:space="preserve"> </w:t>
      </w:r>
      <w:r w:rsidRPr="000C77CC">
        <w:rPr>
          <w:rFonts w:hint="eastAsia"/>
          <w:lang w:val="ru-RU"/>
        </w:rPr>
        <w:t>солидного</w:t>
      </w:r>
      <w:r w:rsidRPr="000C77CC">
        <w:rPr>
          <w:lang w:val="ru-RU"/>
        </w:rPr>
        <w:t xml:space="preserve"> </w:t>
      </w:r>
      <w:r w:rsidRPr="000C77CC">
        <w:rPr>
          <w:rFonts w:hint="eastAsia"/>
          <w:lang w:val="ru-RU"/>
        </w:rPr>
        <w:t>и</w:t>
      </w:r>
      <w:r w:rsidRPr="000C77CC">
        <w:rPr>
          <w:lang w:val="ru-RU"/>
        </w:rPr>
        <w:t xml:space="preserve"> </w:t>
      </w:r>
      <w:r w:rsidRPr="000C77CC">
        <w:rPr>
          <w:rFonts w:hint="eastAsia"/>
          <w:lang w:val="ru-RU"/>
        </w:rPr>
        <w:t>солидно</w:t>
      </w:r>
      <w:r w:rsidRPr="000C77CC">
        <w:rPr>
          <w:lang w:val="ru-RU"/>
        </w:rPr>
        <w:t>-</w:t>
      </w:r>
      <w:r w:rsidRPr="000C77CC">
        <w:rPr>
          <w:rFonts w:hint="eastAsia"/>
          <w:lang w:val="ru-RU"/>
        </w:rPr>
        <w:t>папиллярного</w:t>
      </w:r>
      <w:r w:rsidRPr="000C77CC">
        <w:rPr>
          <w:lang w:val="ru-RU"/>
        </w:rPr>
        <w:t xml:space="preserve"> </w:t>
      </w:r>
      <w:r w:rsidRPr="000C77CC">
        <w:rPr>
          <w:rFonts w:hint="eastAsia"/>
          <w:lang w:val="ru-RU"/>
        </w:rPr>
        <w:t>строения</w:t>
      </w:r>
      <w:r w:rsidRPr="000C77CC">
        <w:rPr>
          <w:lang w:val="ru-RU"/>
        </w:rPr>
        <w:t xml:space="preserve"> </w:t>
      </w:r>
      <w:r w:rsidRPr="000C77CC">
        <w:rPr>
          <w:rFonts w:hint="eastAsia"/>
          <w:lang w:val="ru-RU"/>
        </w:rPr>
        <w:t>с</w:t>
      </w:r>
      <w:r w:rsidRPr="000C77CC">
        <w:rPr>
          <w:lang w:val="ru-RU"/>
        </w:rPr>
        <w:t xml:space="preserve"> </w:t>
      </w:r>
      <w:r w:rsidRPr="000C77CC">
        <w:rPr>
          <w:rFonts w:hint="eastAsia"/>
          <w:lang w:val="ru-RU"/>
        </w:rPr>
        <w:t>отсутствием</w:t>
      </w:r>
      <w:r w:rsidRPr="000C77CC">
        <w:rPr>
          <w:lang w:val="ru-RU"/>
        </w:rPr>
        <w:t xml:space="preserve"> </w:t>
      </w:r>
      <w:r w:rsidRPr="000C77CC">
        <w:rPr>
          <w:rFonts w:hint="eastAsia"/>
          <w:lang w:val="ru-RU"/>
        </w:rPr>
        <w:t>или</w:t>
      </w:r>
      <w:r w:rsidRPr="000C77CC">
        <w:rPr>
          <w:lang w:val="ru-RU"/>
        </w:rPr>
        <w:t xml:space="preserve"> </w:t>
      </w:r>
      <w:r w:rsidRPr="000C77CC">
        <w:rPr>
          <w:rFonts w:hint="eastAsia"/>
          <w:lang w:val="ru-RU"/>
        </w:rPr>
        <w:t>наличием</w:t>
      </w:r>
      <w:r w:rsidRPr="000C77CC">
        <w:rPr>
          <w:lang w:val="ru-RU"/>
        </w:rPr>
        <w:t xml:space="preserve"> </w:t>
      </w:r>
      <w:r w:rsidRPr="000C77CC">
        <w:rPr>
          <w:rFonts w:hint="eastAsia"/>
          <w:lang w:val="ru-RU"/>
        </w:rPr>
        <w:t>эозинофильноклеточного</w:t>
      </w:r>
    </w:p>
    <w:p w14:paraId="4DE24923" w14:textId="77777777" w:rsidR="000C77CC" w:rsidRPr="000C77CC" w:rsidRDefault="000C77CC" w:rsidP="000C77CC">
      <w:pPr>
        <w:rPr>
          <w:lang w:val="ru-RU"/>
        </w:rPr>
      </w:pPr>
    </w:p>
    <w:p w14:paraId="7D1CB0BB" w14:textId="77777777" w:rsidR="000C77CC" w:rsidRPr="000C77CC" w:rsidRDefault="000C77CC" w:rsidP="000C77CC">
      <w:pPr>
        <w:rPr>
          <w:lang w:val="ru-RU"/>
        </w:rPr>
      </w:pPr>
      <w:r w:rsidRPr="000C77CC">
        <w:rPr>
          <w:rFonts w:hint="eastAsia"/>
          <w:lang w:val="ru-RU"/>
        </w:rPr>
        <w:t>компонента</w:t>
      </w:r>
    </w:p>
    <w:p w14:paraId="50B50126" w14:textId="77777777" w:rsidR="000C77CC" w:rsidRPr="000C77CC" w:rsidRDefault="000C77CC" w:rsidP="000C77CC">
      <w:pPr>
        <w:rPr>
          <w:lang w:val="ru-RU"/>
        </w:rPr>
      </w:pPr>
    </w:p>
    <w:p w14:paraId="4AF9FB86" w14:textId="77777777" w:rsidR="000C77CC" w:rsidRPr="000C77CC" w:rsidRDefault="000C77CC" w:rsidP="000C77CC">
      <w:pPr>
        <w:rPr>
          <w:lang w:val="ru-RU"/>
        </w:rPr>
      </w:pPr>
      <w:r w:rsidRPr="000C77CC">
        <w:rPr>
          <w:rFonts w:hint="eastAsia"/>
          <w:lang w:val="ru-RU"/>
        </w:rPr>
        <w:t>Веретеноклеточные</w:t>
      </w:r>
      <w:r w:rsidRPr="000C77CC">
        <w:rPr>
          <w:lang w:val="ru-RU"/>
        </w:rPr>
        <w:t xml:space="preserve"> </w:t>
      </w:r>
      <w:r w:rsidRPr="000C77CC">
        <w:rPr>
          <w:rFonts w:hint="eastAsia"/>
          <w:lang w:val="ru-RU"/>
        </w:rPr>
        <w:t>опухоли</w:t>
      </w:r>
      <w:r w:rsidRPr="000C77CC">
        <w:rPr>
          <w:lang w:val="ru-RU"/>
        </w:rPr>
        <w:t xml:space="preserve"> </w:t>
      </w:r>
      <w:r w:rsidRPr="000C77CC">
        <w:rPr>
          <w:rFonts w:hint="eastAsia"/>
          <w:lang w:val="ru-RU"/>
        </w:rPr>
        <w:t>почки</w:t>
      </w:r>
    </w:p>
    <w:p w14:paraId="73333305" w14:textId="77777777" w:rsidR="000C77CC" w:rsidRPr="000C77CC" w:rsidRDefault="000C77CC" w:rsidP="000C77CC">
      <w:pPr>
        <w:rPr>
          <w:lang w:val="ru-RU"/>
        </w:rPr>
      </w:pPr>
    </w:p>
    <w:p w14:paraId="0E3943E0" w14:textId="77777777" w:rsidR="000C77CC" w:rsidRPr="000C77CC" w:rsidRDefault="000C77CC" w:rsidP="000C77CC">
      <w:pPr>
        <w:rPr>
          <w:lang w:val="ru-RU"/>
        </w:rPr>
      </w:pPr>
      <w:r w:rsidRPr="000C77CC">
        <w:rPr>
          <w:rFonts w:hint="eastAsia"/>
          <w:lang w:val="ru-RU"/>
        </w:rPr>
        <w:t>Приложение</w:t>
      </w:r>
      <w:r w:rsidRPr="000C77CC">
        <w:rPr>
          <w:lang w:val="ru-RU"/>
        </w:rPr>
        <w:t xml:space="preserve"> 3. </w:t>
      </w:r>
      <w:r w:rsidRPr="000C77CC">
        <w:rPr>
          <w:rFonts w:hint="eastAsia"/>
          <w:lang w:val="ru-RU"/>
        </w:rPr>
        <w:t>Дифференциальная</w:t>
      </w:r>
      <w:r w:rsidRPr="000C77CC">
        <w:rPr>
          <w:lang w:val="ru-RU"/>
        </w:rPr>
        <w:t xml:space="preserve"> </w:t>
      </w:r>
      <w:r w:rsidRPr="000C77CC">
        <w:rPr>
          <w:rFonts w:hint="eastAsia"/>
          <w:lang w:val="ru-RU"/>
        </w:rPr>
        <w:t>иммуногистохимическая</w:t>
      </w:r>
      <w:r w:rsidRPr="000C77CC">
        <w:rPr>
          <w:lang w:val="ru-RU"/>
        </w:rPr>
        <w:t xml:space="preserve"> </w:t>
      </w:r>
      <w:r w:rsidRPr="000C77CC">
        <w:rPr>
          <w:rFonts w:hint="eastAsia"/>
          <w:lang w:val="ru-RU"/>
        </w:rPr>
        <w:t>и</w:t>
      </w:r>
      <w:r w:rsidRPr="000C77CC">
        <w:rPr>
          <w:lang w:val="ru-RU"/>
        </w:rPr>
        <w:t xml:space="preserve"> </w:t>
      </w:r>
      <w:r w:rsidRPr="000C77CC">
        <w:rPr>
          <w:rFonts w:hint="eastAsia"/>
          <w:lang w:val="ru-RU"/>
        </w:rPr>
        <w:t>молекулярно</w:t>
      </w:r>
      <w:r w:rsidRPr="000C77CC">
        <w:rPr>
          <w:lang w:val="ru-RU"/>
        </w:rPr>
        <w:t>-</w:t>
      </w:r>
      <w:r w:rsidRPr="000C77CC">
        <w:rPr>
          <w:rFonts w:hint="eastAsia"/>
          <w:lang w:val="ru-RU"/>
        </w:rPr>
        <w:t>генетическая</w:t>
      </w:r>
      <w:r w:rsidRPr="000C77CC">
        <w:rPr>
          <w:lang w:val="ru-RU"/>
        </w:rPr>
        <w:t xml:space="preserve"> </w:t>
      </w:r>
      <w:r w:rsidRPr="000C77CC">
        <w:rPr>
          <w:rFonts w:hint="eastAsia"/>
          <w:lang w:val="ru-RU"/>
        </w:rPr>
        <w:t>диагностика</w:t>
      </w:r>
      <w:r w:rsidRPr="000C77CC">
        <w:rPr>
          <w:lang w:val="ru-RU"/>
        </w:rPr>
        <w:t xml:space="preserve"> </w:t>
      </w:r>
      <w:r w:rsidRPr="000C77CC">
        <w:rPr>
          <w:rFonts w:hint="eastAsia"/>
          <w:lang w:val="ru-RU"/>
        </w:rPr>
        <w:t>почечно</w:t>
      </w:r>
      <w:r w:rsidRPr="000C77CC">
        <w:rPr>
          <w:lang w:val="ru-RU"/>
        </w:rPr>
        <w:t>-</w:t>
      </w:r>
      <w:r w:rsidRPr="000C77CC">
        <w:rPr>
          <w:rFonts w:hint="eastAsia"/>
          <w:lang w:val="ru-RU"/>
        </w:rPr>
        <w:t>клеточных</w:t>
      </w:r>
      <w:r w:rsidRPr="000C77CC">
        <w:rPr>
          <w:lang w:val="ru-RU"/>
        </w:rPr>
        <w:t xml:space="preserve"> </w:t>
      </w:r>
      <w:r w:rsidRPr="000C77CC">
        <w:rPr>
          <w:rFonts w:hint="eastAsia"/>
          <w:lang w:val="ru-RU"/>
        </w:rPr>
        <w:t>карцином</w:t>
      </w:r>
      <w:r w:rsidRPr="000C77CC">
        <w:rPr>
          <w:lang w:val="ru-RU"/>
        </w:rPr>
        <w:t xml:space="preserve"> </w:t>
      </w:r>
      <w:r w:rsidRPr="000C77CC">
        <w:rPr>
          <w:rFonts w:hint="eastAsia"/>
          <w:lang w:val="ru-RU"/>
        </w:rPr>
        <w:t>с</w:t>
      </w:r>
    </w:p>
    <w:p w14:paraId="45EDA1FF" w14:textId="77777777" w:rsidR="000C77CC" w:rsidRPr="000C77CC" w:rsidRDefault="000C77CC" w:rsidP="000C77CC">
      <w:pPr>
        <w:rPr>
          <w:lang w:val="ru-RU"/>
        </w:rPr>
      </w:pPr>
    </w:p>
    <w:p w14:paraId="486C8143" w14:textId="77777777" w:rsidR="000C77CC" w:rsidRPr="000C77CC" w:rsidRDefault="000C77CC" w:rsidP="000C77CC">
      <w:pPr>
        <w:rPr>
          <w:lang w:val="ru-RU"/>
        </w:rPr>
      </w:pPr>
      <w:r w:rsidRPr="000C77CC">
        <w:rPr>
          <w:rFonts w:hint="eastAsia"/>
          <w:lang w:val="ru-RU"/>
        </w:rPr>
        <w:t>лейомиоматозной</w:t>
      </w:r>
      <w:r w:rsidRPr="000C77CC">
        <w:rPr>
          <w:lang w:val="ru-RU"/>
        </w:rPr>
        <w:t xml:space="preserve"> </w:t>
      </w:r>
      <w:r w:rsidRPr="000C77CC">
        <w:rPr>
          <w:rFonts w:hint="eastAsia"/>
          <w:lang w:val="ru-RU"/>
        </w:rPr>
        <w:t>стромой</w:t>
      </w:r>
    </w:p>
    <w:p w14:paraId="05A7C813" w14:textId="77777777" w:rsidR="000C77CC" w:rsidRPr="000C77CC" w:rsidRDefault="000C77CC" w:rsidP="000C77CC">
      <w:pPr>
        <w:rPr>
          <w:lang w:val="ru-RU"/>
        </w:rPr>
      </w:pPr>
    </w:p>
    <w:p w14:paraId="10B3477D" w14:textId="77777777" w:rsidR="000C77CC" w:rsidRPr="000C77CC" w:rsidRDefault="000C77CC" w:rsidP="000C77CC">
      <w:pPr>
        <w:rPr>
          <w:lang w:val="ru-RU"/>
        </w:rPr>
      </w:pPr>
      <w:r w:rsidRPr="000C77CC">
        <w:rPr>
          <w:rFonts w:hint="eastAsia"/>
          <w:lang w:val="ru-RU"/>
        </w:rPr>
        <w:lastRenderedPageBreak/>
        <w:t>СПИСОК</w:t>
      </w:r>
      <w:r w:rsidRPr="000C77CC">
        <w:rPr>
          <w:lang w:val="ru-RU"/>
        </w:rPr>
        <w:t xml:space="preserve"> </w:t>
      </w:r>
      <w:r w:rsidRPr="000C77CC">
        <w:rPr>
          <w:rFonts w:hint="eastAsia"/>
          <w:lang w:val="ru-RU"/>
        </w:rPr>
        <w:t>СОКРАЩЕНИЙ</w:t>
      </w:r>
    </w:p>
    <w:p w14:paraId="48CA3DEF" w14:textId="77777777" w:rsidR="000C77CC" w:rsidRPr="000C77CC" w:rsidRDefault="000C77CC" w:rsidP="000C77CC">
      <w:pPr>
        <w:rPr>
          <w:lang w:val="ru-RU"/>
        </w:rPr>
      </w:pPr>
    </w:p>
    <w:p w14:paraId="6E8EAF14" w14:textId="11B6C428" w:rsidR="000C77CC" w:rsidRPr="000C77CC" w:rsidRDefault="000C77CC" w:rsidP="000C77CC">
      <w:pPr>
        <w:rPr>
          <w:lang w:val="ru-RU"/>
        </w:rPr>
      </w:pPr>
      <w:r w:rsidRPr="000C77CC">
        <w:rPr>
          <w:rFonts w:hint="eastAsia"/>
          <w:lang w:val="ru-RU"/>
        </w:rPr>
        <w:t>СПИСОК</w:t>
      </w:r>
      <w:r w:rsidRPr="000C77CC">
        <w:rPr>
          <w:lang w:val="ru-RU"/>
        </w:rPr>
        <w:t xml:space="preserve"> </w:t>
      </w:r>
      <w:r w:rsidRPr="000C77CC">
        <w:rPr>
          <w:rFonts w:hint="eastAsia"/>
          <w:lang w:val="ru-RU"/>
        </w:rPr>
        <w:t>ЛИТЕРАТУРЫ</w:t>
      </w:r>
    </w:p>
    <w:sectPr w:rsidR="000C77CC" w:rsidRPr="000C77CC" w:rsidSect="00EC162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8D173E" w14:textId="77777777" w:rsidR="00EC162B" w:rsidRPr="00C66E52" w:rsidRDefault="00EC162B">
      <w:pPr>
        <w:spacing w:after="0" w:line="240" w:lineRule="auto"/>
      </w:pPr>
      <w:r w:rsidRPr="00C66E52">
        <w:separator/>
      </w:r>
    </w:p>
  </w:endnote>
  <w:endnote w:type="continuationSeparator" w:id="0">
    <w:p w14:paraId="73674918" w14:textId="77777777" w:rsidR="00EC162B" w:rsidRPr="00C66E52" w:rsidRDefault="00EC162B">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5BB4F" w14:textId="77777777" w:rsidR="00EC162B" w:rsidRPr="00C66E52" w:rsidRDefault="00EC162B"/>
    <w:p w14:paraId="5A3F992B" w14:textId="77777777" w:rsidR="00EC162B" w:rsidRPr="00C66E52" w:rsidRDefault="00EC162B"/>
    <w:p w14:paraId="54E3EDCC" w14:textId="77777777" w:rsidR="00EC162B" w:rsidRPr="00C66E52" w:rsidRDefault="00EC162B"/>
    <w:p w14:paraId="47268985" w14:textId="77777777" w:rsidR="00EC162B" w:rsidRPr="00C66E52" w:rsidRDefault="00EC162B"/>
    <w:p w14:paraId="2C768810" w14:textId="77777777" w:rsidR="00EC162B" w:rsidRPr="00C66E52" w:rsidRDefault="00EC162B"/>
    <w:p w14:paraId="5A4E91FF" w14:textId="77777777" w:rsidR="00EC162B" w:rsidRPr="00C66E52" w:rsidRDefault="00EC162B"/>
    <w:p w14:paraId="1343C8B8" w14:textId="77777777" w:rsidR="00EC162B" w:rsidRPr="00C66E52" w:rsidRDefault="00EC162B">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22A8D408" wp14:editId="41DAEFE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7A8A5" w14:textId="77777777" w:rsidR="00EC162B" w:rsidRPr="00C66E52" w:rsidRDefault="00EC162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A8D40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7F7A8A5" w14:textId="77777777" w:rsidR="00EC162B" w:rsidRPr="00C66E52" w:rsidRDefault="00EC162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2A77EF98" w14:textId="77777777" w:rsidR="00EC162B" w:rsidRPr="00C66E52" w:rsidRDefault="00EC162B"/>
    <w:p w14:paraId="562F6F43" w14:textId="77777777" w:rsidR="00EC162B" w:rsidRPr="00C66E52" w:rsidRDefault="00EC162B"/>
    <w:p w14:paraId="74CC3D65" w14:textId="77777777" w:rsidR="00EC162B" w:rsidRPr="00C66E52" w:rsidRDefault="00EC162B">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073339B5" wp14:editId="533989B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1F81C" w14:textId="77777777" w:rsidR="00EC162B" w:rsidRPr="00C66E52" w:rsidRDefault="00EC162B"/>
                          <w:p w14:paraId="744812ED" w14:textId="77777777" w:rsidR="00EC162B" w:rsidRPr="00C66E52" w:rsidRDefault="00EC162B">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3339B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971F81C" w14:textId="77777777" w:rsidR="00EC162B" w:rsidRPr="00C66E52" w:rsidRDefault="00EC162B"/>
                    <w:p w14:paraId="744812ED" w14:textId="77777777" w:rsidR="00EC162B" w:rsidRPr="00C66E52" w:rsidRDefault="00EC162B">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5A5C46A6" w14:textId="77777777" w:rsidR="00EC162B" w:rsidRPr="00C66E52" w:rsidRDefault="00EC162B"/>
    <w:p w14:paraId="210F2AFE" w14:textId="77777777" w:rsidR="00EC162B" w:rsidRPr="00C66E52" w:rsidRDefault="00EC162B">
      <w:pPr>
        <w:rPr>
          <w:sz w:val="2"/>
          <w:szCs w:val="2"/>
        </w:rPr>
      </w:pPr>
    </w:p>
    <w:p w14:paraId="5DF12033" w14:textId="77777777" w:rsidR="00EC162B" w:rsidRPr="00C66E52" w:rsidRDefault="00EC162B"/>
    <w:p w14:paraId="066D1AC6" w14:textId="77777777" w:rsidR="00EC162B" w:rsidRPr="00C66E52" w:rsidRDefault="00EC162B">
      <w:pPr>
        <w:spacing w:after="0" w:line="240" w:lineRule="auto"/>
      </w:pPr>
    </w:p>
  </w:footnote>
  <w:footnote w:type="continuationSeparator" w:id="0">
    <w:p w14:paraId="10195804" w14:textId="77777777" w:rsidR="00EC162B" w:rsidRPr="00C66E52" w:rsidRDefault="00EC162B">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2B"/>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23189</TotalTime>
  <Pages>4</Pages>
  <Words>393</Words>
  <Characters>2243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3471</cp:revision>
  <cp:lastPrinted>2009-02-06T05:36:00Z</cp:lastPrinted>
  <dcterms:created xsi:type="dcterms:W3CDTF">2024-04-09T10:20:00Z</dcterms:created>
  <dcterms:modified xsi:type="dcterms:W3CDTF">2024-05-06T17:22:00Z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