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A4" w:rsidRPr="00993AD8" w:rsidRDefault="00993AD8" w:rsidP="00993AD8">
      <w:r w:rsidRPr="00A6040B">
        <w:rPr>
          <w:rFonts w:ascii="Times New Roman" w:eastAsia="Times New Roman" w:hAnsi="Times New Roman" w:cs="Times New Roman"/>
          <w:b/>
          <w:sz w:val="24"/>
          <w:szCs w:val="24"/>
          <w:lang w:eastAsia="ru-RU"/>
        </w:rPr>
        <w:t>Ісаєнко Ольга Михайлівна</w:t>
      </w:r>
      <w:r w:rsidRPr="00A6040B">
        <w:rPr>
          <w:rFonts w:ascii="Times New Roman" w:eastAsia="Times New Roman" w:hAnsi="Times New Roman" w:cs="Times New Roman"/>
          <w:sz w:val="24"/>
          <w:szCs w:val="24"/>
          <w:lang w:eastAsia="ru-RU"/>
        </w:rPr>
        <w:t xml:space="preserve">, </w:t>
      </w:r>
      <w:r w:rsidRPr="00A6040B">
        <w:rPr>
          <w:rFonts w:ascii="Times New Roman" w:eastAsia="Times New Roman" w:hAnsi="Times New Roman" w:cs="Times New Roman"/>
          <w:color w:val="000000"/>
          <w:sz w:val="24"/>
          <w:szCs w:val="24"/>
          <w:lang w:eastAsia="ru-RU"/>
        </w:rPr>
        <w:t>Комунальний заклад «Маріупольський міський ліцей Маріупольської міської ради Донецької області», учитель історії та громадянської освіти.</w:t>
      </w:r>
      <w:r w:rsidRPr="00A6040B">
        <w:rPr>
          <w:rFonts w:ascii="Times New Roman" w:eastAsia="Times New Roman" w:hAnsi="Times New Roman" w:cs="Times New Roman"/>
          <w:sz w:val="24"/>
          <w:szCs w:val="24"/>
          <w:lang w:eastAsia="ru-RU"/>
        </w:rPr>
        <w:t xml:space="preserve"> Назва дисертації: «Постать гетьмана Петра Конашевича Сагайдачного в історіографії». Шифр та назва спеціальності – 07.00.06 – історіографія, джерелознавство та спеціальні історичні дисципліни. Спецрада Д 17.051.01 Запорізького національного університету</w:t>
      </w:r>
    </w:p>
    <w:sectPr w:rsidR="00F239A4" w:rsidRPr="00993AD8"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305" w:rsidRDefault="00AB0305">
      <w:pPr>
        <w:spacing w:after="0" w:line="240" w:lineRule="auto"/>
      </w:pPr>
      <w:r>
        <w:separator/>
      </w:r>
    </w:p>
  </w:endnote>
  <w:endnote w:type="continuationSeparator" w:id="0">
    <w:p w:rsidR="00AB0305" w:rsidRDefault="00AB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FC6F9E">
    <w:pPr>
      <w:rPr>
        <w:sz w:val="2"/>
        <w:szCs w:val="2"/>
      </w:rPr>
    </w:pPr>
    <w:r w:rsidRPr="00FC6F9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B0305" w:rsidRDefault="00FC6F9E">
                <w:pPr>
                  <w:spacing w:line="240" w:lineRule="auto"/>
                </w:pPr>
                <w:fldSimple w:instr=" PAGE \* MERGEFORMAT ">
                  <w:r w:rsidR="00AB0305"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FC6F9E">
    <w:pPr>
      <w:rPr>
        <w:sz w:val="2"/>
        <w:szCs w:val="2"/>
      </w:rPr>
    </w:pPr>
    <w:r w:rsidRPr="00FC6F9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B0305" w:rsidRDefault="00FC6F9E">
                <w:pPr>
                  <w:spacing w:line="240" w:lineRule="auto"/>
                </w:pPr>
                <w:fldSimple w:instr=" PAGE \* MERGEFORMAT ">
                  <w:r w:rsidR="00313404" w:rsidRPr="0031340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305" w:rsidRDefault="00AB0305"/>
    <w:p w:rsidR="00AB0305" w:rsidRDefault="00AB0305"/>
    <w:p w:rsidR="00AB0305" w:rsidRDefault="00AB0305"/>
    <w:p w:rsidR="00AB0305" w:rsidRDefault="00AB0305"/>
    <w:p w:rsidR="00AB0305" w:rsidRDefault="00AB0305"/>
    <w:p w:rsidR="00AB0305" w:rsidRDefault="00AB0305"/>
    <w:p w:rsidR="00AB0305" w:rsidRDefault="00FC6F9E">
      <w:pPr>
        <w:rPr>
          <w:sz w:val="2"/>
          <w:szCs w:val="2"/>
        </w:rPr>
      </w:pPr>
      <w:r w:rsidRPr="00FC6F9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B0305" w:rsidRDefault="00FC6F9E">
                  <w:pPr>
                    <w:spacing w:line="240" w:lineRule="auto"/>
                  </w:pPr>
                  <w:fldSimple w:instr=" PAGE \* MERGEFORMAT ">
                    <w:r w:rsidR="00AB0305" w:rsidRPr="004C51F6">
                      <w:rPr>
                        <w:rStyle w:val="afffff9"/>
                        <w:b w:val="0"/>
                        <w:bCs w:val="0"/>
                        <w:noProof/>
                      </w:rPr>
                      <w:t>11</w:t>
                    </w:r>
                  </w:fldSimple>
                </w:p>
              </w:txbxContent>
            </v:textbox>
            <w10:wrap anchorx="page" anchory="page"/>
          </v:shape>
        </w:pict>
      </w:r>
    </w:p>
    <w:p w:rsidR="00AB0305" w:rsidRDefault="00AB0305"/>
    <w:p w:rsidR="00AB0305" w:rsidRDefault="00AB0305"/>
    <w:p w:rsidR="00AB0305" w:rsidRDefault="00FC6F9E">
      <w:pPr>
        <w:rPr>
          <w:sz w:val="2"/>
          <w:szCs w:val="2"/>
        </w:rPr>
      </w:pPr>
      <w:r w:rsidRPr="00FC6F9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B0305" w:rsidRDefault="00AB0305"/>
                <w:p w:rsidR="00AB0305" w:rsidRDefault="00FC6F9E">
                  <w:pPr>
                    <w:pStyle w:val="1ffffff7"/>
                    <w:spacing w:line="240" w:lineRule="auto"/>
                  </w:pPr>
                  <w:fldSimple w:instr=" PAGE \* MERGEFORMAT ">
                    <w:r w:rsidR="00AB0305" w:rsidRPr="004C51F6">
                      <w:rPr>
                        <w:rStyle w:val="3b"/>
                        <w:noProof/>
                      </w:rPr>
                      <w:t>11</w:t>
                    </w:r>
                  </w:fldSimple>
                </w:p>
              </w:txbxContent>
            </v:textbox>
            <w10:wrap anchorx="page" anchory="page"/>
          </v:shape>
        </w:pict>
      </w:r>
    </w:p>
    <w:p w:rsidR="00AB0305" w:rsidRDefault="00AB0305"/>
    <w:p w:rsidR="00AB0305" w:rsidRDefault="00AB0305">
      <w:pPr>
        <w:rPr>
          <w:sz w:val="2"/>
          <w:szCs w:val="2"/>
        </w:rPr>
      </w:pPr>
    </w:p>
    <w:p w:rsidR="00AB0305" w:rsidRDefault="00AB0305"/>
    <w:p w:rsidR="00AB0305" w:rsidRDefault="00AB0305">
      <w:pPr>
        <w:spacing w:after="0" w:line="240" w:lineRule="auto"/>
      </w:pPr>
    </w:p>
  </w:footnote>
  <w:footnote w:type="continuationSeparator" w:id="0">
    <w:p w:rsidR="00AB0305" w:rsidRDefault="00AB03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Pr="005856C0" w:rsidRDefault="00AB030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ECF5363"/>
    <w:multiLevelType w:val="hybridMultilevel"/>
    <w:tmpl w:val="435A43A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AE90F0F"/>
    <w:multiLevelType w:val="hybridMultilevel"/>
    <w:tmpl w:val="B9B610A6"/>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2">
    <w:nsid w:val="23E415A9"/>
    <w:multiLevelType w:val="hybridMultilevel"/>
    <w:tmpl w:val="534841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3DFA5D1B"/>
    <w:multiLevelType w:val="hybridMultilevel"/>
    <w:tmpl w:val="19F4E988"/>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03F584F"/>
    <w:multiLevelType w:val="hybridMultilevel"/>
    <w:tmpl w:val="12E67BAC"/>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7">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8">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9">
    <w:nsid w:val="5CE633B8"/>
    <w:multiLevelType w:val="hybridMultilevel"/>
    <w:tmpl w:val="B796956A"/>
    <w:lvl w:ilvl="0" w:tplc="C478D4F8">
      <w:start w:val="1"/>
      <w:numFmt w:val="bullet"/>
      <w:lvlText w:val=""/>
      <w:lvlJc w:val="left"/>
      <w:pPr>
        <w:tabs>
          <w:tab w:val="num" w:pos="1508"/>
        </w:tabs>
        <w:ind w:left="544" w:firstLine="567"/>
      </w:pPr>
      <w:rPr>
        <w:rFonts w:ascii="Symbol" w:hAnsi="Symbol" w:cs="Times New Roman" w:hint="default"/>
      </w:rPr>
    </w:lvl>
    <w:lvl w:ilvl="1" w:tplc="04190003">
      <w:start w:val="1"/>
      <w:numFmt w:val="bullet"/>
      <w:lvlText w:val="o"/>
      <w:lvlJc w:val="left"/>
      <w:pPr>
        <w:tabs>
          <w:tab w:val="num" w:pos="1984"/>
        </w:tabs>
        <w:ind w:left="1984" w:hanging="360"/>
      </w:pPr>
      <w:rPr>
        <w:rFonts w:ascii="Courier New" w:hAnsi="Courier New" w:cs="Courier New" w:hint="default"/>
      </w:rPr>
    </w:lvl>
    <w:lvl w:ilvl="2" w:tplc="04190005">
      <w:start w:val="1"/>
      <w:numFmt w:val="bullet"/>
      <w:lvlText w:val=""/>
      <w:lvlJc w:val="left"/>
      <w:pPr>
        <w:tabs>
          <w:tab w:val="num" w:pos="2704"/>
        </w:tabs>
        <w:ind w:left="2704" w:hanging="360"/>
      </w:pPr>
      <w:rPr>
        <w:rFonts w:ascii="Wingdings" w:hAnsi="Wingdings" w:cs="Times New Roman" w:hint="default"/>
      </w:rPr>
    </w:lvl>
    <w:lvl w:ilvl="3" w:tplc="04190001">
      <w:start w:val="1"/>
      <w:numFmt w:val="bullet"/>
      <w:lvlText w:val=""/>
      <w:lvlJc w:val="left"/>
      <w:pPr>
        <w:tabs>
          <w:tab w:val="num" w:pos="3424"/>
        </w:tabs>
        <w:ind w:left="3424" w:hanging="360"/>
      </w:pPr>
      <w:rPr>
        <w:rFonts w:ascii="Symbol" w:hAnsi="Symbol" w:cs="Times New Roman" w:hint="default"/>
      </w:rPr>
    </w:lvl>
    <w:lvl w:ilvl="4" w:tplc="04190003">
      <w:start w:val="1"/>
      <w:numFmt w:val="bullet"/>
      <w:lvlText w:val="o"/>
      <w:lvlJc w:val="left"/>
      <w:pPr>
        <w:tabs>
          <w:tab w:val="num" w:pos="4144"/>
        </w:tabs>
        <w:ind w:left="4144" w:hanging="360"/>
      </w:pPr>
      <w:rPr>
        <w:rFonts w:ascii="Courier New" w:hAnsi="Courier New" w:cs="Courier New" w:hint="default"/>
      </w:rPr>
    </w:lvl>
    <w:lvl w:ilvl="5" w:tplc="04190005">
      <w:start w:val="1"/>
      <w:numFmt w:val="bullet"/>
      <w:lvlText w:val=""/>
      <w:lvlJc w:val="left"/>
      <w:pPr>
        <w:tabs>
          <w:tab w:val="num" w:pos="4864"/>
        </w:tabs>
        <w:ind w:left="4864" w:hanging="360"/>
      </w:pPr>
      <w:rPr>
        <w:rFonts w:ascii="Wingdings" w:hAnsi="Wingdings" w:cs="Times New Roman" w:hint="default"/>
      </w:rPr>
    </w:lvl>
    <w:lvl w:ilvl="6" w:tplc="04190001">
      <w:start w:val="1"/>
      <w:numFmt w:val="bullet"/>
      <w:lvlText w:val=""/>
      <w:lvlJc w:val="left"/>
      <w:pPr>
        <w:tabs>
          <w:tab w:val="num" w:pos="5584"/>
        </w:tabs>
        <w:ind w:left="5584" w:hanging="360"/>
      </w:pPr>
      <w:rPr>
        <w:rFonts w:ascii="Symbol" w:hAnsi="Symbol" w:cs="Times New Roman" w:hint="default"/>
      </w:rPr>
    </w:lvl>
    <w:lvl w:ilvl="7" w:tplc="04190003">
      <w:start w:val="1"/>
      <w:numFmt w:val="bullet"/>
      <w:lvlText w:val="o"/>
      <w:lvlJc w:val="left"/>
      <w:pPr>
        <w:tabs>
          <w:tab w:val="num" w:pos="6304"/>
        </w:tabs>
        <w:ind w:left="6304" w:hanging="360"/>
      </w:pPr>
      <w:rPr>
        <w:rFonts w:ascii="Courier New" w:hAnsi="Courier New" w:cs="Courier New" w:hint="default"/>
      </w:rPr>
    </w:lvl>
    <w:lvl w:ilvl="8" w:tplc="04190005">
      <w:start w:val="1"/>
      <w:numFmt w:val="bullet"/>
      <w:lvlText w:val=""/>
      <w:lvlJc w:val="left"/>
      <w:pPr>
        <w:tabs>
          <w:tab w:val="num" w:pos="7024"/>
        </w:tabs>
        <w:ind w:left="7024" w:hanging="360"/>
      </w:pPr>
      <w:rPr>
        <w:rFonts w:ascii="Wingdings" w:hAnsi="Wingdings" w:cs="Times New Roman" w:hint="default"/>
      </w:rPr>
    </w:lvl>
  </w:abstractNum>
  <w:abstractNum w:abstractNumId="9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6"/>
  </w:num>
  <w:num w:numId="7">
    <w:abstractNumId w:val="82"/>
  </w:num>
  <w:num w:numId="8">
    <w:abstractNumId w:val="81"/>
  </w:num>
  <w:num w:numId="9">
    <w:abstractNumId w:val="86"/>
  </w:num>
  <w:num w:numId="10">
    <w:abstractNumId w:val="84"/>
  </w:num>
  <w:num w:numId="11">
    <w:abstractNumId w:val="8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4B"/>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0A"/>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46D"/>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087"/>
    <w:rsid w:val="008B311D"/>
    <w:rsid w:val="008B3383"/>
    <w:rsid w:val="008B348E"/>
    <w:rsid w:val="008B3505"/>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0B"/>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2E"/>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4BF"/>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DCCF0-09CC-4D22-AEBD-613F36F53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1314</TotalTime>
  <Pages>1</Pages>
  <Words>62</Words>
  <Characters>355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276</cp:revision>
  <cp:lastPrinted>2009-02-06T05:36:00Z</cp:lastPrinted>
  <dcterms:created xsi:type="dcterms:W3CDTF">2021-11-28T11:32:00Z</dcterms:created>
  <dcterms:modified xsi:type="dcterms:W3CDTF">2021-11-30T16:27:00Z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