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9DF" w:rsidRPr="00DF59DF" w:rsidRDefault="00DF59DF" w:rsidP="00DF59DF">
      <w:pPr>
        <w:rPr>
          <w:rFonts w:ascii="Trebuchet MS" w:eastAsia="Times New Roman" w:hAnsi="Trebuchet MS" w:cs="Times New Roman"/>
          <w:color w:val="000000"/>
          <w:kern w:val="0"/>
          <w:sz w:val="18"/>
          <w:szCs w:val="18"/>
          <w:lang w:eastAsia="ru-RU"/>
        </w:rPr>
      </w:pPr>
      <w:r w:rsidRPr="00DF59DF">
        <w:rPr>
          <w:rFonts w:ascii="Trebuchet MS" w:eastAsia="Times New Roman" w:hAnsi="Trebuchet MS" w:cs="Times New Roman" w:hint="eastAsia"/>
          <w:color w:val="000000"/>
          <w:kern w:val="0"/>
          <w:sz w:val="18"/>
          <w:szCs w:val="18"/>
          <w:lang w:eastAsia="ru-RU"/>
        </w:rPr>
        <w:t>Содержание</w:t>
      </w:r>
    </w:p>
    <w:p w:rsidR="00DF59DF" w:rsidRPr="00DF59DF" w:rsidRDefault="00DF59DF" w:rsidP="00DF59DF">
      <w:pPr>
        <w:rPr>
          <w:rFonts w:ascii="Trebuchet MS" w:eastAsia="Times New Roman" w:hAnsi="Trebuchet MS" w:cs="Times New Roman"/>
          <w:color w:val="000000"/>
          <w:kern w:val="0"/>
          <w:sz w:val="18"/>
          <w:szCs w:val="18"/>
          <w:lang w:eastAsia="ru-RU"/>
        </w:rPr>
      </w:pPr>
      <w:r w:rsidRPr="00DF59DF">
        <w:rPr>
          <w:rFonts w:ascii="Trebuchet MS" w:eastAsia="Times New Roman" w:hAnsi="Trebuchet MS" w:cs="Times New Roman" w:hint="eastAsia"/>
          <w:color w:val="000000"/>
          <w:kern w:val="0"/>
          <w:sz w:val="18"/>
          <w:szCs w:val="18"/>
          <w:lang w:eastAsia="ru-RU"/>
        </w:rPr>
        <w:t>Введение</w:t>
      </w:r>
      <w:r w:rsidRPr="00DF59DF">
        <w:rPr>
          <w:rFonts w:ascii="Trebuchet MS" w:eastAsia="Times New Roman" w:hAnsi="Trebuchet MS" w:cs="Times New Roman"/>
          <w:color w:val="000000"/>
          <w:kern w:val="0"/>
          <w:sz w:val="18"/>
          <w:szCs w:val="18"/>
          <w:lang w:eastAsia="ru-RU"/>
        </w:rPr>
        <w:t>... 6</w:t>
      </w:r>
    </w:p>
    <w:p w:rsidR="00DF59DF" w:rsidRPr="00DF59DF" w:rsidRDefault="00DF59DF" w:rsidP="00DF59DF">
      <w:pPr>
        <w:rPr>
          <w:rFonts w:ascii="Trebuchet MS" w:eastAsia="Times New Roman" w:hAnsi="Trebuchet MS" w:cs="Times New Roman"/>
          <w:color w:val="000000"/>
          <w:kern w:val="0"/>
          <w:sz w:val="18"/>
          <w:szCs w:val="18"/>
          <w:lang w:eastAsia="ru-RU"/>
        </w:rPr>
      </w:pPr>
    </w:p>
    <w:p w:rsidR="00DF59DF" w:rsidRPr="00DF59DF" w:rsidRDefault="00DF59DF" w:rsidP="00DF59DF">
      <w:pPr>
        <w:rPr>
          <w:rFonts w:ascii="Trebuchet MS" w:eastAsia="Times New Roman" w:hAnsi="Trebuchet MS" w:cs="Times New Roman"/>
          <w:color w:val="000000"/>
          <w:kern w:val="0"/>
          <w:sz w:val="18"/>
          <w:szCs w:val="18"/>
          <w:lang w:eastAsia="ru-RU"/>
        </w:rPr>
      </w:pPr>
      <w:r w:rsidRPr="00DF59DF">
        <w:rPr>
          <w:rFonts w:ascii="Trebuchet MS" w:eastAsia="Times New Roman" w:hAnsi="Trebuchet MS" w:cs="Times New Roman" w:hint="eastAsia"/>
          <w:color w:val="000000"/>
          <w:kern w:val="0"/>
          <w:sz w:val="18"/>
          <w:szCs w:val="18"/>
          <w:lang w:eastAsia="ru-RU"/>
        </w:rPr>
        <w:t>Глава</w:t>
      </w:r>
      <w:r w:rsidRPr="00DF59DF">
        <w:rPr>
          <w:rFonts w:ascii="Trebuchet MS" w:eastAsia="Times New Roman" w:hAnsi="Trebuchet MS" w:cs="Times New Roman"/>
          <w:color w:val="000000"/>
          <w:kern w:val="0"/>
          <w:sz w:val="18"/>
          <w:szCs w:val="18"/>
          <w:lang w:eastAsia="ru-RU"/>
        </w:rPr>
        <w:t xml:space="preserve"> 1. </w:t>
      </w:r>
      <w:r w:rsidRPr="00DF59DF">
        <w:rPr>
          <w:rFonts w:ascii="Trebuchet MS" w:eastAsia="Times New Roman" w:hAnsi="Trebuchet MS" w:cs="Times New Roman" w:hint="eastAsia"/>
          <w:color w:val="000000"/>
          <w:kern w:val="0"/>
          <w:sz w:val="18"/>
          <w:szCs w:val="18"/>
          <w:lang w:eastAsia="ru-RU"/>
        </w:rPr>
        <w:t>История</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изучения</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русского</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осетра</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р</w:t>
      </w:r>
      <w:r w:rsidRPr="00DF59DF">
        <w:rPr>
          <w:rFonts w:ascii="Trebuchet MS" w:eastAsia="Times New Roman" w:hAnsi="Trebuchet MS" w:cs="Times New Roman"/>
          <w:color w:val="000000"/>
          <w:kern w:val="0"/>
          <w:sz w:val="18"/>
          <w:szCs w:val="18"/>
          <w:lang w:eastAsia="ru-RU"/>
        </w:rPr>
        <w:t>.</w:t>
      </w:r>
      <w:r w:rsidRPr="00DF59DF">
        <w:rPr>
          <w:rFonts w:ascii="Trebuchet MS" w:eastAsia="Times New Roman" w:hAnsi="Trebuchet MS" w:cs="Times New Roman" w:hint="eastAsia"/>
          <w:color w:val="000000"/>
          <w:kern w:val="0"/>
          <w:sz w:val="18"/>
          <w:szCs w:val="18"/>
          <w:lang w:eastAsia="ru-RU"/>
        </w:rPr>
        <w:t>Урал</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литературный</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обзор</w:t>
      </w:r>
      <w:r w:rsidRPr="00DF59DF">
        <w:rPr>
          <w:rFonts w:ascii="Trebuchet MS" w:eastAsia="Times New Roman" w:hAnsi="Trebuchet MS" w:cs="Times New Roman"/>
          <w:color w:val="000000"/>
          <w:kern w:val="0"/>
          <w:sz w:val="18"/>
          <w:szCs w:val="18"/>
          <w:lang w:eastAsia="ru-RU"/>
        </w:rPr>
        <w:t>)... 6</w:t>
      </w:r>
    </w:p>
    <w:p w:rsidR="00DF59DF" w:rsidRPr="00DF59DF" w:rsidRDefault="00DF59DF" w:rsidP="00DF59DF">
      <w:pPr>
        <w:rPr>
          <w:rFonts w:ascii="Trebuchet MS" w:eastAsia="Times New Roman" w:hAnsi="Trebuchet MS" w:cs="Times New Roman"/>
          <w:color w:val="000000"/>
          <w:kern w:val="0"/>
          <w:sz w:val="18"/>
          <w:szCs w:val="18"/>
          <w:lang w:eastAsia="ru-RU"/>
        </w:rPr>
      </w:pPr>
    </w:p>
    <w:p w:rsidR="00DF59DF" w:rsidRPr="00DF59DF" w:rsidRDefault="00DF59DF" w:rsidP="00DF59DF">
      <w:pPr>
        <w:rPr>
          <w:rFonts w:ascii="Trebuchet MS" w:eastAsia="Times New Roman" w:hAnsi="Trebuchet MS" w:cs="Times New Roman"/>
          <w:color w:val="000000"/>
          <w:kern w:val="0"/>
          <w:sz w:val="18"/>
          <w:szCs w:val="18"/>
          <w:lang w:eastAsia="ru-RU"/>
        </w:rPr>
      </w:pPr>
      <w:r w:rsidRPr="00DF59DF">
        <w:rPr>
          <w:rFonts w:ascii="Trebuchet MS" w:eastAsia="Times New Roman" w:hAnsi="Trebuchet MS" w:cs="Times New Roman"/>
          <w:color w:val="000000"/>
          <w:kern w:val="0"/>
          <w:sz w:val="18"/>
          <w:szCs w:val="18"/>
          <w:lang w:eastAsia="ru-RU"/>
        </w:rPr>
        <w:t xml:space="preserve">1.1 </w:t>
      </w:r>
      <w:r w:rsidRPr="00DF59DF">
        <w:rPr>
          <w:rFonts w:ascii="Trebuchet MS" w:eastAsia="Times New Roman" w:hAnsi="Trebuchet MS" w:cs="Times New Roman" w:hint="eastAsia"/>
          <w:color w:val="000000"/>
          <w:kern w:val="0"/>
          <w:sz w:val="18"/>
          <w:szCs w:val="18"/>
          <w:lang w:eastAsia="ru-RU"/>
        </w:rPr>
        <w:t>Основные</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направления</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изучения</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русского</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осетра</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Каспийского</w:t>
      </w:r>
    </w:p>
    <w:p w:rsidR="00DF59DF" w:rsidRPr="00DF59DF" w:rsidRDefault="00DF59DF" w:rsidP="00DF59DF">
      <w:pPr>
        <w:rPr>
          <w:rFonts w:ascii="Trebuchet MS" w:eastAsia="Times New Roman" w:hAnsi="Trebuchet MS" w:cs="Times New Roman"/>
          <w:color w:val="000000"/>
          <w:kern w:val="0"/>
          <w:sz w:val="18"/>
          <w:szCs w:val="18"/>
          <w:lang w:eastAsia="ru-RU"/>
        </w:rPr>
      </w:pPr>
    </w:p>
    <w:p w:rsidR="00DF59DF" w:rsidRPr="00DF59DF" w:rsidRDefault="00DF59DF" w:rsidP="00DF59DF">
      <w:pPr>
        <w:rPr>
          <w:rFonts w:ascii="Trebuchet MS" w:eastAsia="Times New Roman" w:hAnsi="Trebuchet MS" w:cs="Times New Roman"/>
          <w:color w:val="000000"/>
          <w:kern w:val="0"/>
          <w:sz w:val="18"/>
          <w:szCs w:val="18"/>
          <w:lang w:eastAsia="ru-RU"/>
        </w:rPr>
      </w:pPr>
      <w:r w:rsidRPr="00DF59DF">
        <w:rPr>
          <w:rFonts w:ascii="Trebuchet MS" w:eastAsia="Times New Roman" w:hAnsi="Trebuchet MS" w:cs="Times New Roman" w:hint="eastAsia"/>
          <w:color w:val="000000"/>
          <w:kern w:val="0"/>
          <w:sz w:val="18"/>
          <w:szCs w:val="18"/>
          <w:lang w:eastAsia="ru-RU"/>
        </w:rPr>
        <w:t>моря</w:t>
      </w:r>
      <w:r w:rsidRPr="00DF59DF">
        <w:rPr>
          <w:rFonts w:ascii="Trebuchet MS" w:eastAsia="Times New Roman" w:hAnsi="Trebuchet MS" w:cs="Times New Roman"/>
          <w:color w:val="000000"/>
          <w:kern w:val="0"/>
          <w:sz w:val="18"/>
          <w:szCs w:val="18"/>
          <w:lang w:eastAsia="ru-RU"/>
        </w:rPr>
        <w:t>... 6</w:t>
      </w:r>
    </w:p>
    <w:p w:rsidR="00DF59DF" w:rsidRPr="00DF59DF" w:rsidRDefault="00DF59DF" w:rsidP="00DF59DF">
      <w:pPr>
        <w:rPr>
          <w:rFonts w:ascii="Trebuchet MS" w:eastAsia="Times New Roman" w:hAnsi="Trebuchet MS" w:cs="Times New Roman"/>
          <w:color w:val="000000"/>
          <w:kern w:val="0"/>
          <w:sz w:val="18"/>
          <w:szCs w:val="18"/>
          <w:lang w:eastAsia="ru-RU"/>
        </w:rPr>
      </w:pPr>
    </w:p>
    <w:p w:rsidR="00DF59DF" w:rsidRPr="00DF59DF" w:rsidRDefault="00DF59DF" w:rsidP="00DF59DF">
      <w:pPr>
        <w:rPr>
          <w:rFonts w:ascii="Trebuchet MS" w:eastAsia="Times New Roman" w:hAnsi="Trebuchet MS" w:cs="Times New Roman"/>
          <w:color w:val="000000"/>
          <w:kern w:val="0"/>
          <w:sz w:val="18"/>
          <w:szCs w:val="18"/>
          <w:lang w:eastAsia="ru-RU"/>
        </w:rPr>
      </w:pPr>
      <w:r w:rsidRPr="00DF59DF">
        <w:rPr>
          <w:rFonts w:ascii="Trebuchet MS" w:eastAsia="Times New Roman" w:hAnsi="Trebuchet MS" w:cs="Times New Roman"/>
          <w:color w:val="000000"/>
          <w:kern w:val="0"/>
          <w:sz w:val="18"/>
          <w:szCs w:val="18"/>
          <w:lang w:eastAsia="ru-RU"/>
        </w:rPr>
        <w:t xml:space="preserve">1.2 </w:t>
      </w:r>
      <w:r w:rsidRPr="00DF59DF">
        <w:rPr>
          <w:rFonts w:ascii="Trebuchet MS" w:eastAsia="Times New Roman" w:hAnsi="Trebuchet MS" w:cs="Times New Roman" w:hint="eastAsia"/>
          <w:color w:val="000000"/>
          <w:kern w:val="0"/>
          <w:sz w:val="18"/>
          <w:szCs w:val="18"/>
          <w:lang w:eastAsia="ru-RU"/>
        </w:rPr>
        <w:t>История</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изучения</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русского</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осетра</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Урало</w:t>
      </w:r>
      <w:r w:rsidRPr="00DF59DF">
        <w:rPr>
          <w:rFonts w:ascii="Trebuchet MS" w:eastAsia="Times New Roman" w:hAnsi="Trebuchet MS" w:cs="Times New Roman"/>
          <w:color w:val="000000"/>
          <w:kern w:val="0"/>
          <w:sz w:val="18"/>
          <w:szCs w:val="18"/>
          <w:lang w:eastAsia="ru-RU"/>
        </w:rPr>
        <w:t>-</w:t>
      </w:r>
      <w:r w:rsidRPr="00DF59DF">
        <w:rPr>
          <w:rFonts w:ascii="Trebuchet MS" w:eastAsia="Times New Roman" w:hAnsi="Trebuchet MS" w:cs="Times New Roman" w:hint="eastAsia"/>
          <w:color w:val="000000"/>
          <w:kern w:val="0"/>
          <w:sz w:val="18"/>
          <w:szCs w:val="18"/>
          <w:lang w:eastAsia="ru-RU"/>
        </w:rPr>
        <w:t>Каспийского</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бассейна</w:t>
      </w:r>
      <w:r w:rsidRPr="00DF59DF">
        <w:rPr>
          <w:rFonts w:ascii="Trebuchet MS" w:eastAsia="Times New Roman" w:hAnsi="Trebuchet MS" w:cs="Times New Roman"/>
          <w:color w:val="000000"/>
          <w:kern w:val="0"/>
          <w:sz w:val="18"/>
          <w:szCs w:val="18"/>
          <w:lang w:eastAsia="ru-RU"/>
        </w:rPr>
        <w:t xml:space="preserve"> 8 </w:t>
      </w:r>
      <w:r w:rsidRPr="00DF59DF">
        <w:rPr>
          <w:rFonts w:ascii="Trebuchet MS" w:eastAsia="Times New Roman" w:hAnsi="Trebuchet MS" w:cs="Times New Roman" w:hint="eastAsia"/>
          <w:color w:val="000000"/>
          <w:kern w:val="0"/>
          <w:sz w:val="18"/>
          <w:szCs w:val="18"/>
          <w:lang w:eastAsia="ru-RU"/>
        </w:rPr>
        <w:t>Глава</w:t>
      </w:r>
      <w:r w:rsidRPr="00DF59DF">
        <w:rPr>
          <w:rFonts w:ascii="Trebuchet MS" w:eastAsia="Times New Roman" w:hAnsi="Trebuchet MS" w:cs="Times New Roman"/>
          <w:color w:val="000000"/>
          <w:kern w:val="0"/>
          <w:sz w:val="18"/>
          <w:szCs w:val="18"/>
          <w:lang w:eastAsia="ru-RU"/>
        </w:rPr>
        <w:t xml:space="preserve"> 2. </w:t>
      </w:r>
      <w:r w:rsidRPr="00DF59DF">
        <w:rPr>
          <w:rFonts w:ascii="Trebuchet MS" w:eastAsia="Times New Roman" w:hAnsi="Trebuchet MS" w:cs="Times New Roman" w:hint="eastAsia"/>
          <w:color w:val="000000"/>
          <w:kern w:val="0"/>
          <w:sz w:val="18"/>
          <w:szCs w:val="18"/>
          <w:lang w:eastAsia="ru-RU"/>
        </w:rPr>
        <w:t>Физико</w:t>
      </w:r>
      <w:r w:rsidRPr="00DF59DF">
        <w:rPr>
          <w:rFonts w:ascii="Trebuchet MS" w:eastAsia="Times New Roman" w:hAnsi="Trebuchet MS" w:cs="Times New Roman"/>
          <w:color w:val="000000"/>
          <w:kern w:val="0"/>
          <w:sz w:val="18"/>
          <w:szCs w:val="18"/>
          <w:lang w:eastAsia="ru-RU"/>
        </w:rPr>
        <w:t>-</w:t>
      </w:r>
      <w:r w:rsidRPr="00DF59DF">
        <w:rPr>
          <w:rFonts w:ascii="Trebuchet MS" w:eastAsia="Times New Roman" w:hAnsi="Trebuchet MS" w:cs="Times New Roman" w:hint="eastAsia"/>
          <w:color w:val="000000"/>
          <w:kern w:val="0"/>
          <w:sz w:val="18"/>
          <w:szCs w:val="18"/>
          <w:lang w:eastAsia="ru-RU"/>
        </w:rPr>
        <w:t>географическая</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гидролого</w:t>
      </w:r>
      <w:r w:rsidRPr="00DF59DF">
        <w:rPr>
          <w:rFonts w:ascii="Trebuchet MS" w:eastAsia="Times New Roman" w:hAnsi="Trebuchet MS" w:cs="Times New Roman"/>
          <w:color w:val="000000"/>
          <w:kern w:val="0"/>
          <w:sz w:val="18"/>
          <w:szCs w:val="18"/>
          <w:lang w:eastAsia="ru-RU"/>
        </w:rPr>
        <w:t>-</w:t>
      </w:r>
      <w:r w:rsidRPr="00DF59DF">
        <w:rPr>
          <w:rFonts w:ascii="Trebuchet MS" w:eastAsia="Times New Roman" w:hAnsi="Trebuchet MS" w:cs="Times New Roman" w:hint="eastAsia"/>
          <w:color w:val="000000"/>
          <w:kern w:val="0"/>
          <w:sz w:val="18"/>
          <w:szCs w:val="18"/>
          <w:lang w:eastAsia="ru-RU"/>
        </w:rPr>
        <w:t>гидрохимическая</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и</w:t>
      </w:r>
    </w:p>
    <w:p w:rsidR="00DF59DF" w:rsidRPr="00DF59DF" w:rsidRDefault="00DF59DF" w:rsidP="00DF59DF">
      <w:pPr>
        <w:rPr>
          <w:rFonts w:ascii="Trebuchet MS" w:eastAsia="Times New Roman" w:hAnsi="Trebuchet MS" w:cs="Times New Roman"/>
          <w:color w:val="000000"/>
          <w:kern w:val="0"/>
          <w:sz w:val="18"/>
          <w:szCs w:val="18"/>
          <w:lang w:eastAsia="ru-RU"/>
        </w:rPr>
      </w:pPr>
    </w:p>
    <w:p w:rsidR="00DF59DF" w:rsidRPr="00DF59DF" w:rsidRDefault="00DF59DF" w:rsidP="00DF59DF">
      <w:pPr>
        <w:rPr>
          <w:rFonts w:ascii="Trebuchet MS" w:eastAsia="Times New Roman" w:hAnsi="Trebuchet MS" w:cs="Times New Roman"/>
          <w:color w:val="000000"/>
          <w:kern w:val="0"/>
          <w:sz w:val="18"/>
          <w:szCs w:val="18"/>
          <w:lang w:eastAsia="ru-RU"/>
        </w:rPr>
      </w:pPr>
      <w:r w:rsidRPr="00DF59DF">
        <w:rPr>
          <w:rFonts w:ascii="Trebuchet MS" w:eastAsia="Times New Roman" w:hAnsi="Trebuchet MS" w:cs="Times New Roman" w:hint="eastAsia"/>
          <w:color w:val="000000"/>
          <w:kern w:val="0"/>
          <w:sz w:val="18"/>
          <w:szCs w:val="18"/>
          <w:lang w:eastAsia="ru-RU"/>
        </w:rPr>
        <w:t>гидробиологическая</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характеристики</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Урало</w:t>
      </w:r>
      <w:r w:rsidRPr="00DF59DF">
        <w:rPr>
          <w:rFonts w:ascii="Trebuchet MS" w:eastAsia="Times New Roman" w:hAnsi="Trebuchet MS" w:cs="Times New Roman"/>
          <w:color w:val="000000"/>
          <w:kern w:val="0"/>
          <w:sz w:val="18"/>
          <w:szCs w:val="18"/>
          <w:lang w:eastAsia="ru-RU"/>
        </w:rPr>
        <w:t>-</w:t>
      </w:r>
      <w:r w:rsidRPr="00DF59DF">
        <w:rPr>
          <w:rFonts w:ascii="Trebuchet MS" w:eastAsia="Times New Roman" w:hAnsi="Trebuchet MS" w:cs="Times New Roman" w:hint="eastAsia"/>
          <w:color w:val="000000"/>
          <w:kern w:val="0"/>
          <w:sz w:val="18"/>
          <w:szCs w:val="18"/>
          <w:lang w:eastAsia="ru-RU"/>
        </w:rPr>
        <w:t>Каспийского</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бассейна</w:t>
      </w:r>
      <w:r w:rsidRPr="00DF59DF">
        <w:rPr>
          <w:rFonts w:ascii="Trebuchet MS" w:eastAsia="Times New Roman" w:hAnsi="Trebuchet MS" w:cs="Times New Roman"/>
          <w:color w:val="000000"/>
          <w:kern w:val="0"/>
          <w:sz w:val="18"/>
          <w:szCs w:val="18"/>
          <w:lang w:eastAsia="ru-RU"/>
        </w:rPr>
        <w:t xml:space="preserve"> 10</w:t>
      </w:r>
    </w:p>
    <w:p w:rsidR="00DF59DF" w:rsidRPr="00DF59DF" w:rsidRDefault="00DF59DF" w:rsidP="00DF59DF">
      <w:pPr>
        <w:rPr>
          <w:rFonts w:ascii="Trebuchet MS" w:eastAsia="Times New Roman" w:hAnsi="Trebuchet MS" w:cs="Times New Roman"/>
          <w:color w:val="000000"/>
          <w:kern w:val="0"/>
          <w:sz w:val="18"/>
          <w:szCs w:val="18"/>
          <w:lang w:eastAsia="ru-RU"/>
        </w:rPr>
      </w:pPr>
    </w:p>
    <w:p w:rsidR="00DF59DF" w:rsidRPr="00DF59DF" w:rsidRDefault="00DF59DF" w:rsidP="00DF59DF">
      <w:pPr>
        <w:rPr>
          <w:rFonts w:ascii="Trebuchet MS" w:eastAsia="Times New Roman" w:hAnsi="Trebuchet MS" w:cs="Times New Roman"/>
          <w:color w:val="000000"/>
          <w:kern w:val="0"/>
          <w:sz w:val="18"/>
          <w:szCs w:val="18"/>
          <w:lang w:eastAsia="ru-RU"/>
        </w:rPr>
      </w:pPr>
      <w:r w:rsidRPr="00DF59DF">
        <w:rPr>
          <w:rFonts w:ascii="Trebuchet MS" w:eastAsia="Times New Roman" w:hAnsi="Trebuchet MS" w:cs="Times New Roman"/>
          <w:color w:val="000000"/>
          <w:kern w:val="0"/>
          <w:sz w:val="18"/>
          <w:szCs w:val="18"/>
          <w:lang w:eastAsia="ru-RU"/>
        </w:rPr>
        <w:t xml:space="preserve">2.1 </w:t>
      </w:r>
      <w:r w:rsidRPr="00DF59DF">
        <w:rPr>
          <w:rFonts w:ascii="Trebuchet MS" w:eastAsia="Times New Roman" w:hAnsi="Trebuchet MS" w:cs="Times New Roman" w:hint="eastAsia"/>
          <w:color w:val="000000"/>
          <w:kern w:val="0"/>
          <w:sz w:val="18"/>
          <w:szCs w:val="18"/>
          <w:lang w:eastAsia="ru-RU"/>
        </w:rPr>
        <w:t>Река</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Урал</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с</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предустьевым</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пространством</w:t>
      </w:r>
      <w:r w:rsidRPr="00DF59DF">
        <w:rPr>
          <w:rFonts w:ascii="Trebuchet MS" w:eastAsia="Times New Roman" w:hAnsi="Trebuchet MS" w:cs="Times New Roman"/>
          <w:color w:val="000000"/>
          <w:kern w:val="0"/>
          <w:sz w:val="18"/>
          <w:szCs w:val="18"/>
          <w:lang w:eastAsia="ru-RU"/>
        </w:rPr>
        <w:t>... 10</w:t>
      </w:r>
    </w:p>
    <w:p w:rsidR="00DF59DF" w:rsidRPr="00DF59DF" w:rsidRDefault="00DF59DF" w:rsidP="00DF59DF">
      <w:pPr>
        <w:rPr>
          <w:rFonts w:ascii="Trebuchet MS" w:eastAsia="Times New Roman" w:hAnsi="Trebuchet MS" w:cs="Times New Roman"/>
          <w:color w:val="000000"/>
          <w:kern w:val="0"/>
          <w:sz w:val="18"/>
          <w:szCs w:val="18"/>
          <w:lang w:eastAsia="ru-RU"/>
        </w:rPr>
      </w:pPr>
    </w:p>
    <w:p w:rsidR="00DF59DF" w:rsidRPr="00DF59DF" w:rsidRDefault="00DF59DF" w:rsidP="00DF59DF">
      <w:pPr>
        <w:rPr>
          <w:rFonts w:ascii="Trebuchet MS" w:eastAsia="Times New Roman" w:hAnsi="Trebuchet MS" w:cs="Times New Roman"/>
          <w:color w:val="000000"/>
          <w:kern w:val="0"/>
          <w:sz w:val="18"/>
          <w:szCs w:val="18"/>
          <w:lang w:eastAsia="ru-RU"/>
        </w:rPr>
      </w:pPr>
      <w:r w:rsidRPr="00DF59DF">
        <w:rPr>
          <w:rFonts w:ascii="Trebuchet MS" w:eastAsia="Times New Roman" w:hAnsi="Trebuchet MS" w:cs="Times New Roman"/>
          <w:color w:val="000000"/>
          <w:kern w:val="0"/>
          <w:sz w:val="18"/>
          <w:szCs w:val="18"/>
          <w:lang w:eastAsia="ru-RU"/>
        </w:rPr>
        <w:t xml:space="preserve">2.2 </w:t>
      </w:r>
      <w:r w:rsidRPr="00DF59DF">
        <w:rPr>
          <w:rFonts w:ascii="Trebuchet MS" w:eastAsia="Times New Roman" w:hAnsi="Trebuchet MS" w:cs="Times New Roman" w:hint="eastAsia"/>
          <w:color w:val="000000"/>
          <w:kern w:val="0"/>
          <w:sz w:val="18"/>
          <w:szCs w:val="18"/>
          <w:lang w:eastAsia="ru-RU"/>
        </w:rPr>
        <w:t>Гидролого</w:t>
      </w:r>
      <w:r w:rsidRPr="00DF59DF">
        <w:rPr>
          <w:rFonts w:ascii="Trebuchet MS" w:eastAsia="Times New Roman" w:hAnsi="Trebuchet MS" w:cs="Times New Roman"/>
          <w:color w:val="000000"/>
          <w:kern w:val="0"/>
          <w:sz w:val="18"/>
          <w:szCs w:val="18"/>
          <w:lang w:eastAsia="ru-RU"/>
        </w:rPr>
        <w:t>-</w:t>
      </w:r>
      <w:r w:rsidRPr="00DF59DF">
        <w:rPr>
          <w:rFonts w:ascii="Trebuchet MS" w:eastAsia="Times New Roman" w:hAnsi="Trebuchet MS" w:cs="Times New Roman" w:hint="eastAsia"/>
          <w:color w:val="000000"/>
          <w:kern w:val="0"/>
          <w:sz w:val="18"/>
          <w:szCs w:val="18"/>
          <w:lang w:eastAsia="ru-RU"/>
        </w:rPr>
        <w:t>гидрохимический</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режим</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и</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изменение</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экосистемы</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Каспийского</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моря</w:t>
      </w:r>
      <w:r w:rsidRPr="00DF59DF">
        <w:rPr>
          <w:rFonts w:ascii="Trebuchet MS" w:eastAsia="Times New Roman" w:hAnsi="Trebuchet MS" w:cs="Times New Roman"/>
          <w:color w:val="000000"/>
          <w:kern w:val="0"/>
          <w:sz w:val="18"/>
          <w:szCs w:val="18"/>
          <w:lang w:eastAsia="ru-RU"/>
        </w:rPr>
        <w:t>... 20</w:t>
      </w:r>
    </w:p>
    <w:p w:rsidR="00DF59DF" w:rsidRPr="00DF59DF" w:rsidRDefault="00DF59DF" w:rsidP="00DF59DF">
      <w:pPr>
        <w:rPr>
          <w:rFonts w:ascii="Trebuchet MS" w:eastAsia="Times New Roman" w:hAnsi="Trebuchet MS" w:cs="Times New Roman"/>
          <w:color w:val="000000"/>
          <w:kern w:val="0"/>
          <w:sz w:val="18"/>
          <w:szCs w:val="18"/>
          <w:lang w:eastAsia="ru-RU"/>
        </w:rPr>
      </w:pPr>
    </w:p>
    <w:p w:rsidR="00DF59DF" w:rsidRPr="00DF59DF" w:rsidRDefault="00DF59DF" w:rsidP="00DF59DF">
      <w:pPr>
        <w:rPr>
          <w:rFonts w:ascii="Trebuchet MS" w:eastAsia="Times New Roman" w:hAnsi="Trebuchet MS" w:cs="Times New Roman"/>
          <w:color w:val="000000"/>
          <w:kern w:val="0"/>
          <w:sz w:val="18"/>
          <w:szCs w:val="18"/>
          <w:lang w:eastAsia="ru-RU"/>
        </w:rPr>
      </w:pPr>
      <w:r w:rsidRPr="00DF59DF">
        <w:rPr>
          <w:rFonts w:ascii="Trebuchet MS" w:eastAsia="Times New Roman" w:hAnsi="Trebuchet MS" w:cs="Times New Roman" w:hint="eastAsia"/>
          <w:color w:val="000000"/>
          <w:kern w:val="0"/>
          <w:sz w:val="18"/>
          <w:szCs w:val="18"/>
          <w:lang w:eastAsia="ru-RU"/>
        </w:rPr>
        <w:t>Глава</w:t>
      </w:r>
      <w:r w:rsidRPr="00DF59DF">
        <w:rPr>
          <w:rFonts w:ascii="Trebuchet MS" w:eastAsia="Times New Roman" w:hAnsi="Trebuchet MS" w:cs="Times New Roman"/>
          <w:color w:val="000000"/>
          <w:kern w:val="0"/>
          <w:sz w:val="18"/>
          <w:szCs w:val="18"/>
          <w:lang w:eastAsia="ru-RU"/>
        </w:rPr>
        <w:t xml:space="preserve"> 3. </w:t>
      </w:r>
      <w:r w:rsidRPr="00DF59DF">
        <w:rPr>
          <w:rFonts w:ascii="Trebuchet MS" w:eastAsia="Times New Roman" w:hAnsi="Trebuchet MS" w:cs="Times New Roman" w:hint="eastAsia"/>
          <w:color w:val="000000"/>
          <w:kern w:val="0"/>
          <w:sz w:val="18"/>
          <w:szCs w:val="18"/>
          <w:lang w:eastAsia="ru-RU"/>
        </w:rPr>
        <w:t>Материал</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и</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методика</w:t>
      </w:r>
      <w:r w:rsidRPr="00DF59DF">
        <w:rPr>
          <w:rFonts w:ascii="Trebuchet MS" w:eastAsia="Times New Roman" w:hAnsi="Trebuchet MS" w:cs="Times New Roman"/>
          <w:color w:val="000000"/>
          <w:kern w:val="0"/>
          <w:sz w:val="18"/>
          <w:szCs w:val="18"/>
          <w:lang w:eastAsia="ru-RU"/>
        </w:rPr>
        <w:t>... 24</w:t>
      </w:r>
    </w:p>
    <w:p w:rsidR="00DF59DF" w:rsidRPr="00DF59DF" w:rsidRDefault="00DF59DF" w:rsidP="00DF59DF">
      <w:pPr>
        <w:rPr>
          <w:rFonts w:ascii="Trebuchet MS" w:eastAsia="Times New Roman" w:hAnsi="Trebuchet MS" w:cs="Times New Roman"/>
          <w:color w:val="000000"/>
          <w:kern w:val="0"/>
          <w:sz w:val="18"/>
          <w:szCs w:val="18"/>
          <w:lang w:eastAsia="ru-RU"/>
        </w:rPr>
      </w:pPr>
    </w:p>
    <w:p w:rsidR="00DF59DF" w:rsidRPr="00DF59DF" w:rsidRDefault="00DF59DF" w:rsidP="00DF59DF">
      <w:pPr>
        <w:rPr>
          <w:rFonts w:ascii="Trebuchet MS" w:eastAsia="Times New Roman" w:hAnsi="Trebuchet MS" w:cs="Times New Roman"/>
          <w:color w:val="000000"/>
          <w:kern w:val="0"/>
          <w:sz w:val="18"/>
          <w:szCs w:val="18"/>
          <w:lang w:eastAsia="ru-RU"/>
        </w:rPr>
      </w:pPr>
      <w:r w:rsidRPr="00DF59DF">
        <w:rPr>
          <w:rFonts w:ascii="Trebuchet MS" w:eastAsia="Times New Roman" w:hAnsi="Trebuchet MS" w:cs="Times New Roman" w:hint="eastAsia"/>
          <w:color w:val="000000"/>
          <w:kern w:val="0"/>
          <w:sz w:val="18"/>
          <w:szCs w:val="18"/>
          <w:lang w:eastAsia="ru-RU"/>
        </w:rPr>
        <w:t>Глава</w:t>
      </w:r>
      <w:r w:rsidRPr="00DF59DF">
        <w:rPr>
          <w:rFonts w:ascii="Trebuchet MS" w:eastAsia="Times New Roman" w:hAnsi="Trebuchet MS" w:cs="Times New Roman"/>
          <w:color w:val="000000"/>
          <w:kern w:val="0"/>
          <w:sz w:val="18"/>
          <w:szCs w:val="18"/>
          <w:lang w:eastAsia="ru-RU"/>
        </w:rPr>
        <w:t xml:space="preserve"> 4. </w:t>
      </w:r>
      <w:r w:rsidRPr="00DF59DF">
        <w:rPr>
          <w:rFonts w:ascii="Trebuchet MS" w:eastAsia="Times New Roman" w:hAnsi="Trebuchet MS" w:cs="Times New Roman" w:hint="eastAsia"/>
          <w:color w:val="000000"/>
          <w:kern w:val="0"/>
          <w:sz w:val="18"/>
          <w:szCs w:val="18"/>
          <w:lang w:eastAsia="ru-RU"/>
        </w:rPr>
        <w:t>Миграции</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осетра</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р</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Урал</w:t>
      </w:r>
      <w:r w:rsidRPr="00DF59DF">
        <w:rPr>
          <w:rFonts w:ascii="Trebuchet MS" w:eastAsia="Times New Roman" w:hAnsi="Trebuchet MS" w:cs="Times New Roman"/>
          <w:color w:val="000000"/>
          <w:kern w:val="0"/>
          <w:sz w:val="18"/>
          <w:szCs w:val="18"/>
          <w:lang w:eastAsia="ru-RU"/>
        </w:rPr>
        <w:t>... 27</w:t>
      </w:r>
    </w:p>
    <w:p w:rsidR="00DF59DF" w:rsidRPr="00DF59DF" w:rsidRDefault="00DF59DF" w:rsidP="00DF59DF">
      <w:pPr>
        <w:rPr>
          <w:rFonts w:ascii="Trebuchet MS" w:eastAsia="Times New Roman" w:hAnsi="Trebuchet MS" w:cs="Times New Roman"/>
          <w:color w:val="000000"/>
          <w:kern w:val="0"/>
          <w:sz w:val="18"/>
          <w:szCs w:val="18"/>
          <w:lang w:eastAsia="ru-RU"/>
        </w:rPr>
      </w:pPr>
    </w:p>
    <w:p w:rsidR="00DF59DF" w:rsidRPr="00DF59DF" w:rsidRDefault="00DF59DF" w:rsidP="00DF59DF">
      <w:pPr>
        <w:rPr>
          <w:rFonts w:ascii="Trebuchet MS" w:eastAsia="Times New Roman" w:hAnsi="Trebuchet MS" w:cs="Times New Roman"/>
          <w:color w:val="000000"/>
          <w:kern w:val="0"/>
          <w:sz w:val="18"/>
          <w:szCs w:val="18"/>
          <w:lang w:eastAsia="ru-RU"/>
        </w:rPr>
      </w:pPr>
      <w:r w:rsidRPr="00DF59DF">
        <w:rPr>
          <w:rFonts w:ascii="Trebuchet MS" w:eastAsia="Times New Roman" w:hAnsi="Trebuchet MS" w:cs="Times New Roman"/>
          <w:color w:val="000000"/>
          <w:kern w:val="0"/>
          <w:sz w:val="18"/>
          <w:szCs w:val="18"/>
          <w:lang w:eastAsia="ru-RU"/>
        </w:rPr>
        <w:t xml:space="preserve">4.1 </w:t>
      </w:r>
      <w:r w:rsidRPr="00DF59DF">
        <w:rPr>
          <w:rFonts w:ascii="Trebuchet MS" w:eastAsia="Times New Roman" w:hAnsi="Trebuchet MS" w:cs="Times New Roman" w:hint="eastAsia"/>
          <w:color w:val="000000"/>
          <w:kern w:val="0"/>
          <w:sz w:val="18"/>
          <w:szCs w:val="18"/>
          <w:lang w:eastAsia="ru-RU"/>
        </w:rPr>
        <w:t>Распределение</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осетров</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в</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нагульном</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ареале</w:t>
      </w:r>
      <w:r w:rsidRPr="00DF59DF">
        <w:rPr>
          <w:rFonts w:ascii="Trebuchet MS" w:eastAsia="Times New Roman" w:hAnsi="Trebuchet MS" w:cs="Times New Roman"/>
          <w:color w:val="000000"/>
          <w:kern w:val="0"/>
          <w:sz w:val="18"/>
          <w:szCs w:val="18"/>
          <w:lang w:eastAsia="ru-RU"/>
        </w:rPr>
        <w:t>... 27</w:t>
      </w:r>
    </w:p>
    <w:p w:rsidR="00DF59DF" w:rsidRPr="00DF59DF" w:rsidRDefault="00DF59DF" w:rsidP="00DF59DF">
      <w:pPr>
        <w:rPr>
          <w:rFonts w:ascii="Trebuchet MS" w:eastAsia="Times New Roman" w:hAnsi="Trebuchet MS" w:cs="Times New Roman"/>
          <w:color w:val="000000"/>
          <w:kern w:val="0"/>
          <w:sz w:val="18"/>
          <w:szCs w:val="18"/>
          <w:lang w:eastAsia="ru-RU"/>
        </w:rPr>
      </w:pPr>
    </w:p>
    <w:p w:rsidR="00DF59DF" w:rsidRPr="00DF59DF" w:rsidRDefault="00DF59DF" w:rsidP="00DF59DF">
      <w:pPr>
        <w:rPr>
          <w:rFonts w:ascii="Trebuchet MS" w:eastAsia="Times New Roman" w:hAnsi="Trebuchet MS" w:cs="Times New Roman"/>
          <w:color w:val="000000"/>
          <w:kern w:val="0"/>
          <w:sz w:val="18"/>
          <w:szCs w:val="18"/>
          <w:lang w:eastAsia="ru-RU"/>
        </w:rPr>
      </w:pPr>
      <w:r w:rsidRPr="00DF59DF">
        <w:rPr>
          <w:rFonts w:ascii="Trebuchet MS" w:eastAsia="Times New Roman" w:hAnsi="Trebuchet MS" w:cs="Times New Roman"/>
          <w:color w:val="000000"/>
          <w:kern w:val="0"/>
          <w:sz w:val="18"/>
          <w:szCs w:val="18"/>
          <w:lang w:eastAsia="ru-RU"/>
        </w:rPr>
        <w:t xml:space="preserve">4.2 </w:t>
      </w:r>
      <w:r w:rsidRPr="00DF59DF">
        <w:rPr>
          <w:rFonts w:ascii="Trebuchet MS" w:eastAsia="Times New Roman" w:hAnsi="Trebuchet MS" w:cs="Times New Roman" w:hint="eastAsia"/>
          <w:color w:val="000000"/>
          <w:kern w:val="0"/>
          <w:sz w:val="18"/>
          <w:szCs w:val="18"/>
          <w:lang w:eastAsia="ru-RU"/>
        </w:rPr>
        <w:t>Динамика</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нерестового</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хода</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в</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реку</w:t>
      </w:r>
      <w:r w:rsidRPr="00DF59DF">
        <w:rPr>
          <w:rFonts w:ascii="Trebuchet MS" w:eastAsia="Times New Roman" w:hAnsi="Trebuchet MS" w:cs="Times New Roman"/>
          <w:color w:val="000000"/>
          <w:kern w:val="0"/>
          <w:sz w:val="18"/>
          <w:szCs w:val="18"/>
          <w:lang w:eastAsia="ru-RU"/>
        </w:rPr>
        <w:t>... 35</w:t>
      </w:r>
    </w:p>
    <w:p w:rsidR="00DF59DF" w:rsidRPr="00DF59DF" w:rsidRDefault="00DF59DF" w:rsidP="00DF59DF">
      <w:pPr>
        <w:rPr>
          <w:rFonts w:ascii="Trebuchet MS" w:eastAsia="Times New Roman" w:hAnsi="Trebuchet MS" w:cs="Times New Roman"/>
          <w:color w:val="000000"/>
          <w:kern w:val="0"/>
          <w:sz w:val="18"/>
          <w:szCs w:val="18"/>
          <w:lang w:eastAsia="ru-RU"/>
        </w:rPr>
      </w:pPr>
    </w:p>
    <w:p w:rsidR="00DF59DF" w:rsidRPr="00DF59DF" w:rsidRDefault="00DF59DF" w:rsidP="00DF59DF">
      <w:pPr>
        <w:rPr>
          <w:rFonts w:ascii="Trebuchet MS" w:eastAsia="Times New Roman" w:hAnsi="Trebuchet MS" w:cs="Times New Roman"/>
          <w:color w:val="000000"/>
          <w:kern w:val="0"/>
          <w:sz w:val="18"/>
          <w:szCs w:val="18"/>
          <w:lang w:eastAsia="ru-RU"/>
        </w:rPr>
      </w:pPr>
      <w:r w:rsidRPr="00DF59DF">
        <w:rPr>
          <w:rFonts w:ascii="Trebuchet MS" w:eastAsia="Times New Roman" w:hAnsi="Trebuchet MS" w:cs="Times New Roman" w:hint="eastAsia"/>
          <w:color w:val="000000"/>
          <w:kern w:val="0"/>
          <w:sz w:val="18"/>
          <w:szCs w:val="18"/>
          <w:lang w:eastAsia="ru-RU"/>
        </w:rPr>
        <w:t>Глава</w:t>
      </w:r>
      <w:r w:rsidRPr="00DF59DF">
        <w:rPr>
          <w:rFonts w:ascii="Trebuchet MS" w:eastAsia="Times New Roman" w:hAnsi="Trebuchet MS" w:cs="Times New Roman"/>
          <w:color w:val="000000"/>
          <w:kern w:val="0"/>
          <w:sz w:val="18"/>
          <w:szCs w:val="18"/>
          <w:lang w:eastAsia="ru-RU"/>
        </w:rPr>
        <w:t xml:space="preserve"> 5. </w:t>
      </w:r>
      <w:r w:rsidRPr="00DF59DF">
        <w:rPr>
          <w:rFonts w:ascii="Trebuchet MS" w:eastAsia="Times New Roman" w:hAnsi="Trebuchet MS" w:cs="Times New Roman" w:hint="eastAsia"/>
          <w:color w:val="000000"/>
          <w:kern w:val="0"/>
          <w:sz w:val="18"/>
          <w:szCs w:val="18"/>
          <w:lang w:eastAsia="ru-RU"/>
        </w:rPr>
        <w:t>Экология</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размножения</w:t>
      </w:r>
      <w:r w:rsidRPr="00DF59DF">
        <w:rPr>
          <w:rFonts w:ascii="Trebuchet MS" w:eastAsia="Times New Roman" w:hAnsi="Trebuchet MS" w:cs="Times New Roman"/>
          <w:color w:val="000000"/>
          <w:kern w:val="0"/>
          <w:sz w:val="18"/>
          <w:szCs w:val="18"/>
          <w:lang w:eastAsia="ru-RU"/>
        </w:rPr>
        <w:t>... 46</w:t>
      </w:r>
    </w:p>
    <w:p w:rsidR="00DF59DF" w:rsidRPr="00DF59DF" w:rsidRDefault="00DF59DF" w:rsidP="00DF59DF">
      <w:pPr>
        <w:rPr>
          <w:rFonts w:ascii="Trebuchet MS" w:eastAsia="Times New Roman" w:hAnsi="Trebuchet MS" w:cs="Times New Roman"/>
          <w:color w:val="000000"/>
          <w:kern w:val="0"/>
          <w:sz w:val="18"/>
          <w:szCs w:val="18"/>
          <w:lang w:eastAsia="ru-RU"/>
        </w:rPr>
      </w:pPr>
    </w:p>
    <w:p w:rsidR="00DF59DF" w:rsidRPr="00DF59DF" w:rsidRDefault="00DF59DF" w:rsidP="00DF59DF">
      <w:pPr>
        <w:rPr>
          <w:rFonts w:ascii="Trebuchet MS" w:eastAsia="Times New Roman" w:hAnsi="Trebuchet MS" w:cs="Times New Roman"/>
          <w:color w:val="000000"/>
          <w:kern w:val="0"/>
          <w:sz w:val="18"/>
          <w:szCs w:val="18"/>
          <w:lang w:eastAsia="ru-RU"/>
        </w:rPr>
      </w:pPr>
      <w:r w:rsidRPr="00DF59DF">
        <w:rPr>
          <w:rFonts w:ascii="Trebuchet MS" w:eastAsia="Times New Roman" w:hAnsi="Trebuchet MS" w:cs="Times New Roman"/>
          <w:color w:val="000000"/>
          <w:kern w:val="0"/>
          <w:sz w:val="18"/>
          <w:szCs w:val="18"/>
          <w:lang w:eastAsia="ru-RU"/>
        </w:rPr>
        <w:t xml:space="preserve">5.1 </w:t>
      </w:r>
      <w:r w:rsidRPr="00DF59DF">
        <w:rPr>
          <w:rFonts w:ascii="Trebuchet MS" w:eastAsia="Times New Roman" w:hAnsi="Trebuchet MS" w:cs="Times New Roman" w:hint="eastAsia"/>
          <w:color w:val="000000"/>
          <w:kern w:val="0"/>
          <w:sz w:val="18"/>
          <w:szCs w:val="18"/>
          <w:lang w:eastAsia="ru-RU"/>
        </w:rPr>
        <w:t>Нерестовый</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фонд</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р</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Урал</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Степень</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освоения</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нерестилищ</w:t>
      </w:r>
      <w:r w:rsidRPr="00DF59DF">
        <w:rPr>
          <w:rFonts w:ascii="Trebuchet MS" w:eastAsia="Times New Roman" w:hAnsi="Trebuchet MS" w:cs="Times New Roman"/>
          <w:color w:val="000000"/>
          <w:kern w:val="0"/>
          <w:sz w:val="18"/>
          <w:szCs w:val="18"/>
          <w:lang w:eastAsia="ru-RU"/>
        </w:rPr>
        <w:t>... 46</w:t>
      </w:r>
    </w:p>
    <w:p w:rsidR="00DF59DF" w:rsidRPr="00DF59DF" w:rsidRDefault="00DF59DF" w:rsidP="00DF59DF">
      <w:pPr>
        <w:rPr>
          <w:rFonts w:ascii="Trebuchet MS" w:eastAsia="Times New Roman" w:hAnsi="Trebuchet MS" w:cs="Times New Roman"/>
          <w:color w:val="000000"/>
          <w:kern w:val="0"/>
          <w:sz w:val="18"/>
          <w:szCs w:val="18"/>
          <w:lang w:eastAsia="ru-RU"/>
        </w:rPr>
      </w:pPr>
    </w:p>
    <w:p w:rsidR="00DF59DF" w:rsidRPr="00DF59DF" w:rsidRDefault="00DF59DF" w:rsidP="00DF59DF">
      <w:pPr>
        <w:rPr>
          <w:rFonts w:ascii="Trebuchet MS" w:eastAsia="Times New Roman" w:hAnsi="Trebuchet MS" w:cs="Times New Roman"/>
          <w:color w:val="000000"/>
          <w:kern w:val="0"/>
          <w:sz w:val="18"/>
          <w:szCs w:val="18"/>
          <w:lang w:eastAsia="ru-RU"/>
        </w:rPr>
      </w:pPr>
      <w:r w:rsidRPr="00DF59DF">
        <w:rPr>
          <w:rFonts w:ascii="Trebuchet MS" w:eastAsia="Times New Roman" w:hAnsi="Trebuchet MS" w:cs="Times New Roman"/>
          <w:color w:val="000000"/>
          <w:kern w:val="0"/>
          <w:sz w:val="18"/>
          <w:szCs w:val="18"/>
          <w:lang w:eastAsia="ru-RU"/>
        </w:rPr>
        <w:t xml:space="preserve">5.2 </w:t>
      </w:r>
      <w:r w:rsidRPr="00DF59DF">
        <w:rPr>
          <w:rFonts w:ascii="Trebuchet MS" w:eastAsia="Times New Roman" w:hAnsi="Trebuchet MS" w:cs="Times New Roman" w:hint="eastAsia"/>
          <w:color w:val="000000"/>
          <w:kern w:val="0"/>
          <w:sz w:val="18"/>
          <w:szCs w:val="18"/>
          <w:lang w:eastAsia="ru-RU"/>
        </w:rPr>
        <w:t>Скат</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молоди</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осетра</w:t>
      </w:r>
      <w:r w:rsidRPr="00DF59DF">
        <w:rPr>
          <w:rFonts w:ascii="Trebuchet MS" w:eastAsia="Times New Roman" w:hAnsi="Trebuchet MS" w:cs="Times New Roman"/>
          <w:color w:val="000000"/>
          <w:kern w:val="0"/>
          <w:sz w:val="18"/>
          <w:szCs w:val="18"/>
          <w:lang w:eastAsia="ru-RU"/>
        </w:rPr>
        <w:t>... 48</w:t>
      </w:r>
    </w:p>
    <w:p w:rsidR="00DF59DF" w:rsidRPr="00DF59DF" w:rsidRDefault="00DF59DF" w:rsidP="00DF59DF">
      <w:pPr>
        <w:rPr>
          <w:rFonts w:ascii="Trebuchet MS" w:eastAsia="Times New Roman" w:hAnsi="Trebuchet MS" w:cs="Times New Roman"/>
          <w:color w:val="000000"/>
          <w:kern w:val="0"/>
          <w:sz w:val="18"/>
          <w:szCs w:val="18"/>
          <w:lang w:eastAsia="ru-RU"/>
        </w:rPr>
      </w:pPr>
    </w:p>
    <w:p w:rsidR="00DF59DF" w:rsidRPr="00DF59DF" w:rsidRDefault="00DF59DF" w:rsidP="00DF59DF">
      <w:pPr>
        <w:rPr>
          <w:rFonts w:ascii="Trebuchet MS" w:eastAsia="Times New Roman" w:hAnsi="Trebuchet MS" w:cs="Times New Roman"/>
          <w:color w:val="000000"/>
          <w:kern w:val="0"/>
          <w:sz w:val="18"/>
          <w:szCs w:val="18"/>
          <w:lang w:eastAsia="ru-RU"/>
        </w:rPr>
      </w:pPr>
      <w:r w:rsidRPr="00DF59DF">
        <w:rPr>
          <w:rFonts w:ascii="Trebuchet MS" w:eastAsia="Times New Roman" w:hAnsi="Trebuchet MS" w:cs="Times New Roman"/>
          <w:color w:val="000000"/>
          <w:kern w:val="0"/>
          <w:sz w:val="18"/>
          <w:szCs w:val="18"/>
          <w:lang w:eastAsia="ru-RU"/>
        </w:rPr>
        <w:t xml:space="preserve">5.3 </w:t>
      </w:r>
      <w:r w:rsidRPr="00DF59DF">
        <w:rPr>
          <w:rFonts w:ascii="Trebuchet MS" w:eastAsia="Times New Roman" w:hAnsi="Trebuchet MS" w:cs="Times New Roman" w:hint="eastAsia"/>
          <w:color w:val="000000"/>
          <w:kern w:val="0"/>
          <w:sz w:val="18"/>
          <w:szCs w:val="18"/>
          <w:lang w:eastAsia="ru-RU"/>
        </w:rPr>
        <w:t>Эффективность</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размножения</w:t>
      </w:r>
      <w:r w:rsidRPr="00DF59DF">
        <w:rPr>
          <w:rFonts w:ascii="Trebuchet MS" w:eastAsia="Times New Roman" w:hAnsi="Trebuchet MS" w:cs="Times New Roman"/>
          <w:color w:val="000000"/>
          <w:kern w:val="0"/>
          <w:sz w:val="18"/>
          <w:szCs w:val="18"/>
          <w:lang w:eastAsia="ru-RU"/>
        </w:rPr>
        <w:t>... 53</w:t>
      </w:r>
    </w:p>
    <w:p w:rsidR="00DF59DF" w:rsidRPr="00DF59DF" w:rsidRDefault="00DF59DF" w:rsidP="00DF59DF">
      <w:pPr>
        <w:rPr>
          <w:rFonts w:ascii="Trebuchet MS" w:eastAsia="Times New Roman" w:hAnsi="Trebuchet MS" w:cs="Times New Roman"/>
          <w:color w:val="000000"/>
          <w:kern w:val="0"/>
          <w:sz w:val="18"/>
          <w:szCs w:val="18"/>
          <w:lang w:eastAsia="ru-RU"/>
        </w:rPr>
      </w:pPr>
    </w:p>
    <w:p w:rsidR="00DF59DF" w:rsidRPr="00DF59DF" w:rsidRDefault="00DF59DF" w:rsidP="00DF59DF">
      <w:pPr>
        <w:rPr>
          <w:rFonts w:ascii="Trebuchet MS" w:eastAsia="Times New Roman" w:hAnsi="Trebuchet MS" w:cs="Times New Roman"/>
          <w:color w:val="000000"/>
          <w:kern w:val="0"/>
          <w:sz w:val="18"/>
          <w:szCs w:val="18"/>
          <w:lang w:eastAsia="ru-RU"/>
        </w:rPr>
      </w:pPr>
      <w:r w:rsidRPr="00DF59DF">
        <w:rPr>
          <w:rFonts w:ascii="Trebuchet MS" w:eastAsia="Times New Roman" w:hAnsi="Trebuchet MS" w:cs="Times New Roman" w:hint="eastAsia"/>
          <w:color w:val="000000"/>
          <w:kern w:val="0"/>
          <w:sz w:val="18"/>
          <w:szCs w:val="18"/>
          <w:lang w:eastAsia="ru-RU"/>
        </w:rPr>
        <w:t>Глава</w:t>
      </w:r>
      <w:r w:rsidRPr="00DF59DF">
        <w:rPr>
          <w:rFonts w:ascii="Trebuchet MS" w:eastAsia="Times New Roman" w:hAnsi="Trebuchet MS" w:cs="Times New Roman"/>
          <w:color w:val="000000"/>
          <w:kern w:val="0"/>
          <w:sz w:val="18"/>
          <w:szCs w:val="18"/>
          <w:lang w:eastAsia="ru-RU"/>
        </w:rPr>
        <w:t xml:space="preserve"> 6. </w:t>
      </w:r>
      <w:r w:rsidRPr="00DF59DF">
        <w:rPr>
          <w:rFonts w:ascii="Trebuchet MS" w:eastAsia="Times New Roman" w:hAnsi="Trebuchet MS" w:cs="Times New Roman" w:hint="eastAsia"/>
          <w:color w:val="000000"/>
          <w:kern w:val="0"/>
          <w:sz w:val="18"/>
          <w:szCs w:val="18"/>
          <w:lang w:eastAsia="ru-RU"/>
        </w:rPr>
        <w:t>Качественная</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структура</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нерестовой</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части</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популяции</w:t>
      </w:r>
      <w:r w:rsidRPr="00DF59DF">
        <w:rPr>
          <w:rFonts w:ascii="Trebuchet MS" w:eastAsia="Times New Roman" w:hAnsi="Trebuchet MS" w:cs="Times New Roman"/>
          <w:color w:val="000000"/>
          <w:kern w:val="0"/>
          <w:sz w:val="18"/>
          <w:szCs w:val="18"/>
          <w:lang w:eastAsia="ru-RU"/>
        </w:rPr>
        <w:t>... 59</w:t>
      </w:r>
    </w:p>
    <w:p w:rsidR="00DF59DF" w:rsidRPr="00DF59DF" w:rsidRDefault="00DF59DF" w:rsidP="00DF59DF">
      <w:pPr>
        <w:rPr>
          <w:rFonts w:ascii="Trebuchet MS" w:eastAsia="Times New Roman" w:hAnsi="Trebuchet MS" w:cs="Times New Roman"/>
          <w:color w:val="000000"/>
          <w:kern w:val="0"/>
          <w:sz w:val="18"/>
          <w:szCs w:val="18"/>
          <w:lang w:eastAsia="ru-RU"/>
        </w:rPr>
      </w:pPr>
    </w:p>
    <w:p w:rsidR="00DF59DF" w:rsidRPr="00DF59DF" w:rsidRDefault="00DF59DF" w:rsidP="00DF59DF">
      <w:pPr>
        <w:rPr>
          <w:rFonts w:ascii="Trebuchet MS" w:eastAsia="Times New Roman" w:hAnsi="Trebuchet MS" w:cs="Times New Roman"/>
          <w:color w:val="000000"/>
          <w:kern w:val="0"/>
          <w:sz w:val="18"/>
          <w:szCs w:val="18"/>
          <w:lang w:eastAsia="ru-RU"/>
        </w:rPr>
      </w:pPr>
      <w:r w:rsidRPr="00DF59DF">
        <w:rPr>
          <w:rFonts w:ascii="Trebuchet MS" w:eastAsia="Times New Roman" w:hAnsi="Trebuchet MS" w:cs="Times New Roman"/>
          <w:color w:val="000000"/>
          <w:kern w:val="0"/>
          <w:sz w:val="18"/>
          <w:szCs w:val="18"/>
          <w:lang w:eastAsia="ru-RU"/>
        </w:rPr>
        <w:t xml:space="preserve">6.1 </w:t>
      </w:r>
      <w:r w:rsidRPr="00DF59DF">
        <w:rPr>
          <w:rFonts w:ascii="Trebuchet MS" w:eastAsia="Times New Roman" w:hAnsi="Trebuchet MS" w:cs="Times New Roman" w:hint="eastAsia"/>
          <w:color w:val="000000"/>
          <w:kern w:val="0"/>
          <w:sz w:val="18"/>
          <w:szCs w:val="18"/>
          <w:lang w:eastAsia="ru-RU"/>
        </w:rPr>
        <w:t>Характеристика</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размерно</w:t>
      </w:r>
      <w:r w:rsidRPr="00DF59DF">
        <w:rPr>
          <w:rFonts w:ascii="Trebuchet MS" w:eastAsia="Times New Roman" w:hAnsi="Trebuchet MS" w:cs="Times New Roman"/>
          <w:color w:val="000000"/>
          <w:kern w:val="0"/>
          <w:sz w:val="18"/>
          <w:szCs w:val="18"/>
          <w:lang w:eastAsia="ru-RU"/>
        </w:rPr>
        <w:t>-</w:t>
      </w:r>
      <w:r w:rsidRPr="00DF59DF">
        <w:rPr>
          <w:rFonts w:ascii="Trebuchet MS" w:eastAsia="Times New Roman" w:hAnsi="Trebuchet MS" w:cs="Times New Roman" w:hint="eastAsia"/>
          <w:color w:val="000000"/>
          <w:kern w:val="0"/>
          <w:sz w:val="18"/>
          <w:szCs w:val="18"/>
          <w:lang w:eastAsia="ru-RU"/>
        </w:rPr>
        <w:t>весового</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состава</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Темп</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роста</w:t>
      </w:r>
      <w:r w:rsidRPr="00DF59DF">
        <w:rPr>
          <w:rFonts w:ascii="Trebuchet MS" w:eastAsia="Times New Roman" w:hAnsi="Trebuchet MS" w:cs="Times New Roman"/>
          <w:color w:val="000000"/>
          <w:kern w:val="0"/>
          <w:sz w:val="18"/>
          <w:szCs w:val="18"/>
          <w:lang w:eastAsia="ru-RU"/>
        </w:rPr>
        <w:t>... 59</w:t>
      </w:r>
    </w:p>
    <w:p w:rsidR="00DF59DF" w:rsidRPr="00DF59DF" w:rsidRDefault="00DF59DF" w:rsidP="00DF59DF">
      <w:pPr>
        <w:rPr>
          <w:rFonts w:ascii="Trebuchet MS" w:eastAsia="Times New Roman" w:hAnsi="Trebuchet MS" w:cs="Times New Roman"/>
          <w:color w:val="000000"/>
          <w:kern w:val="0"/>
          <w:sz w:val="18"/>
          <w:szCs w:val="18"/>
          <w:lang w:eastAsia="ru-RU"/>
        </w:rPr>
      </w:pPr>
    </w:p>
    <w:p w:rsidR="00DF59DF" w:rsidRPr="00DF59DF" w:rsidRDefault="00DF59DF" w:rsidP="00DF59DF">
      <w:pPr>
        <w:rPr>
          <w:rFonts w:ascii="Trebuchet MS" w:eastAsia="Times New Roman" w:hAnsi="Trebuchet MS" w:cs="Times New Roman"/>
          <w:color w:val="000000"/>
          <w:kern w:val="0"/>
          <w:sz w:val="18"/>
          <w:szCs w:val="18"/>
          <w:lang w:eastAsia="ru-RU"/>
        </w:rPr>
      </w:pPr>
      <w:r w:rsidRPr="00DF59DF">
        <w:rPr>
          <w:rFonts w:ascii="Trebuchet MS" w:eastAsia="Times New Roman" w:hAnsi="Trebuchet MS" w:cs="Times New Roman"/>
          <w:color w:val="000000"/>
          <w:kern w:val="0"/>
          <w:sz w:val="18"/>
          <w:szCs w:val="18"/>
          <w:lang w:eastAsia="ru-RU"/>
        </w:rPr>
        <w:t xml:space="preserve">6.2 </w:t>
      </w:r>
      <w:r w:rsidRPr="00DF59DF">
        <w:rPr>
          <w:rFonts w:ascii="Trebuchet MS" w:eastAsia="Times New Roman" w:hAnsi="Trebuchet MS" w:cs="Times New Roman" w:hint="eastAsia"/>
          <w:color w:val="000000"/>
          <w:kern w:val="0"/>
          <w:sz w:val="18"/>
          <w:szCs w:val="18"/>
          <w:lang w:eastAsia="ru-RU"/>
        </w:rPr>
        <w:t>Возрастной</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состав</w:t>
      </w:r>
      <w:r w:rsidRPr="00DF59DF">
        <w:rPr>
          <w:rFonts w:ascii="Trebuchet MS" w:eastAsia="Times New Roman" w:hAnsi="Trebuchet MS" w:cs="Times New Roman"/>
          <w:color w:val="000000"/>
          <w:kern w:val="0"/>
          <w:sz w:val="18"/>
          <w:szCs w:val="18"/>
          <w:lang w:eastAsia="ru-RU"/>
        </w:rPr>
        <w:t>... 64</w:t>
      </w:r>
    </w:p>
    <w:p w:rsidR="00DF59DF" w:rsidRPr="00DF59DF" w:rsidRDefault="00DF59DF" w:rsidP="00DF59DF">
      <w:pPr>
        <w:rPr>
          <w:rFonts w:ascii="Trebuchet MS" w:eastAsia="Times New Roman" w:hAnsi="Trebuchet MS" w:cs="Times New Roman"/>
          <w:color w:val="000000"/>
          <w:kern w:val="0"/>
          <w:sz w:val="18"/>
          <w:szCs w:val="18"/>
          <w:lang w:eastAsia="ru-RU"/>
        </w:rPr>
      </w:pPr>
    </w:p>
    <w:p w:rsidR="00DF59DF" w:rsidRPr="00DF59DF" w:rsidRDefault="00DF59DF" w:rsidP="00DF59DF">
      <w:pPr>
        <w:rPr>
          <w:rFonts w:ascii="Trebuchet MS" w:eastAsia="Times New Roman" w:hAnsi="Trebuchet MS" w:cs="Times New Roman"/>
          <w:color w:val="000000"/>
          <w:kern w:val="0"/>
          <w:sz w:val="18"/>
          <w:szCs w:val="18"/>
          <w:lang w:eastAsia="ru-RU"/>
        </w:rPr>
      </w:pPr>
      <w:r w:rsidRPr="00DF59DF">
        <w:rPr>
          <w:rFonts w:ascii="Trebuchet MS" w:eastAsia="Times New Roman" w:hAnsi="Trebuchet MS" w:cs="Times New Roman"/>
          <w:color w:val="000000"/>
          <w:kern w:val="0"/>
          <w:sz w:val="18"/>
          <w:szCs w:val="18"/>
          <w:lang w:eastAsia="ru-RU"/>
        </w:rPr>
        <w:t xml:space="preserve">6.3 </w:t>
      </w:r>
      <w:r w:rsidRPr="00DF59DF">
        <w:rPr>
          <w:rFonts w:ascii="Trebuchet MS" w:eastAsia="Times New Roman" w:hAnsi="Trebuchet MS" w:cs="Times New Roman" w:hint="eastAsia"/>
          <w:color w:val="000000"/>
          <w:kern w:val="0"/>
          <w:sz w:val="18"/>
          <w:szCs w:val="18"/>
          <w:lang w:eastAsia="ru-RU"/>
        </w:rPr>
        <w:t>Соотношение</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полов</w:t>
      </w:r>
      <w:r w:rsidRPr="00DF59DF">
        <w:rPr>
          <w:rFonts w:ascii="Trebuchet MS" w:eastAsia="Times New Roman" w:hAnsi="Trebuchet MS" w:cs="Times New Roman"/>
          <w:color w:val="000000"/>
          <w:kern w:val="0"/>
          <w:sz w:val="18"/>
          <w:szCs w:val="18"/>
          <w:lang w:eastAsia="ru-RU"/>
        </w:rPr>
        <w:t>... 67</w:t>
      </w:r>
    </w:p>
    <w:p w:rsidR="00DF59DF" w:rsidRPr="00DF59DF" w:rsidRDefault="00DF59DF" w:rsidP="00DF59DF">
      <w:pPr>
        <w:rPr>
          <w:rFonts w:ascii="Trebuchet MS" w:eastAsia="Times New Roman" w:hAnsi="Trebuchet MS" w:cs="Times New Roman"/>
          <w:color w:val="000000"/>
          <w:kern w:val="0"/>
          <w:sz w:val="18"/>
          <w:szCs w:val="18"/>
          <w:lang w:eastAsia="ru-RU"/>
        </w:rPr>
      </w:pPr>
    </w:p>
    <w:p w:rsidR="00DF59DF" w:rsidRPr="00DF59DF" w:rsidRDefault="00DF59DF" w:rsidP="00DF59DF">
      <w:pPr>
        <w:rPr>
          <w:rFonts w:ascii="Trebuchet MS" w:eastAsia="Times New Roman" w:hAnsi="Trebuchet MS" w:cs="Times New Roman"/>
          <w:color w:val="000000"/>
          <w:kern w:val="0"/>
          <w:sz w:val="18"/>
          <w:szCs w:val="18"/>
          <w:lang w:eastAsia="ru-RU"/>
        </w:rPr>
      </w:pPr>
      <w:r w:rsidRPr="00DF59DF">
        <w:rPr>
          <w:rFonts w:ascii="Trebuchet MS" w:eastAsia="Times New Roman" w:hAnsi="Trebuchet MS" w:cs="Times New Roman"/>
          <w:color w:val="000000"/>
          <w:kern w:val="0"/>
          <w:sz w:val="18"/>
          <w:szCs w:val="18"/>
          <w:lang w:eastAsia="ru-RU"/>
        </w:rPr>
        <w:t xml:space="preserve">6.4 </w:t>
      </w:r>
      <w:r w:rsidRPr="00DF59DF">
        <w:rPr>
          <w:rFonts w:ascii="Trebuchet MS" w:eastAsia="Times New Roman" w:hAnsi="Trebuchet MS" w:cs="Times New Roman" w:hint="eastAsia"/>
          <w:color w:val="000000"/>
          <w:kern w:val="0"/>
          <w:sz w:val="18"/>
          <w:szCs w:val="18"/>
          <w:lang w:eastAsia="ru-RU"/>
        </w:rPr>
        <w:t>Плодовитость</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и</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упитанность</w:t>
      </w:r>
      <w:r w:rsidRPr="00DF59DF">
        <w:rPr>
          <w:rFonts w:ascii="Trebuchet MS" w:eastAsia="Times New Roman" w:hAnsi="Trebuchet MS" w:cs="Times New Roman"/>
          <w:color w:val="000000"/>
          <w:kern w:val="0"/>
          <w:sz w:val="18"/>
          <w:szCs w:val="18"/>
          <w:lang w:eastAsia="ru-RU"/>
        </w:rPr>
        <w:t>... 69</w:t>
      </w:r>
    </w:p>
    <w:p w:rsidR="00DF59DF" w:rsidRPr="00DF59DF" w:rsidRDefault="00DF59DF" w:rsidP="00DF59DF">
      <w:pPr>
        <w:rPr>
          <w:rFonts w:ascii="Trebuchet MS" w:eastAsia="Times New Roman" w:hAnsi="Trebuchet MS" w:cs="Times New Roman"/>
          <w:color w:val="000000"/>
          <w:kern w:val="0"/>
          <w:sz w:val="18"/>
          <w:szCs w:val="18"/>
          <w:lang w:eastAsia="ru-RU"/>
        </w:rPr>
      </w:pPr>
    </w:p>
    <w:p w:rsidR="00DF59DF" w:rsidRPr="00DF59DF" w:rsidRDefault="00DF59DF" w:rsidP="00DF59DF">
      <w:pPr>
        <w:rPr>
          <w:rFonts w:ascii="Trebuchet MS" w:eastAsia="Times New Roman" w:hAnsi="Trebuchet MS" w:cs="Times New Roman"/>
          <w:color w:val="000000"/>
          <w:kern w:val="0"/>
          <w:sz w:val="18"/>
          <w:szCs w:val="18"/>
          <w:lang w:eastAsia="ru-RU"/>
        </w:rPr>
      </w:pPr>
      <w:r w:rsidRPr="00DF59DF">
        <w:rPr>
          <w:rFonts w:ascii="Trebuchet MS" w:eastAsia="Times New Roman" w:hAnsi="Trebuchet MS" w:cs="Times New Roman" w:hint="eastAsia"/>
          <w:color w:val="000000"/>
          <w:kern w:val="0"/>
          <w:sz w:val="18"/>
          <w:szCs w:val="18"/>
          <w:lang w:eastAsia="ru-RU"/>
        </w:rPr>
        <w:t>Глава</w:t>
      </w:r>
      <w:r w:rsidRPr="00DF59DF">
        <w:rPr>
          <w:rFonts w:ascii="Trebuchet MS" w:eastAsia="Times New Roman" w:hAnsi="Trebuchet MS" w:cs="Times New Roman"/>
          <w:color w:val="000000"/>
          <w:kern w:val="0"/>
          <w:sz w:val="18"/>
          <w:szCs w:val="18"/>
          <w:lang w:eastAsia="ru-RU"/>
        </w:rPr>
        <w:t xml:space="preserve"> 7. </w:t>
      </w:r>
      <w:r w:rsidRPr="00DF59DF">
        <w:rPr>
          <w:rFonts w:ascii="Trebuchet MS" w:eastAsia="Times New Roman" w:hAnsi="Trebuchet MS" w:cs="Times New Roman" w:hint="eastAsia"/>
          <w:color w:val="000000"/>
          <w:kern w:val="0"/>
          <w:sz w:val="18"/>
          <w:szCs w:val="18"/>
          <w:lang w:eastAsia="ru-RU"/>
        </w:rPr>
        <w:t>Динамика</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изменения</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численности</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русского</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осетра</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р</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Урал</w:t>
      </w:r>
      <w:r w:rsidRPr="00DF59DF">
        <w:rPr>
          <w:rFonts w:ascii="Trebuchet MS" w:eastAsia="Times New Roman" w:hAnsi="Trebuchet MS" w:cs="Times New Roman"/>
          <w:color w:val="000000"/>
          <w:kern w:val="0"/>
          <w:sz w:val="18"/>
          <w:szCs w:val="18"/>
          <w:lang w:eastAsia="ru-RU"/>
        </w:rPr>
        <w:t>... 72</w:t>
      </w:r>
    </w:p>
    <w:p w:rsidR="00DF59DF" w:rsidRPr="00DF59DF" w:rsidRDefault="00DF59DF" w:rsidP="00DF59DF">
      <w:pPr>
        <w:rPr>
          <w:rFonts w:ascii="Trebuchet MS" w:eastAsia="Times New Roman" w:hAnsi="Trebuchet MS" w:cs="Times New Roman"/>
          <w:color w:val="000000"/>
          <w:kern w:val="0"/>
          <w:sz w:val="18"/>
          <w:szCs w:val="18"/>
          <w:lang w:eastAsia="ru-RU"/>
        </w:rPr>
      </w:pPr>
    </w:p>
    <w:p w:rsidR="00DF59DF" w:rsidRPr="00DF59DF" w:rsidRDefault="00DF59DF" w:rsidP="00DF59DF">
      <w:pPr>
        <w:rPr>
          <w:rFonts w:ascii="Trebuchet MS" w:eastAsia="Times New Roman" w:hAnsi="Trebuchet MS" w:cs="Times New Roman"/>
          <w:color w:val="000000"/>
          <w:kern w:val="0"/>
          <w:sz w:val="18"/>
          <w:szCs w:val="18"/>
          <w:lang w:eastAsia="ru-RU"/>
        </w:rPr>
      </w:pPr>
      <w:r w:rsidRPr="00DF59DF">
        <w:rPr>
          <w:rFonts w:ascii="Trebuchet MS" w:eastAsia="Times New Roman" w:hAnsi="Trebuchet MS" w:cs="Times New Roman" w:hint="eastAsia"/>
          <w:color w:val="000000"/>
          <w:kern w:val="0"/>
          <w:sz w:val="18"/>
          <w:szCs w:val="18"/>
          <w:lang w:eastAsia="ru-RU"/>
        </w:rPr>
        <w:t>Глава</w:t>
      </w:r>
      <w:r w:rsidRPr="00DF59DF">
        <w:rPr>
          <w:rFonts w:ascii="Trebuchet MS" w:eastAsia="Times New Roman" w:hAnsi="Trebuchet MS" w:cs="Times New Roman"/>
          <w:color w:val="000000"/>
          <w:kern w:val="0"/>
          <w:sz w:val="18"/>
          <w:szCs w:val="18"/>
          <w:lang w:eastAsia="ru-RU"/>
        </w:rPr>
        <w:t xml:space="preserve"> 8. </w:t>
      </w:r>
      <w:r w:rsidRPr="00DF59DF">
        <w:rPr>
          <w:rFonts w:ascii="Trebuchet MS" w:eastAsia="Times New Roman" w:hAnsi="Trebuchet MS" w:cs="Times New Roman" w:hint="eastAsia"/>
          <w:color w:val="000000"/>
          <w:kern w:val="0"/>
          <w:sz w:val="18"/>
          <w:szCs w:val="18"/>
          <w:lang w:eastAsia="ru-RU"/>
        </w:rPr>
        <w:t>Мероприятия</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по</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рациональному</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использованию</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запасов</w:t>
      </w:r>
    </w:p>
    <w:p w:rsidR="00DF59DF" w:rsidRPr="00DF59DF" w:rsidRDefault="00DF59DF" w:rsidP="00DF59DF">
      <w:pPr>
        <w:rPr>
          <w:rFonts w:ascii="Trebuchet MS" w:eastAsia="Times New Roman" w:hAnsi="Trebuchet MS" w:cs="Times New Roman"/>
          <w:color w:val="000000"/>
          <w:kern w:val="0"/>
          <w:sz w:val="18"/>
          <w:szCs w:val="18"/>
          <w:lang w:eastAsia="ru-RU"/>
        </w:rPr>
      </w:pPr>
    </w:p>
    <w:p w:rsidR="00DF59DF" w:rsidRPr="00DF59DF" w:rsidRDefault="00DF59DF" w:rsidP="00DF59DF">
      <w:pPr>
        <w:rPr>
          <w:rFonts w:ascii="Trebuchet MS" w:eastAsia="Times New Roman" w:hAnsi="Trebuchet MS" w:cs="Times New Roman"/>
          <w:color w:val="000000"/>
          <w:kern w:val="0"/>
          <w:sz w:val="18"/>
          <w:szCs w:val="18"/>
          <w:lang w:eastAsia="ru-RU"/>
        </w:rPr>
      </w:pPr>
      <w:r w:rsidRPr="00DF59DF">
        <w:rPr>
          <w:rFonts w:ascii="Trebuchet MS" w:eastAsia="Times New Roman" w:hAnsi="Trebuchet MS" w:cs="Times New Roman" w:hint="eastAsia"/>
          <w:color w:val="000000"/>
          <w:kern w:val="0"/>
          <w:sz w:val="18"/>
          <w:szCs w:val="18"/>
          <w:lang w:eastAsia="ru-RU"/>
        </w:rPr>
        <w:t>русского</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осетра</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р</w:t>
      </w:r>
      <w:r w:rsidRPr="00DF59DF">
        <w:rPr>
          <w:rFonts w:ascii="Trebuchet MS" w:eastAsia="Times New Roman" w:hAnsi="Trebuchet MS" w:cs="Times New Roman"/>
          <w:color w:val="000000"/>
          <w:kern w:val="0"/>
          <w:sz w:val="18"/>
          <w:szCs w:val="18"/>
          <w:lang w:eastAsia="ru-RU"/>
        </w:rPr>
        <w:t xml:space="preserve">. </w:t>
      </w:r>
      <w:r w:rsidRPr="00DF59DF">
        <w:rPr>
          <w:rFonts w:ascii="Trebuchet MS" w:eastAsia="Times New Roman" w:hAnsi="Trebuchet MS" w:cs="Times New Roman" w:hint="eastAsia"/>
          <w:color w:val="000000"/>
          <w:kern w:val="0"/>
          <w:sz w:val="18"/>
          <w:szCs w:val="18"/>
          <w:lang w:eastAsia="ru-RU"/>
        </w:rPr>
        <w:t>Урал</w:t>
      </w:r>
      <w:r w:rsidRPr="00DF59DF">
        <w:rPr>
          <w:rFonts w:ascii="Trebuchet MS" w:eastAsia="Times New Roman" w:hAnsi="Trebuchet MS" w:cs="Times New Roman"/>
          <w:color w:val="000000"/>
          <w:kern w:val="0"/>
          <w:sz w:val="18"/>
          <w:szCs w:val="18"/>
          <w:lang w:eastAsia="ru-RU"/>
        </w:rPr>
        <w:t>... 81</w:t>
      </w:r>
    </w:p>
    <w:p w:rsidR="00DF59DF" w:rsidRPr="00DF59DF" w:rsidRDefault="00DF59DF" w:rsidP="00DF59DF">
      <w:pPr>
        <w:rPr>
          <w:rFonts w:ascii="Trebuchet MS" w:eastAsia="Times New Roman" w:hAnsi="Trebuchet MS" w:cs="Times New Roman"/>
          <w:color w:val="000000"/>
          <w:kern w:val="0"/>
          <w:sz w:val="18"/>
          <w:szCs w:val="18"/>
          <w:lang w:eastAsia="ru-RU"/>
        </w:rPr>
      </w:pPr>
    </w:p>
    <w:p w:rsidR="00DF59DF" w:rsidRPr="00DF59DF" w:rsidRDefault="00DF59DF" w:rsidP="00DF59DF">
      <w:pPr>
        <w:rPr>
          <w:rFonts w:ascii="Trebuchet MS" w:eastAsia="Times New Roman" w:hAnsi="Trebuchet MS" w:cs="Times New Roman"/>
          <w:color w:val="000000"/>
          <w:kern w:val="0"/>
          <w:sz w:val="18"/>
          <w:szCs w:val="18"/>
          <w:lang w:eastAsia="ru-RU"/>
        </w:rPr>
      </w:pPr>
      <w:r w:rsidRPr="00DF59DF">
        <w:rPr>
          <w:rFonts w:ascii="Trebuchet MS" w:eastAsia="Times New Roman" w:hAnsi="Trebuchet MS" w:cs="Times New Roman" w:hint="eastAsia"/>
          <w:color w:val="000000"/>
          <w:kern w:val="0"/>
          <w:sz w:val="18"/>
          <w:szCs w:val="18"/>
          <w:lang w:eastAsia="ru-RU"/>
        </w:rPr>
        <w:t>Заключение</w:t>
      </w:r>
      <w:r w:rsidRPr="00DF59DF">
        <w:rPr>
          <w:rFonts w:ascii="Trebuchet MS" w:eastAsia="Times New Roman" w:hAnsi="Trebuchet MS" w:cs="Times New Roman"/>
          <w:color w:val="000000"/>
          <w:kern w:val="0"/>
          <w:sz w:val="18"/>
          <w:szCs w:val="18"/>
          <w:lang w:eastAsia="ru-RU"/>
        </w:rPr>
        <w:t>... 85</w:t>
      </w:r>
    </w:p>
    <w:p w:rsidR="00DF59DF" w:rsidRPr="00DF59DF" w:rsidRDefault="00DF59DF" w:rsidP="00DF59DF">
      <w:pPr>
        <w:rPr>
          <w:rFonts w:ascii="Trebuchet MS" w:eastAsia="Times New Roman" w:hAnsi="Trebuchet MS" w:cs="Times New Roman"/>
          <w:color w:val="000000"/>
          <w:kern w:val="0"/>
          <w:sz w:val="18"/>
          <w:szCs w:val="18"/>
          <w:lang w:eastAsia="ru-RU"/>
        </w:rPr>
      </w:pPr>
    </w:p>
    <w:p w:rsidR="00DF59DF" w:rsidRPr="00DF59DF" w:rsidRDefault="00DF59DF" w:rsidP="00DF59DF">
      <w:pPr>
        <w:rPr>
          <w:rFonts w:ascii="Trebuchet MS" w:eastAsia="Times New Roman" w:hAnsi="Trebuchet MS" w:cs="Times New Roman"/>
          <w:color w:val="000000"/>
          <w:kern w:val="0"/>
          <w:sz w:val="18"/>
          <w:szCs w:val="18"/>
          <w:lang w:eastAsia="ru-RU"/>
        </w:rPr>
      </w:pPr>
      <w:r w:rsidRPr="00DF59DF">
        <w:rPr>
          <w:rFonts w:ascii="Trebuchet MS" w:eastAsia="Times New Roman" w:hAnsi="Trebuchet MS" w:cs="Times New Roman" w:hint="eastAsia"/>
          <w:color w:val="000000"/>
          <w:kern w:val="0"/>
          <w:sz w:val="18"/>
          <w:szCs w:val="18"/>
          <w:lang w:eastAsia="ru-RU"/>
        </w:rPr>
        <w:t>Выводы</w:t>
      </w:r>
      <w:r w:rsidRPr="00DF59DF">
        <w:rPr>
          <w:rFonts w:ascii="Trebuchet MS" w:eastAsia="Times New Roman" w:hAnsi="Trebuchet MS" w:cs="Times New Roman"/>
          <w:color w:val="000000"/>
          <w:kern w:val="0"/>
          <w:sz w:val="18"/>
          <w:szCs w:val="18"/>
          <w:lang w:eastAsia="ru-RU"/>
        </w:rPr>
        <w:t>... 87</w:t>
      </w:r>
    </w:p>
    <w:p w:rsidR="00DF59DF" w:rsidRPr="00DF59DF" w:rsidRDefault="00DF59DF" w:rsidP="00DF59DF">
      <w:pPr>
        <w:rPr>
          <w:rFonts w:ascii="Trebuchet MS" w:eastAsia="Times New Roman" w:hAnsi="Trebuchet MS" w:cs="Times New Roman"/>
          <w:color w:val="000000"/>
          <w:kern w:val="0"/>
          <w:sz w:val="18"/>
          <w:szCs w:val="18"/>
          <w:lang w:eastAsia="ru-RU"/>
        </w:rPr>
      </w:pPr>
    </w:p>
    <w:p w:rsidR="00DF59DF" w:rsidRPr="00DF59DF" w:rsidRDefault="00DF59DF" w:rsidP="00DF59DF">
      <w:pPr>
        <w:rPr>
          <w:rFonts w:ascii="Trebuchet MS" w:eastAsia="Times New Roman" w:hAnsi="Trebuchet MS" w:cs="Times New Roman"/>
          <w:color w:val="000000"/>
          <w:kern w:val="0"/>
          <w:sz w:val="18"/>
          <w:szCs w:val="18"/>
          <w:lang w:eastAsia="ru-RU"/>
        </w:rPr>
      </w:pPr>
      <w:r w:rsidRPr="00DF59DF">
        <w:rPr>
          <w:rFonts w:ascii="Trebuchet MS" w:eastAsia="Times New Roman" w:hAnsi="Trebuchet MS" w:cs="Times New Roman" w:hint="eastAsia"/>
          <w:color w:val="000000"/>
          <w:kern w:val="0"/>
          <w:sz w:val="18"/>
          <w:szCs w:val="18"/>
          <w:lang w:eastAsia="ru-RU"/>
        </w:rPr>
        <w:t>Литература</w:t>
      </w:r>
      <w:r w:rsidRPr="00DF59DF">
        <w:rPr>
          <w:rFonts w:ascii="Trebuchet MS" w:eastAsia="Times New Roman" w:hAnsi="Trebuchet MS" w:cs="Times New Roman"/>
          <w:color w:val="000000"/>
          <w:kern w:val="0"/>
          <w:sz w:val="18"/>
          <w:szCs w:val="18"/>
          <w:lang w:eastAsia="ru-RU"/>
        </w:rPr>
        <w:t>... 88</w:t>
      </w:r>
    </w:p>
    <w:p w:rsidR="00DF59DF" w:rsidRPr="00DF59DF" w:rsidRDefault="00DF59DF" w:rsidP="00DF59DF">
      <w:pPr>
        <w:rPr>
          <w:rFonts w:ascii="Trebuchet MS" w:eastAsia="Times New Roman" w:hAnsi="Trebuchet MS" w:cs="Times New Roman"/>
          <w:color w:val="000000"/>
          <w:kern w:val="0"/>
          <w:sz w:val="18"/>
          <w:szCs w:val="18"/>
          <w:lang w:eastAsia="ru-RU"/>
        </w:rPr>
      </w:pPr>
    </w:p>
    <w:p w:rsidR="00985DAE" w:rsidRPr="00DF59DF" w:rsidRDefault="00DF59DF" w:rsidP="00DF59DF">
      <w:r w:rsidRPr="00DF59DF">
        <w:rPr>
          <w:rFonts w:ascii="Trebuchet MS" w:eastAsia="Times New Roman" w:hAnsi="Trebuchet MS" w:cs="Times New Roman" w:hint="eastAsia"/>
          <w:color w:val="000000"/>
          <w:kern w:val="0"/>
          <w:sz w:val="18"/>
          <w:szCs w:val="18"/>
          <w:lang w:eastAsia="ru-RU"/>
        </w:rPr>
        <w:t>Приложение</w:t>
      </w:r>
      <w:r w:rsidRPr="00DF59DF">
        <w:rPr>
          <w:rFonts w:ascii="Trebuchet MS" w:eastAsia="Times New Roman" w:hAnsi="Trebuchet MS" w:cs="Times New Roman"/>
          <w:color w:val="000000"/>
          <w:kern w:val="0"/>
          <w:sz w:val="18"/>
          <w:szCs w:val="18"/>
          <w:lang w:eastAsia="ru-RU"/>
        </w:rPr>
        <w:t>... 105</w:t>
      </w:r>
      <w:bookmarkStart w:id="0" w:name="_GoBack"/>
      <w:bookmarkEnd w:id="0"/>
    </w:p>
    <w:sectPr w:rsidR="00985DAE" w:rsidRPr="00DF59DF"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B87" w:rsidRDefault="00951B87">
      <w:pPr>
        <w:spacing w:after="0" w:line="240" w:lineRule="auto"/>
      </w:pPr>
      <w:r>
        <w:separator/>
      </w:r>
    </w:p>
  </w:endnote>
  <w:endnote w:type="continuationSeparator" w:id="0">
    <w:p w:rsidR="00951B87" w:rsidRDefault="0095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B87" w:rsidRDefault="00951B87"/>
    <w:p w:rsidR="00951B87" w:rsidRDefault="00951B87"/>
    <w:p w:rsidR="00951B87" w:rsidRDefault="00951B87"/>
    <w:p w:rsidR="00951B87" w:rsidRDefault="00951B87"/>
    <w:p w:rsidR="00951B87" w:rsidRDefault="00951B87"/>
    <w:p w:rsidR="00951B87" w:rsidRDefault="00951B87"/>
    <w:p w:rsidR="00951B87" w:rsidRDefault="00951B87">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87" w:rsidRDefault="00951B8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951B87" w:rsidRDefault="00951B8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951B87" w:rsidRDefault="00951B87"/>
    <w:p w:rsidR="00951B87" w:rsidRDefault="00951B87"/>
    <w:p w:rsidR="00951B87" w:rsidRDefault="00951B87">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87" w:rsidRDefault="00951B87"/>
                          <w:p w:rsidR="00951B87" w:rsidRDefault="00951B87">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951B87" w:rsidRDefault="00951B87"/>
                    <w:p w:rsidR="00951B87" w:rsidRDefault="00951B87">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951B87" w:rsidRDefault="00951B87"/>
    <w:p w:rsidR="00951B87" w:rsidRDefault="00951B87">
      <w:pPr>
        <w:rPr>
          <w:sz w:val="2"/>
          <w:szCs w:val="2"/>
        </w:rPr>
      </w:pPr>
    </w:p>
    <w:p w:rsidR="00951B87" w:rsidRDefault="00951B87"/>
    <w:p w:rsidR="00951B87" w:rsidRDefault="00951B87">
      <w:pPr>
        <w:spacing w:after="0" w:line="240" w:lineRule="auto"/>
      </w:pPr>
    </w:p>
  </w:footnote>
  <w:footnote w:type="continuationSeparator" w:id="0">
    <w:p w:rsidR="00951B87" w:rsidRDefault="00951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27F"/>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0D"/>
    <w:rsid w:val="00134B50"/>
    <w:rsid w:val="00134B7B"/>
    <w:rsid w:val="00134CE0"/>
    <w:rsid w:val="00134E0C"/>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DF8"/>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CD"/>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31D"/>
    <w:rsid w:val="00487330"/>
    <w:rsid w:val="0048735B"/>
    <w:rsid w:val="00487386"/>
    <w:rsid w:val="0048743C"/>
    <w:rsid w:val="004874BB"/>
    <w:rsid w:val="004874C5"/>
    <w:rsid w:val="0048755B"/>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49E"/>
    <w:rsid w:val="006355AD"/>
    <w:rsid w:val="0063582A"/>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8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E2"/>
    <w:rsid w:val="00A34425"/>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330"/>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3B2"/>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B1B"/>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76F"/>
    <w:rsid w:val="00EB7814"/>
    <w:rsid w:val="00EB782F"/>
    <w:rsid w:val="00EB786A"/>
    <w:rsid w:val="00EB7895"/>
    <w:rsid w:val="00EB78DB"/>
    <w:rsid w:val="00EB7945"/>
    <w:rsid w:val="00EB798B"/>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D41C3-E865-4AD5-8300-000B0FF0E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24579</TotalTime>
  <Pages>2</Pages>
  <Words>193</Words>
  <Characters>1105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1296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1730</cp:revision>
  <cp:lastPrinted>2009-02-06T05:36:00Z</cp:lastPrinted>
  <dcterms:created xsi:type="dcterms:W3CDTF">2023-09-07T12:38:00Z</dcterms:created>
  <dcterms:modified xsi:type="dcterms:W3CDTF">2023-12-06T16:00:00Z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