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2337" w14:textId="734DD5E2" w:rsidR="00A516D8" w:rsidRDefault="00A61FC6" w:rsidP="00A61FC6">
      <w:pPr>
        <w:rPr>
          <w:rFonts w:ascii="Times New Roman" w:eastAsia="Arial Unicode MS" w:hAnsi="Times New Roman" w:cs="Times New Roman"/>
          <w:b/>
          <w:bCs/>
          <w:color w:val="000000"/>
          <w:kern w:val="0"/>
          <w:sz w:val="28"/>
          <w:szCs w:val="28"/>
          <w:lang w:eastAsia="ru-RU" w:bidi="uk-UA"/>
        </w:rPr>
      </w:pPr>
      <w:proofErr w:type="spellStart"/>
      <w:r w:rsidRPr="00A61FC6">
        <w:rPr>
          <w:rFonts w:ascii="Times New Roman" w:eastAsia="Arial Unicode MS" w:hAnsi="Times New Roman" w:cs="Times New Roman" w:hint="eastAsia"/>
          <w:b/>
          <w:bCs/>
          <w:color w:val="000000"/>
          <w:kern w:val="0"/>
          <w:sz w:val="28"/>
          <w:szCs w:val="28"/>
          <w:lang w:eastAsia="ru-RU" w:bidi="uk-UA"/>
        </w:rPr>
        <w:t>Верхоляк</w:t>
      </w:r>
      <w:proofErr w:type="spellEnd"/>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Оксана</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Владимировна</w:t>
      </w:r>
      <w:r>
        <w:rPr>
          <w:rFonts w:ascii="Times New Roman" w:eastAsia="Arial Unicode MS" w:hAnsi="Times New Roman" w:cs="Times New Roman" w:hint="eastAsia"/>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Автоматическое</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распознавание</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эмоциональных</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состояний</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дикторов</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по</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голосовым</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характеристикам</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и</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тональности</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текста</w:t>
      </w:r>
      <w:r w:rsidRPr="00A61FC6">
        <w:rPr>
          <w:rFonts w:ascii="Times New Roman" w:eastAsia="Arial Unicode MS" w:hAnsi="Times New Roman" w:cs="Times New Roman"/>
          <w:b/>
          <w:bCs/>
          <w:color w:val="000000"/>
          <w:kern w:val="0"/>
          <w:sz w:val="28"/>
          <w:szCs w:val="28"/>
          <w:lang w:eastAsia="ru-RU" w:bidi="uk-UA"/>
        </w:rPr>
        <w:t xml:space="preserve"> </w:t>
      </w:r>
      <w:r w:rsidRPr="00A61FC6">
        <w:rPr>
          <w:rFonts w:ascii="Times New Roman" w:eastAsia="Arial Unicode MS" w:hAnsi="Times New Roman" w:cs="Times New Roman" w:hint="eastAsia"/>
          <w:b/>
          <w:bCs/>
          <w:color w:val="000000"/>
          <w:kern w:val="0"/>
          <w:sz w:val="28"/>
          <w:szCs w:val="28"/>
          <w:lang w:eastAsia="ru-RU" w:bidi="uk-UA"/>
        </w:rPr>
        <w:t>высказывания</w:t>
      </w:r>
    </w:p>
    <w:p w14:paraId="3BB8AB53" w14:textId="77777777" w:rsidR="00A61FC6" w:rsidRDefault="00A61FC6" w:rsidP="00A61FC6">
      <w:r>
        <w:rPr>
          <w:rFonts w:hint="eastAsia"/>
        </w:rPr>
        <w:t>ОГЛАВЛЕНИЕ</w:t>
      </w:r>
      <w:r>
        <w:t xml:space="preserve"> </w:t>
      </w:r>
      <w:r>
        <w:rPr>
          <w:rFonts w:hint="eastAsia"/>
        </w:rPr>
        <w:t>ДИССЕРТАЦИИ</w:t>
      </w:r>
    </w:p>
    <w:p w14:paraId="36916266" w14:textId="77777777" w:rsidR="00A61FC6" w:rsidRDefault="00A61FC6" w:rsidP="00A61FC6">
      <w:r>
        <w:rPr>
          <w:rFonts w:hint="eastAsia"/>
        </w:rPr>
        <w:t>кандидат</w:t>
      </w:r>
      <w:r>
        <w:t xml:space="preserve"> </w:t>
      </w:r>
      <w:r>
        <w:rPr>
          <w:rFonts w:hint="eastAsia"/>
        </w:rPr>
        <w:t>наук</w:t>
      </w:r>
      <w:r>
        <w:t xml:space="preserve"> </w:t>
      </w:r>
      <w:r>
        <w:rPr>
          <w:rFonts w:hint="eastAsia"/>
        </w:rPr>
        <w:t>Верхоляк</w:t>
      </w:r>
      <w:r>
        <w:t xml:space="preserve"> </w:t>
      </w:r>
      <w:r>
        <w:rPr>
          <w:rFonts w:hint="eastAsia"/>
        </w:rPr>
        <w:t>Оксана</w:t>
      </w:r>
      <w:r>
        <w:t xml:space="preserve"> </w:t>
      </w:r>
      <w:r>
        <w:rPr>
          <w:rFonts w:hint="eastAsia"/>
        </w:rPr>
        <w:t>Владимировна</w:t>
      </w:r>
    </w:p>
    <w:p w14:paraId="0278B554" w14:textId="77777777" w:rsidR="00A61FC6" w:rsidRDefault="00A61FC6" w:rsidP="00A61FC6">
      <w:r>
        <w:t>Contents</w:t>
      </w:r>
    </w:p>
    <w:p w14:paraId="6BD11BEC" w14:textId="77777777" w:rsidR="00A61FC6" w:rsidRDefault="00A61FC6" w:rsidP="00A61FC6"/>
    <w:p w14:paraId="502926B8" w14:textId="77777777" w:rsidR="00A61FC6" w:rsidRDefault="00A61FC6" w:rsidP="00A61FC6">
      <w:r>
        <w:rPr>
          <w:rFonts w:hint="eastAsia"/>
        </w:rPr>
        <w:t>Реферат</w:t>
      </w:r>
    </w:p>
    <w:p w14:paraId="55BF46AC" w14:textId="77777777" w:rsidR="00A61FC6" w:rsidRDefault="00A61FC6" w:rsidP="00A61FC6"/>
    <w:p w14:paraId="2607088E" w14:textId="77777777" w:rsidR="00A61FC6" w:rsidRDefault="00A61FC6" w:rsidP="00A61FC6">
      <w:r>
        <w:t>Synopsis</w:t>
      </w:r>
    </w:p>
    <w:p w14:paraId="76E001C7" w14:textId="77777777" w:rsidR="00A61FC6" w:rsidRDefault="00A61FC6" w:rsidP="00A61FC6"/>
    <w:p w14:paraId="0AB13977" w14:textId="77777777" w:rsidR="00A61FC6" w:rsidRDefault="00A61FC6" w:rsidP="00A61FC6">
      <w:r>
        <w:t>1 Introduction</w:t>
      </w:r>
    </w:p>
    <w:p w14:paraId="4BF63B9C" w14:textId="77777777" w:rsidR="00A61FC6" w:rsidRDefault="00A61FC6" w:rsidP="00A61FC6"/>
    <w:p w14:paraId="40599E0C" w14:textId="77777777" w:rsidR="00A61FC6" w:rsidRDefault="00A61FC6" w:rsidP="00A61FC6">
      <w:r>
        <w:t>1.1 Speech emotion recognition</w:t>
      </w:r>
    </w:p>
    <w:p w14:paraId="49110C0C" w14:textId="77777777" w:rsidR="00A61FC6" w:rsidRDefault="00A61FC6" w:rsidP="00A61FC6"/>
    <w:p w14:paraId="2E081276" w14:textId="77777777" w:rsidR="00A61FC6" w:rsidRDefault="00A61FC6" w:rsidP="00A61FC6">
      <w:r>
        <w:t>1.2 Motivation for the current research</w:t>
      </w:r>
    </w:p>
    <w:p w14:paraId="06B8F424" w14:textId="77777777" w:rsidR="00A61FC6" w:rsidRDefault="00A61FC6" w:rsidP="00A61FC6"/>
    <w:p w14:paraId="007AB032" w14:textId="77777777" w:rsidR="00A61FC6" w:rsidRDefault="00A61FC6" w:rsidP="00A61FC6">
      <w:r>
        <w:t>1.2.1 Dialogue modeling</w:t>
      </w:r>
    </w:p>
    <w:p w14:paraId="7DC61A98" w14:textId="77777777" w:rsidR="00A61FC6" w:rsidRDefault="00A61FC6" w:rsidP="00A61FC6"/>
    <w:p w14:paraId="33F72E69" w14:textId="77777777" w:rsidR="00A61FC6" w:rsidRDefault="00A61FC6" w:rsidP="00A61FC6">
      <w:r>
        <w:t>1.2.2 Domain adaptation</w:t>
      </w:r>
    </w:p>
    <w:p w14:paraId="2CBC3475" w14:textId="77777777" w:rsidR="00A61FC6" w:rsidRDefault="00A61FC6" w:rsidP="00A61FC6"/>
    <w:p w14:paraId="4B353CD4" w14:textId="77777777" w:rsidR="00A61FC6" w:rsidRDefault="00A61FC6" w:rsidP="00A61FC6">
      <w:r>
        <w:t>1.2.3 Compactness vs. flexibility</w:t>
      </w:r>
    </w:p>
    <w:p w14:paraId="546B6010" w14:textId="77777777" w:rsidR="00A61FC6" w:rsidRDefault="00A61FC6" w:rsidP="00A61FC6"/>
    <w:p w14:paraId="365137DB" w14:textId="77777777" w:rsidR="00A61FC6" w:rsidRDefault="00A61FC6" w:rsidP="00A61FC6">
      <w:r>
        <w:t>1.2.4 Interpretable AI</w:t>
      </w:r>
    </w:p>
    <w:p w14:paraId="64D89191" w14:textId="77777777" w:rsidR="00A61FC6" w:rsidRDefault="00A61FC6" w:rsidP="00A61FC6"/>
    <w:p w14:paraId="63554CAD" w14:textId="77777777" w:rsidR="00A61FC6" w:rsidRDefault="00A61FC6" w:rsidP="00A61FC6">
      <w:r>
        <w:t>1.2.5 Bimodal fusion</w:t>
      </w:r>
    </w:p>
    <w:p w14:paraId="5A6B835B" w14:textId="77777777" w:rsidR="00A61FC6" w:rsidRDefault="00A61FC6" w:rsidP="00A61FC6"/>
    <w:p w14:paraId="699B1339" w14:textId="77777777" w:rsidR="00A61FC6" w:rsidRDefault="00A61FC6" w:rsidP="00A61FC6">
      <w:r>
        <w:t>1.3 Practical application areas</w:t>
      </w:r>
    </w:p>
    <w:p w14:paraId="7D3D5163" w14:textId="77777777" w:rsidR="00A61FC6" w:rsidRDefault="00A61FC6" w:rsidP="00A61FC6"/>
    <w:p w14:paraId="34684172" w14:textId="77777777" w:rsidR="00A61FC6" w:rsidRDefault="00A61FC6" w:rsidP="00A61FC6">
      <w:r>
        <w:t>1.4 Main goals of the thesis</w:t>
      </w:r>
    </w:p>
    <w:p w14:paraId="1EA37D45" w14:textId="77777777" w:rsidR="00A61FC6" w:rsidRDefault="00A61FC6" w:rsidP="00A61FC6"/>
    <w:p w14:paraId="01098528" w14:textId="77777777" w:rsidR="00A61FC6" w:rsidRDefault="00A61FC6" w:rsidP="00A61FC6">
      <w:r>
        <w:t>1.5 Outline</w:t>
      </w:r>
    </w:p>
    <w:p w14:paraId="6545EEC6" w14:textId="77777777" w:rsidR="00A61FC6" w:rsidRDefault="00A61FC6" w:rsidP="00A61FC6"/>
    <w:p w14:paraId="46E61851" w14:textId="77777777" w:rsidR="00A61FC6" w:rsidRDefault="00A61FC6" w:rsidP="00A61FC6">
      <w:r>
        <w:t>2 Theoretical Concepts of Emotions</w:t>
      </w:r>
    </w:p>
    <w:p w14:paraId="043FC06F" w14:textId="77777777" w:rsidR="00A61FC6" w:rsidRDefault="00A61FC6" w:rsidP="00A61FC6"/>
    <w:p w14:paraId="1CC6101C" w14:textId="77777777" w:rsidR="00A61FC6" w:rsidRDefault="00A61FC6" w:rsidP="00A61FC6">
      <w:r>
        <w:t>2.1 Definition of emotions</w:t>
      </w:r>
    </w:p>
    <w:p w14:paraId="7564B4F8" w14:textId="77777777" w:rsidR="00A61FC6" w:rsidRDefault="00A61FC6" w:rsidP="00A61FC6"/>
    <w:p w14:paraId="337F9424" w14:textId="77777777" w:rsidR="00A61FC6" w:rsidRDefault="00A61FC6" w:rsidP="00A61FC6">
      <w:r>
        <w:t>2.2 Emotion representation</w:t>
      </w:r>
    </w:p>
    <w:p w14:paraId="40630145" w14:textId="77777777" w:rsidR="00A61FC6" w:rsidRDefault="00A61FC6" w:rsidP="00A61FC6"/>
    <w:p w14:paraId="313485E4" w14:textId="77777777" w:rsidR="00A61FC6" w:rsidRDefault="00A61FC6" w:rsidP="00A61FC6">
      <w:r>
        <w:t>2.2.1 Categorical approach</w:t>
      </w:r>
    </w:p>
    <w:p w14:paraId="47013CCA" w14:textId="77777777" w:rsidR="00A61FC6" w:rsidRDefault="00A61FC6" w:rsidP="00A61FC6"/>
    <w:p w14:paraId="1585FDBB" w14:textId="77777777" w:rsidR="00A61FC6" w:rsidRDefault="00A61FC6" w:rsidP="00A61FC6">
      <w:r>
        <w:t>2.2.2 Dimensional approach</w:t>
      </w:r>
    </w:p>
    <w:p w14:paraId="5063BB6F" w14:textId="77777777" w:rsidR="00A61FC6" w:rsidRDefault="00A61FC6" w:rsidP="00A61FC6"/>
    <w:p w14:paraId="1D1A7CA0" w14:textId="77777777" w:rsidR="00A61FC6" w:rsidRDefault="00A61FC6" w:rsidP="00A61FC6">
      <w:r>
        <w:t>2.2.3 Mixed approach</w:t>
      </w:r>
    </w:p>
    <w:p w14:paraId="1C2BBDCD" w14:textId="77777777" w:rsidR="00A61FC6" w:rsidRDefault="00A61FC6" w:rsidP="00A61FC6"/>
    <w:p w14:paraId="551D1360" w14:textId="77777777" w:rsidR="00A61FC6" w:rsidRDefault="00A61FC6" w:rsidP="00A61FC6">
      <w:r>
        <w:t>2.3 Collection of emotional speech samples</w:t>
      </w:r>
    </w:p>
    <w:p w14:paraId="577D22AA" w14:textId="77777777" w:rsidR="00A61FC6" w:rsidRDefault="00A61FC6" w:rsidP="00A61FC6"/>
    <w:p w14:paraId="76A7B6F6" w14:textId="77777777" w:rsidR="00A61FC6" w:rsidRDefault="00A61FC6" w:rsidP="00A61FC6">
      <w:r>
        <w:t>2.3.1 Acted emotions</w:t>
      </w:r>
    </w:p>
    <w:p w14:paraId="1B22E817" w14:textId="77777777" w:rsidR="00A61FC6" w:rsidRDefault="00A61FC6" w:rsidP="00A61FC6"/>
    <w:p w14:paraId="252E836A" w14:textId="77777777" w:rsidR="00A61FC6" w:rsidRDefault="00A61FC6" w:rsidP="00A61FC6">
      <w:r>
        <w:t>2.3.2 Induced emotions</w:t>
      </w:r>
    </w:p>
    <w:p w14:paraId="047430CF" w14:textId="77777777" w:rsidR="00A61FC6" w:rsidRDefault="00A61FC6" w:rsidP="00A61FC6"/>
    <w:p w14:paraId="78812A9F" w14:textId="77777777" w:rsidR="00A61FC6" w:rsidRDefault="00A61FC6" w:rsidP="00A61FC6">
      <w:r>
        <w:t>2.3.3 Natural emotions</w:t>
      </w:r>
    </w:p>
    <w:p w14:paraId="0E4D0329" w14:textId="77777777" w:rsidR="00A61FC6" w:rsidRDefault="00A61FC6" w:rsidP="00A61FC6"/>
    <w:p w14:paraId="3B7EF6DD" w14:textId="77777777" w:rsidR="00A61FC6" w:rsidRDefault="00A61FC6" w:rsidP="00A61FC6">
      <w:r>
        <w:t>2.4 Annotation of emotions</w:t>
      </w:r>
    </w:p>
    <w:p w14:paraId="10D15441" w14:textId="77777777" w:rsidR="00A61FC6" w:rsidRDefault="00A61FC6" w:rsidP="00A61FC6"/>
    <w:p w14:paraId="4999FE88" w14:textId="77777777" w:rsidR="00A61FC6" w:rsidRDefault="00A61FC6" w:rsidP="00A61FC6">
      <w:r>
        <w:t>2.4.1 Utterance-level</w:t>
      </w:r>
    </w:p>
    <w:p w14:paraId="33C674BC" w14:textId="77777777" w:rsidR="00A61FC6" w:rsidRDefault="00A61FC6" w:rsidP="00A61FC6"/>
    <w:p w14:paraId="5F791528" w14:textId="77777777" w:rsidR="00A61FC6" w:rsidRDefault="00A61FC6" w:rsidP="00A61FC6">
      <w:r>
        <w:t>2.4.2 Frame-level</w:t>
      </w:r>
    </w:p>
    <w:p w14:paraId="432D7699" w14:textId="77777777" w:rsidR="00A61FC6" w:rsidRDefault="00A61FC6" w:rsidP="00A61FC6"/>
    <w:p w14:paraId="422BA7F8" w14:textId="77777777" w:rsidR="00A61FC6" w:rsidRDefault="00A61FC6" w:rsidP="00A61FC6">
      <w:r>
        <w:t>2.5 Challenges of emotion recognition</w:t>
      </w:r>
    </w:p>
    <w:p w14:paraId="1FD7AD83" w14:textId="77777777" w:rsidR="00A61FC6" w:rsidRDefault="00A61FC6" w:rsidP="00A61FC6"/>
    <w:p w14:paraId="30283AF4" w14:textId="77777777" w:rsidR="00A61FC6" w:rsidRDefault="00A61FC6" w:rsidP="00A61FC6">
      <w:r>
        <w:lastRenderedPageBreak/>
        <w:t>2.6 Summary</w:t>
      </w:r>
    </w:p>
    <w:p w14:paraId="126A7D9B" w14:textId="77777777" w:rsidR="00A61FC6" w:rsidRDefault="00A61FC6" w:rsidP="00A61FC6"/>
    <w:p w14:paraId="1A616A6B" w14:textId="77777777" w:rsidR="00A61FC6" w:rsidRDefault="00A61FC6" w:rsidP="00A61FC6">
      <w:r>
        <w:t>3 Background on Computational Methods</w:t>
      </w:r>
    </w:p>
    <w:p w14:paraId="263C4CCF" w14:textId="77777777" w:rsidR="00A61FC6" w:rsidRDefault="00A61FC6" w:rsidP="00A61FC6"/>
    <w:p w14:paraId="725B750B" w14:textId="77777777" w:rsidR="00A61FC6" w:rsidRDefault="00A61FC6" w:rsidP="00A61FC6">
      <w:r>
        <w:t>3.1 Feature extraction</w:t>
      </w:r>
    </w:p>
    <w:p w14:paraId="39A60AA7" w14:textId="77777777" w:rsidR="00A61FC6" w:rsidRDefault="00A61FC6" w:rsidP="00A61FC6"/>
    <w:p w14:paraId="31F372A0" w14:textId="77777777" w:rsidR="00A61FC6" w:rsidRDefault="00A61FC6" w:rsidP="00A61FC6">
      <w:r>
        <w:t>3.1.1 Acoustic features</w:t>
      </w:r>
    </w:p>
    <w:p w14:paraId="63812250" w14:textId="77777777" w:rsidR="00A61FC6" w:rsidRDefault="00A61FC6" w:rsidP="00A61FC6"/>
    <w:p w14:paraId="6C0E4E1F" w14:textId="77777777" w:rsidR="00A61FC6" w:rsidRDefault="00A61FC6" w:rsidP="00A61FC6">
      <w:r>
        <w:t>3.1.2 Linguistic features</w:t>
      </w:r>
    </w:p>
    <w:p w14:paraId="7BD7ED26" w14:textId="77777777" w:rsidR="00A61FC6" w:rsidRDefault="00A61FC6" w:rsidP="00A61FC6"/>
    <w:p w14:paraId="25B1CE9B" w14:textId="77777777" w:rsidR="00A61FC6" w:rsidRDefault="00A61FC6" w:rsidP="00A61FC6">
      <w:r>
        <w:t>3.1.3 Reducing feature space</w:t>
      </w:r>
    </w:p>
    <w:p w14:paraId="314FD744" w14:textId="77777777" w:rsidR="00A61FC6" w:rsidRDefault="00A61FC6" w:rsidP="00A61FC6"/>
    <w:p w14:paraId="5F022611" w14:textId="77777777" w:rsidR="00A61FC6" w:rsidRDefault="00A61FC6" w:rsidP="00A61FC6">
      <w:r>
        <w:t>3.2 Classification</w:t>
      </w:r>
    </w:p>
    <w:p w14:paraId="707B3643" w14:textId="77777777" w:rsidR="00A61FC6" w:rsidRDefault="00A61FC6" w:rsidP="00A61FC6"/>
    <w:p w14:paraId="41DD8B3F" w14:textId="77777777" w:rsidR="00A61FC6" w:rsidRDefault="00A61FC6" w:rsidP="00A61FC6">
      <w:r>
        <w:t>3.2.1 Support vector machine</w:t>
      </w:r>
    </w:p>
    <w:p w14:paraId="6B33C0BB" w14:textId="77777777" w:rsidR="00A61FC6" w:rsidRDefault="00A61FC6" w:rsidP="00A61FC6"/>
    <w:p w14:paraId="3B75C5C3" w14:textId="77777777" w:rsidR="00A61FC6" w:rsidRDefault="00A61FC6" w:rsidP="00A61FC6">
      <w:r>
        <w:t>3.2.2 Logistic regression</w:t>
      </w:r>
    </w:p>
    <w:p w14:paraId="30309F2F" w14:textId="77777777" w:rsidR="00A61FC6" w:rsidRDefault="00A61FC6" w:rsidP="00A61FC6"/>
    <w:p w14:paraId="5457A3A4" w14:textId="77777777" w:rsidR="00A61FC6" w:rsidRDefault="00A61FC6" w:rsidP="00A61FC6">
      <w:r>
        <w:t>3.2.3 Feed-forward neural networks</w:t>
      </w:r>
    </w:p>
    <w:p w14:paraId="412DB50D" w14:textId="77777777" w:rsidR="00A61FC6" w:rsidRDefault="00A61FC6" w:rsidP="00A61FC6"/>
    <w:p w14:paraId="118791D6" w14:textId="77777777" w:rsidR="00A61FC6" w:rsidRDefault="00A61FC6" w:rsidP="00A61FC6">
      <w:r>
        <w:t>3.2.4 Recurrent neural networks</w:t>
      </w:r>
    </w:p>
    <w:p w14:paraId="18F2779E" w14:textId="77777777" w:rsidR="00A61FC6" w:rsidRDefault="00A61FC6" w:rsidP="00A61FC6"/>
    <w:p w14:paraId="28E396B5" w14:textId="77777777" w:rsidR="00A61FC6" w:rsidRDefault="00A61FC6" w:rsidP="00A61FC6">
      <w:r>
        <w:t>3.3 Generalization vs. overfitting</w:t>
      </w:r>
    </w:p>
    <w:p w14:paraId="3E195AF9" w14:textId="77777777" w:rsidR="00A61FC6" w:rsidRDefault="00A61FC6" w:rsidP="00A61FC6"/>
    <w:p w14:paraId="6DC3C54A" w14:textId="77777777" w:rsidR="00A61FC6" w:rsidRDefault="00A61FC6" w:rsidP="00A61FC6">
      <w:r>
        <w:t>3.4 Performance evaluation</w:t>
      </w:r>
    </w:p>
    <w:p w14:paraId="0A74A8FD" w14:textId="77777777" w:rsidR="00A61FC6" w:rsidRDefault="00A61FC6" w:rsidP="00A61FC6"/>
    <w:p w14:paraId="3883A430" w14:textId="77777777" w:rsidR="00A61FC6" w:rsidRDefault="00A61FC6" w:rsidP="00A61FC6">
      <w:r>
        <w:t>3.5 Summary</w:t>
      </w:r>
    </w:p>
    <w:p w14:paraId="2D3E9AB5" w14:textId="77777777" w:rsidR="00A61FC6" w:rsidRDefault="00A61FC6" w:rsidP="00A61FC6"/>
    <w:p w14:paraId="55C1E05A" w14:textId="77777777" w:rsidR="00A61FC6" w:rsidRDefault="00A61FC6" w:rsidP="00A61FC6">
      <w:r>
        <w:t>4 Data and Tools</w:t>
      </w:r>
    </w:p>
    <w:p w14:paraId="09C8CB4B" w14:textId="77777777" w:rsidR="00A61FC6" w:rsidRDefault="00A61FC6" w:rsidP="00A61FC6"/>
    <w:p w14:paraId="772BB39D" w14:textId="77777777" w:rsidR="00A61FC6" w:rsidRDefault="00A61FC6" w:rsidP="00A61FC6">
      <w:r>
        <w:t>4.1 Emotional speech corpora</w:t>
      </w:r>
    </w:p>
    <w:p w14:paraId="62969727" w14:textId="77777777" w:rsidR="00A61FC6" w:rsidRDefault="00A61FC6" w:rsidP="00A61FC6"/>
    <w:p w14:paraId="46319C98" w14:textId="77777777" w:rsidR="00A61FC6" w:rsidRDefault="00A61FC6" w:rsidP="00A61FC6">
      <w:r>
        <w:t>4.1.1 IEMOCAP</w:t>
      </w:r>
    </w:p>
    <w:p w14:paraId="78513C7F" w14:textId="77777777" w:rsidR="00A61FC6" w:rsidRDefault="00A61FC6" w:rsidP="00A61FC6"/>
    <w:p w14:paraId="5F8AC6B3" w14:textId="77777777" w:rsidR="00A61FC6" w:rsidRDefault="00A61FC6" w:rsidP="00A61FC6">
      <w:r>
        <w:t>4.1.2 RAMAS</w:t>
      </w:r>
    </w:p>
    <w:p w14:paraId="69F5B6E3" w14:textId="77777777" w:rsidR="00A61FC6" w:rsidRDefault="00A61FC6" w:rsidP="00A61FC6"/>
    <w:p w14:paraId="127617F5" w14:textId="77777777" w:rsidR="00A61FC6" w:rsidRDefault="00A61FC6" w:rsidP="00A61FC6">
      <w:r>
        <w:t>4.1.3 CreativeIT</w:t>
      </w:r>
    </w:p>
    <w:p w14:paraId="5781BE49" w14:textId="77777777" w:rsidR="00A61FC6" w:rsidRDefault="00A61FC6" w:rsidP="00A61FC6"/>
    <w:p w14:paraId="276DDDC6" w14:textId="77777777" w:rsidR="00A61FC6" w:rsidRDefault="00A61FC6" w:rsidP="00A61FC6">
      <w:r>
        <w:t>4.1.4 USoMS-e</w:t>
      </w:r>
    </w:p>
    <w:p w14:paraId="3CE1B3F2" w14:textId="77777777" w:rsidR="00A61FC6" w:rsidRDefault="00A61FC6" w:rsidP="00A61FC6"/>
    <w:p w14:paraId="39C11B8A" w14:textId="77777777" w:rsidR="00A61FC6" w:rsidRDefault="00A61FC6" w:rsidP="00A61FC6">
      <w:r>
        <w:t>4.2 Tonal dictionaries</w:t>
      </w:r>
    </w:p>
    <w:p w14:paraId="404A41B1" w14:textId="77777777" w:rsidR="00A61FC6" w:rsidRDefault="00A61FC6" w:rsidP="00A61FC6"/>
    <w:p w14:paraId="7BC704DB" w14:textId="77777777" w:rsidR="00A61FC6" w:rsidRDefault="00A61FC6" w:rsidP="00A61FC6">
      <w:r>
        <w:t>4.2.1 SentiWordNet</w:t>
      </w:r>
    </w:p>
    <w:p w14:paraId="1D12326F" w14:textId="77777777" w:rsidR="00A61FC6" w:rsidRDefault="00A61FC6" w:rsidP="00A61FC6"/>
    <w:p w14:paraId="5E257CF3" w14:textId="77777777" w:rsidR="00A61FC6" w:rsidRDefault="00A61FC6" w:rsidP="00A61FC6">
      <w:r>
        <w:t>4.2.2 SentiWS</w:t>
      </w:r>
    </w:p>
    <w:p w14:paraId="5F37720F" w14:textId="77777777" w:rsidR="00A61FC6" w:rsidRDefault="00A61FC6" w:rsidP="00A61FC6"/>
    <w:p w14:paraId="6D1F85FC" w14:textId="77777777" w:rsidR="00A61FC6" w:rsidRDefault="00A61FC6" w:rsidP="00A61FC6">
      <w:r>
        <w:t>4.3 Software tools</w:t>
      </w:r>
    </w:p>
    <w:p w14:paraId="6D63FAE6" w14:textId="77777777" w:rsidR="00A61FC6" w:rsidRDefault="00A61FC6" w:rsidP="00A61FC6"/>
    <w:p w14:paraId="2F9D2831" w14:textId="77777777" w:rsidR="00A61FC6" w:rsidRDefault="00A61FC6" w:rsidP="00A61FC6">
      <w:r>
        <w:t>4.4 Summary</w:t>
      </w:r>
    </w:p>
    <w:p w14:paraId="3B1BA329" w14:textId="77777777" w:rsidR="00A61FC6" w:rsidRDefault="00A61FC6" w:rsidP="00A61FC6"/>
    <w:p w14:paraId="2E4F410D" w14:textId="77777777" w:rsidR="00A61FC6" w:rsidRDefault="00A61FC6" w:rsidP="00A61FC6">
      <w:r>
        <w:t>5 Acoustic Modeling</w:t>
      </w:r>
    </w:p>
    <w:p w14:paraId="317F4B71" w14:textId="77777777" w:rsidR="00A61FC6" w:rsidRDefault="00A61FC6" w:rsidP="00A61FC6"/>
    <w:p w14:paraId="7B7DFEF8" w14:textId="77777777" w:rsidR="00A61FC6" w:rsidRDefault="00A61FC6" w:rsidP="00A61FC6">
      <w:r>
        <w:t>5.1 Motivation for the dialogue context modeling</w:t>
      </w:r>
    </w:p>
    <w:p w14:paraId="2BAB76E4" w14:textId="77777777" w:rsidR="00A61FC6" w:rsidRDefault="00A61FC6" w:rsidP="00A61FC6"/>
    <w:p w14:paraId="6BFCD9F9" w14:textId="77777777" w:rsidR="00A61FC6" w:rsidRDefault="00A61FC6" w:rsidP="00A61FC6">
      <w:r>
        <w:t>5.2 Proposed system for dialogue-level context modeling</w:t>
      </w:r>
    </w:p>
    <w:p w14:paraId="5E431ACB" w14:textId="77777777" w:rsidR="00A61FC6" w:rsidRDefault="00A61FC6" w:rsidP="00A61FC6"/>
    <w:p w14:paraId="4F67C8F8" w14:textId="77777777" w:rsidR="00A61FC6" w:rsidRDefault="00A61FC6" w:rsidP="00A61FC6">
      <w:r>
        <w:t>5.2.1 PCA-CCA-based domain adaptation</w:t>
      </w:r>
    </w:p>
    <w:p w14:paraId="5B95A929" w14:textId="77777777" w:rsidR="00A61FC6" w:rsidRDefault="00A61FC6" w:rsidP="00A61FC6"/>
    <w:p w14:paraId="17876649" w14:textId="77777777" w:rsidR="00A61FC6" w:rsidRDefault="00A61FC6" w:rsidP="00A61FC6">
      <w:r>
        <w:t>5.2.2 First-stage LSTM modeling</w:t>
      </w:r>
    </w:p>
    <w:p w14:paraId="406BB092" w14:textId="77777777" w:rsidR="00A61FC6" w:rsidRDefault="00A61FC6" w:rsidP="00A61FC6"/>
    <w:p w14:paraId="7E61B7C3" w14:textId="77777777" w:rsidR="00A61FC6" w:rsidRDefault="00A61FC6" w:rsidP="00A61FC6">
      <w:r>
        <w:t>5.2.3 Data balancing</w:t>
      </w:r>
    </w:p>
    <w:p w14:paraId="05D3B52C" w14:textId="77777777" w:rsidR="00A61FC6" w:rsidRDefault="00A61FC6" w:rsidP="00A61FC6"/>
    <w:p w14:paraId="25D9F9E1" w14:textId="77777777" w:rsidR="00A61FC6" w:rsidRDefault="00A61FC6" w:rsidP="00A61FC6">
      <w:r>
        <w:lastRenderedPageBreak/>
        <w:t>5.2.4 Second-stage LSTM modeling</w:t>
      </w:r>
    </w:p>
    <w:p w14:paraId="3653FC9D" w14:textId="77777777" w:rsidR="00A61FC6" w:rsidRDefault="00A61FC6" w:rsidP="00A61FC6"/>
    <w:p w14:paraId="4F0EDEA3" w14:textId="77777777" w:rsidR="00A61FC6" w:rsidRDefault="00A61FC6" w:rsidP="00A61FC6">
      <w:r>
        <w:t>5.3 Experimental setup</w:t>
      </w:r>
    </w:p>
    <w:p w14:paraId="087FF79F" w14:textId="77777777" w:rsidR="00A61FC6" w:rsidRDefault="00A61FC6" w:rsidP="00A61FC6"/>
    <w:p w14:paraId="304B5186" w14:textId="77777777" w:rsidR="00A61FC6" w:rsidRDefault="00A61FC6" w:rsidP="00A61FC6">
      <w:r>
        <w:t>5.4 Experimental results</w:t>
      </w:r>
    </w:p>
    <w:p w14:paraId="54835573" w14:textId="77777777" w:rsidR="00A61FC6" w:rsidRDefault="00A61FC6" w:rsidP="00A61FC6"/>
    <w:p w14:paraId="4D71F977" w14:textId="77777777" w:rsidR="00A61FC6" w:rsidRDefault="00A61FC6" w:rsidP="00A61FC6">
      <w:r>
        <w:t>5.5 Discussion</w:t>
      </w:r>
    </w:p>
    <w:p w14:paraId="287C1828" w14:textId="77777777" w:rsidR="00A61FC6" w:rsidRDefault="00A61FC6" w:rsidP="00A61FC6"/>
    <w:p w14:paraId="3BB78CC6" w14:textId="77777777" w:rsidR="00A61FC6" w:rsidRDefault="00A61FC6" w:rsidP="00A61FC6">
      <w:r>
        <w:t>5.6 Summary</w:t>
      </w:r>
    </w:p>
    <w:p w14:paraId="0BA06465" w14:textId="77777777" w:rsidR="00A61FC6" w:rsidRDefault="00A61FC6" w:rsidP="00A61FC6"/>
    <w:p w14:paraId="23382FB7" w14:textId="77777777" w:rsidR="00A61FC6" w:rsidRDefault="00A61FC6" w:rsidP="00A61FC6">
      <w:r>
        <w:t>6 Linguistic Modeling</w:t>
      </w:r>
    </w:p>
    <w:p w14:paraId="3D8B3BB9" w14:textId="77777777" w:rsidR="00A61FC6" w:rsidRDefault="00A61FC6" w:rsidP="00A61FC6"/>
    <w:p w14:paraId="217F038C" w14:textId="77777777" w:rsidR="00A61FC6" w:rsidRDefault="00A61FC6" w:rsidP="00A61FC6">
      <w:r>
        <w:t>6.1 Motivation for the proposed linguistic modeling</w:t>
      </w:r>
    </w:p>
    <w:p w14:paraId="20B7D572" w14:textId="77777777" w:rsidR="00A61FC6" w:rsidRDefault="00A61FC6" w:rsidP="00A61FC6"/>
    <w:p w14:paraId="47844A1C" w14:textId="77777777" w:rsidR="00A61FC6" w:rsidRDefault="00A61FC6" w:rsidP="00A61FC6">
      <w:r>
        <w:t>6.2 Proposed system for linguistic modelling</w:t>
      </w:r>
    </w:p>
    <w:p w14:paraId="391BE9E4" w14:textId="77777777" w:rsidR="00A61FC6" w:rsidRDefault="00A61FC6" w:rsidP="00A61FC6"/>
    <w:p w14:paraId="7EE8A1DF" w14:textId="77777777" w:rsidR="00A61FC6" w:rsidRDefault="00A61FC6" w:rsidP="00A61FC6">
      <w:r>
        <w:t>6.2.1 Machine translation</w:t>
      </w:r>
    </w:p>
    <w:p w14:paraId="3D96E43E" w14:textId="77777777" w:rsidR="00A61FC6" w:rsidRDefault="00A61FC6" w:rsidP="00A61FC6"/>
    <w:p w14:paraId="60BEFEA8" w14:textId="77777777" w:rsidR="00A61FC6" w:rsidRDefault="00A61FC6" w:rsidP="00A61FC6">
      <w:r>
        <w:t>6.2.2 Extraction of polarity scores</w:t>
      </w:r>
    </w:p>
    <w:p w14:paraId="1A3C4E99" w14:textId="77777777" w:rsidR="00A61FC6" w:rsidRDefault="00A61FC6" w:rsidP="00A61FC6"/>
    <w:p w14:paraId="169FF5B6" w14:textId="77777777" w:rsidR="00A61FC6" w:rsidRDefault="00A61FC6" w:rsidP="00A61FC6">
      <w:r>
        <w:t>6.2.3 Feature summarization</w:t>
      </w:r>
    </w:p>
    <w:p w14:paraId="11A20E74" w14:textId="77777777" w:rsidR="00A61FC6" w:rsidRDefault="00A61FC6" w:rsidP="00A61FC6"/>
    <w:p w14:paraId="1111289F" w14:textId="77777777" w:rsidR="00A61FC6" w:rsidRDefault="00A61FC6" w:rsidP="00A61FC6">
      <w:r>
        <w:t>6.2.4 Feature selection</w:t>
      </w:r>
    </w:p>
    <w:p w14:paraId="5A50233E" w14:textId="77777777" w:rsidR="00A61FC6" w:rsidRDefault="00A61FC6" w:rsidP="00A61FC6"/>
    <w:p w14:paraId="4F64E64D" w14:textId="77777777" w:rsidR="00A61FC6" w:rsidRDefault="00A61FC6" w:rsidP="00A61FC6">
      <w:r>
        <w:t>6.3 Experimental setup</w:t>
      </w:r>
    </w:p>
    <w:p w14:paraId="6CE3FD93" w14:textId="77777777" w:rsidR="00A61FC6" w:rsidRDefault="00A61FC6" w:rsidP="00A61FC6"/>
    <w:p w14:paraId="0183D5EF" w14:textId="77777777" w:rsidR="00A61FC6" w:rsidRDefault="00A61FC6" w:rsidP="00A61FC6">
      <w:r>
        <w:t>6.3.1 Predefined data split</w:t>
      </w:r>
    </w:p>
    <w:p w14:paraId="39B2EA19" w14:textId="77777777" w:rsidR="00A61FC6" w:rsidRDefault="00A61FC6" w:rsidP="00A61FC6"/>
    <w:p w14:paraId="1FCB845F" w14:textId="77777777" w:rsidR="00A61FC6" w:rsidRDefault="00A61FC6" w:rsidP="00A61FC6">
      <w:r>
        <w:t>6.3.2 Cross-validation</w:t>
      </w:r>
    </w:p>
    <w:p w14:paraId="5DA1F3CC" w14:textId="77777777" w:rsidR="00A61FC6" w:rsidRDefault="00A61FC6" w:rsidP="00A61FC6"/>
    <w:p w14:paraId="2912B74C" w14:textId="77777777" w:rsidR="00A61FC6" w:rsidRDefault="00A61FC6" w:rsidP="00A61FC6">
      <w:r>
        <w:t>6.3.3 Challenge trial submissions</w:t>
      </w:r>
    </w:p>
    <w:p w14:paraId="4E0E9E73" w14:textId="77777777" w:rsidR="00A61FC6" w:rsidRDefault="00A61FC6" w:rsidP="00A61FC6"/>
    <w:p w14:paraId="21E17254" w14:textId="77777777" w:rsidR="00A61FC6" w:rsidRDefault="00A61FC6" w:rsidP="00A61FC6">
      <w:r>
        <w:t>6.4 Experimental results</w:t>
      </w:r>
    </w:p>
    <w:p w14:paraId="60EBBE1B" w14:textId="77777777" w:rsidR="00A61FC6" w:rsidRDefault="00A61FC6" w:rsidP="00A61FC6"/>
    <w:p w14:paraId="4EE8F77C" w14:textId="77777777" w:rsidR="00A61FC6" w:rsidRDefault="00A61FC6" w:rsidP="00A61FC6">
      <w:r>
        <w:t>6.4.1 SentiWordNet results</w:t>
      </w:r>
    </w:p>
    <w:p w14:paraId="5A6B3C8B" w14:textId="77777777" w:rsidR="00A61FC6" w:rsidRDefault="00A61FC6" w:rsidP="00A61FC6"/>
    <w:p w14:paraId="5EFE7AEF" w14:textId="77777777" w:rsidR="00A61FC6" w:rsidRDefault="00A61FC6" w:rsidP="00A61FC6">
      <w:r>
        <w:t>6.4.2 SentiWS results</w:t>
      </w:r>
    </w:p>
    <w:p w14:paraId="63BF05E1" w14:textId="77777777" w:rsidR="00A61FC6" w:rsidRDefault="00A61FC6" w:rsidP="00A61FC6"/>
    <w:p w14:paraId="32516786" w14:textId="77777777" w:rsidR="00A61FC6" w:rsidRDefault="00A61FC6" w:rsidP="00A61FC6">
      <w:r>
        <w:t>6.4.3 Combination of SentiWordNet and SentiWS results</w:t>
      </w:r>
    </w:p>
    <w:p w14:paraId="77FD50E6" w14:textId="77777777" w:rsidR="00A61FC6" w:rsidRDefault="00A61FC6" w:rsidP="00A61FC6"/>
    <w:p w14:paraId="4C1583DC" w14:textId="77777777" w:rsidR="00A61FC6" w:rsidRDefault="00A61FC6" w:rsidP="00A61FC6">
      <w:r>
        <w:t>6.4.4 Comparative analysis</w:t>
      </w:r>
    </w:p>
    <w:p w14:paraId="707075F2" w14:textId="77777777" w:rsidR="00A61FC6" w:rsidRDefault="00A61FC6" w:rsidP="00A61FC6"/>
    <w:p w14:paraId="2569BBC1" w14:textId="77777777" w:rsidR="00A61FC6" w:rsidRDefault="00A61FC6" w:rsidP="00A61FC6">
      <w:r>
        <w:t>6.5 Discussion</w:t>
      </w:r>
    </w:p>
    <w:p w14:paraId="645491E2" w14:textId="77777777" w:rsidR="00A61FC6" w:rsidRDefault="00A61FC6" w:rsidP="00A61FC6"/>
    <w:p w14:paraId="1B6D82D7" w14:textId="77777777" w:rsidR="00A61FC6" w:rsidRDefault="00A61FC6" w:rsidP="00A61FC6">
      <w:r>
        <w:t>6.6 Summary</w:t>
      </w:r>
    </w:p>
    <w:p w14:paraId="53412F9F" w14:textId="77777777" w:rsidR="00A61FC6" w:rsidRDefault="00A61FC6" w:rsidP="00A61FC6"/>
    <w:p w14:paraId="06CCC57A" w14:textId="77777777" w:rsidR="00A61FC6" w:rsidRDefault="00A61FC6" w:rsidP="00A61FC6">
      <w:r>
        <w:t>7 Bimodal Emotion Recognition</w:t>
      </w:r>
    </w:p>
    <w:p w14:paraId="78C07D35" w14:textId="77777777" w:rsidR="00A61FC6" w:rsidRDefault="00A61FC6" w:rsidP="00A61FC6"/>
    <w:p w14:paraId="0B905AAF" w14:textId="77777777" w:rsidR="00A61FC6" w:rsidRDefault="00A61FC6" w:rsidP="00A61FC6">
      <w:r>
        <w:t>7.1 Motivation for bimodal speech emotion recognition</w:t>
      </w:r>
    </w:p>
    <w:p w14:paraId="3BF3ABF0" w14:textId="77777777" w:rsidR="00A61FC6" w:rsidRDefault="00A61FC6" w:rsidP="00A61FC6"/>
    <w:p w14:paraId="0E17F127" w14:textId="77777777" w:rsidR="00A61FC6" w:rsidRDefault="00A61FC6" w:rsidP="00A61FC6">
      <w:r>
        <w:t>7.1.1 Acoustic and linguistic features</w:t>
      </w:r>
    </w:p>
    <w:p w14:paraId="478B2C46" w14:textId="77777777" w:rsidR="00A61FC6" w:rsidRDefault="00A61FC6" w:rsidP="00A61FC6"/>
    <w:p w14:paraId="412E61BB" w14:textId="77777777" w:rsidR="00A61FC6" w:rsidRDefault="00A61FC6" w:rsidP="00A61FC6">
      <w:r>
        <w:t>7.1.2 Fusion strategies</w:t>
      </w:r>
    </w:p>
    <w:p w14:paraId="2B6816C8" w14:textId="77777777" w:rsidR="00A61FC6" w:rsidRDefault="00A61FC6" w:rsidP="00A61FC6"/>
    <w:p w14:paraId="533EB3F2" w14:textId="77777777" w:rsidR="00A61FC6" w:rsidRDefault="00A61FC6" w:rsidP="00A61FC6">
      <w:r>
        <w:t>7.1.3 Sentiments vs. emotions</w:t>
      </w:r>
    </w:p>
    <w:p w14:paraId="278A3B15" w14:textId="77777777" w:rsidR="00A61FC6" w:rsidRDefault="00A61FC6" w:rsidP="00A61FC6"/>
    <w:p w14:paraId="7D096B3E" w14:textId="77777777" w:rsidR="00A61FC6" w:rsidRDefault="00A61FC6" w:rsidP="00A61FC6">
      <w:r>
        <w:t>7.2 Proposed method for bimodal speech emotion recognition</w:t>
      </w:r>
    </w:p>
    <w:p w14:paraId="6D6428D3" w14:textId="77777777" w:rsidR="00A61FC6" w:rsidRDefault="00A61FC6" w:rsidP="00A61FC6"/>
    <w:p w14:paraId="367F17DF" w14:textId="77777777" w:rsidR="00A61FC6" w:rsidRDefault="00A61FC6" w:rsidP="00A61FC6">
      <w:r>
        <w:t>7.2.1 Acoustic modeling</w:t>
      </w:r>
    </w:p>
    <w:p w14:paraId="44C38B2C" w14:textId="77777777" w:rsidR="00A61FC6" w:rsidRDefault="00A61FC6" w:rsidP="00A61FC6"/>
    <w:p w14:paraId="1CBEE390" w14:textId="77777777" w:rsidR="00A61FC6" w:rsidRDefault="00A61FC6" w:rsidP="00A61FC6">
      <w:r>
        <w:t>7.2.2 Linguistic modeling</w:t>
      </w:r>
    </w:p>
    <w:p w14:paraId="622CD737" w14:textId="77777777" w:rsidR="00A61FC6" w:rsidRDefault="00A61FC6" w:rsidP="00A61FC6"/>
    <w:p w14:paraId="6D4932E4" w14:textId="77777777" w:rsidR="00A61FC6" w:rsidRDefault="00A61FC6" w:rsidP="00A61FC6">
      <w:r>
        <w:lastRenderedPageBreak/>
        <w:t>7.2.3 Bimodal fusion</w:t>
      </w:r>
    </w:p>
    <w:p w14:paraId="2C3253D5" w14:textId="77777777" w:rsidR="00A61FC6" w:rsidRDefault="00A61FC6" w:rsidP="00A61FC6"/>
    <w:p w14:paraId="21C6E7B9" w14:textId="77777777" w:rsidR="00A61FC6" w:rsidRDefault="00A61FC6" w:rsidP="00A61FC6">
      <w:r>
        <w:t>7.3 Experimental setup</w:t>
      </w:r>
    </w:p>
    <w:p w14:paraId="66B479C6" w14:textId="77777777" w:rsidR="00A61FC6" w:rsidRDefault="00A61FC6" w:rsidP="00A61FC6"/>
    <w:p w14:paraId="34B08B67" w14:textId="77777777" w:rsidR="00A61FC6" w:rsidRDefault="00A61FC6" w:rsidP="00A61FC6">
      <w:r>
        <w:t>7.3.1 Annotation confidence vs. train data size</w:t>
      </w:r>
    </w:p>
    <w:p w14:paraId="73E0CC86" w14:textId="77777777" w:rsidR="00A61FC6" w:rsidRDefault="00A61FC6" w:rsidP="00A61FC6"/>
    <w:p w14:paraId="12133648" w14:textId="77777777" w:rsidR="00A61FC6" w:rsidRDefault="00A61FC6" w:rsidP="00A61FC6">
      <w:r>
        <w:t>7.3.2 Bimodal speech emotion recognition experiments</w:t>
      </w:r>
    </w:p>
    <w:p w14:paraId="0616168A" w14:textId="77777777" w:rsidR="00A61FC6" w:rsidRDefault="00A61FC6" w:rsidP="00A61FC6"/>
    <w:p w14:paraId="186B7052" w14:textId="77777777" w:rsidR="00A61FC6" w:rsidRDefault="00A61FC6" w:rsidP="00A61FC6">
      <w:r>
        <w:t>7.4 Experimental results</w:t>
      </w:r>
    </w:p>
    <w:p w14:paraId="6CC0B880" w14:textId="77777777" w:rsidR="00A61FC6" w:rsidRDefault="00A61FC6" w:rsidP="00A61FC6"/>
    <w:p w14:paraId="387307FA" w14:textId="77777777" w:rsidR="00A61FC6" w:rsidRDefault="00A61FC6" w:rsidP="00A61FC6">
      <w:r>
        <w:t>7.4.1 Annotation confidence estimation results</w:t>
      </w:r>
    </w:p>
    <w:p w14:paraId="3005D6DD" w14:textId="77777777" w:rsidR="00A61FC6" w:rsidRDefault="00A61FC6" w:rsidP="00A61FC6"/>
    <w:p w14:paraId="6B10BC57" w14:textId="77777777" w:rsidR="00A61FC6" w:rsidRDefault="00A61FC6" w:rsidP="00A61FC6">
      <w:r>
        <w:t>7.4.2 Audio-based results</w:t>
      </w:r>
    </w:p>
    <w:p w14:paraId="7C16508F" w14:textId="77777777" w:rsidR="00A61FC6" w:rsidRDefault="00A61FC6" w:rsidP="00A61FC6"/>
    <w:p w14:paraId="7F1D80FF" w14:textId="77777777" w:rsidR="00A61FC6" w:rsidRDefault="00A61FC6" w:rsidP="00A61FC6">
      <w:r>
        <w:t>7.4.3 Text-based results</w:t>
      </w:r>
    </w:p>
    <w:p w14:paraId="29EAAB01" w14:textId="77777777" w:rsidR="00A61FC6" w:rsidRDefault="00A61FC6" w:rsidP="00A61FC6"/>
    <w:p w14:paraId="2AAEFC4A" w14:textId="77777777" w:rsidR="00A61FC6" w:rsidRDefault="00A61FC6" w:rsidP="00A61FC6">
      <w:r>
        <w:t>7.4.4 Bimodal fusion results</w:t>
      </w:r>
    </w:p>
    <w:p w14:paraId="16115BD5" w14:textId="77777777" w:rsidR="00A61FC6" w:rsidRDefault="00A61FC6" w:rsidP="00A61FC6"/>
    <w:p w14:paraId="32FCAFA7" w14:textId="77777777" w:rsidR="00A61FC6" w:rsidRDefault="00A61FC6" w:rsidP="00A61FC6">
      <w:r>
        <w:t>7.5 Discussion</w:t>
      </w:r>
    </w:p>
    <w:p w14:paraId="22EB7921" w14:textId="77777777" w:rsidR="00A61FC6" w:rsidRDefault="00A61FC6" w:rsidP="00A61FC6"/>
    <w:p w14:paraId="3E92AA33" w14:textId="77777777" w:rsidR="00A61FC6" w:rsidRDefault="00A61FC6" w:rsidP="00A61FC6">
      <w:r>
        <w:t>7.6 Summary</w:t>
      </w:r>
    </w:p>
    <w:p w14:paraId="1B983DBF" w14:textId="77777777" w:rsidR="00A61FC6" w:rsidRDefault="00A61FC6" w:rsidP="00A61FC6"/>
    <w:p w14:paraId="3A858C59" w14:textId="77777777" w:rsidR="00A61FC6" w:rsidRDefault="00A61FC6" w:rsidP="00A61FC6">
      <w:r>
        <w:t>8 Conclusion</w:t>
      </w:r>
    </w:p>
    <w:p w14:paraId="30660282" w14:textId="77777777" w:rsidR="00A61FC6" w:rsidRDefault="00A61FC6" w:rsidP="00A61FC6"/>
    <w:p w14:paraId="547AF657" w14:textId="77777777" w:rsidR="00A61FC6" w:rsidRDefault="00A61FC6" w:rsidP="00A61FC6">
      <w:r>
        <w:t>8.1 Overall summary</w:t>
      </w:r>
    </w:p>
    <w:p w14:paraId="0C493B87" w14:textId="77777777" w:rsidR="00A61FC6" w:rsidRDefault="00A61FC6" w:rsidP="00A61FC6"/>
    <w:p w14:paraId="707D6E4D" w14:textId="77777777" w:rsidR="00A61FC6" w:rsidRDefault="00A61FC6" w:rsidP="00A61FC6">
      <w:r>
        <w:t>8.2 Thesis contributions</w:t>
      </w:r>
    </w:p>
    <w:p w14:paraId="16FD6C06" w14:textId="77777777" w:rsidR="00A61FC6" w:rsidRDefault="00A61FC6" w:rsidP="00A61FC6"/>
    <w:p w14:paraId="1325D2F6" w14:textId="77777777" w:rsidR="00A61FC6" w:rsidRDefault="00A61FC6" w:rsidP="00A61FC6">
      <w:r>
        <w:t>8.2.1 Theoretical</w:t>
      </w:r>
    </w:p>
    <w:p w14:paraId="2D1AE45C" w14:textId="77777777" w:rsidR="00A61FC6" w:rsidRDefault="00A61FC6" w:rsidP="00A61FC6"/>
    <w:p w14:paraId="7BB771B6" w14:textId="77777777" w:rsidR="00A61FC6" w:rsidRDefault="00A61FC6" w:rsidP="00A61FC6">
      <w:r>
        <w:t>8.2.2 Practical</w:t>
      </w:r>
    </w:p>
    <w:p w14:paraId="47926095" w14:textId="77777777" w:rsidR="00A61FC6" w:rsidRDefault="00A61FC6" w:rsidP="00A61FC6"/>
    <w:p w14:paraId="55900B92" w14:textId="77777777" w:rsidR="00A61FC6" w:rsidRDefault="00A61FC6" w:rsidP="00A61FC6">
      <w:r>
        <w:t>8.2.3 Experimental</w:t>
      </w:r>
    </w:p>
    <w:p w14:paraId="1218B8E8" w14:textId="77777777" w:rsidR="00A61FC6" w:rsidRDefault="00A61FC6" w:rsidP="00A61FC6"/>
    <w:p w14:paraId="597A6017" w14:textId="77777777" w:rsidR="00A61FC6" w:rsidRDefault="00A61FC6" w:rsidP="00A61FC6">
      <w:r>
        <w:t>8.3 Limitations and future research</w:t>
      </w:r>
    </w:p>
    <w:p w14:paraId="46C53AF5" w14:textId="77777777" w:rsidR="00A61FC6" w:rsidRDefault="00A61FC6" w:rsidP="00A61FC6"/>
    <w:p w14:paraId="1773925D" w14:textId="77777777" w:rsidR="00A61FC6" w:rsidRDefault="00A61FC6" w:rsidP="00A61FC6">
      <w:r>
        <w:t>Appendix</w:t>
      </w:r>
    </w:p>
    <w:p w14:paraId="47C2A698" w14:textId="77777777" w:rsidR="00A61FC6" w:rsidRDefault="00A61FC6" w:rsidP="00A61FC6"/>
    <w:p w14:paraId="117DE086" w14:textId="77777777" w:rsidR="00A61FC6" w:rsidRDefault="00A61FC6" w:rsidP="00A61FC6">
      <w:r>
        <w:t>References</w:t>
      </w:r>
    </w:p>
    <w:p w14:paraId="251B3D36" w14:textId="77777777" w:rsidR="00A61FC6" w:rsidRDefault="00A61FC6" w:rsidP="00A61FC6"/>
    <w:p w14:paraId="210813DD" w14:textId="77777777" w:rsidR="00A61FC6" w:rsidRDefault="00A61FC6" w:rsidP="00A61FC6">
      <w:r>
        <w:t>Acronyms</w:t>
      </w:r>
    </w:p>
    <w:p w14:paraId="4DEED78E" w14:textId="77777777" w:rsidR="00A61FC6" w:rsidRDefault="00A61FC6" w:rsidP="00A61FC6"/>
    <w:p w14:paraId="5ED04D5B" w14:textId="77777777" w:rsidR="00A61FC6" w:rsidRDefault="00A61FC6" w:rsidP="00A61FC6">
      <w:r>
        <w:t>List of Figures</w:t>
      </w:r>
    </w:p>
    <w:p w14:paraId="7834960A" w14:textId="77777777" w:rsidR="00A61FC6" w:rsidRDefault="00A61FC6" w:rsidP="00A61FC6"/>
    <w:p w14:paraId="146CF2C0" w14:textId="77777777" w:rsidR="00A61FC6" w:rsidRDefault="00A61FC6" w:rsidP="00A61FC6">
      <w:r>
        <w:t>List of Tables</w:t>
      </w:r>
    </w:p>
    <w:p w14:paraId="32A95FA1" w14:textId="77777777" w:rsidR="00A61FC6" w:rsidRDefault="00A61FC6" w:rsidP="00A61FC6"/>
    <w:p w14:paraId="26C67FF4" w14:textId="77777777" w:rsidR="00A61FC6" w:rsidRDefault="00A61FC6" w:rsidP="00A61FC6">
      <w:r>
        <w:t>List of Own Publications</w:t>
      </w:r>
    </w:p>
    <w:p w14:paraId="28276CAA" w14:textId="77777777" w:rsidR="00A61FC6" w:rsidRDefault="00A61FC6" w:rsidP="00A61FC6"/>
    <w:p w14:paraId="56C723CF" w14:textId="0B807201" w:rsidR="00A61FC6" w:rsidRPr="00A61FC6" w:rsidRDefault="00A61FC6" w:rsidP="00A61FC6">
      <w:r>
        <w:t>Patents</w:t>
      </w:r>
    </w:p>
    <w:sectPr w:rsidR="00A61FC6" w:rsidRPr="00A61FC6" w:rsidSect="00E57CE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FAC3" w14:textId="77777777" w:rsidR="00E57CEB" w:rsidRDefault="00E57CEB">
      <w:pPr>
        <w:spacing w:after="0" w:line="240" w:lineRule="auto"/>
      </w:pPr>
      <w:r>
        <w:separator/>
      </w:r>
    </w:p>
  </w:endnote>
  <w:endnote w:type="continuationSeparator" w:id="0">
    <w:p w14:paraId="46C1F0DD" w14:textId="77777777" w:rsidR="00E57CEB" w:rsidRDefault="00E5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1C34" w14:textId="77777777" w:rsidR="00E57CEB" w:rsidRDefault="00E57CEB"/>
    <w:p w14:paraId="05FAB216" w14:textId="77777777" w:rsidR="00E57CEB" w:rsidRDefault="00E57CEB"/>
    <w:p w14:paraId="7D8EBC7F" w14:textId="77777777" w:rsidR="00E57CEB" w:rsidRDefault="00E57CEB"/>
    <w:p w14:paraId="67E2516A" w14:textId="77777777" w:rsidR="00E57CEB" w:rsidRDefault="00E57CEB"/>
    <w:p w14:paraId="705A4452" w14:textId="77777777" w:rsidR="00E57CEB" w:rsidRDefault="00E57CEB"/>
    <w:p w14:paraId="51FBDE72" w14:textId="77777777" w:rsidR="00E57CEB" w:rsidRDefault="00E57CEB"/>
    <w:p w14:paraId="4691A18B" w14:textId="77777777" w:rsidR="00E57CEB" w:rsidRDefault="00E57CE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03464CC" wp14:editId="550BD5A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8E3E" w14:textId="77777777" w:rsidR="00E57CEB" w:rsidRDefault="00E57C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3464C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8208E3E" w14:textId="77777777" w:rsidR="00E57CEB" w:rsidRDefault="00E57C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BEF1B13" w14:textId="77777777" w:rsidR="00E57CEB" w:rsidRDefault="00E57CEB"/>
    <w:p w14:paraId="7EEE8FF9" w14:textId="77777777" w:rsidR="00E57CEB" w:rsidRDefault="00E57CEB"/>
    <w:p w14:paraId="21164F20" w14:textId="77777777" w:rsidR="00E57CEB" w:rsidRDefault="00E57CE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2113972" wp14:editId="29D59DF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5FE0" w14:textId="77777777" w:rsidR="00E57CEB" w:rsidRDefault="00E57CEB"/>
                          <w:p w14:paraId="4C9DD364" w14:textId="77777777" w:rsidR="00E57CEB" w:rsidRDefault="00E57CE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11397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6CF5FE0" w14:textId="77777777" w:rsidR="00E57CEB" w:rsidRDefault="00E57CEB"/>
                    <w:p w14:paraId="4C9DD364" w14:textId="77777777" w:rsidR="00E57CEB" w:rsidRDefault="00E57CE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FE64847" w14:textId="77777777" w:rsidR="00E57CEB" w:rsidRDefault="00E57CEB"/>
    <w:p w14:paraId="706FBAD6" w14:textId="77777777" w:rsidR="00E57CEB" w:rsidRDefault="00E57CEB">
      <w:pPr>
        <w:rPr>
          <w:sz w:val="2"/>
          <w:szCs w:val="2"/>
        </w:rPr>
      </w:pPr>
    </w:p>
    <w:p w14:paraId="095F8514" w14:textId="77777777" w:rsidR="00E57CEB" w:rsidRDefault="00E57CEB"/>
    <w:p w14:paraId="308101F2" w14:textId="77777777" w:rsidR="00E57CEB" w:rsidRDefault="00E57CEB">
      <w:pPr>
        <w:spacing w:after="0" w:line="240" w:lineRule="auto"/>
      </w:pPr>
    </w:p>
  </w:footnote>
  <w:footnote w:type="continuationSeparator" w:id="0">
    <w:p w14:paraId="0B3AC219" w14:textId="77777777" w:rsidR="00E57CEB" w:rsidRDefault="00E5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CEB"/>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13934</TotalTime>
  <Pages>8</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1461</cp:revision>
  <cp:lastPrinted>2009-02-06T05:36:00Z</cp:lastPrinted>
  <dcterms:created xsi:type="dcterms:W3CDTF">2024-01-07T13:43:00Z</dcterms:created>
  <dcterms:modified xsi:type="dcterms:W3CDTF">2024-01-30T11:25:00Z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