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Балега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Анастасія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Володимирівна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заступник</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начальни</w:t>
      </w:r>
      <w:r w:rsidRPr="008E1D4E">
        <w:rPr>
          <w:rFonts w:ascii="Verdana" w:eastAsia="Times New Roman" w:hAnsi="Verdana" w:cs="Times New Roman"/>
          <w:color w:val="000000"/>
          <w:kern w:val="0"/>
          <w:sz w:val="24"/>
          <w:szCs w:val="24"/>
          <w:lang w:eastAsia="ru-RU"/>
        </w:rPr>
        <w:t>&amp;shy;</w:t>
      </w:r>
      <w:r w:rsidRPr="008E1D4E">
        <w:rPr>
          <w:rFonts w:ascii="Verdana" w:eastAsia="Times New Roman" w:hAnsi="Verdana" w:cs="Times New Roman" w:hint="eastAsia"/>
          <w:color w:val="000000"/>
          <w:kern w:val="0"/>
          <w:sz w:val="24"/>
          <w:szCs w:val="24"/>
          <w:lang w:eastAsia="ru-RU"/>
        </w:rPr>
        <w:t>ка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планово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фінансового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відділу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Київського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національного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університету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імені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Тараса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Шевченка</w:t>
      </w:r>
      <w:r w:rsidRPr="008E1D4E">
        <w:rPr>
          <w:rFonts w:ascii="Verdana" w:eastAsia="Times New Roman" w:hAnsi="Verdana" w:cs="Times New Roman"/>
          <w:color w:val="000000"/>
          <w:kern w:val="0"/>
          <w:sz w:val="24"/>
          <w:szCs w:val="24"/>
          <w:lang w:eastAsia="ru-RU"/>
        </w:rPr>
        <w:t>: &amp;laquo;</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w:t>
      </w:r>
      <w:r w:rsidRPr="008E1D4E">
        <w:rPr>
          <w:rFonts w:ascii="Verdana" w:eastAsia="Times New Roman" w:hAnsi="Verdana" w:cs="Times New Roman"/>
          <w:color w:val="000000"/>
          <w:kern w:val="0"/>
          <w:sz w:val="24"/>
          <w:szCs w:val="24"/>
          <w:lang w:eastAsia="ru-RU"/>
        </w:rPr>
        <w:t>&amp;shy;</w:t>
      </w:r>
      <w:r w:rsidRPr="008E1D4E">
        <w:rPr>
          <w:rFonts w:ascii="Verdana" w:eastAsia="Times New Roman" w:hAnsi="Verdana" w:cs="Times New Roman" w:hint="eastAsia"/>
          <w:color w:val="000000"/>
          <w:kern w:val="0"/>
          <w:sz w:val="24"/>
          <w:szCs w:val="24"/>
          <w:lang w:eastAsia="ru-RU"/>
        </w:rPr>
        <w:t>винна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політика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планування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умовах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асоціації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ЄС</w:t>
      </w:r>
      <w:r w:rsidRPr="008E1D4E">
        <w:rPr>
          <w:rFonts w:ascii="Verdana" w:eastAsia="Times New Roman" w:hAnsi="Verdana" w:cs="Times New Roman"/>
          <w:color w:val="000000"/>
          <w:kern w:val="0"/>
          <w:sz w:val="24"/>
          <w:szCs w:val="24"/>
          <w:lang w:eastAsia="ru-RU"/>
        </w:rPr>
        <w:t xml:space="preserve">&amp;raquo; (04.00.19 - </w:t>
      </w:r>
      <w:r w:rsidRPr="008E1D4E">
        <w:rPr>
          <w:rFonts w:ascii="Verdana" w:eastAsia="Times New Roman" w:hAnsi="Verdana" w:cs="Times New Roman" w:hint="eastAsia"/>
          <w:color w:val="000000"/>
          <w:kern w:val="0"/>
          <w:sz w:val="24"/>
          <w:szCs w:val="24"/>
          <w:lang w:eastAsia="ru-RU"/>
        </w:rPr>
        <w:t>економічна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Спецрада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w:t>
      </w:r>
      <w:r w:rsidRPr="008E1D4E">
        <w:rPr>
          <w:rFonts w:ascii="Verdana" w:eastAsia="Times New Roman" w:hAnsi="Verdana" w:cs="Times New Roman"/>
          <w:color w:val="000000"/>
          <w:kern w:val="0"/>
          <w:sz w:val="24"/>
          <w:szCs w:val="24"/>
          <w:lang w:eastAsia="ru-RU"/>
        </w:rPr>
        <w:t xml:space="preserve"> 26.001.32 </w:t>
      </w:r>
      <w:r w:rsidRPr="008E1D4E">
        <w:rPr>
          <w:rFonts w:ascii="Verdana" w:eastAsia="Times New Roman" w:hAnsi="Verdana" w:cs="Times New Roman" w:hint="eastAsia"/>
          <w:color w:val="000000"/>
          <w:kern w:val="0"/>
          <w:sz w:val="24"/>
          <w:szCs w:val="24"/>
          <w:lang w:eastAsia="ru-RU"/>
        </w:rPr>
        <w:t>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Київському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національному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універ</w:t>
      </w:r>
      <w:r w:rsidRPr="008E1D4E">
        <w:rPr>
          <w:rFonts w:ascii="Verdana" w:eastAsia="Times New Roman" w:hAnsi="Verdana" w:cs="Times New Roman"/>
          <w:color w:val="000000"/>
          <w:kern w:val="0"/>
          <w:sz w:val="24"/>
          <w:szCs w:val="24"/>
          <w:lang w:eastAsia="ru-RU"/>
        </w:rPr>
        <w:t>&amp;shy;</w:t>
      </w:r>
      <w:r w:rsidRPr="008E1D4E">
        <w:rPr>
          <w:rFonts w:ascii="Verdana" w:eastAsia="Times New Roman" w:hAnsi="Verdana" w:cs="Times New Roman" w:hint="eastAsia"/>
          <w:color w:val="000000"/>
          <w:kern w:val="0"/>
          <w:sz w:val="24"/>
          <w:szCs w:val="24"/>
          <w:lang w:eastAsia="ru-RU"/>
        </w:rPr>
        <w:t>ситеті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імені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Тараса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Шевченка</w:t>
      </w: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Київський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національний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університет</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імені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Тараса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Шевченка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Міністерство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освіти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України</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Київський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національний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університет</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імені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Тараса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Шевченка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Міністерство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освіти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України</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Кваліфікаційна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наукова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праця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правах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рукопису</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БАЛЕГА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АНАСТАСІЯ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ВОЛОДИМИРІВНА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УДК</w:t>
      </w:r>
      <w:r w:rsidRPr="008E1D4E">
        <w:rPr>
          <w:rFonts w:ascii="Verdana" w:eastAsia="Times New Roman" w:hAnsi="Verdana" w:cs="Times New Roman"/>
          <w:color w:val="000000"/>
          <w:kern w:val="0"/>
          <w:sz w:val="24"/>
          <w:szCs w:val="24"/>
          <w:lang w:eastAsia="ru-RU"/>
        </w:rPr>
        <w:t xml:space="preserve"> 553.04:351.823](477:4-672</w:t>
      </w:r>
      <w:r w:rsidRPr="008E1D4E">
        <w:rPr>
          <w:rFonts w:ascii="Verdana" w:eastAsia="Times New Roman" w:hAnsi="Verdana" w:cs="Times New Roman" w:hint="eastAsia"/>
          <w:color w:val="000000"/>
          <w:kern w:val="0"/>
          <w:sz w:val="24"/>
          <w:szCs w:val="24"/>
          <w:lang w:eastAsia="ru-RU"/>
        </w:rPr>
        <w:t>ЄС</w:t>
      </w:r>
      <w:r w:rsidRPr="008E1D4E">
        <w:rPr>
          <w:rFonts w:ascii="Verdana" w:eastAsia="Times New Roman" w:hAnsi="Verdana" w:cs="Times New Roman"/>
          <w:color w:val="000000"/>
          <w:kern w:val="0"/>
          <w:sz w:val="24"/>
          <w:szCs w:val="24"/>
          <w:lang w:eastAsia="ru-RU"/>
        </w:rPr>
        <w:t>)(043.3)</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ДИСЕРТАЦІЯ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ПОЛІТИКА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ПЛАНУВАННЯ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УМОВАХ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АСОЦІАЦІЇ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ЄС</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04.00.19 </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економічна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Подається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здобуття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наукового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ступеня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кандидата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Дисертація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містить</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результати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власних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досліджень</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ідей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результатів</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текстів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інших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авторів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мають</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посилання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відповідне</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джерело</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Балега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Науковий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керівник</w:t>
      </w:r>
      <w:r w:rsidRPr="008E1D4E">
        <w:rPr>
          <w:rFonts w:ascii="Verdana" w:eastAsia="Times New Roman" w:hAnsi="Verdana" w:cs="Times New Roman"/>
          <w:color w:val="000000"/>
          <w:kern w:val="0"/>
          <w:sz w:val="24"/>
          <w:szCs w:val="24"/>
          <w:lang w:eastAsia="ru-RU"/>
        </w:rPr>
        <w:t xml:space="preserve"> - </w:t>
      </w:r>
      <w:r w:rsidRPr="008E1D4E">
        <w:rPr>
          <w:rFonts w:ascii="Verdana" w:eastAsia="Times New Roman" w:hAnsi="Verdana" w:cs="Times New Roman" w:hint="eastAsia"/>
          <w:color w:val="000000"/>
          <w:kern w:val="0"/>
          <w:sz w:val="24"/>
          <w:szCs w:val="24"/>
          <w:lang w:eastAsia="ru-RU"/>
        </w:rPr>
        <w:t>Вижва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Сергій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Андрійович</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доктор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наук</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професор</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Київ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2019</w:t>
      </w: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ЗМІСТ</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ВСТУП…………………………………………………………………………</w:t>
      </w:r>
      <w:r w:rsidRPr="008E1D4E">
        <w:rPr>
          <w:rFonts w:ascii="Verdana" w:eastAsia="Times New Roman" w:hAnsi="Verdana" w:cs="Times New Roman"/>
          <w:color w:val="000000"/>
          <w:kern w:val="0"/>
          <w:sz w:val="24"/>
          <w:szCs w:val="24"/>
          <w:lang w:eastAsia="ru-RU"/>
        </w:rPr>
        <w:t xml:space="preserve"> 17</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РОЗДІЛ</w:t>
      </w:r>
      <w:r w:rsidRPr="008E1D4E">
        <w:rPr>
          <w:rFonts w:ascii="Verdana" w:eastAsia="Times New Roman" w:hAnsi="Verdana" w:cs="Times New Roman"/>
          <w:color w:val="000000"/>
          <w:kern w:val="0"/>
          <w:sz w:val="24"/>
          <w:szCs w:val="24"/>
          <w:lang w:eastAsia="ru-RU"/>
        </w:rPr>
        <w:t xml:space="preserve"> 1 </w:t>
      </w:r>
      <w:r w:rsidRPr="008E1D4E">
        <w:rPr>
          <w:rFonts w:ascii="Verdana" w:eastAsia="Times New Roman" w:hAnsi="Verdana" w:cs="Times New Roman" w:hint="eastAsia"/>
          <w:color w:val="000000"/>
          <w:kern w:val="0"/>
          <w:sz w:val="24"/>
          <w:szCs w:val="24"/>
          <w:lang w:eastAsia="ru-RU"/>
        </w:rPr>
        <w:t>ІНСТИТУЦІЙНЕ</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НОРМАТИВНО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ПРАВОВЕ</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ЗАБЕЗПЕЧЕННЯ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22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1.1 </w:t>
      </w:r>
      <w:r w:rsidRPr="008E1D4E">
        <w:rPr>
          <w:rFonts w:ascii="Verdana" w:eastAsia="Times New Roman" w:hAnsi="Verdana" w:cs="Times New Roman" w:hint="eastAsia"/>
          <w:color w:val="000000"/>
          <w:kern w:val="0"/>
          <w:sz w:val="24"/>
          <w:szCs w:val="24"/>
          <w:lang w:eastAsia="ru-RU"/>
        </w:rPr>
        <w:t>Нормативно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правове</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забезпечення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Україні……………………………</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22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1.2 </w:t>
      </w:r>
      <w:r w:rsidRPr="008E1D4E">
        <w:rPr>
          <w:rFonts w:ascii="Verdana" w:eastAsia="Times New Roman" w:hAnsi="Verdana" w:cs="Times New Roman" w:hint="eastAsia"/>
          <w:color w:val="000000"/>
          <w:kern w:val="0"/>
          <w:sz w:val="24"/>
          <w:szCs w:val="24"/>
          <w:lang w:eastAsia="ru-RU"/>
        </w:rPr>
        <w:t>Сучасний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стан</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інституційного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забезпечення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Україні………………</w:t>
      </w:r>
      <w:r w:rsidRPr="008E1D4E">
        <w:rPr>
          <w:rFonts w:ascii="Verdana" w:eastAsia="Times New Roman" w:hAnsi="Verdana" w:cs="Times New Roman"/>
          <w:color w:val="000000"/>
          <w:kern w:val="0"/>
          <w:sz w:val="24"/>
          <w:szCs w:val="24"/>
          <w:lang w:eastAsia="ru-RU"/>
        </w:rPr>
        <w:t>..</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30</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1.3 </w:t>
      </w:r>
      <w:r w:rsidRPr="008E1D4E">
        <w:rPr>
          <w:rFonts w:ascii="Verdana" w:eastAsia="Times New Roman" w:hAnsi="Verdana" w:cs="Times New Roman" w:hint="eastAsia"/>
          <w:color w:val="000000"/>
          <w:kern w:val="0"/>
          <w:sz w:val="24"/>
          <w:szCs w:val="24"/>
          <w:lang w:eastAsia="ru-RU"/>
        </w:rPr>
        <w:t>Міжнародний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досвід</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інституційного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забезпечення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42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Висновки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розділу</w:t>
      </w:r>
      <w:r w:rsidRPr="008E1D4E">
        <w:rPr>
          <w:rFonts w:ascii="Verdana" w:eastAsia="Times New Roman" w:hAnsi="Verdana" w:cs="Times New Roman"/>
          <w:color w:val="000000"/>
          <w:kern w:val="0"/>
          <w:sz w:val="24"/>
          <w:szCs w:val="24"/>
          <w:lang w:eastAsia="ru-RU"/>
        </w:rPr>
        <w:t xml:space="preserve"> 1</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61</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РОЗДІЛ</w:t>
      </w:r>
      <w:r w:rsidRPr="008E1D4E">
        <w:rPr>
          <w:rFonts w:ascii="Verdana" w:eastAsia="Times New Roman" w:hAnsi="Verdana" w:cs="Times New Roman"/>
          <w:color w:val="000000"/>
          <w:kern w:val="0"/>
          <w:sz w:val="24"/>
          <w:szCs w:val="24"/>
          <w:lang w:eastAsia="ru-RU"/>
        </w:rPr>
        <w:t xml:space="preserve"> 2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ПОЛІТИКА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ОСНОВНІ</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ІНСТРУМЕНТИ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ДЕРЖАВНОГО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ПЛАНУВАННЯ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ФІНАНСУВАННЯ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64</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2.1 </w:t>
      </w:r>
      <w:r w:rsidRPr="008E1D4E">
        <w:rPr>
          <w:rFonts w:ascii="Verdana" w:eastAsia="Times New Roman" w:hAnsi="Verdana" w:cs="Times New Roman" w:hint="eastAsia"/>
          <w:color w:val="000000"/>
          <w:kern w:val="0"/>
          <w:sz w:val="24"/>
          <w:szCs w:val="24"/>
          <w:lang w:eastAsia="ru-RU"/>
        </w:rPr>
        <w:t>Сучасна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парадигма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вітчизняної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політики………………………………………………………</w:t>
      </w:r>
      <w:r w:rsidRPr="008E1D4E">
        <w:rPr>
          <w:rFonts w:ascii="Verdana" w:eastAsia="Times New Roman" w:hAnsi="Verdana" w:cs="Times New Roman"/>
          <w:color w:val="000000"/>
          <w:kern w:val="0"/>
          <w:sz w:val="24"/>
          <w:szCs w:val="24"/>
          <w:lang w:eastAsia="ru-RU"/>
        </w:rPr>
        <w:t>. 64</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2.2 </w:t>
      </w:r>
      <w:r w:rsidRPr="008E1D4E">
        <w:rPr>
          <w:rFonts w:ascii="Verdana" w:eastAsia="Times New Roman" w:hAnsi="Verdana" w:cs="Times New Roman" w:hint="eastAsia"/>
          <w:color w:val="000000"/>
          <w:kern w:val="0"/>
          <w:sz w:val="24"/>
          <w:szCs w:val="24"/>
          <w:lang w:eastAsia="ru-RU"/>
        </w:rPr>
        <w:t>Загальнодержавні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програми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розвитку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мінеральносировинної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як</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інструмент</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фінансового</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забезпечення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82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2.3 </w:t>
      </w:r>
      <w:r w:rsidRPr="008E1D4E">
        <w:rPr>
          <w:rFonts w:ascii="Verdana" w:eastAsia="Times New Roman" w:hAnsi="Verdana" w:cs="Times New Roman" w:hint="eastAsia"/>
          <w:color w:val="000000"/>
          <w:kern w:val="0"/>
          <w:sz w:val="24"/>
          <w:szCs w:val="24"/>
          <w:lang w:eastAsia="ru-RU"/>
        </w:rPr>
        <w:t>Оптимізація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фінансування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стадій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вітчизняній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практиці…………………………………</w:t>
      </w:r>
      <w:r w:rsidRPr="008E1D4E">
        <w:rPr>
          <w:rFonts w:ascii="Verdana" w:eastAsia="Times New Roman" w:hAnsi="Verdana" w:cs="Times New Roman"/>
          <w:color w:val="000000"/>
          <w:kern w:val="0"/>
          <w:sz w:val="24"/>
          <w:szCs w:val="24"/>
          <w:lang w:eastAsia="ru-RU"/>
        </w:rPr>
        <w:t xml:space="preserve"> 101</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2.4 </w:t>
      </w:r>
      <w:r w:rsidRPr="008E1D4E">
        <w:rPr>
          <w:rFonts w:ascii="Verdana" w:eastAsia="Times New Roman" w:hAnsi="Verdana" w:cs="Times New Roman" w:hint="eastAsia"/>
          <w:color w:val="000000"/>
          <w:kern w:val="0"/>
          <w:sz w:val="24"/>
          <w:szCs w:val="24"/>
          <w:lang w:eastAsia="ru-RU"/>
        </w:rPr>
        <w:t>Освітньо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науковий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супровід</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використання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Україні………………………………</w:t>
      </w:r>
      <w:r w:rsidRPr="008E1D4E">
        <w:rPr>
          <w:rFonts w:ascii="Verdana" w:eastAsia="Times New Roman" w:hAnsi="Verdana" w:cs="Times New Roman"/>
          <w:color w:val="000000"/>
          <w:kern w:val="0"/>
          <w:sz w:val="24"/>
          <w:szCs w:val="24"/>
          <w:lang w:eastAsia="ru-RU"/>
        </w:rPr>
        <w:t>... 110</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 2.5 </w:t>
      </w:r>
      <w:r w:rsidRPr="008E1D4E">
        <w:rPr>
          <w:rFonts w:ascii="Verdana" w:eastAsia="Times New Roman" w:hAnsi="Verdana" w:cs="Times New Roman" w:hint="eastAsia"/>
          <w:color w:val="000000"/>
          <w:kern w:val="0"/>
          <w:sz w:val="24"/>
          <w:szCs w:val="24"/>
          <w:lang w:eastAsia="ru-RU"/>
        </w:rPr>
        <w:t>Оптимізація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системи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фінансування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організації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геологічного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надр</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прикладі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вітчизняних</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залізорудних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родовищ………………………………………</w:t>
      </w:r>
      <w:r w:rsidRPr="008E1D4E">
        <w:rPr>
          <w:rFonts w:ascii="Verdana" w:eastAsia="Times New Roman" w:hAnsi="Verdana" w:cs="Times New Roman"/>
          <w:color w:val="000000"/>
          <w:kern w:val="0"/>
          <w:sz w:val="24"/>
          <w:szCs w:val="24"/>
          <w:lang w:eastAsia="ru-RU"/>
        </w:rPr>
        <w:t>.. 122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Висновки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розділу</w:t>
      </w:r>
      <w:r w:rsidRPr="008E1D4E">
        <w:rPr>
          <w:rFonts w:ascii="Verdana" w:eastAsia="Times New Roman" w:hAnsi="Verdana" w:cs="Times New Roman"/>
          <w:color w:val="000000"/>
          <w:kern w:val="0"/>
          <w:sz w:val="24"/>
          <w:szCs w:val="24"/>
          <w:lang w:eastAsia="ru-RU"/>
        </w:rPr>
        <w:t xml:space="preserve"> 2</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133</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стор</w:t>
      </w:r>
      <w:r w:rsidRPr="008E1D4E">
        <w:rPr>
          <w:rFonts w:ascii="Verdana" w:eastAsia="Times New Roman" w:hAnsi="Verdana" w:cs="Times New Roman"/>
          <w:color w:val="000000"/>
          <w:kern w:val="0"/>
          <w:sz w:val="24"/>
          <w:szCs w:val="24"/>
          <w:lang w:eastAsia="ru-RU"/>
        </w:rPr>
        <w:t>.</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15</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РОЗДІЛ</w:t>
      </w:r>
      <w:r w:rsidRPr="008E1D4E">
        <w:rPr>
          <w:rFonts w:ascii="Verdana" w:eastAsia="Times New Roman" w:hAnsi="Verdana" w:cs="Times New Roman"/>
          <w:color w:val="000000"/>
          <w:kern w:val="0"/>
          <w:sz w:val="24"/>
          <w:szCs w:val="24"/>
          <w:lang w:eastAsia="ru-RU"/>
        </w:rPr>
        <w:t xml:space="preserve"> 3 </w:t>
      </w:r>
      <w:r w:rsidRPr="008E1D4E">
        <w:rPr>
          <w:rFonts w:ascii="Verdana" w:eastAsia="Times New Roman" w:hAnsi="Verdana" w:cs="Times New Roman" w:hint="eastAsia"/>
          <w:color w:val="000000"/>
          <w:kern w:val="0"/>
          <w:sz w:val="24"/>
          <w:szCs w:val="24"/>
          <w:lang w:eastAsia="ru-RU"/>
        </w:rPr>
        <w:t>РЕГІОНАЛЬНІ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АСПЕКТИ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РОЗВИТКУ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Й</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ВІДТВОРЕННЯ</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ВІТЧИЗНЯНОЇ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136</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3.1. </w:t>
      </w:r>
      <w:r w:rsidRPr="008E1D4E">
        <w:rPr>
          <w:rFonts w:ascii="Verdana" w:eastAsia="Times New Roman" w:hAnsi="Verdana" w:cs="Times New Roman" w:hint="eastAsia"/>
          <w:color w:val="000000"/>
          <w:kern w:val="0"/>
          <w:sz w:val="24"/>
          <w:szCs w:val="24"/>
          <w:lang w:eastAsia="ru-RU"/>
        </w:rPr>
        <w:t>Класифікація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регіонів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України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рівнем</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освоєння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відтворення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розвитку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136</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3.2. </w:t>
      </w:r>
      <w:r w:rsidRPr="008E1D4E">
        <w:rPr>
          <w:rFonts w:ascii="Verdana" w:eastAsia="Times New Roman" w:hAnsi="Verdana" w:cs="Times New Roman" w:hint="eastAsia"/>
          <w:color w:val="000000"/>
          <w:kern w:val="0"/>
          <w:sz w:val="24"/>
          <w:szCs w:val="24"/>
          <w:lang w:eastAsia="ru-RU"/>
        </w:rPr>
        <w:t>Регіональні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програми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розвитку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контексті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децентралізації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потенційні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джерела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їх</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фінансування…………………………………………………</w:t>
      </w:r>
      <w:r w:rsidRPr="008E1D4E">
        <w:rPr>
          <w:rFonts w:ascii="Verdana" w:eastAsia="Times New Roman" w:hAnsi="Verdana" w:cs="Times New Roman"/>
          <w:color w:val="000000"/>
          <w:kern w:val="0"/>
          <w:sz w:val="24"/>
          <w:szCs w:val="24"/>
          <w:lang w:eastAsia="ru-RU"/>
        </w:rPr>
        <w:t>. 146</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3.3. </w:t>
      </w:r>
      <w:r w:rsidRPr="008E1D4E">
        <w:rPr>
          <w:rFonts w:ascii="Verdana" w:eastAsia="Times New Roman" w:hAnsi="Verdana" w:cs="Times New Roman" w:hint="eastAsia"/>
          <w:color w:val="000000"/>
          <w:kern w:val="0"/>
          <w:sz w:val="24"/>
          <w:szCs w:val="24"/>
          <w:lang w:eastAsia="ru-RU"/>
        </w:rPr>
        <w:t>Рекомендації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щодо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запровадження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типової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місцевої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програми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розвитку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158</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Висновки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розділу</w:t>
      </w:r>
      <w:r w:rsidRPr="008E1D4E">
        <w:rPr>
          <w:rFonts w:ascii="Verdana" w:eastAsia="Times New Roman" w:hAnsi="Verdana" w:cs="Times New Roman"/>
          <w:color w:val="000000"/>
          <w:kern w:val="0"/>
          <w:sz w:val="24"/>
          <w:szCs w:val="24"/>
          <w:lang w:eastAsia="ru-RU"/>
        </w:rPr>
        <w:t xml:space="preserve"> 3</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166</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РОЗДІЛ</w:t>
      </w:r>
      <w:r w:rsidRPr="008E1D4E">
        <w:rPr>
          <w:rFonts w:ascii="Verdana" w:eastAsia="Times New Roman" w:hAnsi="Verdana" w:cs="Times New Roman"/>
          <w:color w:val="000000"/>
          <w:kern w:val="0"/>
          <w:sz w:val="24"/>
          <w:szCs w:val="24"/>
          <w:lang w:eastAsia="ru-RU"/>
        </w:rPr>
        <w:t xml:space="preserve"> 4 </w:t>
      </w:r>
      <w:r w:rsidRPr="008E1D4E">
        <w:rPr>
          <w:rFonts w:ascii="Verdana" w:eastAsia="Times New Roman" w:hAnsi="Verdana" w:cs="Times New Roman" w:hint="eastAsia"/>
          <w:color w:val="000000"/>
          <w:kern w:val="0"/>
          <w:sz w:val="24"/>
          <w:szCs w:val="24"/>
          <w:lang w:eastAsia="ru-RU"/>
        </w:rPr>
        <w:t>ВИЗНАЧЕННЯ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ОПТИМАЛЬНОЇ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МОДЕЛІ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«ЖИТТЄВОГО</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ЦИКЛУ»</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ПРОМИСЛОВОГО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ОСВОЄННЯ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РОДОВИЩ</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КОРИСНИХ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КОПАЛИН</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ВІТЧИЗНЯНОЇ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МІНЕРАЛЬНО</w:t>
      </w:r>
      <w:r w:rsidRPr="008E1D4E">
        <w:rPr>
          <w:rFonts w:ascii="Verdana" w:eastAsia="Times New Roman" w:hAnsi="Verdana" w:cs="Times New Roman"/>
          <w:color w:val="000000"/>
          <w:kern w:val="0"/>
          <w:sz w:val="24"/>
          <w:szCs w:val="24"/>
          <w:lang w:eastAsia="ru-RU"/>
        </w:rPr>
        <w:t>-</w:t>
      </w:r>
      <w:r w:rsidRPr="008E1D4E">
        <w:rPr>
          <w:rFonts w:ascii="Verdana" w:eastAsia="Times New Roman" w:hAnsi="Verdana" w:cs="Times New Roman" w:hint="eastAsia"/>
          <w:color w:val="000000"/>
          <w:kern w:val="0"/>
          <w:sz w:val="24"/>
          <w:szCs w:val="24"/>
          <w:lang w:eastAsia="ru-RU"/>
        </w:rPr>
        <w:t>СИРОВИННОЇ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БАЗИ……………………………………………………………………………</w:t>
      </w:r>
      <w:r w:rsidRPr="008E1D4E">
        <w:rPr>
          <w:rFonts w:ascii="Verdana" w:eastAsia="Times New Roman" w:hAnsi="Verdana" w:cs="Times New Roman"/>
          <w:color w:val="000000"/>
          <w:kern w:val="0"/>
          <w:sz w:val="24"/>
          <w:szCs w:val="24"/>
          <w:lang w:eastAsia="ru-RU"/>
        </w:rPr>
        <w:t xml:space="preserve"> 168</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4.1. </w:t>
      </w:r>
      <w:r w:rsidRPr="008E1D4E">
        <w:rPr>
          <w:rFonts w:ascii="Verdana" w:eastAsia="Times New Roman" w:hAnsi="Verdana" w:cs="Times New Roman" w:hint="eastAsia"/>
          <w:color w:val="000000"/>
          <w:kern w:val="0"/>
          <w:sz w:val="24"/>
          <w:szCs w:val="24"/>
          <w:lang w:eastAsia="ru-RU"/>
        </w:rPr>
        <w:t>Аналіз</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тривалості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параметрів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освоєння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структури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запасів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родовищ</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корисних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копалин</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будівельної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сировини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межах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Житомирської</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області………………………</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168</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color w:val="000000"/>
          <w:kern w:val="0"/>
          <w:sz w:val="24"/>
          <w:szCs w:val="24"/>
          <w:lang w:eastAsia="ru-RU"/>
        </w:rPr>
        <w:t xml:space="preserve">4.2. </w:t>
      </w:r>
      <w:r w:rsidRPr="008E1D4E">
        <w:rPr>
          <w:rFonts w:ascii="Verdana" w:eastAsia="Times New Roman" w:hAnsi="Verdana" w:cs="Times New Roman" w:hint="eastAsia"/>
          <w:color w:val="000000"/>
          <w:kern w:val="0"/>
          <w:sz w:val="24"/>
          <w:szCs w:val="24"/>
          <w:lang w:eastAsia="ru-RU"/>
        </w:rPr>
        <w:t>Обґрунтування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оптимальної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моделі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«життєвого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циклу»</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вивчення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та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промислового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освоєння</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родовищ</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корисних</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копалин</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на</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прикладі</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будівельної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сировини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межах</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Житомирської</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області………………………………………</w:t>
      </w:r>
      <w:r w:rsidRPr="008E1D4E">
        <w:rPr>
          <w:rFonts w:ascii="Verdana" w:eastAsia="Times New Roman" w:hAnsi="Verdana" w:cs="Times New Roman"/>
          <w:color w:val="000000"/>
          <w:kern w:val="0"/>
          <w:sz w:val="24"/>
          <w:szCs w:val="24"/>
          <w:lang w:eastAsia="ru-RU"/>
        </w:rPr>
        <w:t>.. 178</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Висновки</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до</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розділу</w:t>
      </w:r>
      <w:r w:rsidRPr="008E1D4E">
        <w:rPr>
          <w:rFonts w:ascii="Verdana" w:eastAsia="Times New Roman" w:hAnsi="Verdana" w:cs="Times New Roman"/>
          <w:color w:val="000000"/>
          <w:kern w:val="0"/>
          <w:sz w:val="24"/>
          <w:szCs w:val="24"/>
          <w:lang w:eastAsia="ru-RU"/>
        </w:rPr>
        <w:t xml:space="preserve"> 4</w:t>
      </w:r>
      <w:r w:rsidRPr="008E1D4E">
        <w:rPr>
          <w:rFonts w:ascii="Verdana" w:eastAsia="Times New Roman" w:hAnsi="Verdana" w:cs="Times New Roman" w:hint="eastAsia"/>
          <w:color w:val="000000"/>
          <w:kern w:val="0"/>
          <w:sz w:val="24"/>
          <w:szCs w:val="24"/>
          <w:lang w:eastAsia="ru-RU"/>
        </w:rPr>
        <w:t>…………………………………………………………</w:t>
      </w:r>
      <w:r w:rsidRPr="008E1D4E">
        <w:rPr>
          <w:rFonts w:ascii="Verdana" w:eastAsia="Times New Roman" w:hAnsi="Verdana" w:cs="Times New Roman"/>
          <w:color w:val="000000"/>
          <w:kern w:val="0"/>
          <w:sz w:val="24"/>
          <w:szCs w:val="24"/>
          <w:lang w:eastAsia="ru-RU"/>
        </w:rPr>
        <w:t xml:space="preserve"> 181</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ВИСНОВКИ……………………………………………………………………</w:t>
      </w:r>
      <w:r w:rsidRPr="008E1D4E">
        <w:rPr>
          <w:rFonts w:ascii="Verdana" w:eastAsia="Times New Roman" w:hAnsi="Verdana" w:cs="Times New Roman"/>
          <w:color w:val="000000"/>
          <w:kern w:val="0"/>
          <w:sz w:val="24"/>
          <w:szCs w:val="24"/>
          <w:lang w:eastAsia="ru-RU"/>
        </w:rPr>
        <w:t xml:space="preserve"> 182</w:t>
      </w:r>
    </w:p>
    <w:p w:rsidR="008E1D4E" w:rsidRP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СПИСОК</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ВИКОРИСТАНИХ</w:t>
      </w:r>
      <w:r w:rsidRPr="008E1D4E">
        <w:rPr>
          <w:rFonts w:ascii="Verdana" w:eastAsia="Times New Roman" w:hAnsi="Verdana" w:cs="Times New Roman"/>
          <w:color w:val="000000"/>
          <w:kern w:val="0"/>
          <w:sz w:val="24"/>
          <w:szCs w:val="24"/>
          <w:lang w:eastAsia="ru-RU"/>
        </w:rPr>
        <w:t xml:space="preserve"> </w:t>
      </w:r>
      <w:r w:rsidRPr="008E1D4E">
        <w:rPr>
          <w:rFonts w:ascii="Verdana" w:eastAsia="Times New Roman" w:hAnsi="Verdana" w:cs="Times New Roman" w:hint="eastAsia"/>
          <w:color w:val="000000"/>
          <w:kern w:val="0"/>
          <w:sz w:val="24"/>
          <w:szCs w:val="24"/>
          <w:lang w:eastAsia="ru-RU"/>
        </w:rPr>
        <w:t>ДЖЕРЕЛ……………………………………</w:t>
      </w:r>
      <w:r w:rsidRPr="008E1D4E">
        <w:rPr>
          <w:rFonts w:ascii="Verdana" w:eastAsia="Times New Roman" w:hAnsi="Verdana" w:cs="Times New Roman"/>
          <w:color w:val="000000"/>
          <w:kern w:val="0"/>
          <w:sz w:val="24"/>
          <w:szCs w:val="24"/>
          <w:lang w:eastAsia="ru-RU"/>
        </w:rPr>
        <w:t>.. 184</w:t>
      </w:r>
    </w:p>
    <w:p w:rsidR="008E1D4E" w:rsidRDefault="008E1D4E" w:rsidP="008E1D4E">
      <w:pPr>
        <w:rPr>
          <w:rFonts w:ascii="Verdana" w:eastAsia="Times New Roman" w:hAnsi="Verdana" w:cs="Times New Roman"/>
          <w:color w:val="000000"/>
          <w:kern w:val="0"/>
          <w:sz w:val="24"/>
          <w:szCs w:val="24"/>
          <w:lang w:eastAsia="ru-RU"/>
        </w:rPr>
      </w:pPr>
      <w:r w:rsidRPr="008E1D4E">
        <w:rPr>
          <w:rFonts w:ascii="Verdana" w:eastAsia="Times New Roman" w:hAnsi="Verdana" w:cs="Times New Roman" w:hint="eastAsia"/>
          <w:color w:val="000000"/>
          <w:kern w:val="0"/>
          <w:sz w:val="24"/>
          <w:szCs w:val="24"/>
          <w:lang w:eastAsia="ru-RU"/>
        </w:rPr>
        <w:t>ДОДАТКИ……………………………………………………………………</w:t>
      </w:r>
      <w:r w:rsidRPr="008E1D4E">
        <w:rPr>
          <w:rFonts w:ascii="Verdana" w:eastAsia="Times New Roman" w:hAnsi="Verdana" w:cs="Times New Roman"/>
          <w:color w:val="000000"/>
          <w:kern w:val="0"/>
          <w:sz w:val="24"/>
          <w:szCs w:val="24"/>
          <w:lang w:eastAsia="ru-RU"/>
        </w:rPr>
        <w:t>... 201</w:t>
      </w:r>
    </w:p>
    <w:p w:rsidR="008E1D4E" w:rsidRDefault="008E1D4E" w:rsidP="008E1D4E">
      <w:pPr>
        <w:rPr>
          <w:rFonts w:ascii="Verdana" w:eastAsia="Times New Roman" w:hAnsi="Verdana" w:cs="Times New Roman"/>
          <w:color w:val="000000"/>
          <w:kern w:val="0"/>
          <w:sz w:val="24"/>
          <w:szCs w:val="24"/>
          <w:lang w:eastAsia="ru-RU"/>
        </w:rPr>
      </w:pPr>
    </w:p>
    <w:p w:rsidR="008E1D4E" w:rsidRDefault="008E1D4E" w:rsidP="008E1D4E">
      <w:pPr>
        <w:rPr>
          <w:rFonts w:ascii="Verdana" w:eastAsia="Times New Roman" w:hAnsi="Verdana" w:cs="Times New Roman"/>
          <w:color w:val="000000"/>
          <w:kern w:val="0"/>
          <w:sz w:val="24"/>
          <w:szCs w:val="24"/>
          <w:lang w:eastAsia="ru-RU"/>
        </w:rPr>
      </w:pPr>
    </w:p>
    <w:p w:rsidR="008E1D4E" w:rsidRDefault="008E1D4E" w:rsidP="008E1D4E">
      <w:pPr>
        <w:rPr>
          <w:rFonts w:ascii="Verdana" w:eastAsia="Times New Roman" w:hAnsi="Verdana" w:cs="Times New Roman"/>
          <w:color w:val="000000"/>
          <w:kern w:val="0"/>
          <w:sz w:val="24"/>
          <w:szCs w:val="24"/>
          <w:lang w:eastAsia="ru-RU"/>
        </w:rPr>
      </w:pPr>
    </w:p>
    <w:p w:rsidR="008E1D4E" w:rsidRDefault="008E1D4E" w:rsidP="008E1D4E">
      <w:r>
        <w:rPr>
          <w:rFonts w:hint="eastAsia"/>
        </w:rPr>
        <w:t>ВИСНОВКИ</w:t>
      </w:r>
    </w:p>
    <w:p w:rsidR="008E1D4E" w:rsidRDefault="008E1D4E" w:rsidP="008E1D4E">
      <w:r>
        <w:t></w:t>
      </w:r>
      <w:r>
        <w:t></w:t>
      </w:r>
      <w:r>
        <w:t></w:t>
      </w:r>
      <w:r>
        <w:rPr>
          <w:rFonts w:hint="eastAsia"/>
        </w:rPr>
        <w:t>В</w:t>
      </w:r>
      <w:r>
        <w:t></w:t>
      </w:r>
      <w:r>
        <w:rPr>
          <w:rFonts w:hint="eastAsia"/>
        </w:rPr>
        <w:t>процесі</w:t>
      </w:r>
      <w:r>
        <w:t></w:t>
      </w:r>
      <w:r>
        <w:rPr>
          <w:rFonts w:hint="eastAsia"/>
        </w:rPr>
        <w:t>дослідження</w:t>
      </w:r>
      <w:r>
        <w:t></w:t>
      </w:r>
      <w:r>
        <w:rPr>
          <w:rFonts w:hint="eastAsia"/>
        </w:rPr>
        <w:t>зарубіжного</w:t>
      </w:r>
      <w:r>
        <w:t></w:t>
      </w:r>
      <w:r>
        <w:rPr>
          <w:rFonts w:hint="eastAsia"/>
        </w:rPr>
        <w:t>досвіду</w:t>
      </w:r>
      <w:r>
        <w:t></w:t>
      </w:r>
      <w:r>
        <w:rPr>
          <w:rFonts w:hint="eastAsia"/>
        </w:rPr>
        <w:t>інституційного</w:t>
      </w:r>
      <w:r>
        <w:t></w:t>
      </w:r>
      <w:r>
        <w:rPr>
          <w:rFonts w:hint="eastAsia"/>
        </w:rPr>
        <w:t>забезпечення</w:t>
      </w:r>
    </w:p>
    <w:p w:rsidR="008E1D4E" w:rsidRDefault="008E1D4E" w:rsidP="008E1D4E">
      <w:r>
        <w:rPr>
          <w:rFonts w:hint="eastAsia"/>
        </w:rPr>
        <w:t>геологічного</w:t>
      </w:r>
      <w:r>
        <w:t></w:t>
      </w:r>
      <w:r>
        <w:rPr>
          <w:rFonts w:hint="eastAsia"/>
        </w:rPr>
        <w:t>вивчення</w:t>
      </w:r>
      <w:r>
        <w:t></w:t>
      </w:r>
      <w:r>
        <w:rPr>
          <w:rFonts w:hint="eastAsia"/>
        </w:rPr>
        <w:t>та</w:t>
      </w:r>
      <w:r>
        <w:t></w:t>
      </w:r>
      <w:r>
        <w:rPr>
          <w:rFonts w:hint="eastAsia"/>
        </w:rPr>
        <w:t>використання</w:t>
      </w:r>
      <w:r>
        <w:t></w:t>
      </w:r>
      <w:r>
        <w:rPr>
          <w:rFonts w:hint="eastAsia"/>
        </w:rPr>
        <w:t>надр</w:t>
      </w:r>
      <w:r>
        <w:t></w:t>
      </w:r>
      <w:r>
        <w:rPr>
          <w:rFonts w:hint="eastAsia"/>
        </w:rPr>
        <w:t>виявлено</w:t>
      </w:r>
      <w:r>
        <w:t></w:t>
      </w:r>
      <w:r>
        <w:rPr>
          <w:rFonts w:hint="eastAsia"/>
        </w:rPr>
        <w:t>як</w:t>
      </w:r>
      <w:r>
        <w:t></w:t>
      </w:r>
      <w:r>
        <w:rPr>
          <w:rFonts w:hint="eastAsia"/>
        </w:rPr>
        <w:t>ряд</w:t>
      </w:r>
      <w:r>
        <w:t></w:t>
      </w:r>
      <w:r>
        <w:rPr>
          <w:rFonts w:hint="eastAsia"/>
        </w:rPr>
        <w:t>типових</w:t>
      </w:r>
      <w:r>
        <w:t></w:t>
      </w:r>
      <w:r>
        <w:t></w:t>
      </w:r>
      <w:r>
        <w:rPr>
          <w:rFonts w:hint="eastAsia"/>
        </w:rPr>
        <w:t>так</w:t>
      </w:r>
      <w:r>
        <w:t></w:t>
      </w:r>
      <w:r>
        <w:rPr>
          <w:rFonts w:hint="eastAsia"/>
        </w:rPr>
        <w:t>і</w:t>
      </w:r>
      <w:r>
        <w:t></w:t>
      </w:r>
      <w:r>
        <w:rPr>
          <w:rFonts w:hint="eastAsia"/>
        </w:rPr>
        <w:t>ряд</w:t>
      </w:r>
    </w:p>
    <w:p w:rsidR="008E1D4E" w:rsidRDefault="008E1D4E" w:rsidP="008E1D4E">
      <w:r>
        <w:rPr>
          <w:rFonts w:hint="eastAsia"/>
        </w:rPr>
        <w:t>відмінних</w:t>
      </w:r>
      <w:r>
        <w:t></w:t>
      </w:r>
      <w:r>
        <w:rPr>
          <w:rFonts w:hint="eastAsia"/>
        </w:rPr>
        <w:t>функцій</w:t>
      </w:r>
      <w:r>
        <w:t></w:t>
      </w:r>
      <w:r>
        <w:rPr>
          <w:rFonts w:hint="eastAsia"/>
        </w:rPr>
        <w:t>для</w:t>
      </w:r>
      <w:r>
        <w:t></w:t>
      </w:r>
      <w:r>
        <w:rPr>
          <w:rFonts w:hint="eastAsia"/>
        </w:rPr>
        <w:t>геологічних</w:t>
      </w:r>
      <w:r>
        <w:t></w:t>
      </w:r>
      <w:r>
        <w:rPr>
          <w:rFonts w:hint="eastAsia"/>
        </w:rPr>
        <w:t>служб</w:t>
      </w:r>
      <w:r>
        <w:t></w:t>
      </w:r>
      <w:r>
        <w:rPr>
          <w:rFonts w:hint="eastAsia"/>
        </w:rPr>
        <w:t>країн</w:t>
      </w:r>
      <w:r>
        <w:t></w:t>
      </w:r>
      <w:r>
        <w:rPr>
          <w:rFonts w:hint="eastAsia"/>
        </w:rPr>
        <w:t>ЄС</w:t>
      </w:r>
      <w:r>
        <w:t></w:t>
      </w:r>
      <w:r>
        <w:rPr>
          <w:rFonts w:hint="eastAsia"/>
        </w:rPr>
        <w:t>та</w:t>
      </w:r>
      <w:r>
        <w:t></w:t>
      </w:r>
      <w:r>
        <w:rPr>
          <w:rFonts w:hint="eastAsia"/>
        </w:rPr>
        <w:t>Австралії</w:t>
      </w:r>
      <w:r>
        <w:t></w:t>
      </w:r>
      <w:r>
        <w:t></w:t>
      </w:r>
      <w:r>
        <w:rPr>
          <w:rFonts w:hint="eastAsia"/>
        </w:rPr>
        <w:t>На</w:t>
      </w:r>
      <w:r>
        <w:t></w:t>
      </w:r>
      <w:r>
        <w:rPr>
          <w:rFonts w:hint="eastAsia"/>
        </w:rPr>
        <w:t>сьогодні</w:t>
      </w:r>
    </w:p>
    <w:p w:rsidR="008E1D4E" w:rsidRDefault="008E1D4E" w:rsidP="008E1D4E">
      <w:r>
        <w:rPr>
          <w:rFonts w:hint="eastAsia"/>
        </w:rPr>
        <w:t>Державна</w:t>
      </w:r>
      <w:r>
        <w:t></w:t>
      </w:r>
      <w:r>
        <w:rPr>
          <w:rFonts w:hint="eastAsia"/>
        </w:rPr>
        <w:t>служба</w:t>
      </w:r>
      <w:r>
        <w:t></w:t>
      </w:r>
      <w:r>
        <w:rPr>
          <w:rFonts w:hint="eastAsia"/>
        </w:rPr>
        <w:t>геології</w:t>
      </w:r>
      <w:r>
        <w:t></w:t>
      </w:r>
      <w:r>
        <w:rPr>
          <w:rFonts w:hint="eastAsia"/>
        </w:rPr>
        <w:t>та</w:t>
      </w:r>
      <w:r>
        <w:t></w:t>
      </w:r>
      <w:r>
        <w:rPr>
          <w:rFonts w:hint="eastAsia"/>
        </w:rPr>
        <w:t>надр</w:t>
      </w:r>
      <w:r>
        <w:t></w:t>
      </w:r>
      <w:r>
        <w:rPr>
          <w:rFonts w:hint="eastAsia"/>
        </w:rPr>
        <w:t>України</w:t>
      </w:r>
      <w:r>
        <w:t></w:t>
      </w:r>
      <w:r>
        <w:rPr>
          <w:rFonts w:hint="eastAsia"/>
        </w:rPr>
        <w:t>не</w:t>
      </w:r>
      <w:r>
        <w:t></w:t>
      </w:r>
      <w:r>
        <w:rPr>
          <w:rFonts w:hint="eastAsia"/>
        </w:rPr>
        <w:t>забезпечує</w:t>
      </w:r>
      <w:r>
        <w:t></w:t>
      </w:r>
      <w:r>
        <w:rPr>
          <w:rFonts w:hint="eastAsia"/>
        </w:rPr>
        <w:t>ряд</w:t>
      </w:r>
      <w:r>
        <w:t></w:t>
      </w:r>
      <w:r>
        <w:rPr>
          <w:rFonts w:hint="eastAsia"/>
        </w:rPr>
        <w:t>ключових</w:t>
      </w:r>
      <w:r>
        <w:t></w:t>
      </w:r>
      <w:r>
        <w:rPr>
          <w:rFonts w:hint="eastAsia"/>
        </w:rPr>
        <w:t>і</w:t>
      </w:r>
    </w:p>
    <w:p w:rsidR="008E1D4E" w:rsidRDefault="008E1D4E" w:rsidP="008E1D4E">
      <w:r>
        <w:rPr>
          <w:rFonts w:hint="eastAsia"/>
        </w:rPr>
        <w:t>прогресивних</w:t>
      </w:r>
      <w:r>
        <w:t></w:t>
      </w:r>
      <w:r>
        <w:rPr>
          <w:rFonts w:hint="eastAsia"/>
        </w:rPr>
        <w:t>функцій</w:t>
      </w:r>
      <w:r>
        <w:t></w:t>
      </w:r>
      <w:r>
        <w:rPr>
          <w:rFonts w:hint="eastAsia"/>
        </w:rPr>
        <w:t>у</w:t>
      </w:r>
      <w:r>
        <w:t></w:t>
      </w:r>
      <w:r>
        <w:rPr>
          <w:rFonts w:hint="eastAsia"/>
        </w:rPr>
        <w:t>сфері</w:t>
      </w:r>
      <w:r>
        <w:t></w:t>
      </w:r>
      <w:r>
        <w:rPr>
          <w:rFonts w:hint="eastAsia"/>
        </w:rPr>
        <w:t>надрокористування</w:t>
      </w:r>
      <w:r>
        <w:t></w:t>
      </w:r>
      <w:r>
        <w:t></w:t>
      </w:r>
      <w:r>
        <w:rPr>
          <w:rFonts w:hint="eastAsia"/>
        </w:rPr>
        <w:t>таких</w:t>
      </w:r>
      <w:r>
        <w:t></w:t>
      </w:r>
      <w:r>
        <w:rPr>
          <w:rFonts w:hint="eastAsia"/>
        </w:rPr>
        <w:t>як</w:t>
      </w:r>
      <w:r>
        <w:t></w:t>
      </w:r>
      <w:r>
        <w:t></w:t>
      </w:r>
      <w:r>
        <w:rPr>
          <w:rFonts w:hint="eastAsia"/>
        </w:rPr>
        <w:t>моніторинг</w:t>
      </w:r>
    </w:p>
    <w:p w:rsidR="008E1D4E" w:rsidRDefault="008E1D4E" w:rsidP="008E1D4E">
      <w:r>
        <w:rPr>
          <w:rFonts w:hint="eastAsia"/>
        </w:rPr>
        <w:t>кон</w:t>
      </w:r>
      <w:r>
        <w:t></w:t>
      </w:r>
      <w:r>
        <w:rPr>
          <w:rFonts w:hint="eastAsia"/>
        </w:rPr>
        <w:t>юнктури</w:t>
      </w:r>
      <w:r>
        <w:t></w:t>
      </w:r>
      <w:r>
        <w:rPr>
          <w:rFonts w:hint="eastAsia"/>
        </w:rPr>
        <w:t>ринків</w:t>
      </w:r>
      <w:r>
        <w:t></w:t>
      </w:r>
      <w:r>
        <w:rPr>
          <w:rFonts w:hint="eastAsia"/>
        </w:rPr>
        <w:t>мінеральних</w:t>
      </w:r>
      <w:r>
        <w:t></w:t>
      </w:r>
      <w:r>
        <w:rPr>
          <w:rFonts w:hint="eastAsia"/>
        </w:rPr>
        <w:t>ресурсів</w:t>
      </w:r>
      <w:r>
        <w:t></w:t>
      </w:r>
      <w:r>
        <w:t></w:t>
      </w:r>
      <w:r>
        <w:rPr>
          <w:rFonts w:hint="eastAsia"/>
        </w:rPr>
        <w:t>популяризація</w:t>
      </w:r>
      <w:r>
        <w:t></w:t>
      </w:r>
      <w:r>
        <w:rPr>
          <w:rFonts w:hint="eastAsia"/>
        </w:rPr>
        <w:t>мінерально</w:t>
      </w:r>
      <w:r>
        <w:t></w:t>
      </w:r>
      <w:r>
        <w:rPr>
          <w:rFonts w:hint="eastAsia"/>
        </w:rPr>
        <w:t>сировинного</w:t>
      </w:r>
    </w:p>
    <w:p w:rsidR="008E1D4E" w:rsidRDefault="008E1D4E" w:rsidP="008E1D4E">
      <w:r>
        <w:rPr>
          <w:rFonts w:hint="eastAsia"/>
        </w:rPr>
        <w:t>комплексу</w:t>
      </w:r>
      <w:r>
        <w:t></w:t>
      </w:r>
      <w:r>
        <w:rPr>
          <w:rFonts w:hint="eastAsia"/>
        </w:rPr>
        <w:t>і</w:t>
      </w:r>
      <w:r>
        <w:t></w:t>
      </w:r>
      <w:r>
        <w:rPr>
          <w:rFonts w:hint="eastAsia"/>
        </w:rPr>
        <w:t>забезпечення</w:t>
      </w:r>
      <w:r>
        <w:t></w:t>
      </w:r>
      <w:r>
        <w:rPr>
          <w:rFonts w:hint="eastAsia"/>
        </w:rPr>
        <w:t>проведення</w:t>
      </w:r>
      <w:r>
        <w:t></w:t>
      </w:r>
      <w:r>
        <w:rPr>
          <w:rFonts w:hint="eastAsia"/>
        </w:rPr>
        <w:t>робіт</w:t>
      </w:r>
      <w:r>
        <w:t></w:t>
      </w:r>
      <w:r>
        <w:rPr>
          <w:rFonts w:hint="eastAsia"/>
        </w:rPr>
        <w:t>із</w:t>
      </w:r>
      <w:r>
        <w:t></w:t>
      </w:r>
      <w:r>
        <w:rPr>
          <w:rFonts w:hint="eastAsia"/>
        </w:rPr>
        <w:t>залучення</w:t>
      </w:r>
      <w:r>
        <w:t></w:t>
      </w:r>
      <w:r>
        <w:rPr>
          <w:rFonts w:hint="eastAsia"/>
        </w:rPr>
        <w:t>інвестицій</w:t>
      </w:r>
      <w:r>
        <w:t></w:t>
      </w:r>
      <w:r>
        <w:rPr>
          <w:rFonts w:hint="eastAsia"/>
        </w:rPr>
        <w:t>в</w:t>
      </w:r>
      <w:r>
        <w:t></w:t>
      </w:r>
      <w:r>
        <w:rPr>
          <w:rFonts w:hint="eastAsia"/>
        </w:rPr>
        <w:t>розвиток</w:t>
      </w:r>
      <w:r>
        <w:t></w:t>
      </w:r>
      <w:r>
        <w:rPr>
          <w:rFonts w:hint="eastAsia"/>
        </w:rPr>
        <w:t>МСБ</w:t>
      </w:r>
      <w:r>
        <w:t></w:t>
      </w:r>
    </w:p>
    <w:p w:rsidR="008E1D4E" w:rsidRDefault="008E1D4E" w:rsidP="008E1D4E">
      <w:r>
        <w:rPr>
          <w:rFonts w:hint="eastAsia"/>
        </w:rPr>
        <w:t>Доцільно</w:t>
      </w:r>
      <w:r>
        <w:t></w:t>
      </w:r>
      <w:r>
        <w:rPr>
          <w:rFonts w:hint="eastAsia"/>
        </w:rPr>
        <w:t>внести</w:t>
      </w:r>
      <w:r>
        <w:t></w:t>
      </w:r>
      <w:r>
        <w:rPr>
          <w:rFonts w:hint="eastAsia"/>
        </w:rPr>
        <w:t>зміни</w:t>
      </w:r>
      <w:r>
        <w:t></w:t>
      </w:r>
      <w:r>
        <w:rPr>
          <w:rFonts w:hint="eastAsia"/>
        </w:rPr>
        <w:t>в</w:t>
      </w:r>
      <w:r>
        <w:t></w:t>
      </w:r>
      <w:r>
        <w:rPr>
          <w:rFonts w:hint="eastAsia"/>
        </w:rPr>
        <w:t>структуру</w:t>
      </w:r>
      <w:r>
        <w:t></w:t>
      </w:r>
      <w:r>
        <w:rPr>
          <w:rFonts w:hint="eastAsia"/>
        </w:rPr>
        <w:t>профільного</w:t>
      </w:r>
      <w:r>
        <w:t></w:t>
      </w:r>
      <w:r>
        <w:rPr>
          <w:rFonts w:hint="eastAsia"/>
        </w:rPr>
        <w:t>органу</w:t>
      </w:r>
      <w:r>
        <w:t></w:t>
      </w:r>
      <w:r>
        <w:rPr>
          <w:rFonts w:hint="eastAsia"/>
        </w:rPr>
        <w:t>виконавчої</w:t>
      </w:r>
      <w:r>
        <w:t></w:t>
      </w:r>
      <w:r>
        <w:rPr>
          <w:rFonts w:hint="eastAsia"/>
        </w:rPr>
        <w:t>влади</w:t>
      </w:r>
    </w:p>
    <w:p w:rsidR="008E1D4E" w:rsidRDefault="008E1D4E" w:rsidP="008E1D4E">
      <w:r>
        <w:rPr>
          <w:rFonts w:hint="eastAsia"/>
        </w:rPr>
        <w:t>доповнивши</w:t>
      </w:r>
      <w:r>
        <w:t></w:t>
      </w:r>
      <w:r>
        <w:rPr>
          <w:rFonts w:hint="eastAsia"/>
        </w:rPr>
        <w:t>її</w:t>
      </w:r>
      <w:r>
        <w:t></w:t>
      </w:r>
      <w:r>
        <w:rPr>
          <w:rFonts w:hint="eastAsia"/>
        </w:rPr>
        <w:t>відповідними</w:t>
      </w:r>
      <w:r>
        <w:t></w:t>
      </w:r>
      <w:r>
        <w:rPr>
          <w:rFonts w:hint="eastAsia"/>
        </w:rPr>
        <w:t>Департаментами</w:t>
      </w:r>
      <w:r>
        <w:t></w:t>
      </w:r>
    </w:p>
    <w:p w:rsidR="008E1D4E" w:rsidRDefault="008E1D4E" w:rsidP="008E1D4E">
      <w:r>
        <w:t></w:t>
      </w:r>
      <w:r>
        <w:t></w:t>
      </w:r>
      <w:r>
        <w:t></w:t>
      </w:r>
      <w:r>
        <w:rPr>
          <w:rFonts w:hint="eastAsia"/>
        </w:rPr>
        <w:t>Для</w:t>
      </w:r>
      <w:r>
        <w:t></w:t>
      </w:r>
      <w:r>
        <w:rPr>
          <w:rFonts w:hint="eastAsia"/>
        </w:rPr>
        <w:t>вибору</w:t>
      </w:r>
      <w:r>
        <w:t></w:t>
      </w:r>
      <w:r>
        <w:rPr>
          <w:rFonts w:hint="eastAsia"/>
        </w:rPr>
        <w:t>джерела</w:t>
      </w:r>
      <w:r>
        <w:t></w:t>
      </w:r>
      <w:r>
        <w:rPr>
          <w:rFonts w:hint="eastAsia"/>
        </w:rPr>
        <w:t>фінансування</w:t>
      </w:r>
      <w:r>
        <w:t></w:t>
      </w:r>
      <w:r>
        <w:rPr>
          <w:rFonts w:hint="eastAsia"/>
        </w:rPr>
        <w:t>відповідно</w:t>
      </w:r>
      <w:r>
        <w:t></w:t>
      </w:r>
      <w:r>
        <w:rPr>
          <w:rFonts w:hint="eastAsia"/>
        </w:rPr>
        <w:t>до</w:t>
      </w:r>
      <w:r>
        <w:t></w:t>
      </w:r>
      <w:r>
        <w:rPr>
          <w:rFonts w:hint="eastAsia"/>
        </w:rPr>
        <w:t>стадій</w:t>
      </w:r>
      <w:r>
        <w:t></w:t>
      </w:r>
      <w:r>
        <w:rPr>
          <w:rFonts w:hint="eastAsia"/>
        </w:rPr>
        <w:t>ГРР</w:t>
      </w:r>
      <w:r>
        <w:t></w:t>
      </w:r>
      <w:r>
        <w:rPr>
          <w:rFonts w:hint="eastAsia"/>
        </w:rPr>
        <w:t>необхідно</w:t>
      </w:r>
    </w:p>
    <w:p w:rsidR="008E1D4E" w:rsidRDefault="008E1D4E" w:rsidP="008E1D4E">
      <w:r>
        <w:rPr>
          <w:rFonts w:hint="eastAsia"/>
        </w:rPr>
        <w:t>зважувати</w:t>
      </w:r>
      <w:r>
        <w:t></w:t>
      </w:r>
      <w:r>
        <w:rPr>
          <w:rFonts w:hint="eastAsia"/>
        </w:rPr>
        <w:t>на</w:t>
      </w:r>
      <w:r>
        <w:t></w:t>
      </w:r>
      <w:r>
        <w:rPr>
          <w:rFonts w:hint="eastAsia"/>
        </w:rPr>
        <w:t>комплекс</w:t>
      </w:r>
      <w:r>
        <w:t></w:t>
      </w:r>
      <w:r>
        <w:rPr>
          <w:rFonts w:hint="eastAsia"/>
        </w:rPr>
        <w:t>ризиків</w:t>
      </w:r>
      <w:r>
        <w:t></w:t>
      </w:r>
      <w:r>
        <w:t></w:t>
      </w:r>
      <w:r>
        <w:rPr>
          <w:rFonts w:hint="eastAsia"/>
        </w:rPr>
        <w:t>в</w:t>
      </w:r>
      <w:r>
        <w:t></w:t>
      </w:r>
      <w:r>
        <w:rPr>
          <w:rFonts w:hint="eastAsia"/>
        </w:rPr>
        <w:t>тому</w:t>
      </w:r>
      <w:r>
        <w:t></w:t>
      </w:r>
      <w:r>
        <w:rPr>
          <w:rFonts w:hint="eastAsia"/>
        </w:rPr>
        <w:t>числі</w:t>
      </w:r>
      <w:r>
        <w:t></w:t>
      </w:r>
      <w:r>
        <w:rPr>
          <w:rFonts w:hint="eastAsia"/>
        </w:rPr>
        <w:t>на</w:t>
      </w:r>
      <w:r>
        <w:t></w:t>
      </w:r>
      <w:r>
        <w:rPr>
          <w:rFonts w:hint="eastAsia"/>
        </w:rPr>
        <w:t>такі</w:t>
      </w:r>
      <w:r>
        <w:t></w:t>
      </w:r>
      <w:r>
        <w:rPr>
          <w:rFonts w:hint="eastAsia"/>
        </w:rPr>
        <w:t>як</w:t>
      </w:r>
      <w:r>
        <w:t></w:t>
      </w:r>
      <w:r>
        <w:rPr>
          <w:rFonts w:hint="eastAsia"/>
        </w:rPr>
        <w:t>геологічні</w:t>
      </w:r>
      <w:r>
        <w:t></w:t>
      </w:r>
      <w:r>
        <w:rPr>
          <w:rFonts w:hint="eastAsia"/>
        </w:rPr>
        <w:t>та</w:t>
      </w:r>
      <w:r>
        <w:t></w:t>
      </w:r>
      <w:r>
        <w:rPr>
          <w:rFonts w:hint="eastAsia"/>
        </w:rPr>
        <w:t>загальні</w:t>
      </w:r>
      <w:r>
        <w:t></w:t>
      </w:r>
      <w:r>
        <w:rPr>
          <w:rFonts w:hint="eastAsia"/>
        </w:rPr>
        <w:t>ризики</w:t>
      </w:r>
    </w:p>
    <w:p w:rsidR="008E1D4E" w:rsidRDefault="008E1D4E" w:rsidP="008E1D4E">
      <w:r>
        <w:rPr>
          <w:rFonts w:hint="eastAsia"/>
        </w:rPr>
        <w:t>гірничого</w:t>
      </w:r>
      <w:r>
        <w:t></w:t>
      </w:r>
      <w:r>
        <w:rPr>
          <w:rFonts w:hint="eastAsia"/>
        </w:rPr>
        <w:t>бізнесу</w:t>
      </w:r>
      <w:r>
        <w:t></w:t>
      </w:r>
      <w:r>
        <w:t></w:t>
      </w:r>
      <w:r>
        <w:rPr>
          <w:rFonts w:hint="eastAsia"/>
        </w:rPr>
        <w:t>Оптимально</w:t>
      </w:r>
      <w:r>
        <w:t></w:t>
      </w:r>
      <w:r>
        <w:rPr>
          <w:rFonts w:hint="eastAsia"/>
        </w:rPr>
        <w:t>фінансувати</w:t>
      </w:r>
      <w:r>
        <w:t></w:t>
      </w:r>
      <w:r>
        <w:t></w:t>
      </w:r>
      <w:r>
        <w:t></w:t>
      </w:r>
      <w:r>
        <w:rPr>
          <w:rFonts w:hint="eastAsia"/>
        </w:rPr>
        <w:t>стадію</w:t>
      </w:r>
      <w:r>
        <w:t></w:t>
      </w:r>
      <w:r>
        <w:rPr>
          <w:rFonts w:hint="eastAsia"/>
        </w:rPr>
        <w:t>ГРР</w:t>
      </w:r>
      <w:r>
        <w:t></w:t>
      </w:r>
      <w:r>
        <w:rPr>
          <w:rFonts w:hint="eastAsia"/>
        </w:rPr>
        <w:t>за</w:t>
      </w:r>
      <w:r>
        <w:t></w:t>
      </w:r>
      <w:r>
        <w:rPr>
          <w:rFonts w:hint="eastAsia"/>
        </w:rPr>
        <w:t>рахунок</w:t>
      </w:r>
      <w:r>
        <w:t></w:t>
      </w:r>
      <w:r>
        <w:rPr>
          <w:rFonts w:hint="eastAsia"/>
        </w:rPr>
        <w:t>державних</w:t>
      </w:r>
    </w:p>
    <w:p w:rsidR="008E1D4E" w:rsidRDefault="008E1D4E" w:rsidP="008E1D4E">
      <w:r>
        <w:rPr>
          <w:rFonts w:hint="eastAsia"/>
        </w:rPr>
        <w:t>коштів</w:t>
      </w:r>
      <w:r>
        <w:t></w:t>
      </w:r>
      <w:r>
        <w:t></w:t>
      </w:r>
      <w:r>
        <w:rPr>
          <w:rFonts w:hint="eastAsia"/>
        </w:rPr>
        <w:t>а</w:t>
      </w:r>
      <w:r>
        <w:t></w:t>
      </w:r>
      <w:r>
        <w:t></w:t>
      </w:r>
      <w:r>
        <w:t></w:t>
      </w:r>
      <w:r>
        <w:rPr>
          <w:rFonts w:hint="eastAsia"/>
        </w:rPr>
        <w:t>та</w:t>
      </w:r>
      <w:r>
        <w:t></w:t>
      </w:r>
      <w:r>
        <w:t></w:t>
      </w:r>
      <w:r>
        <w:t></w:t>
      </w:r>
      <w:r>
        <w:rPr>
          <w:rFonts w:hint="eastAsia"/>
        </w:rPr>
        <w:t>стадії</w:t>
      </w:r>
      <w:r>
        <w:t></w:t>
      </w:r>
      <w:r>
        <w:rPr>
          <w:rFonts w:hint="eastAsia"/>
        </w:rPr>
        <w:t>за</w:t>
      </w:r>
      <w:r>
        <w:t></w:t>
      </w:r>
      <w:r>
        <w:rPr>
          <w:rFonts w:hint="eastAsia"/>
        </w:rPr>
        <w:t>рахунок</w:t>
      </w:r>
      <w:r>
        <w:t></w:t>
      </w:r>
      <w:r>
        <w:rPr>
          <w:rFonts w:hint="eastAsia"/>
        </w:rPr>
        <w:t>недержавних</w:t>
      </w:r>
      <w:r>
        <w:t></w:t>
      </w:r>
      <w:r>
        <w:rPr>
          <w:rFonts w:hint="eastAsia"/>
        </w:rPr>
        <w:t>коштів</w:t>
      </w:r>
      <w:r>
        <w:t></w:t>
      </w:r>
      <w:r>
        <w:t></w:t>
      </w:r>
      <w:r>
        <w:rPr>
          <w:rFonts w:hint="eastAsia"/>
        </w:rPr>
        <w:t>Можливе</w:t>
      </w:r>
      <w:r>
        <w:t></w:t>
      </w:r>
      <w:r>
        <w:rPr>
          <w:rFonts w:hint="eastAsia"/>
        </w:rPr>
        <w:t>виключення</w:t>
      </w:r>
      <w:r>
        <w:t></w:t>
      </w:r>
      <w:r>
        <w:rPr>
          <w:rFonts w:hint="eastAsia"/>
        </w:rPr>
        <w:t>для</w:t>
      </w:r>
    </w:p>
    <w:p w:rsidR="008E1D4E" w:rsidRDefault="008E1D4E" w:rsidP="008E1D4E">
      <w:r>
        <w:rPr>
          <w:rFonts w:hint="eastAsia"/>
        </w:rPr>
        <w:t>стратегічно</w:t>
      </w:r>
      <w:r>
        <w:t></w:t>
      </w:r>
      <w:r>
        <w:rPr>
          <w:rFonts w:hint="eastAsia"/>
        </w:rPr>
        <w:t>важливих</w:t>
      </w:r>
      <w:r>
        <w:t></w:t>
      </w:r>
      <w:r>
        <w:rPr>
          <w:rFonts w:hint="eastAsia"/>
        </w:rPr>
        <w:t>корисних</w:t>
      </w:r>
      <w:r>
        <w:t></w:t>
      </w:r>
      <w:r>
        <w:rPr>
          <w:rFonts w:hint="eastAsia"/>
        </w:rPr>
        <w:t>копалин</w:t>
      </w:r>
      <w:r>
        <w:t></w:t>
      </w:r>
      <w:r>
        <w:t></w:t>
      </w:r>
      <w:r>
        <w:rPr>
          <w:rFonts w:hint="eastAsia"/>
        </w:rPr>
        <w:t>що</w:t>
      </w:r>
      <w:r>
        <w:t></w:t>
      </w:r>
      <w:r>
        <w:rPr>
          <w:rFonts w:hint="eastAsia"/>
        </w:rPr>
        <w:t>безпосередньо</w:t>
      </w:r>
      <w:r>
        <w:t></w:t>
      </w:r>
      <w:r>
        <w:rPr>
          <w:rFonts w:hint="eastAsia"/>
        </w:rPr>
        <w:t>впливають</w:t>
      </w:r>
      <w:r>
        <w:t></w:t>
      </w:r>
      <w:r>
        <w:rPr>
          <w:rFonts w:hint="eastAsia"/>
        </w:rPr>
        <w:t>на</w:t>
      </w:r>
    </w:p>
    <w:p w:rsidR="008E1D4E" w:rsidRDefault="008E1D4E" w:rsidP="008E1D4E">
      <w:r>
        <w:rPr>
          <w:rFonts w:hint="eastAsia"/>
        </w:rPr>
        <w:t>національну</w:t>
      </w:r>
      <w:r>
        <w:t></w:t>
      </w:r>
      <w:r>
        <w:rPr>
          <w:rFonts w:hint="eastAsia"/>
        </w:rPr>
        <w:t>безпеку</w:t>
      </w:r>
      <w:r>
        <w:t></w:t>
      </w:r>
      <w:r>
        <w:rPr>
          <w:rFonts w:hint="eastAsia"/>
        </w:rPr>
        <w:t>держави</w:t>
      </w:r>
      <w:r>
        <w:t></w:t>
      </w:r>
      <w:r>
        <w:t></w:t>
      </w:r>
      <w:r>
        <w:rPr>
          <w:rFonts w:hint="eastAsia"/>
        </w:rPr>
        <w:t>шляхом</w:t>
      </w:r>
      <w:r>
        <w:t></w:t>
      </w:r>
      <w:r>
        <w:rPr>
          <w:rFonts w:hint="eastAsia"/>
        </w:rPr>
        <w:t>визначення</w:t>
      </w:r>
      <w:r>
        <w:t></w:t>
      </w:r>
      <w:r>
        <w:rPr>
          <w:rFonts w:hint="eastAsia"/>
        </w:rPr>
        <w:t>їх</w:t>
      </w:r>
      <w:r>
        <w:t></w:t>
      </w:r>
      <w:r>
        <w:rPr>
          <w:rFonts w:hint="eastAsia"/>
        </w:rPr>
        <w:t>переліку</w:t>
      </w:r>
      <w:r>
        <w:t></w:t>
      </w:r>
      <w:r>
        <w:rPr>
          <w:rFonts w:hint="eastAsia"/>
        </w:rPr>
        <w:t>на</w:t>
      </w:r>
      <w:r>
        <w:t></w:t>
      </w:r>
      <w:r>
        <w:rPr>
          <w:rFonts w:hint="eastAsia"/>
        </w:rPr>
        <w:t>законодавчому</w:t>
      </w:r>
    </w:p>
    <w:p w:rsidR="008E1D4E" w:rsidRDefault="008E1D4E" w:rsidP="008E1D4E">
      <w:r>
        <w:rPr>
          <w:rFonts w:hint="eastAsia"/>
        </w:rPr>
        <w:t>рівні</w:t>
      </w:r>
      <w:r>
        <w:t></w:t>
      </w:r>
    </w:p>
    <w:p w:rsidR="008E1D4E" w:rsidRDefault="008E1D4E" w:rsidP="008E1D4E">
      <w:r>
        <w:t></w:t>
      </w:r>
      <w:r>
        <w:t></w:t>
      </w:r>
      <w:r>
        <w:t></w:t>
      </w:r>
      <w:r>
        <w:rPr>
          <w:rFonts w:hint="eastAsia"/>
        </w:rPr>
        <w:t>Неоднорідність</w:t>
      </w:r>
      <w:r>
        <w:t></w:t>
      </w:r>
      <w:r>
        <w:rPr>
          <w:rFonts w:hint="eastAsia"/>
        </w:rPr>
        <w:t>розподілу</w:t>
      </w:r>
      <w:r>
        <w:t></w:t>
      </w:r>
      <w:r>
        <w:rPr>
          <w:rFonts w:hint="eastAsia"/>
        </w:rPr>
        <w:t>корисних</w:t>
      </w:r>
      <w:r>
        <w:t></w:t>
      </w:r>
      <w:r>
        <w:rPr>
          <w:rFonts w:hint="eastAsia"/>
        </w:rPr>
        <w:t>копалин</w:t>
      </w:r>
      <w:r>
        <w:t></w:t>
      </w:r>
      <w:r>
        <w:rPr>
          <w:rFonts w:hint="eastAsia"/>
        </w:rPr>
        <w:t>в</w:t>
      </w:r>
      <w:r>
        <w:t></w:t>
      </w:r>
      <w:r>
        <w:rPr>
          <w:rFonts w:hint="eastAsia"/>
        </w:rPr>
        <w:t>Україні</w:t>
      </w:r>
      <w:r>
        <w:t></w:t>
      </w:r>
      <w:r>
        <w:rPr>
          <w:rFonts w:hint="eastAsia"/>
        </w:rPr>
        <w:t>та</w:t>
      </w:r>
      <w:r>
        <w:t></w:t>
      </w:r>
      <w:r>
        <w:rPr>
          <w:rFonts w:hint="eastAsia"/>
        </w:rPr>
        <w:t>різний</w:t>
      </w:r>
      <w:r>
        <w:t></w:t>
      </w:r>
      <w:r>
        <w:rPr>
          <w:rFonts w:hint="eastAsia"/>
        </w:rPr>
        <w:t>ступінь</w:t>
      </w:r>
    </w:p>
    <w:p w:rsidR="008E1D4E" w:rsidRDefault="008E1D4E" w:rsidP="008E1D4E">
      <w:r>
        <w:rPr>
          <w:rFonts w:hint="eastAsia"/>
        </w:rPr>
        <w:t>їхнього</w:t>
      </w:r>
      <w:r>
        <w:t></w:t>
      </w:r>
      <w:r>
        <w:rPr>
          <w:rFonts w:hint="eastAsia"/>
        </w:rPr>
        <w:t>вивчення</w:t>
      </w:r>
      <w:r>
        <w:t></w:t>
      </w:r>
      <w:r>
        <w:rPr>
          <w:rFonts w:hint="eastAsia"/>
        </w:rPr>
        <w:t>за</w:t>
      </w:r>
      <w:r>
        <w:t></w:t>
      </w:r>
      <w:r>
        <w:rPr>
          <w:rFonts w:hint="eastAsia"/>
        </w:rPr>
        <w:t>територіально</w:t>
      </w:r>
      <w:r>
        <w:t></w:t>
      </w:r>
      <w:r>
        <w:rPr>
          <w:rFonts w:hint="eastAsia"/>
        </w:rPr>
        <w:t>адміністративною</w:t>
      </w:r>
      <w:r>
        <w:t></w:t>
      </w:r>
      <w:r>
        <w:rPr>
          <w:rFonts w:hint="eastAsia"/>
        </w:rPr>
        <w:t>ознакою</w:t>
      </w:r>
      <w:r>
        <w:t></w:t>
      </w:r>
      <w:r>
        <w:rPr>
          <w:rFonts w:hint="eastAsia"/>
        </w:rPr>
        <w:t>зумовлюють</w:t>
      </w:r>
      <w:r>
        <w:t></w:t>
      </w:r>
      <w:r>
        <w:rPr>
          <w:rFonts w:hint="eastAsia"/>
        </w:rPr>
        <w:t>потребу</w:t>
      </w:r>
    </w:p>
    <w:p w:rsidR="008E1D4E" w:rsidRDefault="008E1D4E" w:rsidP="008E1D4E">
      <w:r>
        <w:rPr>
          <w:rFonts w:hint="eastAsia"/>
        </w:rPr>
        <w:t>регіонального</w:t>
      </w:r>
      <w:r>
        <w:t></w:t>
      </w:r>
      <w:r>
        <w:rPr>
          <w:rFonts w:hint="eastAsia"/>
        </w:rPr>
        <w:t>вивчення</w:t>
      </w:r>
      <w:r>
        <w:t></w:t>
      </w:r>
      <w:r>
        <w:rPr>
          <w:rFonts w:hint="eastAsia"/>
        </w:rPr>
        <w:t>розвитку</w:t>
      </w:r>
      <w:r>
        <w:t></w:t>
      </w:r>
      <w:r>
        <w:rPr>
          <w:rFonts w:hint="eastAsia"/>
        </w:rPr>
        <w:t>та</w:t>
      </w:r>
      <w:r>
        <w:t></w:t>
      </w:r>
      <w:r>
        <w:rPr>
          <w:rFonts w:hint="eastAsia"/>
        </w:rPr>
        <w:t>відтворення</w:t>
      </w:r>
      <w:r>
        <w:t></w:t>
      </w:r>
      <w:r>
        <w:rPr>
          <w:rFonts w:hint="eastAsia"/>
        </w:rPr>
        <w:t>МСБ</w:t>
      </w:r>
      <w:r>
        <w:t></w:t>
      </w:r>
      <w:r>
        <w:t></w:t>
      </w:r>
      <w:r>
        <w:rPr>
          <w:rFonts w:hint="eastAsia"/>
        </w:rPr>
        <w:t>Дорожньою</w:t>
      </w:r>
      <w:r>
        <w:t></w:t>
      </w:r>
      <w:r>
        <w:rPr>
          <w:rFonts w:hint="eastAsia"/>
        </w:rPr>
        <w:t>картою</w:t>
      </w:r>
      <w:r>
        <w:t></w:t>
      </w:r>
      <w:r>
        <w:rPr>
          <w:rFonts w:hint="eastAsia"/>
        </w:rPr>
        <w:t>щодо</w:t>
      </w:r>
    </w:p>
    <w:p w:rsidR="008E1D4E" w:rsidRDefault="008E1D4E" w:rsidP="008E1D4E">
      <w:r>
        <w:rPr>
          <w:rFonts w:hint="eastAsia"/>
        </w:rPr>
        <w:t>таких</w:t>
      </w:r>
      <w:r>
        <w:t></w:t>
      </w:r>
      <w:r>
        <w:rPr>
          <w:rFonts w:hint="eastAsia"/>
        </w:rPr>
        <w:t>дій</w:t>
      </w:r>
      <w:r>
        <w:t></w:t>
      </w:r>
      <w:r>
        <w:rPr>
          <w:rFonts w:hint="eastAsia"/>
        </w:rPr>
        <w:t>мають</w:t>
      </w:r>
      <w:r>
        <w:t></w:t>
      </w:r>
      <w:r>
        <w:rPr>
          <w:rFonts w:hint="eastAsia"/>
        </w:rPr>
        <w:t>стати</w:t>
      </w:r>
      <w:r>
        <w:t></w:t>
      </w:r>
      <w:r>
        <w:rPr>
          <w:rFonts w:hint="eastAsia"/>
        </w:rPr>
        <w:t>регіональні</w:t>
      </w:r>
      <w:r>
        <w:t></w:t>
      </w:r>
      <w:r>
        <w:rPr>
          <w:rFonts w:hint="eastAsia"/>
        </w:rPr>
        <w:t>програми</w:t>
      </w:r>
      <w:r>
        <w:t></w:t>
      </w:r>
      <w:r>
        <w:rPr>
          <w:rFonts w:hint="eastAsia"/>
        </w:rPr>
        <w:t>розвитку</w:t>
      </w:r>
      <w:r>
        <w:t></w:t>
      </w:r>
      <w:r>
        <w:rPr>
          <w:rFonts w:hint="eastAsia"/>
        </w:rPr>
        <w:t>МСБ</w:t>
      </w:r>
      <w:r>
        <w:t></w:t>
      </w:r>
      <w:r>
        <w:t></w:t>
      </w:r>
      <w:r>
        <w:rPr>
          <w:rFonts w:hint="eastAsia"/>
        </w:rPr>
        <w:t>наявність</w:t>
      </w:r>
      <w:r>
        <w:t></w:t>
      </w:r>
      <w:r>
        <w:rPr>
          <w:rFonts w:hint="eastAsia"/>
        </w:rPr>
        <w:t>яких</w:t>
      </w:r>
    </w:p>
    <w:p w:rsidR="008E1D4E" w:rsidRDefault="008E1D4E" w:rsidP="008E1D4E">
      <w:r>
        <w:rPr>
          <w:rFonts w:hint="eastAsia"/>
        </w:rPr>
        <w:t>закріплено</w:t>
      </w:r>
      <w:r>
        <w:t></w:t>
      </w:r>
      <w:r>
        <w:rPr>
          <w:rFonts w:hint="eastAsia"/>
        </w:rPr>
        <w:t>законодавчо</w:t>
      </w:r>
      <w:r>
        <w:t></w:t>
      </w:r>
      <w:r>
        <w:t></w:t>
      </w:r>
      <w:r>
        <w:rPr>
          <w:rFonts w:hint="eastAsia"/>
        </w:rPr>
        <w:t>але</w:t>
      </w:r>
      <w:r>
        <w:t></w:t>
      </w:r>
      <w:r>
        <w:rPr>
          <w:rFonts w:hint="eastAsia"/>
        </w:rPr>
        <w:t>повноцінно</w:t>
      </w:r>
      <w:r>
        <w:t></w:t>
      </w:r>
      <w:r>
        <w:rPr>
          <w:rFonts w:hint="eastAsia"/>
        </w:rPr>
        <w:t>не</w:t>
      </w:r>
      <w:r>
        <w:t></w:t>
      </w:r>
      <w:r>
        <w:rPr>
          <w:rFonts w:hint="eastAsia"/>
        </w:rPr>
        <w:t>впроваджено</w:t>
      </w:r>
      <w:r>
        <w:t></w:t>
      </w:r>
      <w:r>
        <w:t></w:t>
      </w:r>
      <w:r>
        <w:rPr>
          <w:rFonts w:hint="eastAsia"/>
        </w:rPr>
        <w:t>Виявлено</w:t>
      </w:r>
      <w:r>
        <w:t></w:t>
      </w:r>
      <w:r>
        <w:rPr>
          <w:rFonts w:hint="eastAsia"/>
        </w:rPr>
        <w:t>системну</w:t>
      </w:r>
    </w:p>
    <w:p w:rsidR="008E1D4E" w:rsidRDefault="008E1D4E" w:rsidP="008E1D4E">
      <w:r>
        <w:rPr>
          <w:rFonts w:hint="eastAsia"/>
        </w:rPr>
        <w:t>відсутність</w:t>
      </w:r>
      <w:r>
        <w:t></w:t>
      </w:r>
      <w:r>
        <w:rPr>
          <w:rFonts w:hint="eastAsia"/>
        </w:rPr>
        <w:t>регіональних</w:t>
      </w:r>
      <w:r>
        <w:t></w:t>
      </w:r>
      <w:r>
        <w:rPr>
          <w:rFonts w:hint="eastAsia"/>
        </w:rPr>
        <w:t>програм</w:t>
      </w:r>
      <w:r>
        <w:t></w:t>
      </w:r>
      <w:r>
        <w:rPr>
          <w:rFonts w:hint="eastAsia"/>
        </w:rPr>
        <w:t>розвитку</w:t>
      </w:r>
      <w:r>
        <w:t></w:t>
      </w:r>
      <w:r>
        <w:rPr>
          <w:rFonts w:hint="eastAsia"/>
        </w:rPr>
        <w:t>МСБ</w:t>
      </w:r>
      <w:r>
        <w:t></w:t>
      </w:r>
      <w:r>
        <w:t></w:t>
      </w:r>
      <w:r>
        <w:rPr>
          <w:rFonts w:hint="eastAsia"/>
        </w:rPr>
        <w:t>З</w:t>
      </w:r>
      <w:r>
        <w:t></w:t>
      </w:r>
      <w:r>
        <w:rPr>
          <w:rFonts w:hint="eastAsia"/>
        </w:rPr>
        <w:t>огляду</w:t>
      </w:r>
      <w:r>
        <w:t></w:t>
      </w:r>
      <w:r>
        <w:rPr>
          <w:rFonts w:hint="eastAsia"/>
        </w:rPr>
        <w:t>на</w:t>
      </w:r>
      <w:r>
        <w:t></w:t>
      </w:r>
      <w:r>
        <w:rPr>
          <w:rFonts w:hint="eastAsia"/>
        </w:rPr>
        <w:t>запроваджений</w:t>
      </w:r>
      <w:r>
        <w:t></w:t>
      </w:r>
      <w:r>
        <w:rPr>
          <w:rFonts w:hint="eastAsia"/>
        </w:rPr>
        <w:t>процес</w:t>
      </w:r>
    </w:p>
    <w:p w:rsidR="008E1D4E" w:rsidRDefault="008E1D4E" w:rsidP="008E1D4E">
      <w:r>
        <w:rPr>
          <w:rFonts w:hint="eastAsia"/>
        </w:rPr>
        <w:t>децентралізації</w:t>
      </w:r>
      <w:r>
        <w:t></w:t>
      </w:r>
      <w:r>
        <w:rPr>
          <w:rFonts w:hint="eastAsia"/>
        </w:rPr>
        <w:t>та</w:t>
      </w:r>
      <w:r>
        <w:t></w:t>
      </w:r>
      <w:r>
        <w:rPr>
          <w:rFonts w:hint="eastAsia"/>
        </w:rPr>
        <w:t>закріплену</w:t>
      </w:r>
      <w:r>
        <w:t></w:t>
      </w:r>
      <w:r>
        <w:rPr>
          <w:rFonts w:hint="eastAsia"/>
        </w:rPr>
        <w:t>законодавчо</w:t>
      </w:r>
      <w:r>
        <w:t></w:t>
      </w:r>
      <w:r>
        <w:rPr>
          <w:rFonts w:hint="eastAsia"/>
        </w:rPr>
        <w:t>участь</w:t>
      </w:r>
      <w:r>
        <w:t></w:t>
      </w:r>
      <w:r>
        <w:rPr>
          <w:rFonts w:hint="eastAsia"/>
        </w:rPr>
        <w:t>обласних</w:t>
      </w:r>
      <w:r>
        <w:t></w:t>
      </w:r>
      <w:r>
        <w:rPr>
          <w:rFonts w:hint="eastAsia"/>
        </w:rPr>
        <w:t>органів</w:t>
      </w:r>
      <w:r>
        <w:t></w:t>
      </w:r>
      <w:r>
        <w:rPr>
          <w:rFonts w:hint="eastAsia"/>
        </w:rPr>
        <w:t>влади</w:t>
      </w:r>
      <w:r>
        <w:t></w:t>
      </w:r>
      <w:r>
        <w:rPr>
          <w:rFonts w:hint="eastAsia"/>
        </w:rPr>
        <w:t>в</w:t>
      </w:r>
    </w:p>
    <w:p w:rsidR="008E1D4E" w:rsidRDefault="008E1D4E" w:rsidP="008E1D4E">
      <w:r>
        <w:rPr>
          <w:rFonts w:hint="eastAsia"/>
        </w:rPr>
        <w:t>погодженні</w:t>
      </w:r>
      <w:r>
        <w:t></w:t>
      </w:r>
      <w:r>
        <w:rPr>
          <w:rFonts w:hint="eastAsia"/>
        </w:rPr>
        <w:t>надання</w:t>
      </w:r>
      <w:r>
        <w:t></w:t>
      </w:r>
      <w:r>
        <w:rPr>
          <w:rFonts w:hint="eastAsia"/>
        </w:rPr>
        <w:t>дозволу</w:t>
      </w:r>
      <w:r>
        <w:t></w:t>
      </w:r>
      <w:r>
        <w:rPr>
          <w:rFonts w:hint="eastAsia"/>
        </w:rPr>
        <w:t>на</w:t>
      </w:r>
      <w:r>
        <w:t></w:t>
      </w:r>
      <w:r>
        <w:rPr>
          <w:rFonts w:hint="eastAsia"/>
        </w:rPr>
        <w:t>користування</w:t>
      </w:r>
      <w:r>
        <w:t></w:t>
      </w:r>
      <w:r>
        <w:rPr>
          <w:rFonts w:hint="eastAsia"/>
        </w:rPr>
        <w:t>надр</w:t>
      </w:r>
      <w:r>
        <w:t></w:t>
      </w:r>
      <w:r>
        <w:rPr>
          <w:rFonts w:hint="eastAsia"/>
        </w:rPr>
        <w:t>доцільно</w:t>
      </w:r>
      <w:r>
        <w:t></w:t>
      </w:r>
      <w:r>
        <w:rPr>
          <w:rFonts w:hint="eastAsia"/>
        </w:rPr>
        <w:t>внести</w:t>
      </w:r>
      <w:r>
        <w:t></w:t>
      </w:r>
      <w:r>
        <w:rPr>
          <w:rFonts w:hint="eastAsia"/>
        </w:rPr>
        <w:t>зміни</w:t>
      </w:r>
      <w:r>
        <w:t></w:t>
      </w:r>
      <w:r>
        <w:rPr>
          <w:rFonts w:hint="eastAsia"/>
        </w:rPr>
        <w:t>до</w:t>
      </w:r>
    </w:p>
    <w:p w:rsidR="008E1D4E" w:rsidRDefault="008E1D4E" w:rsidP="008E1D4E">
      <w:r>
        <w:rPr>
          <w:rFonts w:hint="eastAsia"/>
        </w:rPr>
        <w:t>Бюджетного</w:t>
      </w:r>
      <w:r>
        <w:t></w:t>
      </w:r>
      <w:r>
        <w:rPr>
          <w:rFonts w:hint="eastAsia"/>
        </w:rPr>
        <w:t>кодексу</w:t>
      </w:r>
      <w:r>
        <w:t></w:t>
      </w:r>
      <w:r>
        <w:rPr>
          <w:rFonts w:hint="eastAsia"/>
        </w:rPr>
        <w:t>України</w:t>
      </w:r>
      <w:r>
        <w:t></w:t>
      </w:r>
      <w:r>
        <w:rPr>
          <w:rFonts w:hint="eastAsia"/>
        </w:rPr>
        <w:t>в</w:t>
      </w:r>
      <w:r>
        <w:t></w:t>
      </w:r>
      <w:r>
        <w:rPr>
          <w:rFonts w:hint="eastAsia"/>
        </w:rPr>
        <w:t>частині</w:t>
      </w:r>
      <w:r>
        <w:t></w:t>
      </w:r>
      <w:r>
        <w:rPr>
          <w:rFonts w:hint="eastAsia"/>
        </w:rPr>
        <w:t>зарахування</w:t>
      </w:r>
      <w:r>
        <w:t></w:t>
      </w:r>
      <w:r>
        <w:rPr>
          <w:rFonts w:hint="eastAsia"/>
        </w:rPr>
        <w:t>частини</w:t>
      </w:r>
      <w:r>
        <w:t></w:t>
      </w:r>
      <w:r>
        <w:rPr>
          <w:rFonts w:hint="eastAsia"/>
        </w:rPr>
        <w:t>такого</w:t>
      </w:r>
      <w:r>
        <w:t></w:t>
      </w:r>
      <w:r>
        <w:rPr>
          <w:rFonts w:hint="eastAsia"/>
        </w:rPr>
        <w:t>збору</w:t>
      </w:r>
      <w:r>
        <w:t></w:t>
      </w:r>
      <w:r>
        <w:rPr>
          <w:rFonts w:hint="eastAsia"/>
        </w:rPr>
        <w:t>до</w:t>
      </w:r>
    </w:p>
    <w:p w:rsidR="008E1D4E" w:rsidRDefault="008E1D4E" w:rsidP="008E1D4E">
      <w:r>
        <w:rPr>
          <w:rFonts w:hint="eastAsia"/>
        </w:rPr>
        <w:t>місцевих</w:t>
      </w:r>
      <w:r>
        <w:t></w:t>
      </w:r>
      <w:r>
        <w:rPr>
          <w:rFonts w:hint="eastAsia"/>
        </w:rPr>
        <w:t>бюджетів</w:t>
      </w:r>
      <w:r>
        <w:t></w:t>
      </w:r>
    </w:p>
    <w:p w:rsidR="008E1D4E" w:rsidRDefault="008E1D4E" w:rsidP="008E1D4E">
      <w:r>
        <w:t></w:t>
      </w:r>
      <w:r>
        <w:t></w:t>
      </w:r>
      <w:r>
        <w:t></w:t>
      </w:r>
      <w:r>
        <w:rPr>
          <w:rFonts w:hint="eastAsia"/>
        </w:rPr>
        <w:t>Визначено</w:t>
      </w:r>
      <w:r>
        <w:t></w:t>
      </w:r>
      <w:r>
        <w:rPr>
          <w:rFonts w:hint="eastAsia"/>
        </w:rPr>
        <w:t>оптимальну</w:t>
      </w:r>
      <w:r>
        <w:t></w:t>
      </w:r>
      <w:r>
        <w:rPr>
          <w:rFonts w:hint="eastAsia"/>
        </w:rPr>
        <w:t>модель</w:t>
      </w:r>
      <w:r>
        <w:t></w:t>
      </w:r>
      <w:r>
        <w:t></w:t>
      </w:r>
      <w:r>
        <w:rPr>
          <w:rFonts w:hint="eastAsia"/>
        </w:rPr>
        <w:t>життєвого</w:t>
      </w:r>
      <w:r>
        <w:t></w:t>
      </w:r>
      <w:r>
        <w:rPr>
          <w:rFonts w:hint="eastAsia"/>
        </w:rPr>
        <w:t>циклу</w:t>
      </w:r>
      <w:r>
        <w:t></w:t>
      </w:r>
      <w:r>
        <w:t></w:t>
      </w:r>
      <w:r>
        <w:rPr>
          <w:rFonts w:hint="eastAsia"/>
        </w:rPr>
        <w:t>геологічного</w:t>
      </w:r>
    </w:p>
    <w:p w:rsidR="008E1D4E" w:rsidRDefault="008E1D4E" w:rsidP="008E1D4E">
      <w:r>
        <w:rPr>
          <w:rFonts w:hint="eastAsia"/>
        </w:rPr>
        <w:t>вивчення</w:t>
      </w:r>
      <w:r>
        <w:t></w:t>
      </w:r>
      <w:r>
        <w:rPr>
          <w:rFonts w:hint="eastAsia"/>
        </w:rPr>
        <w:t>та</w:t>
      </w:r>
      <w:r>
        <w:t></w:t>
      </w:r>
      <w:r>
        <w:rPr>
          <w:rFonts w:hint="eastAsia"/>
        </w:rPr>
        <w:t>промислового</w:t>
      </w:r>
      <w:r>
        <w:t></w:t>
      </w:r>
      <w:r>
        <w:rPr>
          <w:rFonts w:hint="eastAsia"/>
        </w:rPr>
        <w:t>освоєння</w:t>
      </w:r>
      <w:r>
        <w:t></w:t>
      </w:r>
      <w:r>
        <w:rPr>
          <w:rFonts w:hint="eastAsia"/>
        </w:rPr>
        <w:t>родовищ</w:t>
      </w:r>
      <w:r>
        <w:t></w:t>
      </w:r>
      <w:r>
        <w:rPr>
          <w:rFonts w:hint="eastAsia"/>
        </w:rPr>
        <w:t>корисних</w:t>
      </w:r>
      <w:r>
        <w:t></w:t>
      </w:r>
      <w:r>
        <w:rPr>
          <w:rFonts w:hint="eastAsia"/>
        </w:rPr>
        <w:t>копалин</w:t>
      </w:r>
      <w:r>
        <w:t></w:t>
      </w:r>
      <w:r>
        <w:rPr>
          <w:rFonts w:hint="eastAsia"/>
        </w:rPr>
        <w:t>з</w:t>
      </w:r>
      <w:r>
        <w:t></w:t>
      </w:r>
      <w:r>
        <w:rPr>
          <w:rFonts w:hint="eastAsia"/>
        </w:rPr>
        <w:t>урахуванням</w:t>
      </w:r>
    </w:p>
    <w:p w:rsidR="008E1D4E" w:rsidRDefault="008E1D4E" w:rsidP="008E1D4E">
      <w:r>
        <w:t></w:t>
      </w:r>
      <w:r>
        <w:t></w:t>
      </w:r>
      <w:r>
        <w:t></w:t>
      </w:r>
    </w:p>
    <w:p w:rsidR="008E1D4E" w:rsidRDefault="008E1D4E" w:rsidP="008E1D4E">
      <w:r>
        <w:rPr>
          <w:rFonts w:hint="eastAsia"/>
        </w:rPr>
        <w:t>вимог</w:t>
      </w:r>
      <w:r>
        <w:t></w:t>
      </w:r>
      <w:r>
        <w:rPr>
          <w:rFonts w:hint="eastAsia"/>
        </w:rPr>
        <w:t>стадійності</w:t>
      </w:r>
      <w:r>
        <w:t></w:t>
      </w:r>
      <w:r>
        <w:rPr>
          <w:rFonts w:hint="eastAsia"/>
        </w:rPr>
        <w:t>на</w:t>
      </w:r>
      <w:r>
        <w:t></w:t>
      </w:r>
      <w:r>
        <w:rPr>
          <w:rFonts w:hint="eastAsia"/>
        </w:rPr>
        <w:t>прикладі</w:t>
      </w:r>
      <w:r>
        <w:t></w:t>
      </w:r>
      <w:r>
        <w:rPr>
          <w:rFonts w:hint="eastAsia"/>
        </w:rPr>
        <w:t>родовищ</w:t>
      </w:r>
      <w:r>
        <w:t></w:t>
      </w:r>
      <w:r>
        <w:rPr>
          <w:rFonts w:hint="eastAsia"/>
        </w:rPr>
        <w:t>будівельної</w:t>
      </w:r>
      <w:r>
        <w:t></w:t>
      </w:r>
      <w:r>
        <w:rPr>
          <w:rFonts w:hint="eastAsia"/>
        </w:rPr>
        <w:t>сировини</w:t>
      </w:r>
      <w:r>
        <w:t></w:t>
      </w:r>
      <w:r>
        <w:rPr>
          <w:rFonts w:hint="eastAsia"/>
        </w:rPr>
        <w:t>в</w:t>
      </w:r>
      <w:r>
        <w:t></w:t>
      </w:r>
      <w:r>
        <w:rPr>
          <w:rFonts w:hint="eastAsia"/>
        </w:rPr>
        <w:t>межах</w:t>
      </w:r>
    </w:p>
    <w:p w:rsidR="008E1D4E" w:rsidRDefault="008E1D4E" w:rsidP="008E1D4E">
      <w:r>
        <w:rPr>
          <w:rFonts w:hint="eastAsia"/>
        </w:rPr>
        <w:t>Житомирської</w:t>
      </w:r>
      <w:r>
        <w:t></w:t>
      </w:r>
      <w:r>
        <w:rPr>
          <w:rFonts w:hint="eastAsia"/>
        </w:rPr>
        <w:t>області</w:t>
      </w:r>
      <w:r>
        <w:t></w:t>
      </w:r>
      <w:r>
        <w:t></w:t>
      </w:r>
      <w:r>
        <w:rPr>
          <w:rFonts w:hint="eastAsia"/>
        </w:rPr>
        <w:t>Фактичні</w:t>
      </w:r>
      <w:r>
        <w:t></w:t>
      </w:r>
      <w:r>
        <w:rPr>
          <w:rFonts w:hint="eastAsia"/>
        </w:rPr>
        <w:t>показники</w:t>
      </w:r>
      <w:r>
        <w:t></w:t>
      </w:r>
      <w:r>
        <w:rPr>
          <w:rFonts w:hint="eastAsia"/>
        </w:rPr>
        <w:t>щодо</w:t>
      </w:r>
      <w:r>
        <w:t></w:t>
      </w:r>
      <w:r>
        <w:rPr>
          <w:rFonts w:hint="eastAsia"/>
        </w:rPr>
        <w:t>тривалості</w:t>
      </w:r>
      <w:r>
        <w:t></w:t>
      </w:r>
      <w:r>
        <w:rPr>
          <w:rFonts w:hint="eastAsia"/>
        </w:rPr>
        <w:t>пошуків</w:t>
      </w:r>
      <w:r>
        <w:t></w:t>
      </w:r>
      <w:r>
        <w:rPr>
          <w:rFonts w:hint="eastAsia"/>
        </w:rPr>
        <w:t>і</w:t>
      </w:r>
      <w:r>
        <w:t></w:t>
      </w:r>
      <w:r>
        <w:rPr>
          <w:rFonts w:hint="eastAsia"/>
        </w:rPr>
        <w:t>пошуковооціночних</w:t>
      </w:r>
      <w:r>
        <w:t></w:t>
      </w:r>
      <w:r>
        <w:rPr>
          <w:rFonts w:hint="eastAsia"/>
        </w:rPr>
        <w:t>робіт</w:t>
      </w:r>
      <w:r>
        <w:t></w:t>
      </w:r>
      <w:r>
        <w:t></w:t>
      </w:r>
      <w:r>
        <w:rPr>
          <w:rFonts w:hint="eastAsia"/>
        </w:rPr>
        <w:t>тривалості</w:t>
      </w:r>
      <w:r>
        <w:t></w:t>
      </w:r>
      <w:r>
        <w:rPr>
          <w:rFonts w:hint="eastAsia"/>
        </w:rPr>
        <w:t>розвідки</w:t>
      </w:r>
      <w:r>
        <w:t></w:t>
      </w:r>
      <w:r>
        <w:rPr>
          <w:rFonts w:hint="eastAsia"/>
        </w:rPr>
        <w:t>та</w:t>
      </w:r>
      <w:r>
        <w:t></w:t>
      </w:r>
      <w:r>
        <w:rPr>
          <w:rFonts w:hint="eastAsia"/>
        </w:rPr>
        <w:t>терміну</w:t>
      </w:r>
      <w:r>
        <w:t></w:t>
      </w:r>
      <w:r>
        <w:rPr>
          <w:rFonts w:hint="eastAsia"/>
        </w:rPr>
        <w:t>забезпеченості</w:t>
      </w:r>
      <w:r>
        <w:t></w:t>
      </w:r>
      <w:r>
        <w:rPr>
          <w:rFonts w:hint="eastAsia"/>
        </w:rPr>
        <w:t>робіт</w:t>
      </w:r>
      <w:r>
        <w:t></w:t>
      </w:r>
      <w:r>
        <w:rPr>
          <w:rFonts w:hint="eastAsia"/>
        </w:rPr>
        <w:t>в</w:t>
      </w:r>
      <w:r>
        <w:t></w:t>
      </w:r>
      <w:r>
        <w:rPr>
          <w:rFonts w:hint="eastAsia"/>
        </w:rPr>
        <w:t>декілька</w:t>
      </w:r>
    </w:p>
    <w:p w:rsidR="008E1D4E" w:rsidRDefault="008E1D4E" w:rsidP="008E1D4E">
      <w:r>
        <w:rPr>
          <w:rFonts w:hint="eastAsia"/>
        </w:rPr>
        <w:t>разів</w:t>
      </w:r>
      <w:r>
        <w:t></w:t>
      </w:r>
      <w:r>
        <w:rPr>
          <w:rFonts w:hint="eastAsia"/>
        </w:rPr>
        <w:t>перевищують</w:t>
      </w:r>
      <w:r>
        <w:t></w:t>
      </w:r>
      <w:r>
        <w:rPr>
          <w:rFonts w:hint="eastAsia"/>
        </w:rPr>
        <w:t>оптимальні</w:t>
      </w:r>
      <w:r>
        <w:t></w:t>
      </w:r>
      <w:r>
        <w:rPr>
          <w:rFonts w:hint="eastAsia"/>
        </w:rPr>
        <w:t>показники</w:t>
      </w:r>
      <w:r>
        <w:t></w:t>
      </w:r>
      <w:r>
        <w:t></w:t>
      </w:r>
      <w:r>
        <w:rPr>
          <w:rFonts w:hint="eastAsia"/>
        </w:rPr>
        <w:t>що</w:t>
      </w:r>
      <w:r>
        <w:t></w:t>
      </w:r>
      <w:r>
        <w:rPr>
          <w:rFonts w:hint="eastAsia"/>
        </w:rPr>
        <w:t>свідчить</w:t>
      </w:r>
      <w:r>
        <w:t></w:t>
      </w:r>
      <w:r>
        <w:rPr>
          <w:rFonts w:hint="eastAsia"/>
        </w:rPr>
        <w:t>про</w:t>
      </w:r>
      <w:r>
        <w:t></w:t>
      </w:r>
      <w:r>
        <w:rPr>
          <w:rFonts w:hint="eastAsia"/>
        </w:rPr>
        <w:t>неефективність</w:t>
      </w:r>
    </w:p>
    <w:p w:rsidR="008E1D4E" w:rsidRDefault="008E1D4E" w:rsidP="008E1D4E">
      <w:r>
        <w:rPr>
          <w:rFonts w:hint="eastAsia"/>
        </w:rPr>
        <w:t>організації</w:t>
      </w:r>
      <w:r>
        <w:t></w:t>
      </w:r>
      <w:r>
        <w:rPr>
          <w:rFonts w:hint="eastAsia"/>
        </w:rPr>
        <w:t>та</w:t>
      </w:r>
      <w:r>
        <w:t></w:t>
      </w:r>
      <w:r>
        <w:rPr>
          <w:rFonts w:hint="eastAsia"/>
        </w:rPr>
        <w:t>фінансування</w:t>
      </w:r>
      <w:r>
        <w:t></w:t>
      </w:r>
      <w:r>
        <w:rPr>
          <w:rFonts w:hint="eastAsia"/>
        </w:rPr>
        <w:t>ГРР</w:t>
      </w:r>
      <w:r>
        <w:t></w:t>
      </w:r>
      <w:r>
        <w:rPr>
          <w:rFonts w:hint="eastAsia"/>
        </w:rPr>
        <w:t>відповідно</w:t>
      </w:r>
      <w:r>
        <w:t></w:t>
      </w:r>
      <w:r>
        <w:rPr>
          <w:rFonts w:hint="eastAsia"/>
        </w:rPr>
        <w:t>до</w:t>
      </w:r>
      <w:r>
        <w:t></w:t>
      </w:r>
      <w:r>
        <w:rPr>
          <w:rFonts w:hint="eastAsia"/>
        </w:rPr>
        <w:t>строків</w:t>
      </w:r>
      <w:r>
        <w:t></w:t>
      </w:r>
      <w:r>
        <w:rPr>
          <w:rFonts w:hint="eastAsia"/>
        </w:rPr>
        <w:t>та</w:t>
      </w:r>
      <w:r>
        <w:t></w:t>
      </w:r>
      <w:r>
        <w:rPr>
          <w:rFonts w:hint="eastAsia"/>
        </w:rPr>
        <w:t>стадій</w:t>
      </w:r>
      <w:r>
        <w:t></w:t>
      </w:r>
      <w:r>
        <w:rPr>
          <w:rFonts w:hint="eastAsia"/>
        </w:rPr>
        <w:t>ГРР</w:t>
      </w:r>
      <w:r>
        <w:t></w:t>
      </w:r>
      <w:r>
        <w:t></w:t>
      </w:r>
      <w:r>
        <w:rPr>
          <w:rFonts w:hint="eastAsia"/>
        </w:rPr>
        <w:t>Для</w:t>
      </w:r>
    </w:p>
    <w:p w:rsidR="008E1D4E" w:rsidRDefault="008E1D4E" w:rsidP="008E1D4E">
      <w:r>
        <w:rPr>
          <w:rFonts w:hint="eastAsia"/>
        </w:rPr>
        <w:t>забезпечення</w:t>
      </w:r>
      <w:r>
        <w:t></w:t>
      </w:r>
      <w:r>
        <w:rPr>
          <w:rFonts w:hint="eastAsia"/>
        </w:rPr>
        <w:t>промислового</w:t>
      </w:r>
      <w:r>
        <w:t></w:t>
      </w:r>
      <w:r>
        <w:rPr>
          <w:rFonts w:hint="eastAsia"/>
        </w:rPr>
        <w:t>значення</w:t>
      </w:r>
      <w:r>
        <w:t></w:t>
      </w:r>
      <w:r>
        <w:t></w:t>
      </w:r>
      <w:r>
        <w:rPr>
          <w:rFonts w:hint="eastAsia"/>
        </w:rPr>
        <w:t>рентабельності</w:t>
      </w:r>
      <w:r>
        <w:t></w:t>
      </w:r>
      <w:r>
        <w:t></w:t>
      </w:r>
      <w:r>
        <w:rPr>
          <w:rFonts w:hint="eastAsia"/>
        </w:rPr>
        <w:t>окупності</w:t>
      </w:r>
      <w:r>
        <w:t></w:t>
      </w:r>
      <w:r>
        <w:rPr>
          <w:rFonts w:hint="eastAsia"/>
        </w:rPr>
        <w:t>розробки</w:t>
      </w:r>
      <w:r>
        <w:t></w:t>
      </w:r>
      <w:r>
        <w:rPr>
          <w:rFonts w:hint="eastAsia"/>
        </w:rPr>
        <w:t>запасів</w:t>
      </w:r>
    </w:p>
    <w:p w:rsidR="008E1D4E" w:rsidRDefault="008E1D4E" w:rsidP="008E1D4E">
      <w:r>
        <w:rPr>
          <w:rFonts w:hint="eastAsia"/>
        </w:rPr>
        <w:t>твердих</w:t>
      </w:r>
      <w:r>
        <w:t></w:t>
      </w:r>
      <w:r>
        <w:rPr>
          <w:rFonts w:hint="eastAsia"/>
        </w:rPr>
        <w:t>корисних</w:t>
      </w:r>
      <w:r>
        <w:t></w:t>
      </w:r>
      <w:r>
        <w:rPr>
          <w:rFonts w:hint="eastAsia"/>
        </w:rPr>
        <w:t>копалин</w:t>
      </w:r>
      <w:r>
        <w:t></w:t>
      </w:r>
      <w:r>
        <w:rPr>
          <w:rFonts w:hint="eastAsia"/>
        </w:rPr>
        <w:t>оптимальна</w:t>
      </w:r>
      <w:r>
        <w:t></w:t>
      </w:r>
      <w:r>
        <w:rPr>
          <w:rFonts w:hint="eastAsia"/>
        </w:rPr>
        <w:t>послідовність</w:t>
      </w:r>
      <w:r>
        <w:t></w:t>
      </w:r>
      <w:r>
        <w:rPr>
          <w:rFonts w:hint="eastAsia"/>
        </w:rPr>
        <w:t>і</w:t>
      </w:r>
      <w:r>
        <w:t></w:t>
      </w:r>
      <w:r>
        <w:rPr>
          <w:rFonts w:hint="eastAsia"/>
        </w:rPr>
        <w:t>тривалість</w:t>
      </w:r>
      <w:r>
        <w:t></w:t>
      </w:r>
      <w:r>
        <w:rPr>
          <w:rFonts w:hint="eastAsia"/>
        </w:rPr>
        <w:t>складових</w:t>
      </w:r>
    </w:p>
    <w:p w:rsidR="008E1D4E" w:rsidRDefault="008E1D4E" w:rsidP="008E1D4E">
      <w:r>
        <w:rPr>
          <w:rFonts w:hint="eastAsia"/>
        </w:rPr>
        <w:t>життєвого</w:t>
      </w:r>
      <w:r>
        <w:t></w:t>
      </w:r>
      <w:r>
        <w:rPr>
          <w:rFonts w:hint="eastAsia"/>
        </w:rPr>
        <w:t>циклу</w:t>
      </w:r>
      <w:r>
        <w:t></w:t>
      </w:r>
      <w:r>
        <w:rPr>
          <w:rFonts w:hint="eastAsia"/>
        </w:rPr>
        <w:t>є</w:t>
      </w:r>
      <w:r>
        <w:t></w:t>
      </w:r>
      <w:r>
        <w:rPr>
          <w:rFonts w:hint="eastAsia"/>
        </w:rPr>
        <w:t>наступними</w:t>
      </w:r>
      <w:r>
        <w:t></w:t>
      </w:r>
      <w:r>
        <w:t></w:t>
      </w:r>
      <w:r>
        <w:rPr>
          <w:rFonts w:hint="eastAsia"/>
        </w:rPr>
        <w:t>геологорозвідувальні</w:t>
      </w:r>
      <w:r>
        <w:t></w:t>
      </w:r>
      <w:r>
        <w:rPr>
          <w:rFonts w:hint="eastAsia"/>
        </w:rPr>
        <w:t>роботи</w:t>
      </w:r>
      <w:r>
        <w:t></w:t>
      </w:r>
      <w:r>
        <w:t></w:t>
      </w:r>
      <w:r>
        <w:rPr>
          <w:rFonts w:hint="eastAsia"/>
        </w:rPr>
        <w:t>включно</w:t>
      </w:r>
      <w:r>
        <w:t></w:t>
      </w:r>
      <w:r>
        <w:rPr>
          <w:rFonts w:hint="eastAsia"/>
        </w:rPr>
        <w:t>з</w:t>
      </w:r>
      <w:r>
        <w:t></w:t>
      </w:r>
      <w:r>
        <w:rPr>
          <w:rFonts w:hint="eastAsia"/>
        </w:rPr>
        <w:t>ДПР</w:t>
      </w:r>
      <w:r>
        <w:t></w:t>
      </w:r>
      <w:r>
        <w:rPr>
          <w:rFonts w:hint="eastAsia"/>
        </w:rPr>
        <w:t>–</w:t>
      </w:r>
      <w:r>
        <w:t></w:t>
      </w:r>
      <w:r>
        <w:t></w:t>
      </w:r>
      <w:r>
        <w:t></w:t>
      </w:r>
      <w:r>
        <w:t></w:t>
      </w:r>
    </w:p>
    <w:p w:rsidR="008E1D4E" w:rsidRDefault="008E1D4E" w:rsidP="008E1D4E">
      <w:r>
        <w:rPr>
          <w:rFonts w:hint="eastAsia"/>
        </w:rPr>
        <w:t>років</w:t>
      </w:r>
      <w:r>
        <w:t></w:t>
      </w:r>
      <w:r>
        <w:t></w:t>
      </w:r>
      <w:r>
        <w:rPr>
          <w:rFonts w:hint="eastAsia"/>
        </w:rPr>
        <w:t>тривалість</w:t>
      </w:r>
      <w:r>
        <w:t></w:t>
      </w:r>
      <w:r>
        <w:rPr>
          <w:rFonts w:hint="eastAsia"/>
        </w:rPr>
        <w:t>допромислового</w:t>
      </w:r>
      <w:r>
        <w:t></w:t>
      </w:r>
      <w:r>
        <w:rPr>
          <w:rFonts w:hint="eastAsia"/>
        </w:rPr>
        <w:t>періоду</w:t>
      </w:r>
      <w:r>
        <w:t></w:t>
      </w:r>
      <w:r>
        <w:t></w:t>
      </w:r>
      <w:r>
        <w:rPr>
          <w:rFonts w:hint="eastAsia"/>
        </w:rPr>
        <w:t>проектування</w:t>
      </w:r>
      <w:r>
        <w:t></w:t>
      </w:r>
      <w:r>
        <w:rPr>
          <w:rFonts w:hint="eastAsia"/>
        </w:rPr>
        <w:t>і</w:t>
      </w:r>
      <w:r>
        <w:t></w:t>
      </w:r>
      <w:r>
        <w:rPr>
          <w:rFonts w:hint="eastAsia"/>
        </w:rPr>
        <w:t>підготовчих</w:t>
      </w:r>
      <w:r>
        <w:t></w:t>
      </w:r>
      <w:r>
        <w:rPr>
          <w:rFonts w:hint="eastAsia"/>
        </w:rPr>
        <w:t>робіт</w:t>
      </w:r>
      <w:r>
        <w:t></w:t>
      </w:r>
      <w:r>
        <w:rPr>
          <w:rFonts w:hint="eastAsia"/>
        </w:rPr>
        <w:t>–</w:t>
      </w:r>
      <w:r>
        <w:t></w:t>
      </w:r>
      <w:r>
        <w:t></w:t>
      </w:r>
      <w:r>
        <w:t></w:t>
      </w:r>
      <w:r>
        <w:rPr>
          <w:rFonts w:hint="eastAsia"/>
        </w:rPr>
        <w:t>рік</w:t>
      </w:r>
      <w:r>
        <w:t></w:t>
      </w:r>
    </w:p>
    <w:p w:rsidR="008E1D4E" w:rsidRDefault="008E1D4E" w:rsidP="008E1D4E">
      <w:r>
        <w:rPr>
          <w:rFonts w:hint="eastAsia"/>
        </w:rPr>
        <w:t>вихід</w:t>
      </w:r>
      <w:r>
        <w:t></w:t>
      </w:r>
      <w:r>
        <w:rPr>
          <w:rFonts w:hint="eastAsia"/>
        </w:rPr>
        <w:t>на</w:t>
      </w:r>
      <w:r>
        <w:t></w:t>
      </w:r>
      <w:r>
        <w:rPr>
          <w:rFonts w:hint="eastAsia"/>
        </w:rPr>
        <w:t>максимальну</w:t>
      </w:r>
      <w:r>
        <w:t></w:t>
      </w:r>
      <w:r>
        <w:rPr>
          <w:rFonts w:hint="eastAsia"/>
        </w:rPr>
        <w:t>продуктивність</w:t>
      </w:r>
      <w:r>
        <w:t></w:t>
      </w:r>
      <w:r>
        <w:rPr>
          <w:rFonts w:hint="eastAsia"/>
        </w:rPr>
        <w:t>видобутку</w:t>
      </w:r>
      <w:r>
        <w:t></w:t>
      </w:r>
      <w:r>
        <w:rPr>
          <w:rFonts w:hint="eastAsia"/>
        </w:rPr>
        <w:t>–</w:t>
      </w:r>
      <w:r>
        <w:t></w:t>
      </w:r>
      <w:r>
        <w:t></w:t>
      </w:r>
      <w:r>
        <w:t></w:t>
      </w:r>
      <w:r>
        <w:rPr>
          <w:rFonts w:hint="eastAsia"/>
        </w:rPr>
        <w:t>роки</w:t>
      </w:r>
      <w:r>
        <w:t></w:t>
      </w:r>
      <w:r>
        <w:t></w:t>
      </w:r>
      <w:r>
        <w:rPr>
          <w:rFonts w:hint="eastAsia"/>
        </w:rPr>
        <w:t>загальний</w:t>
      </w:r>
      <w:r>
        <w:t></w:t>
      </w:r>
      <w:r>
        <w:rPr>
          <w:rFonts w:hint="eastAsia"/>
        </w:rPr>
        <w:t>період</w:t>
      </w:r>
    </w:p>
    <w:p w:rsidR="008E1D4E" w:rsidRPr="008E1D4E" w:rsidRDefault="008E1D4E" w:rsidP="008E1D4E">
      <w:r>
        <w:rPr>
          <w:rFonts w:hint="eastAsia"/>
        </w:rPr>
        <w:t>видобування</w:t>
      </w:r>
      <w:r>
        <w:t></w:t>
      </w:r>
      <w:r>
        <w:t></w:t>
      </w:r>
      <w:r>
        <w:t></w:t>
      </w:r>
      <w:r>
        <w:t></w:t>
      </w:r>
      <w:r>
        <w:t></w:t>
      </w:r>
      <w:r>
        <w:t></w:t>
      </w:r>
      <w:r>
        <w:t></w:t>
      </w:r>
      <w:r>
        <w:rPr>
          <w:rFonts w:hint="eastAsia"/>
        </w:rPr>
        <w:t>років</w:t>
      </w:r>
      <w:r>
        <w:t></w:t>
      </w:r>
      <w:r>
        <w:t></w:t>
      </w:r>
      <w:r>
        <w:rPr>
          <w:rFonts w:hint="eastAsia"/>
        </w:rPr>
        <w:t>термін</w:t>
      </w:r>
      <w:r>
        <w:t></w:t>
      </w:r>
      <w:r>
        <w:rPr>
          <w:rFonts w:hint="eastAsia"/>
        </w:rPr>
        <w:t>окупності</w:t>
      </w:r>
      <w:r>
        <w:t></w:t>
      </w:r>
      <w:r>
        <w:rPr>
          <w:rFonts w:hint="eastAsia"/>
        </w:rPr>
        <w:t>капіталовкладень</w:t>
      </w:r>
      <w:r>
        <w:t></w:t>
      </w:r>
      <w:r>
        <w:rPr>
          <w:rFonts w:hint="eastAsia"/>
        </w:rPr>
        <w:t>–</w:t>
      </w:r>
      <w:r>
        <w:t></w:t>
      </w:r>
      <w:r>
        <w:rPr>
          <w:rFonts w:hint="eastAsia"/>
        </w:rPr>
        <w:t>до</w:t>
      </w:r>
      <w:r>
        <w:t></w:t>
      </w:r>
      <w:r>
        <w:t></w:t>
      </w:r>
      <w:r>
        <w:t></w:t>
      </w:r>
      <w:r>
        <w:rPr>
          <w:rFonts w:hint="eastAsia"/>
        </w:rPr>
        <w:t>років</w:t>
      </w:r>
      <w:r>
        <w:t></w:t>
      </w:r>
    </w:p>
    <w:sectPr w:rsidR="008E1D4E" w:rsidRPr="008E1D4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8E1D4E" w:rsidRPr="008E1D4E">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DADC-DEF9-4F40-9A46-F1672497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2021-09-22T16:41:00Z</dcterms:created>
  <dcterms:modified xsi:type="dcterms:W3CDTF">2021-09-22T16:57:00Z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