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8A513C" w:rsidRDefault="008A513C" w:rsidP="008A513C">
      <w:r w:rsidRPr="0047765F">
        <w:rPr>
          <w:rFonts w:ascii="Times New Roman" w:hAnsi="Times New Roman" w:cs="Times New Roman"/>
          <w:b/>
          <w:sz w:val="24"/>
          <w:szCs w:val="24"/>
          <w:lang w:val="en-US"/>
        </w:rPr>
        <w:t>C</w:t>
      </w:r>
      <w:r w:rsidRPr="0047765F">
        <w:rPr>
          <w:rFonts w:ascii="Times New Roman" w:hAnsi="Times New Roman" w:cs="Times New Roman"/>
          <w:b/>
          <w:sz w:val="24"/>
          <w:szCs w:val="24"/>
        </w:rPr>
        <w:t>корик Тамара Володимирівна,</w:t>
      </w:r>
      <w:r w:rsidRPr="0047765F">
        <w:rPr>
          <w:rFonts w:ascii="Times New Roman" w:hAnsi="Times New Roman" w:cs="Times New Roman"/>
          <w:bCs/>
          <w:sz w:val="24"/>
          <w:szCs w:val="24"/>
        </w:rPr>
        <w:t xml:space="preserve"> </w:t>
      </w:r>
      <w:r w:rsidRPr="0047765F">
        <w:rPr>
          <w:rFonts w:ascii="Times New Roman" w:eastAsia="Calibri" w:hAnsi="Times New Roman" w:cs="Times New Roman"/>
          <w:bCs/>
          <w:sz w:val="24"/>
          <w:szCs w:val="24"/>
        </w:rPr>
        <w:t>д</w:t>
      </w:r>
      <w:r w:rsidRPr="0047765F">
        <w:rPr>
          <w:rFonts w:ascii="Times New Roman" w:eastAsia="Calibri" w:hAnsi="Times New Roman" w:cs="Times New Roman"/>
          <w:sz w:val="24"/>
          <w:szCs w:val="24"/>
        </w:rPr>
        <w:t>оцент кафедри мистецьких дисциплін Національного університету «Чернігівський колегіум» імені Т. Г. Шевченка</w:t>
      </w:r>
      <w:r w:rsidRPr="0047765F">
        <w:rPr>
          <w:rFonts w:ascii="Times New Roman" w:hAnsi="Times New Roman" w:cs="Times New Roman"/>
          <w:sz w:val="24"/>
          <w:szCs w:val="24"/>
        </w:rPr>
        <w:t>.</w:t>
      </w:r>
      <w:r w:rsidRPr="0047765F">
        <w:rPr>
          <w:rFonts w:ascii="Times New Roman" w:hAnsi="Times New Roman" w:cs="Times New Roman"/>
          <w:b/>
          <w:sz w:val="24"/>
          <w:szCs w:val="24"/>
        </w:rPr>
        <w:t xml:space="preserve"> </w:t>
      </w:r>
      <w:r w:rsidRPr="0047765F">
        <w:rPr>
          <w:rFonts w:ascii="Times New Roman" w:hAnsi="Times New Roman" w:cs="Times New Roman"/>
          <w:sz w:val="24"/>
          <w:szCs w:val="24"/>
        </w:rPr>
        <w:t>Назва дисертації: «</w:t>
      </w:r>
      <w:r w:rsidRPr="0047765F">
        <w:rPr>
          <w:rFonts w:ascii="Times New Roman" w:hAnsi="Times New Roman" w:cs="Times New Roman"/>
          <w:bCs/>
          <w:sz w:val="24"/>
          <w:szCs w:val="24"/>
        </w:rPr>
        <w:t>Теорія і практика професійної успішності майбутнього вчителя у закладах вищої освіти України (друга половина ХХ – початок ХХІ століття)»</w:t>
      </w:r>
      <w:r w:rsidRPr="0047765F">
        <w:rPr>
          <w:rFonts w:ascii="Times New Roman" w:hAnsi="Times New Roman" w:cs="Times New Roman"/>
          <w:sz w:val="24"/>
          <w:szCs w:val="24"/>
        </w:rPr>
        <w:t>. Шифр та назва спеціальності –</w:t>
      </w:r>
      <w:r w:rsidRPr="0047765F">
        <w:rPr>
          <w:rFonts w:ascii="Times New Roman" w:hAnsi="Times New Roman" w:cs="Times New Roman"/>
          <w:b/>
          <w:sz w:val="24"/>
          <w:szCs w:val="24"/>
        </w:rPr>
        <w:t xml:space="preserve"> </w:t>
      </w:r>
      <w:r w:rsidRPr="0047765F">
        <w:rPr>
          <w:rFonts w:ascii="Times New Roman" w:hAnsi="Times New Roman" w:cs="Times New Roman"/>
          <w:sz w:val="24"/>
          <w:szCs w:val="24"/>
        </w:rPr>
        <w:t xml:space="preserve">13.00.01 – загальна педагогіка та історія педагогіки. Спецрада Д 79.053.04 </w:t>
      </w:r>
      <w:r w:rsidRPr="0047765F">
        <w:rPr>
          <w:rFonts w:ascii="Times New Roman" w:hAnsi="Times New Roman" w:cs="Times New Roman"/>
          <w:spacing w:val="-1"/>
          <w:sz w:val="24"/>
          <w:szCs w:val="24"/>
        </w:rPr>
        <w:t>Національного університету «Чернігівський колегіум» імені Т. Г. Шевченка</w:t>
      </w:r>
    </w:p>
    <w:sectPr w:rsidR="0064656E" w:rsidRPr="008A513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8A513C" w:rsidRPr="008A513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DFE2-CC39-4C3B-978A-C35C6446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187</cp:revision>
  <cp:lastPrinted>2009-02-06T05:36:00Z</cp:lastPrinted>
  <dcterms:created xsi:type="dcterms:W3CDTF">2021-04-28T18:13:00Z</dcterms:created>
  <dcterms:modified xsi:type="dcterms:W3CDTF">2021-05-08T14:17:00Z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