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58FF" w14:textId="67EAC6B8" w:rsidR="00311AAC" w:rsidRDefault="002A5EBE" w:rsidP="002A5EBE">
      <w:pPr>
        <w:rPr>
          <w:lang w:val="en-US"/>
        </w:rPr>
      </w:pPr>
      <w:r w:rsidRPr="002A5EBE">
        <w:rPr>
          <w:rFonts w:hint="eastAsia"/>
        </w:rPr>
        <w:t>Таибова</w:t>
      </w:r>
      <w:r w:rsidRPr="002A5EBE">
        <w:t xml:space="preserve"> </w:t>
      </w:r>
      <w:r w:rsidRPr="002A5EBE">
        <w:rPr>
          <w:rFonts w:hint="eastAsia"/>
        </w:rPr>
        <w:t>Динара</w:t>
      </w:r>
      <w:r w:rsidRPr="002A5EBE">
        <w:t xml:space="preserve"> </w:t>
      </w:r>
      <w:r w:rsidRPr="002A5EBE">
        <w:rPr>
          <w:rFonts w:hint="eastAsia"/>
        </w:rPr>
        <w:t>Седрединовна</w:t>
      </w:r>
      <w:r>
        <w:rPr>
          <w:rFonts w:hint="cs"/>
        </w:rPr>
        <w:t xml:space="preserve"> </w:t>
      </w:r>
      <w:r>
        <w:rPr>
          <w:lang w:val="en-US"/>
        </w:rPr>
        <w:t xml:space="preserve"> </w:t>
      </w:r>
      <w:r w:rsidRPr="002A5EBE">
        <w:rPr>
          <w:rFonts w:hint="eastAsia"/>
        </w:rPr>
        <w:t>Разработка</w:t>
      </w:r>
      <w:r w:rsidRPr="002A5EBE">
        <w:rPr>
          <w:lang w:val="en-US"/>
        </w:rPr>
        <w:t xml:space="preserve"> </w:t>
      </w:r>
      <w:r w:rsidRPr="002A5EBE">
        <w:rPr>
          <w:rFonts w:hint="eastAsia"/>
        </w:rPr>
        <w:t>технологии</w:t>
      </w:r>
      <w:r w:rsidRPr="002A5EBE">
        <w:rPr>
          <w:lang w:val="en-US"/>
        </w:rPr>
        <w:t xml:space="preserve"> </w:t>
      </w:r>
      <w:r w:rsidRPr="002A5EBE">
        <w:rPr>
          <w:rFonts w:hint="eastAsia"/>
        </w:rPr>
        <w:t>производства</w:t>
      </w:r>
      <w:r w:rsidRPr="002A5EBE">
        <w:rPr>
          <w:lang w:val="en-US"/>
        </w:rPr>
        <w:t xml:space="preserve"> </w:t>
      </w:r>
      <w:r w:rsidRPr="002A5EBE">
        <w:rPr>
          <w:rFonts w:hint="eastAsia"/>
        </w:rPr>
        <w:t>фруктово</w:t>
      </w:r>
      <w:r w:rsidRPr="002A5EBE">
        <w:rPr>
          <w:lang w:val="en-US"/>
        </w:rPr>
        <w:t>-</w:t>
      </w:r>
      <w:r w:rsidRPr="002A5EBE">
        <w:rPr>
          <w:rFonts w:hint="eastAsia"/>
        </w:rPr>
        <w:t>ягодной</w:t>
      </w:r>
      <w:r w:rsidRPr="002A5EBE">
        <w:rPr>
          <w:lang w:val="en-US"/>
        </w:rPr>
        <w:t xml:space="preserve"> </w:t>
      </w:r>
      <w:r w:rsidRPr="002A5EBE">
        <w:rPr>
          <w:rFonts w:hint="eastAsia"/>
        </w:rPr>
        <w:t>пастилы</w:t>
      </w:r>
      <w:r w:rsidRPr="002A5EBE">
        <w:rPr>
          <w:lang w:val="en-US"/>
        </w:rPr>
        <w:t xml:space="preserve"> </w:t>
      </w:r>
      <w:r w:rsidRPr="002A5EBE">
        <w:rPr>
          <w:rFonts w:hint="eastAsia"/>
        </w:rPr>
        <w:t>функционального</w:t>
      </w:r>
      <w:r w:rsidRPr="002A5EBE">
        <w:rPr>
          <w:lang w:val="en-US"/>
        </w:rPr>
        <w:t xml:space="preserve"> </w:t>
      </w:r>
      <w:r w:rsidRPr="002A5EBE">
        <w:rPr>
          <w:rFonts w:hint="eastAsia"/>
        </w:rPr>
        <w:t>назначения</w:t>
      </w:r>
    </w:p>
    <w:p w14:paraId="3F984F1A" w14:textId="77777777" w:rsidR="002A5EBE" w:rsidRDefault="002A5EBE" w:rsidP="002A5EBE">
      <w:r>
        <w:rPr>
          <w:rFonts w:hint="eastAsia"/>
        </w:rPr>
        <w:t>ОГЛАВЛЕНИЕ</w:t>
      </w:r>
      <w:r>
        <w:t xml:space="preserve"> </w:t>
      </w:r>
      <w:r>
        <w:rPr>
          <w:rFonts w:hint="eastAsia"/>
        </w:rPr>
        <w:t>ДИССЕРТАЦИИ</w:t>
      </w:r>
    </w:p>
    <w:p w14:paraId="511F817F" w14:textId="77777777" w:rsidR="002A5EBE" w:rsidRDefault="002A5EBE" w:rsidP="002A5EBE">
      <w:r>
        <w:rPr>
          <w:rFonts w:hint="eastAsia"/>
        </w:rPr>
        <w:t>кандидат</w:t>
      </w:r>
      <w:r>
        <w:t xml:space="preserve"> </w:t>
      </w:r>
      <w:r>
        <w:rPr>
          <w:rFonts w:hint="eastAsia"/>
        </w:rPr>
        <w:t>наук</w:t>
      </w:r>
      <w:r>
        <w:t xml:space="preserve"> </w:t>
      </w:r>
      <w:r>
        <w:rPr>
          <w:rFonts w:hint="eastAsia"/>
        </w:rPr>
        <w:t>Таибова</w:t>
      </w:r>
      <w:r>
        <w:t xml:space="preserve"> </w:t>
      </w:r>
      <w:r>
        <w:rPr>
          <w:rFonts w:hint="eastAsia"/>
        </w:rPr>
        <w:t>Динара</w:t>
      </w:r>
      <w:r>
        <w:t xml:space="preserve"> </w:t>
      </w:r>
      <w:r>
        <w:rPr>
          <w:rFonts w:hint="eastAsia"/>
        </w:rPr>
        <w:t>Седрединовна</w:t>
      </w:r>
    </w:p>
    <w:p w14:paraId="40B7C8F1" w14:textId="77777777" w:rsidR="002A5EBE" w:rsidRDefault="002A5EBE" w:rsidP="002A5EBE">
      <w:r>
        <w:rPr>
          <w:rFonts w:hint="eastAsia"/>
        </w:rPr>
        <w:t>СОДЕРЖАНИЕ</w:t>
      </w:r>
    </w:p>
    <w:p w14:paraId="65A49D4A" w14:textId="77777777" w:rsidR="002A5EBE" w:rsidRDefault="002A5EBE" w:rsidP="002A5EBE"/>
    <w:p w14:paraId="7733149E" w14:textId="77777777" w:rsidR="002A5EBE" w:rsidRDefault="002A5EBE" w:rsidP="002A5EBE">
      <w:r>
        <w:rPr>
          <w:rFonts w:hint="eastAsia"/>
        </w:rPr>
        <w:t>ВВЕДЕНИЕ</w:t>
      </w:r>
    </w:p>
    <w:p w14:paraId="7DAAF173" w14:textId="77777777" w:rsidR="002A5EBE" w:rsidRDefault="002A5EBE" w:rsidP="002A5EBE"/>
    <w:p w14:paraId="21FDB2F4" w14:textId="77777777" w:rsidR="002A5EBE" w:rsidRDefault="002A5EBE" w:rsidP="002A5EBE">
      <w:r>
        <w:t xml:space="preserve">1. </w:t>
      </w:r>
      <w:r>
        <w:rPr>
          <w:rFonts w:hint="eastAsia"/>
        </w:rPr>
        <w:t>АНАЛИТИЧЕКИИ</w:t>
      </w:r>
      <w:r>
        <w:t xml:space="preserve"> </w:t>
      </w:r>
      <w:r>
        <w:rPr>
          <w:rFonts w:hint="eastAsia"/>
        </w:rPr>
        <w:t>ОБЗОР</w:t>
      </w:r>
      <w:r>
        <w:t xml:space="preserve"> </w:t>
      </w:r>
      <w:r>
        <w:rPr>
          <w:rFonts w:hint="eastAsia"/>
        </w:rPr>
        <w:t>ЛИТЕРАТУРЫ</w:t>
      </w:r>
    </w:p>
    <w:p w14:paraId="1CC6FCF4" w14:textId="77777777" w:rsidR="002A5EBE" w:rsidRDefault="002A5EBE" w:rsidP="002A5EBE"/>
    <w:p w14:paraId="18E2ECF7" w14:textId="77777777" w:rsidR="002A5EBE" w:rsidRDefault="002A5EBE" w:rsidP="002A5EBE">
      <w:r>
        <w:t xml:space="preserve">1.1 </w:t>
      </w:r>
      <w:r>
        <w:rPr>
          <w:rFonts w:hint="eastAsia"/>
        </w:rPr>
        <w:t>Стратегия</w:t>
      </w:r>
      <w:r>
        <w:t xml:space="preserve"> </w:t>
      </w:r>
      <w:r>
        <w:rPr>
          <w:rFonts w:hint="eastAsia"/>
        </w:rPr>
        <w:t>развития</w:t>
      </w:r>
      <w:r>
        <w:t xml:space="preserve"> </w:t>
      </w:r>
      <w:r>
        <w:rPr>
          <w:rFonts w:hint="eastAsia"/>
        </w:rPr>
        <w:t>пищевой</w:t>
      </w:r>
      <w:r>
        <w:t xml:space="preserve"> </w:t>
      </w:r>
      <w:r>
        <w:rPr>
          <w:rFonts w:hint="eastAsia"/>
        </w:rPr>
        <w:t>и</w:t>
      </w:r>
      <w:r>
        <w:t xml:space="preserve"> </w:t>
      </w:r>
      <w:r>
        <w:rPr>
          <w:rFonts w:hint="eastAsia"/>
        </w:rPr>
        <w:t>перерабатывающей</w:t>
      </w:r>
      <w:r>
        <w:t xml:space="preserve"> </w:t>
      </w:r>
      <w:r>
        <w:rPr>
          <w:rFonts w:hint="eastAsia"/>
        </w:rPr>
        <w:t>промышленности</w:t>
      </w:r>
      <w:r>
        <w:t xml:space="preserve"> </w:t>
      </w:r>
      <w:r>
        <w:rPr>
          <w:rFonts w:hint="eastAsia"/>
        </w:rPr>
        <w:t>Российской</w:t>
      </w:r>
      <w:r>
        <w:t xml:space="preserve"> </w:t>
      </w:r>
      <w:r>
        <w:rPr>
          <w:rFonts w:hint="eastAsia"/>
        </w:rPr>
        <w:t>Федерации</w:t>
      </w:r>
    </w:p>
    <w:p w14:paraId="54A98EC7" w14:textId="77777777" w:rsidR="002A5EBE" w:rsidRDefault="002A5EBE" w:rsidP="002A5EBE"/>
    <w:p w14:paraId="07D75A56" w14:textId="77777777" w:rsidR="002A5EBE" w:rsidRDefault="002A5EBE" w:rsidP="002A5EBE">
      <w:r>
        <w:t>1.2.</w:t>
      </w:r>
      <w:r>
        <w:rPr>
          <w:rFonts w:hint="eastAsia"/>
        </w:rPr>
        <w:t>Распространение</w:t>
      </w:r>
      <w:r>
        <w:t xml:space="preserve">, </w:t>
      </w:r>
      <w:r>
        <w:rPr>
          <w:rFonts w:hint="eastAsia"/>
        </w:rPr>
        <w:t>пищевая</w:t>
      </w:r>
      <w:r>
        <w:t xml:space="preserve"> </w:t>
      </w:r>
      <w:r>
        <w:rPr>
          <w:rFonts w:hint="eastAsia"/>
        </w:rPr>
        <w:t>ценность</w:t>
      </w:r>
      <w:r>
        <w:t xml:space="preserve"> </w:t>
      </w:r>
      <w:r>
        <w:rPr>
          <w:rFonts w:hint="eastAsia"/>
        </w:rPr>
        <w:t>и</w:t>
      </w:r>
      <w:r>
        <w:t xml:space="preserve"> </w:t>
      </w:r>
      <w:r>
        <w:rPr>
          <w:rFonts w:hint="eastAsia"/>
        </w:rPr>
        <w:t>полезные</w:t>
      </w:r>
      <w:r>
        <w:t xml:space="preserve"> </w:t>
      </w:r>
      <w:r>
        <w:rPr>
          <w:rFonts w:hint="eastAsia"/>
        </w:rPr>
        <w:t>свойства</w:t>
      </w:r>
      <w:r>
        <w:t xml:space="preserve"> </w:t>
      </w:r>
      <w:r>
        <w:rPr>
          <w:rFonts w:hint="eastAsia"/>
        </w:rPr>
        <w:t>инжира</w:t>
      </w:r>
    </w:p>
    <w:p w14:paraId="6BB15A40" w14:textId="77777777" w:rsidR="002A5EBE" w:rsidRDefault="002A5EBE" w:rsidP="002A5EBE"/>
    <w:p w14:paraId="0DE02E42" w14:textId="77777777" w:rsidR="002A5EBE" w:rsidRDefault="002A5EBE" w:rsidP="002A5EBE">
      <w:r>
        <w:t xml:space="preserve">1.3 </w:t>
      </w:r>
      <w:r>
        <w:rPr>
          <w:rFonts w:hint="eastAsia"/>
        </w:rPr>
        <w:t>Инжир</w:t>
      </w:r>
      <w:r>
        <w:t xml:space="preserve"> </w:t>
      </w:r>
      <w:r>
        <w:rPr>
          <w:rFonts w:hint="eastAsia"/>
        </w:rPr>
        <w:t>для</w:t>
      </w:r>
      <w:r>
        <w:t xml:space="preserve"> </w:t>
      </w:r>
      <w:r>
        <w:rPr>
          <w:rFonts w:hint="eastAsia"/>
        </w:rPr>
        <w:t>переработки</w:t>
      </w:r>
    </w:p>
    <w:p w14:paraId="6C5B47C1" w14:textId="77777777" w:rsidR="002A5EBE" w:rsidRDefault="002A5EBE" w:rsidP="002A5EBE"/>
    <w:p w14:paraId="04DCB6A5" w14:textId="77777777" w:rsidR="002A5EBE" w:rsidRDefault="002A5EBE" w:rsidP="002A5EBE">
      <w:r>
        <w:t xml:space="preserve">1.4 </w:t>
      </w:r>
      <w:r>
        <w:rPr>
          <w:rFonts w:hint="eastAsia"/>
        </w:rPr>
        <w:t>Распространение</w:t>
      </w:r>
      <w:r>
        <w:t xml:space="preserve"> </w:t>
      </w:r>
      <w:r>
        <w:rPr>
          <w:rFonts w:hint="eastAsia"/>
        </w:rPr>
        <w:t>и</w:t>
      </w:r>
      <w:r>
        <w:t xml:space="preserve"> </w:t>
      </w:r>
      <w:r>
        <w:rPr>
          <w:rFonts w:hint="eastAsia"/>
        </w:rPr>
        <w:t>пищевая</w:t>
      </w:r>
      <w:r>
        <w:t xml:space="preserve"> </w:t>
      </w:r>
      <w:r>
        <w:rPr>
          <w:rFonts w:hint="eastAsia"/>
        </w:rPr>
        <w:t>ценность</w:t>
      </w:r>
      <w:r>
        <w:t xml:space="preserve"> </w:t>
      </w:r>
      <w:r>
        <w:rPr>
          <w:rFonts w:hint="eastAsia"/>
        </w:rPr>
        <w:t>земляники</w:t>
      </w:r>
    </w:p>
    <w:p w14:paraId="2257916A" w14:textId="77777777" w:rsidR="002A5EBE" w:rsidRDefault="002A5EBE" w:rsidP="002A5EBE"/>
    <w:p w14:paraId="14724F33" w14:textId="77777777" w:rsidR="002A5EBE" w:rsidRDefault="002A5EBE" w:rsidP="002A5EBE">
      <w:r>
        <w:t xml:space="preserve">1.5. </w:t>
      </w:r>
      <w:r>
        <w:rPr>
          <w:rFonts w:hint="eastAsia"/>
        </w:rPr>
        <w:t>Переработка</w:t>
      </w:r>
      <w:r>
        <w:t xml:space="preserve"> </w:t>
      </w:r>
      <w:r>
        <w:rPr>
          <w:rFonts w:hint="eastAsia"/>
        </w:rPr>
        <w:t>земляники</w:t>
      </w:r>
    </w:p>
    <w:p w14:paraId="00551A25" w14:textId="77777777" w:rsidR="002A5EBE" w:rsidRDefault="002A5EBE" w:rsidP="002A5EBE"/>
    <w:p w14:paraId="5BD89CE9" w14:textId="77777777" w:rsidR="002A5EBE" w:rsidRDefault="002A5EBE" w:rsidP="002A5EBE">
      <w:r>
        <w:t xml:space="preserve">1.6 </w:t>
      </w:r>
      <w:r>
        <w:rPr>
          <w:rFonts w:hint="eastAsia"/>
        </w:rPr>
        <w:t>Производство</w:t>
      </w:r>
      <w:r>
        <w:t xml:space="preserve"> </w:t>
      </w:r>
      <w:r>
        <w:rPr>
          <w:rFonts w:hint="eastAsia"/>
        </w:rPr>
        <w:t>здоровых</w:t>
      </w:r>
      <w:r>
        <w:t xml:space="preserve"> </w:t>
      </w:r>
      <w:r>
        <w:rPr>
          <w:rFonts w:hint="eastAsia"/>
        </w:rPr>
        <w:t>продуктов</w:t>
      </w:r>
      <w:r>
        <w:t xml:space="preserve"> </w:t>
      </w:r>
      <w:r>
        <w:rPr>
          <w:rFonts w:hint="eastAsia"/>
        </w:rPr>
        <w:t>питания</w:t>
      </w:r>
    </w:p>
    <w:p w14:paraId="20087B94" w14:textId="77777777" w:rsidR="002A5EBE" w:rsidRDefault="002A5EBE" w:rsidP="002A5EBE"/>
    <w:p w14:paraId="007991F8" w14:textId="77777777" w:rsidR="002A5EBE" w:rsidRDefault="002A5EBE" w:rsidP="002A5EBE">
      <w:r>
        <w:t>2.</w:t>
      </w:r>
      <w:r>
        <w:rPr>
          <w:rFonts w:hint="eastAsia"/>
        </w:rPr>
        <w:t>УСЛОВИЯ</w:t>
      </w:r>
      <w:r>
        <w:t xml:space="preserve">,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ИССЛЕДОВАНИИ</w:t>
      </w:r>
    </w:p>
    <w:p w14:paraId="52E18938" w14:textId="77777777" w:rsidR="002A5EBE" w:rsidRDefault="002A5EBE" w:rsidP="002A5EBE"/>
    <w:p w14:paraId="315A170B" w14:textId="77777777" w:rsidR="002A5EBE" w:rsidRDefault="002A5EBE" w:rsidP="002A5EBE">
      <w:r>
        <w:t xml:space="preserve">2.1 </w:t>
      </w:r>
      <w:r>
        <w:rPr>
          <w:rFonts w:hint="eastAsia"/>
        </w:rPr>
        <w:t>Условия</w:t>
      </w:r>
      <w:r>
        <w:t xml:space="preserve"> </w:t>
      </w:r>
      <w:r>
        <w:rPr>
          <w:rFonts w:hint="eastAsia"/>
        </w:rPr>
        <w:t>проведения</w:t>
      </w:r>
      <w:r>
        <w:t xml:space="preserve"> </w:t>
      </w:r>
      <w:r>
        <w:rPr>
          <w:rFonts w:hint="eastAsia"/>
        </w:rPr>
        <w:t>исследований</w:t>
      </w:r>
    </w:p>
    <w:p w14:paraId="6832BCF0" w14:textId="77777777" w:rsidR="002A5EBE" w:rsidRDefault="002A5EBE" w:rsidP="002A5EBE"/>
    <w:p w14:paraId="7D872903" w14:textId="77777777" w:rsidR="002A5EBE" w:rsidRDefault="002A5EBE" w:rsidP="002A5EBE">
      <w:r>
        <w:t xml:space="preserve">2.2 </w:t>
      </w:r>
      <w:r>
        <w:rPr>
          <w:rFonts w:hint="eastAsia"/>
        </w:rPr>
        <w:t>Объекты</w:t>
      </w:r>
      <w:r>
        <w:t xml:space="preserve"> </w:t>
      </w:r>
      <w:r>
        <w:rPr>
          <w:rFonts w:hint="eastAsia"/>
        </w:rPr>
        <w:t>исследований</w:t>
      </w:r>
    </w:p>
    <w:p w14:paraId="453D5286" w14:textId="77777777" w:rsidR="002A5EBE" w:rsidRDefault="002A5EBE" w:rsidP="002A5EBE"/>
    <w:p w14:paraId="5C93B106" w14:textId="77777777" w:rsidR="002A5EBE" w:rsidRDefault="002A5EBE" w:rsidP="002A5EBE">
      <w:r>
        <w:t xml:space="preserve">2.3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исследований</w:t>
      </w:r>
    </w:p>
    <w:p w14:paraId="28FB24EC" w14:textId="77777777" w:rsidR="002A5EBE" w:rsidRDefault="002A5EBE" w:rsidP="002A5EBE"/>
    <w:p w14:paraId="45C4413C" w14:textId="77777777" w:rsidR="002A5EBE" w:rsidRDefault="002A5EBE" w:rsidP="002A5EBE">
      <w:r>
        <w:t xml:space="preserve">3. </w:t>
      </w:r>
      <w:r>
        <w:rPr>
          <w:rFonts w:hint="eastAsia"/>
        </w:rPr>
        <w:t>РЕЗУЛЬТАТЫ</w:t>
      </w:r>
      <w:r>
        <w:t xml:space="preserve"> </w:t>
      </w:r>
      <w:r>
        <w:rPr>
          <w:rFonts w:hint="eastAsia"/>
        </w:rPr>
        <w:t>ИССЛЕДОВАНИИ</w:t>
      </w:r>
    </w:p>
    <w:p w14:paraId="150769ED" w14:textId="77777777" w:rsidR="002A5EBE" w:rsidRDefault="002A5EBE" w:rsidP="002A5EBE"/>
    <w:p w14:paraId="58775561" w14:textId="77777777" w:rsidR="002A5EBE" w:rsidRDefault="002A5EBE" w:rsidP="002A5EBE">
      <w:r>
        <w:t xml:space="preserve">3.1 </w:t>
      </w:r>
      <w:r>
        <w:rPr>
          <w:rFonts w:hint="eastAsia"/>
        </w:rPr>
        <w:t>Пищевая</w:t>
      </w:r>
      <w:r>
        <w:t xml:space="preserve"> </w:t>
      </w:r>
      <w:r>
        <w:rPr>
          <w:rFonts w:hint="eastAsia"/>
        </w:rPr>
        <w:t>ценность</w:t>
      </w:r>
      <w:r>
        <w:t xml:space="preserve"> </w:t>
      </w:r>
      <w:r>
        <w:rPr>
          <w:rFonts w:hint="eastAsia"/>
        </w:rPr>
        <w:t>исследуемых</w:t>
      </w:r>
      <w:r>
        <w:t xml:space="preserve"> </w:t>
      </w:r>
      <w:r>
        <w:rPr>
          <w:rFonts w:hint="eastAsia"/>
        </w:rPr>
        <w:t>сортов</w:t>
      </w:r>
      <w:r>
        <w:t xml:space="preserve"> </w:t>
      </w:r>
      <w:r>
        <w:rPr>
          <w:rFonts w:hint="eastAsia"/>
        </w:rPr>
        <w:t>земляники</w:t>
      </w:r>
    </w:p>
    <w:p w14:paraId="7513517D" w14:textId="77777777" w:rsidR="002A5EBE" w:rsidRDefault="002A5EBE" w:rsidP="002A5EBE"/>
    <w:p w14:paraId="012A0DCB" w14:textId="77777777" w:rsidR="002A5EBE" w:rsidRDefault="002A5EBE" w:rsidP="002A5EBE">
      <w:r>
        <w:t xml:space="preserve">3.2 </w:t>
      </w:r>
      <w:r>
        <w:rPr>
          <w:rFonts w:hint="eastAsia"/>
        </w:rPr>
        <w:t>Товарно</w:t>
      </w:r>
      <w:r>
        <w:t>-</w:t>
      </w:r>
      <w:r>
        <w:rPr>
          <w:rFonts w:hint="eastAsia"/>
        </w:rPr>
        <w:t>технологические</w:t>
      </w:r>
      <w:r>
        <w:t xml:space="preserve"> </w:t>
      </w:r>
      <w:r>
        <w:rPr>
          <w:rFonts w:hint="eastAsia"/>
        </w:rPr>
        <w:t>свойства</w:t>
      </w:r>
      <w:r>
        <w:t xml:space="preserve"> </w:t>
      </w:r>
      <w:r>
        <w:rPr>
          <w:rFonts w:hint="eastAsia"/>
        </w:rPr>
        <w:t>ягод</w:t>
      </w:r>
      <w:r>
        <w:t xml:space="preserve"> </w:t>
      </w:r>
      <w:r>
        <w:rPr>
          <w:rFonts w:hint="eastAsia"/>
        </w:rPr>
        <w:t>свежей</w:t>
      </w:r>
      <w:r>
        <w:t xml:space="preserve"> </w:t>
      </w:r>
      <w:r>
        <w:rPr>
          <w:rFonts w:hint="eastAsia"/>
        </w:rPr>
        <w:t>земляники</w:t>
      </w:r>
    </w:p>
    <w:p w14:paraId="455FCF15" w14:textId="77777777" w:rsidR="002A5EBE" w:rsidRDefault="002A5EBE" w:rsidP="002A5EBE"/>
    <w:p w14:paraId="07982429" w14:textId="77777777" w:rsidR="002A5EBE" w:rsidRDefault="002A5EBE" w:rsidP="002A5EBE">
      <w:r>
        <w:t xml:space="preserve">3.2 </w:t>
      </w:r>
      <w:r>
        <w:rPr>
          <w:rFonts w:hint="eastAsia"/>
        </w:rPr>
        <w:t>Пищевая</w:t>
      </w:r>
      <w:r>
        <w:t xml:space="preserve"> </w:t>
      </w:r>
      <w:r>
        <w:rPr>
          <w:rFonts w:hint="eastAsia"/>
        </w:rPr>
        <w:t>ценность</w:t>
      </w:r>
      <w:r>
        <w:t xml:space="preserve"> </w:t>
      </w:r>
      <w:r>
        <w:rPr>
          <w:rFonts w:hint="eastAsia"/>
        </w:rPr>
        <w:t>исследуемых</w:t>
      </w:r>
      <w:r>
        <w:t xml:space="preserve"> </w:t>
      </w:r>
      <w:r>
        <w:rPr>
          <w:rFonts w:hint="eastAsia"/>
        </w:rPr>
        <w:t>сортов</w:t>
      </w:r>
      <w:r>
        <w:t xml:space="preserve"> </w:t>
      </w:r>
      <w:r>
        <w:rPr>
          <w:rFonts w:hint="eastAsia"/>
        </w:rPr>
        <w:t>инжира</w:t>
      </w:r>
    </w:p>
    <w:p w14:paraId="72AFFB6E" w14:textId="77777777" w:rsidR="002A5EBE" w:rsidRDefault="002A5EBE" w:rsidP="002A5EBE"/>
    <w:p w14:paraId="644D9030" w14:textId="77777777" w:rsidR="002A5EBE" w:rsidRDefault="002A5EBE" w:rsidP="002A5EBE">
      <w:r>
        <w:t xml:space="preserve">3.3 </w:t>
      </w:r>
      <w:r>
        <w:rPr>
          <w:rFonts w:hint="eastAsia"/>
        </w:rPr>
        <w:t>Товарно</w:t>
      </w:r>
      <w:r>
        <w:t>-</w:t>
      </w:r>
      <w:r>
        <w:rPr>
          <w:rFonts w:hint="eastAsia"/>
        </w:rPr>
        <w:t>технологические</w:t>
      </w:r>
      <w:r>
        <w:t xml:space="preserve"> </w:t>
      </w:r>
      <w:r>
        <w:rPr>
          <w:rFonts w:hint="eastAsia"/>
        </w:rPr>
        <w:t>свойства</w:t>
      </w:r>
      <w:r>
        <w:t xml:space="preserve"> </w:t>
      </w:r>
      <w:r>
        <w:rPr>
          <w:rFonts w:hint="eastAsia"/>
        </w:rPr>
        <w:t>плодов</w:t>
      </w:r>
      <w:r>
        <w:t xml:space="preserve"> </w:t>
      </w:r>
      <w:r>
        <w:rPr>
          <w:rFonts w:hint="eastAsia"/>
        </w:rPr>
        <w:t>инжира</w:t>
      </w:r>
    </w:p>
    <w:p w14:paraId="0EA16A91" w14:textId="77777777" w:rsidR="002A5EBE" w:rsidRDefault="002A5EBE" w:rsidP="002A5EBE"/>
    <w:p w14:paraId="6181EA15" w14:textId="77777777" w:rsidR="002A5EBE" w:rsidRDefault="002A5EBE" w:rsidP="002A5EBE">
      <w:r>
        <w:t xml:space="preserve">3.4 </w:t>
      </w:r>
      <w:r>
        <w:rPr>
          <w:rFonts w:hint="eastAsia"/>
        </w:rPr>
        <w:t>Разработка</w:t>
      </w:r>
      <w:r>
        <w:t xml:space="preserve"> </w:t>
      </w:r>
      <w:r>
        <w:rPr>
          <w:rFonts w:hint="eastAsia"/>
        </w:rPr>
        <w:t>технологии</w:t>
      </w:r>
      <w:r>
        <w:t xml:space="preserve"> </w:t>
      </w:r>
      <w:r>
        <w:rPr>
          <w:rFonts w:hint="eastAsia"/>
        </w:rPr>
        <w:t>производства</w:t>
      </w:r>
      <w:r>
        <w:t xml:space="preserve"> </w:t>
      </w:r>
      <w:r>
        <w:rPr>
          <w:rFonts w:hint="eastAsia"/>
        </w:rPr>
        <w:t>фруктовой</w:t>
      </w:r>
      <w:r>
        <w:t xml:space="preserve"> </w:t>
      </w:r>
      <w:r>
        <w:rPr>
          <w:rFonts w:hint="eastAsia"/>
        </w:rPr>
        <w:t>пастилы</w:t>
      </w:r>
      <w:r>
        <w:t xml:space="preserve"> </w:t>
      </w:r>
      <w:r>
        <w:rPr>
          <w:rFonts w:hint="eastAsia"/>
        </w:rPr>
        <w:t>натуральной</w:t>
      </w:r>
      <w:r>
        <w:t xml:space="preserve"> </w:t>
      </w:r>
      <w:r>
        <w:rPr>
          <w:rFonts w:hint="eastAsia"/>
        </w:rPr>
        <w:t>из</w:t>
      </w:r>
      <w:r>
        <w:t xml:space="preserve"> </w:t>
      </w:r>
      <w:r>
        <w:rPr>
          <w:rFonts w:hint="eastAsia"/>
        </w:rPr>
        <w:t>ягод</w:t>
      </w:r>
      <w:r>
        <w:t xml:space="preserve"> </w:t>
      </w:r>
      <w:r>
        <w:rPr>
          <w:rFonts w:hint="eastAsia"/>
        </w:rPr>
        <w:t>земляники</w:t>
      </w:r>
    </w:p>
    <w:p w14:paraId="4FFE0451" w14:textId="77777777" w:rsidR="002A5EBE" w:rsidRDefault="002A5EBE" w:rsidP="002A5EBE"/>
    <w:p w14:paraId="5EF8655A" w14:textId="77777777" w:rsidR="002A5EBE" w:rsidRDefault="002A5EBE" w:rsidP="002A5EBE">
      <w:r>
        <w:t xml:space="preserve">3.5 </w:t>
      </w:r>
      <w:r>
        <w:rPr>
          <w:rFonts w:hint="eastAsia"/>
        </w:rPr>
        <w:t>Влияние</w:t>
      </w:r>
      <w:r>
        <w:t xml:space="preserve"> </w:t>
      </w:r>
      <w:r>
        <w:rPr>
          <w:rFonts w:hint="eastAsia"/>
        </w:rPr>
        <w:t>способов</w:t>
      </w:r>
      <w:r>
        <w:t xml:space="preserve"> </w:t>
      </w:r>
      <w:r>
        <w:rPr>
          <w:rFonts w:hint="eastAsia"/>
        </w:rPr>
        <w:t>обработки</w:t>
      </w:r>
      <w:r>
        <w:t xml:space="preserve"> </w:t>
      </w:r>
      <w:r>
        <w:rPr>
          <w:rFonts w:hint="eastAsia"/>
        </w:rPr>
        <w:t>на</w:t>
      </w:r>
      <w:r>
        <w:t xml:space="preserve"> </w:t>
      </w:r>
      <w:r>
        <w:rPr>
          <w:rFonts w:hint="eastAsia"/>
        </w:rPr>
        <w:t>показатели</w:t>
      </w:r>
      <w:r>
        <w:t xml:space="preserve"> </w:t>
      </w:r>
      <w:r>
        <w:rPr>
          <w:rFonts w:hint="eastAsia"/>
        </w:rPr>
        <w:t>качества</w:t>
      </w:r>
      <w:r>
        <w:t xml:space="preserve"> </w:t>
      </w:r>
      <w:r>
        <w:rPr>
          <w:rFonts w:hint="eastAsia"/>
        </w:rPr>
        <w:t>полуфабрикатов</w:t>
      </w:r>
    </w:p>
    <w:p w14:paraId="7A5503EF" w14:textId="77777777" w:rsidR="002A5EBE" w:rsidRDefault="002A5EBE" w:rsidP="002A5EBE"/>
    <w:p w14:paraId="2A84EAA7" w14:textId="77777777" w:rsidR="002A5EBE" w:rsidRDefault="002A5EBE" w:rsidP="002A5EBE">
      <w:r>
        <w:t xml:space="preserve">3.6 </w:t>
      </w:r>
      <w:r>
        <w:rPr>
          <w:rFonts w:hint="eastAsia"/>
        </w:rPr>
        <w:t>Влияние</w:t>
      </w:r>
      <w:r>
        <w:t xml:space="preserve"> </w:t>
      </w:r>
      <w:r>
        <w:rPr>
          <w:rFonts w:hint="eastAsia"/>
        </w:rPr>
        <w:t>обработки</w:t>
      </w:r>
      <w:r>
        <w:t xml:space="preserve"> </w:t>
      </w:r>
      <w:r>
        <w:rPr>
          <w:rFonts w:hint="eastAsia"/>
        </w:rPr>
        <w:t>ЭМП</w:t>
      </w:r>
      <w:r>
        <w:t xml:space="preserve"> </w:t>
      </w:r>
      <w:r>
        <w:rPr>
          <w:rFonts w:hint="eastAsia"/>
        </w:rPr>
        <w:t>СВЧ</w:t>
      </w:r>
      <w:r>
        <w:t xml:space="preserve"> </w:t>
      </w:r>
      <w:r>
        <w:rPr>
          <w:rFonts w:hint="eastAsia"/>
        </w:rPr>
        <w:t>на</w:t>
      </w:r>
      <w:r>
        <w:t xml:space="preserve"> </w:t>
      </w:r>
      <w:r>
        <w:rPr>
          <w:rFonts w:hint="eastAsia"/>
        </w:rPr>
        <w:t>обсемененность</w:t>
      </w:r>
      <w:r>
        <w:t xml:space="preserve"> </w:t>
      </w:r>
      <w:r>
        <w:rPr>
          <w:rFonts w:hint="eastAsia"/>
        </w:rPr>
        <w:t>полуфабрикатов</w:t>
      </w:r>
    </w:p>
    <w:p w14:paraId="482AC1D7" w14:textId="77777777" w:rsidR="002A5EBE" w:rsidRDefault="002A5EBE" w:rsidP="002A5EBE"/>
    <w:p w14:paraId="2B5B1F49" w14:textId="77777777" w:rsidR="002A5EBE" w:rsidRDefault="002A5EBE" w:rsidP="002A5EBE">
      <w:r>
        <w:t xml:space="preserve">3.7 </w:t>
      </w:r>
      <w:r>
        <w:rPr>
          <w:rFonts w:hint="eastAsia"/>
        </w:rPr>
        <w:t>Разработка</w:t>
      </w:r>
      <w:r>
        <w:t xml:space="preserve"> </w:t>
      </w:r>
      <w:r>
        <w:rPr>
          <w:rFonts w:hint="eastAsia"/>
        </w:rPr>
        <w:t>технологии</w:t>
      </w:r>
      <w:r>
        <w:t xml:space="preserve"> </w:t>
      </w:r>
      <w:r>
        <w:rPr>
          <w:rFonts w:hint="eastAsia"/>
        </w:rPr>
        <w:t>производства</w:t>
      </w:r>
      <w:r>
        <w:t xml:space="preserve"> </w:t>
      </w:r>
      <w:r>
        <w:rPr>
          <w:rFonts w:hint="eastAsia"/>
        </w:rPr>
        <w:t>пастильных</w:t>
      </w:r>
      <w:r>
        <w:t xml:space="preserve"> </w:t>
      </w:r>
      <w:r>
        <w:rPr>
          <w:rFonts w:hint="eastAsia"/>
        </w:rPr>
        <w:t>изделий</w:t>
      </w:r>
      <w:r>
        <w:t xml:space="preserve"> </w:t>
      </w:r>
      <w:r>
        <w:rPr>
          <w:rFonts w:hint="eastAsia"/>
        </w:rPr>
        <w:t>из</w:t>
      </w:r>
      <w:r>
        <w:t xml:space="preserve"> </w:t>
      </w:r>
      <w:r>
        <w:rPr>
          <w:rFonts w:hint="eastAsia"/>
        </w:rPr>
        <w:t>плодов</w:t>
      </w:r>
      <w:r>
        <w:t xml:space="preserve"> </w:t>
      </w:r>
      <w:r>
        <w:rPr>
          <w:rFonts w:hint="eastAsia"/>
        </w:rPr>
        <w:t>инжира</w:t>
      </w:r>
    </w:p>
    <w:p w14:paraId="61CC069D" w14:textId="77777777" w:rsidR="002A5EBE" w:rsidRDefault="002A5EBE" w:rsidP="002A5EBE"/>
    <w:p w14:paraId="6B269FBB" w14:textId="77777777" w:rsidR="002A5EBE" w:rsidRDefault="002A5EBE" w:rsidP="002A5EBE">
      <w:r>
        <w:t xml:space="preserve">3.8 </w:t>
      </w:r>
      <w:r>
        <w:rPr>
          <w:rFonts w:hint="eastAsia"/>
        </w:rPr>
        <w:t>Влияние</w:t>
      </w:r>
      <w:r>
        <w:t xml:space="preserve"> </w:t>
      </w:r>
      <w:r>
        <w:rPr>
          <w:rFonts w:hint="eastAsia"/>
        </w:rPr>
        <w:t>режимов</w:t>
      </w:r>
      <w:r>
        <w:t xml:space="preserve"> </w:t>
      </w:r>
      <w:r>
        <w:rPr>
          <w:rFonts w:hint="eastAsia"/>
        </w:rPr>
        <w:t>сушки</w:t>
      </w:r>
      <w:r>
        <w:t xml:space="preserve"> </w:t>
      </w:r>
      <w:r>
        <w:rPr>
          <w:rFonts w:hint="eastAsia"/>
        </w:rPr>
        <w:t>на</w:t>
      </w:r>
      <w:r>
        <w:t xml:space="preserve"> </w:t>
      </w:r>
      <w:r>
        <w:rPr>
          <w:rFonts w:hint="eastAsia"/>
        </w:rPr>
        <w:t>показатели</w:t>
      </w:r>
      <w:r>
        <w:t xml:space="preserve"> </w:t>
      </w:r>
      <w:r>
        <w:rPr>
          <w:rFonts w:hint="eastAsia"/>
        </w:rPr>
        <w:t>качества</w:t>
      </w:r>
      <w:r>
        <w:t xml:space="preserve"> </w:t>
      </w:r>
      <w:r>
        <w:rPr>
          <w:rFonts w:hint="eastAsia"/>
        </w:rPr>
        <w:t>пастильных</w:t>
      </w:r>
      <w:r>
        <w:t xml:space="preserve"> </w:t>
      </w:r>
      <w:r>
        <w:rPr>
          <w:rFonts w:hint="eastAsia"/>
        </w:rPr>
        <w:t>изделий</w:t>
      </w:r>
      <w:r>
        <w:t xml:space="preserve"> </w:t>
      </w:r>
      <w:r>
        <w:rPr>
          <w:rFonts w:hint="eastAsia"/>
        </w:rPr>
        <w:t>из</w:t>
      </w:r>
      <w:r>
        <w:t xml:space="preserve"> </w:t>
      </w:r>
      <w:r>
        <w:rPr>
          <w:rFonts w:hint="eastAsia"/>
        </w:rPr>
        <w:t>инжира</w:t>
      </w:r>
    </w:p>
    <w:p w14:paraId="43CABBF3" w14:textId="77777777" w:rsidR="002A5EBE" w:rsidRDefault="002A5EBE" w:rsidP="002A5EBE"/>
    <w:p w14:paraId="53992C39" w14:textId="77777777" w:rsidR="002A5EBE" w:rsidRDefault="002A5EBE" w:rsidP="002A5EBE">
      <w:r>
        <w:t xml:space="preserve">3.8 </w:t>
      </w:r>
      <w:r>
        <w:rPr>
          <w:rFonts w:hint="eastAsia"/>
        </w:rPr>
        <w:t>Составление</w:t>
      </w:r>
      <w:r>
        <w:t xml:space="preserve"> </w:t>
      </w:r>
      <w:r>
        <w:rPr>
          <w:rFonts w:hint="eastAsia"/>
        </w:rPr>
        <w:t>и</w:t>
      </w:r>
      <w:r>
        <w:t xml:space="preserve"> </w:t>
      </w:r>
      <w:r>
        <w:rPr>
          <w:rFonts w:hint="eastAsia"/>
        </w:rPr>
        <w:t>расчет</w:t>
      </w:r>
      <w:r>
        <w:t xml:space="preserve"> </w:t>
      </w:r>
      <w:r>
        <w:rPr>
          <w:rFonts w:hint="eastAsia"/>
        </w:rPr>
        <w:t>рецептур</w:t>
      </w:r>
      <w:r>
        <w:t xml:space="preserve"> </w:t>
      </w:r>
      <w:r>
        <w:rPr>
          <w:rFonts w:hint="eastAsia"/>
        </w:rPr>
        <w:t>на</w:t>
      </w:r>
      <w:r>
        <w:t xml:space="preserve"> </w:t>
      </w:r>
      <w:r>
        <w:rPr>
          <w:rFonts w:hint="eastAsia"/>
        </w:rPr>
        <w:t>пастильные</w:t>
      </w:r>
      <w:r>
        <w:t xml:space="preserve"> </w:t>
      </w:r>
      <w:r>
        <w:rPr>
          <w:rFonts w:hint="eastAsia"/>
        </w:rPr>
        <w:t>изделия</w:t>
      </w:r>
      <w:r>
        <w:t xml:space="preserve"> </w:t>
      </w:r>
      <w:r>
        <w:rPr>
          <w:rFonts w:hint="eastAsia"/>
        </w:rPr>
        <w:t>из</w:t>
      </w:r>
      <w:r>
        <w:t xml:space="preserve"> </w:t>
      </w:r>
      <w:r>
        <w:rPr>
          <w:rFonts w:hint="eastAsia"/>
        </w:rPr>
        <w:t>ягод</w:t>
      </w:r>
      <w:r>
        <w:t xml:space="preserve"> </w:t>
      </w:r>
      <w:r>
        <w:rPr>
          <w:rFonts w:hint="eastAsia"/>
        </w:rPr>
        <w:t>земляники</w:t>
      </w:r>
      <w:r>
        <w:t xml:space="preserve"> </w:t>
      </w:r>
      <w:r>
        <w:rPr>
          <w:rFonts w:hint="eastAsia"/>
        </w:rPr>
        <w:t>и</w:t>
      </w:r>
      <w:r>
        <w:t xml:space="preserve"> </w:t>
      </w:r>
      <w:r>
        <w:rPr>
          <w:rFonts w:hint="eastAsia"/>
        </w:rPr>
        <w:t>плодов</w:t>
      </w:r>
      <w:r>
        <w:t xml:space="preserve"> </w:t>
      </w:r>
      <w:r>
        <w:rPr>
          <w:rFonts w:hint="eastAsia"/>
        </w:rPr>
        <w:t>инжира</w:t>
      </w:r>
    </w:p>
    <w:p w14:paraId="36426378" w14:textId="77777777" w:rsidR="002A5EBE" w:rsidRDefault="002A5EBE" w:rsidP="002A5EBE"/>
    <w:p w14:paraId="2BEEC77D" w14:textId="77777777" w:rsidR="002A5EBE" w:rsidRDefault="002A5EBE" w:rsidP="002A5EBE">
      <w:r>
        <w:t xml:space="preserve">3.9 </w:t>
      </w:r>
      <w:r>
        <w:rPr>
          <w:rFonts w:hint="eastAsia"/>
        </w:rPr>
        <w:t>Определение</w:t>
      </w:r>
      <w:r>
        <w:t xml:space="preserve"> </w:t>
      </w:r>
      <w:r>
        <w:rPr>
          <w:rFonts w:hint="eastAsia"/>
        </w:rPr>
        <w:t>показателей</w:t>
      </w:r>
      <w:r>
        <w:t xml:space="preserve"> </w:t>
      </w:r>
      <w:r>
        <w:rPr>
          <w:rFonts w:hint="eastAsia"/>
        </w:rPr>
        <w:t>качества</w:t>
      </w:r>
      <w:r>
        <w:t xml:space="preserve"> </w:t>
      </w:r>
      <w:r>
        <w:rPr>
          <w:rFonts w:hint="eastAsia"/>
        </w:rPr>
        <w:t>и</w:t>
      </w:r>
      <w:r>
        <w:t xml:space="preserve"> </w:t>
      </w:r>
      <w:r>
        <w:rPr>
          <w:rFonts w:hint="eastAsia"/>
        </w:rPr>
        <w:t>пищевой</w:t>
      </w:r>
      <w:r>
        <w:t xml:space="preserve"> </w:t>
      </w:r>
      <w:r>
        <w:rPr>
          <w:rFonts w:hint="eastAsia"/>
        </w:rPr>
        <w:t>ценности</w:t>
      </w:r>
      <w:r>
        <w:t xml:space="preserve"> </w:t>
      </w:r>
      <w:r>
        <w:rPr>
          <w:rFonts w:hint="eastAsia"/>
        </w:rPr>
        <w:t>пастильных</w:t>
      </w:r>
      <w:r>
        <w:t xml:space="preserve"> </w:t>
      </w:r>
      <w:r>
        <w:rPr>
          <w:rFonts w:hint="eastAsia"/>
        </w:rPr>
        <w:t>изделий</w:t>
      </w:r>
      <w:r>
        <w:t xml:space="preserve"> </w:t>
      </w:r>
      <w:r>
        <w:rPr>
          <w:rFonts w:hint="eastAsia"/>
        </w:rPr>
        <w:t>из</w:t>
      </w:r>
      <w:r>
        <w:t xml:space="preserve"> </w:t>
      </w:r>
      <w:r>
        <w:rPr>
          <w:rFonts w:hint="eastAsia"/>
        </w:rPr>
        <w:t>земляники</w:t>
      </w:r>
      <w:r>
        <w:t xml:space="preserve"> </w:t>
      </w:r>
      <w:r>
        <w:rPr>
          <w:rFonts w:hint="eastAsia"/>
        </w:rPr>
        <w:t>и</w:t>
      </w:r>
      <w:r>
        <w:t xml:space="preserve"> </w:t>
      </w:r>
      <w:r>
        <w:rPr>
          <w:rFonts w:hint="eastAsia"/>
        </w:rPr>
        <w:t>инжира</w:t>
      </w:r>
    </w:p>
    <w:p w14:paraId="0267D889" w14:textId="77777777" w:rsidR="002A5EBE" w:rsidRDefault="002A5EBE" w:rsidP="002A5EBE"/>
    <w:p w14:paraId="64EAB63E" w14:textId="77777777" w:rsidR="002A5EBE" w:rsidRDefault="002A5EBE" w:rsidP="002A5EBE">
      <w:r>
        <w:t xml:space="preserve">3.10 </w:t>
      </w:r>
      <w:r>
        <w:rPr>
          <w:rFonts w:hint="eastAsia"/>
        </w:rPr>
        <w:t>Микробиологические</w:t>
      </w:r>
      <w:r>
        <w:t xml:space="preserve"> </w:t>
      </w:r>
      <w:r>
        <w:rPr>
          <w:rFonts w:hint="eastAsia"/>
        </w:rPr>
        <w:t>показатели</w:t>
      </w:r>
      <w:r>
        <w:t xml:space="preserve"> </w:t>
      </w:r>
      <w:r>
        <w:rPr>
          <w:rFonts w:hint="eastAsia"/>
        </w:rPr>
        <w:t>пастилы</w:t>
      </w:r>
      <w:r>
        <w:t xml:space="preserve"> </w:t>
      </w:r>
      <w:r>
        <w:rPr>
          <w:rFonts w:hint="eastAsia"/>
        </w:rPr>
        <w:t>фруктовой</w:t>
      </w:r>
    </w:p>
    <w:p w14:paraId="1B5E4464" w14:textId="77777777" w:rsidR="002A5EBE" w:rsidRDefault="002A5EBE" w:rsidP="002A5EBE"/>
    <w:p w14:paraId="0A726EF9" w14:textId="77777777" w:rsidR="002A5EBE" w:rsidRDefault="002A5EBE" w:rsidP="002A5EBE">
      <w:r>
        <w:t xml:space="preserve">3.11 </w:t>
      </w:r>
      <w:r>
        <w:rPr>
          <w:rFonts w:hint="eastAsia"/>
        </w:rPr>
        <w:t>Гигиенические</w:t>
      </w:r>
      <w:r>
        <w:t xml:space="preserve"> </w:t>
      </w:r>
      <w:r>
        <w:rPr>
          <w:rFonts w:hint="eastAsia"/>
        </w:rPr>
        <w:t>показатели</w:t>
      </w:r>
    </w:p>
    <w:p w14:paraId="6317F43D" w14:textId="77777777" w:rsidR="002A5EBE" w:rsidRDefault="002A5EBE" w:rsidP="002A5EBE"/>
    <w:p w14:paraId="2901A154" w14:textId="77777777" w:rsidR="002A5EBE" w:rsidRDefault="002A5EBE" w:rsidP="002A5EBE">
      <w:r>
        <w:t xml:space="preserve">3.12 </w:t>
      </w:r>
      <w:r>
        <w:rPr>
          <w:rFonts w:hint="eastAsia"/>
        </w:rPr>
        <w:t>Расчет</w:t>
      </w:r>
      <w:r>
        <w:t xml:space="preserve"> </w:t>
      </w:r>
      <w:r>
        <w:rPr>
          <w:rFonts w:hint="eastAsia"/>
        </w:rPr>
        <w:t>содержания</w:t>
      </w:r>
      <w:r>
        <w:t xml:space="preserve"> </w:t>
      </w:r>
      <w:r>
        <w:rPr>
          <w:rFonts w:hint="eastAsia"/>
        </w:rPr>
        <w:t>функциональных</w:t>
      </w:r>
      <w:r>
        <w:t xml:space="preserve"> </w:t>
      </w:r>
      <w:r>
        <w:rPr>
          <w:rFonts w:hint="eastAsia"/>
        </w:rPr>
        <w:t>пищевых</w:t>
      </w:r>
      <w:r>
        <w:t xml:space="preserve"> </w:t>
      </w:r>
      <w:r>
        <w:rPr>
          <w:rFonts w:hint="eastAsia"/>
        </w:rPr>
        <w:t>ингредиентов</w:t>
      </w:r>
      <w:r>
        <w:t xml:space="preserve"> </w:t>
      </w:r>
      <w:r>
        <w:rPr>
          <w:rFonts w:hint="eastAsia"/>
        </w:rPr>
        <w:t>в</w:t>
      </w:r>
      <w:r>
        <w:t xml:space="preserve"> </w:t>
      </w:r>
      <w:r>
        <w:rPr>
          <w:rFonts w:hint="eastAsia"/>
        </w:rPr>
        <w:t>разработанных</w:t>
      </w:r>
      <w:r>
        <w:t xml:space="preserve"> </w:t>
      </w:r>
      <w:r>
        <w:rPr>
          <w:rFonts w:hint="eastAsia"/>
        </w:rPr>
        <w:t>образцах</w:t>
      </w:r>
      <w:r>
        <w:t xml:space="preserve"> </w:t>
      </w:r>
      <w:r>
        <w:rPr>
          <w:rFonts w:hint="eastAsia"/>
        </w:rPr>
        <w:t>пастилы</w:t>
      </w:r>
      <w:r>
        <w:t xml:space="preserve"> </w:t>
      </w:r>
      <w:r>
        <w:rPr>
          <w:rFonts w:hint="eastAsia"/>
        </w:rPr>
        <w:t>фруктовой</w:t>
      </w:r>
      <w:r>
        <w:t xml:space="preserve"> </w:t>
      </w:r>
      <w:r>
        <w:rPr>
          <w:rFonts w:hint="eastAsia"/>
        </w:rPr>
        <w:t>натуральной</w:t>
      </w:r>
    </w:p>
    <w:p w14:paraId="3E96CCD6" w14:textId="77777777" w:rsidR="002A5EBE" w:rsidRDefault="002A5EBE" w:rsidP="002A5EBE"/>
    <w:p w14:paraId="3A3D05DC" w14:textId="77777777" w:rsidR="002A5EBE" w:rsidRDefault="002A5EBE" w:rsidP="002A5EBE">
      <w:r>
        <w:t xml:space="preserve">3.13 </w:t>
      </w:r>
      <w:r>
        <w:rPr>
          <w:rFonts w:hint="eastAsia"/>
        </w:rPr>
        <w:t>Экономическая</w:t>
      </w:r>
      <w:r>
        <w:t xml:space="preserve"> </w:t>
      </w:r>
      <w:r>
        <w:rPr>
          <w:rFonts w:hint="eastAsia"/>
        </w:rPr>
        <w:t>эффективность</w:t>
      </w:r>
      <w:r>
        <w:t xml:space="preserve"> </w:t>
      </w:r>
      <w:r>
        <w:rPr>
          <w:rFonts w:hint="eastAsia"/>
        </w:rPr>
        <w:t>производства</w:t>
      </w:r>
      <w:r>
        <w:t xml:space="preserve"> </w:t>
      </w:r>
      <w:r>
        <w:rPr>
          <w:rFonts w:hint="eastAsia"/>
        </w:rPr>
        <w:t>пастилы</w:t>
      </w:r>
      <w:r>
        <w:t xml:space="preserve"> </w:t>
      </w:r>
      <w:r>
        <w:rPr>
          <w:rFonts w:hint="eastAsia"/>
        </w:rPr>
        <w:t>фруктовой</w:t>
      </w:r>
    </w:p>
    <w:p w14:paraId="521693C6" w14:textId="77777777" w:rsidR="002A5EBE" w:rsidRDefault="002A5EBE" w:rsidP="002A5EBE"/>
    <w:p w14:paraId="472FFE60" w14:textId="77777777" w:rsidR="002A5EBE" w:rsidRDefault="002A5EBE" w:rsidP="002A5EBE">
      <w:r>
        <w:rPr>
          <w:rFonts w:hint="eastAsia"/>
        </w:rPr>
        <w:t>ЗАКЛЮЧЕНИЕ</w:t>
      </w:r>
    </w:p>
    <w:p w14:paraId="173E94D9" w14:textId="77777777" w:rsidR="002A5EBE" w:rsidRDefault="002A5EBE" w:rsidP="002A5EBE"/>
    <w:p w14:paraId="56E118DB" w14:textId="77777777" w:rsidR="002A5EBE" w:rsidRDefault="002A5EBE" w:rsidP="002A5EBE">
      <w:r>
        <w:rPr>
          <w:rFonts w:hint="eastAsia"/>
        </w:rPr>
        <w:t>РЕКОМЕНДАЦИИ</w:t>
      </w:r>
      <w:r>
        <w:t xml:space="preserve"> </w:t>
      </w:r>
      <w:r>
        <w:rPr>
          <w:rFonts w:hint="eastAsia"/>
        </w:rPr>
        <w:t>ПРОИЗВОДСТВУ</w:t>
      </w:r>
    </w:p>
    <w:p w14:paraId="1483631A" w14:textId="77777777" w:rsidR="002A5EBE" w:rsidRDefault="002A5EBE" w:rsidP="002A5EBE"/>
    <w:p w14:paraId="0F7D923F" w14:textId="77777777" w:rsidR="002A5EBE" w:rsidRDefault="002A5EBE" w:rsidP="002A5EBE">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5F603E65" w14:textId="77777777" w:rsidR="002A5EBE" w:rsidRDefault="002A5EBE" w:rsidP="002A5EBE"/>
    <w:p w14:paraId="0A469BC9" w14:textId="77777777" w:rsidR="002A5EBE" w:rsidRDefault="002A5EBE" w:rsidP="002A5EBE">
      <w:r>
        <w:rPr>
          <w:rFonts w:hint="eastAsia"/>
        </w:rPr>
        <w:t>СПИСОК</w:t>
      </w:r>
      <w:r>
        <w:t xml:space="preserve"> </w:t>
      </w:r>
      <w:r>
        <w:rPr>
          <w:rFonts w:hint="eastAsia"/>
        </w:rPr>
        <w:t>ИСПОЛЬЗОВАННОЙ</w:t>
      </w:r>
      <w:r>
        <w:t xml:space="preserve"> </w:t>
      </w:r>
      <w:r>
        <w:rPr>
          <w:rFonts w:hint="eastAsia"/>
        </w:rPr>
        <w:t>ЛИТЕРАТУРЫ</w:t>
      </w:r>
    </w:p>
    <w:p w14:paraId="51D3217F" w14:textId="77777777" w:rsidR="002A5EBE" w:rsidRDefault="002A5EBE" w:rsidP="002A5EBE"/>
    <w:p w14:paraId="204A6743" w14:textId="2BB8D6CF" w:rsidR="002A5EBE" w:rsidRPr="002A5EBE" w:rsidRDefault="002A5EBE" w:rsidP="002A5EBE">
      <w:r>
        <w:rPr>
          <w:rFonts w:hint="eastAsia"/>
        </w:rPr>
        <w:t>ПРИЛОЖЕНИЯ</w:t>
      </w:r>
    </w:p>
    <w:sectPr w:rsidR="002A5EBE" w:rsidRPr="002A5EBE" w:rsidSect="00A522C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092B" w14:textId="77777777" w:rsidR="00A522C0" w:rsidRDefault="00A522C0">
      <w:pPr>
        <w:spacing w:after="0" w:line="240" w:lineRule="auto"/>
      </w:pPr>
      <w:r>
        <w:separator/>
      </w:r>
    </w:p>
  </w:endnote>
  <w:endnote w:type="continuationSeparator" w:id="0">
    <w:p w14:paraId="5808C94C" w14:textId="77777777" w:rsidR="00A522C0" w:rsidRDefault="00A5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22B4" w14:textId="77777777" w:rsidR="00A522C0" w:rsidRDefault="00A522C0"/>
    <w:p w14:paraId="085A19C1" w14:textId="77777777" w:rsidR="00A522C0" w:rsidRDefault="00A522C0"/>
    <w:p w14:paraId="039AA3BC" w14:textId="77777777" w:rsidR="00A522C0" w:rsidRDefault="00A522C0"/>
    <w:p w14:paraId="5E8813A0" w14:textId="77777777" w:rsidR="00A522C0" w:rsidRDefault="00A522C0"/>
    <w:p w14:paraId="2565C109" w14:textId="77777777" w:rsidR="00A522C0" w:rsidRDefault="00A522C0"/>
    <w:p w14:paraId="4BAB3CED" w14:textId="77777777" w:rsidR="00A522C0" w:rsidRDefault="00A522C0"/>
    <w:p w14:paraId="034D34F5" w14:textId="77777777" w:rsidR="00A522C0" w:rsidRDefault="00A522C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5ED4EC" wp14:editId="7E1B282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C67F" w14:textId="77777777" w:rsidR="00A522C0" w:rsidRDefault="00A522C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ED4E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952C67F" w14:textId="77777777" w:rsidR="00A522C0" w:rsidRDefault="00A522C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3F53AD9" w14:textId="77777777" w:rsidR="00A522C0" w:rsidRDefault="00A522C0"/>
    <w:p w14:paraId="31DF783E" w14:textId="77777777" w:rsidR="00A522C0" w:rsidRDefault="00A522C0"/>
    <w:p w14:paraId="6514B218" w14:textId="77777777" w:rsidR="00A522C0" w:rsidRDefault="00A522C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2E0C991" wp14:editId="34A1B8B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7660" w14:textId="77777777" w:rsidR="00A522C0" w:rsidRDefault="00A522C0"/>
                          <w:p w14:paraId="337720C9" w14:textId="77777777" w:rsidR="00A522C0" w:rsidRDefault="00A522C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0C99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917660" w14:textId="77777777" w:rsidR="00A522C0" w:rsidRDefault="00A522C0"/>
                    <w:p w14:paraId="337720C9" w14:textId="77777777" w:rsidR="00A522C0" w:rsidRDefault="00A522C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6013F2C" w14:textId="77777777" w:rsidR="00A522C0" w:rsidRDefault="00A522C0"/>
    <w:p w14:paraId="58E16FDF" w14:textId="77777777" w:rsidR="00A522C0" w:rsidRDefault="00A522C0">
      <w:pPr>
        <w:rPr>
          <w:sz w:val="2"/>
          <w:szCs w:val="2"/>
        </w:rPr>
      </w:pPr>
    </w:p>
    <w:p w14:paraId="5B8DA5A3" w14:textId="77777777" w:rsidR="00A522C0" w:rsidRDefault="00A522C0"/>
    <w:p w14:paraId="64184012" w14:textId="77777777" w:rsidR="00A522C0" w:rsidRDefault="00A522C0">
      <w:pPr>
        <w:spacing w:after="0" w:line="240" w:lineRule="auto"/>
      </w:pPr>
    </w:p>
  </w:footnote>
  <w:footnote w:type="continuationSeparator" w:id="0">
    <w:p w14:paraId="46F77BE7" w14:textId="77777777" w:rsidR="00A522C0" w:rsidRDefault="00A52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2C0"/>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26790</TotalTime>
  <Pages>3</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3504</cp:revision>
  <cp:lastPrinted>2009-02-06T05:36:00Z</cp:lastPrinted>
  <dcterms:created xsi:type="dcterms:W3CDTF">2024-01-07T13:43:00Z</dcterms:created>
  <dcterms:modified xsi:type="dcterms:W3CDTF">2024-02-19T19:53:00Z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