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DE43" w14:textId="1E3C1F08" w:rsidR="00B0599D" w:rsidRDefault="00EE405F" w:rsidP="00EE405F">
      <w:r w:rsidRPr="00EE405F">
        <w:rPr>
          <w:rFonts w:hint="eastAsia"/>
        </w:rPr>
        <w:t>Юе</w:t>
      </w:r>
      <w:r w:rsidRPr="00EE405F">
        <w:t xml:space="preserve"> </w:t>
      </w:r>
      <w:r w:rsidRPr="00EE405F">
        <w:rPr>
          <w:rFonts w:hint="eastAsia"/>
        </w:rPr>
        <w:t>Жуйин</w:t>
      </w:r>
      <w:r>
        <w:t xml:space="preserve"> </w:t>
      </w:r>
      <w:r w:rsidRPr="00EE405F">
        <w:rPr>
          <w:rFonts w:hint="eastAsia"/>
        </w:rPr>
        <w:t>Теория</w:t>
      </w:r>
      <w:r w:rsidRPr="00EE405F">
        <w:t xml:space="preserve"> </w:t>
      </w:r>
      <w:r w:rsidRPr="00EE405F">
        <w:rPr>
          <w:rFonts w:hint="eastAsia"/>
        </w:rPr>
        <w:t>и</w:t>
      </w:r>
      <w:r w:rsidRPr="00EE405F">
        <w:t xml:space="preserve"> </w:t>
      </w:r>
      <w:r w:rsidRPr="00EE405F">
        <w:rPr>
          <w:rFonts w:hint="eastAsia"/>
        </w:rPr>
        <w:t>методика</w:t>
      </w:r>
      <w:r w:rsidRPr="00EE405F">
        <w:t xml:space="preserve"> </w:t>
      </w:r>
      <w:r w:rsidRPr="00EE405F">
        <w:rPr>
          <w:rFonts w:hint="eastAsia"/>
        </w:rPr>
        <w:t>обучения</w:t>
      </w:r>
      <w:r w:rsidRPr="00EE405F">
        <w:t xml:space="preserve"> </w:t>
      </w:r>
      <w:r w:rsidRPr="00EE405F">
        <w:rPr>
          <w:rFonts w:hint="eastAsia"/>
        </w:rPr>
        <w:t>синхронному</w:t>
      </w:r>
      <w:r w:rsidRPr="00EE405F">
        <w:t xml:space="preserve"> </w:t>
      </w:r>
      <w:r w:rsidRPr="00EE405F">
        <w:rPr>
          <w:rFonts w:hint="eastAsia"/>
        </w:rPr>
        <w:t>переводу</w:t>
      </w:r>
      <w:r w:rsidRPr="00EE405F">
        <w:t xml:space="preserve"> </w:t>
      </w:r>
      <w:r w:rsidRPr="00EE405F">
        <w:rPr>
          <w:rFonts w:hint="eastAsia"/>
        </w:rPr>
        <w:t>в</w:t>
      </w:r>
      <w:r w:rsidRPr="00EE405F">
        <w:t xml:space="preserve"> </w:t>
      </w:r>
      <w:r w:rsidRPr="00EE405F">
        <w:rPr>
          <w:rFonts w:hint="eastAsia"/>
        </w:rPr>
        <w:t>Китае</w:t>
      </w:r>
      <w:r w:rsidRPr="00EE405F">
        <w:t xml:space="preserve">: </w:t>
      </w:r>
      <w:r w:rsidRPr="00EE405F">
        <w:rPr>
          <w:rFonts w:hint="eastAsia"/>
        </w:rPr>
        <w:t>национальные</w:t>
      </w:r>
      <w:r w:rsidRPr="00EE405F">
        <w:t xml:space="preserve"> </w:t>
      </w:r>
      <w:r w:rsidRPr="00EE405F">
        <w:rPr>
          <w:rFonts w:hint="eastAsia"/>
        </w:rPr>
        <w:t>традиции</w:t>
      </w:r>
      <w:r w:rsidRPr="00EE405F">
        <w:t xml:space="preserve"> </w:t>
      </w:r>
      <w:r w:rsidRPr="00EE405F">
        <w:rPr>
          <w:rFonts w:hint="eastAsia"/>
        </w:rPr>
        <w:t>и</w:t>
      </w:r>
      <w:r w:rsidRPr="00EE405F">
        <w:t xml:space="preserve"> </w:t>
      </w:r>
      <w:r w:rsidRPr="00EE405F">
        <w:rPr>
          <w:rFonts w:hint="eastAsia"/>
        </w:rPr>
        <w:t>зарубежный</w:t>
      </w:r>
      <w:r w:rsidRPr="00EE405F">
        <w:t xml:space="preserve"> </w:t>
      </w:r>
      <w:r w:rsidRPr="00EE405F">
        <w:rPr>
          <w:rFonts w:hint="eastAsia"/>
        </w:rPr>
        <w:t>опыт</w:t>
      </w:r>
    </w:p>
    <w:p w14:paraId="2F6EC8D5" w14:textId="77777777" w:rsidR="00EE405F" w:rsidRDefault="00EE405F" w:rsidP="00EE405F">
      <w:r>
        <w:rPr>
          <w:rFonts w:hint="eastAsia"/>
        </w:rPr>
        <w:t>ОГЛАВЛЕНИЕ</w:t>
      </w:r>
      <w:r>
        <w:t xml:space="preserve"> </w:t>
      </w:r>
      <w:r>
        <w:rPr>
          <w:rFonts w:hint="eastAsia"/>
        </w:rPr>
        <w:t>ДИССЕРТАЦИИ</w:t>
      </w:r>
    </w:p>
    <w:p w14:paraId="481B7024" w14:textId="77777777" w:rsidR="00EE405F" w:rsidRDefault="00EE405F" w:rsidP="00EE405F">
      <w:r>
        <w:rPr>
          <w:rFonts w:hint="eastAsia"/>
        </w:rPr>
        <w:t>кандидат</w:t>
      </w:r>
      <w:r>
        <w:t xml:space="preserve"> </w:t>
      </w:r>
      <w:r>
        <w:rPr>
          <w:rFonts w:hint="eastAsia"/>
        </w:rPr>
        <w:t>наук</w:t>
      </w:r>
      <w:r>
        <w:t xml:space="preserve"> </w:t>
      </w:r>
      <w:r>
        <w:rPr>
          <w:rFonts w:hint="eastAsia"/>
        </w:rPr>
        <w:t>Юе</w:t>
      </w:r>
      <w:r>
        <w:t xml:space="preserve"> </w:t>
      </w:r>
      <w:r>
        <w:rPr>
          <w:rFonts w:hint="eastAsia"/>
        </w:rPr>
        <w:t>Жуйин</w:t>
      </w:r>
    </w:p>
    <w:p w14:paraId="5FA9E9F8" w14:textId="77777777" w:rsidR="00EE405F" w:rsidRDefault="00EE405F" w:rsidP="00EE405F">
      <w:r>
        <w:rPr>
          <w:rFonts w:hint="eastAsia"/>
        </w:rPr>
        <w:t>Введение</w:t>
      </w:r>
    </w:p>
    <w:p w14:paraId="1481C795" w14:textId="77777777" w:rsidR="00EE405F" w:rsidRDefault="00EE405F" w:rsidP="00EE405F"/>
    <w:p w14:paraId="51D2559A" w14:textId="77777777" w:rsidR="00EE405F" w:rsidRDefault="00EE405F" w:rsidP="00EE405F">
      <w:r>
        <w:rPr>
          <w:rFonts w:hint="eastAsia"/>
        </w:rPr>
        <w:t>Глава</w:t>
      </w:r>
      <w:r>
        <w:t xml:space="preserve"> 1. </w:t>
      </w:r>
      <w:r>
        <w:rPr>
          <w:rFonts w:hint="eastAsia"/>
        </w:rPr>
        <w:t>Обзор</w:t>
      </w:r>
      <w:r>
        <w:t xml:space="preserve"> </w:t>
      </w:r>
      <w:r>
        <w:rPr>
          <w:rFonts w:hint="eastAsia"/>
        </w:rPr>
        <w:t>теоретических</w:t>
      </w:r>
      <w:r>
        <w:t xml:space="preserve"> </w:t>
      </w:r>
      <w:r>
        <w:rPr>
          <w:rFonts w:hint="eastAsia"/>
        </w:rPr>
        <w:t>моделей</w:t>
      </w:r>
      <w:r>
        <w:t xml:space="preserve"> </w:t>
      </w:r>
      <w:r>
        <w:rPr>
          <w:rFonts w:hint="eastAsia"/>
        </w:rPr>
        <w:t>перевода</w:t>
      </w:r>
      <w:r>
        <w:t xml:space="preserve"> </w:t>
      </w:r>
      <w:r>
        <w:rPr>
          <w:rFonts w:hint="eastAsia"/>
        </w:rPr>
        <w:t>зарубежных</w:t>
      </w:r>
      <w:r>
        <w:t xml:space="preserve"> </w:t>
      </w:r>
      <w:r>
        <w:rPr>
          <w:rFonts w:hint="eastAsia"/>
        </w:rPr>
        <w:t>научных</w:t>
      </w:r>
      <w:r>
        <w:t xml:space="preserve"> </w:t>
      </w:r>
      <w:r>
        <w:rPr>
          <w:rFonts w:hint="eastAsia"/>
        </w:rPr>
        <w:t>и</w:t>
      </w:r>
    </w:p>
    <w:p w14:paraId="0D2AD0D0" w14:textId="77777777" w:rsidR="00EE405F" w:rsidRDefault="00EE405F" w:rsidP="00EE405F"/>
    <w:p w14:paraId="3E996333" w14:textId="77777777" w:rsidR="00EE405F" w:rsidRDefault="00EE405F" w:rsidP="00EE405F">
      <w:r>
        <w:rPr>
          <w:rFonts w:hint="eastAsia"/>
        </w:rPr>
        <w:t>образовательных</w:t>
      </w:r>
      <w:r>
        <w:t xml:space="preserve"> </w:t>
      </w:r>
      <w:r>
        <w:rPr>
          <w:rFonts w:hint="eastAsia"/>
        </w:rPr>
        <w:t>школ</w:t>
      </w:r>
    </w:p>
    <w:p w14:paraId="1D7F78BE" w14:textId="77777777" w:rsidR="00EE405F" w:rsidRDefault="00EE405F" w:rsidP="00EE405F"/>
    <w:p w14:paraId="3E47C300" w14:textId="77777777" w:rsidR="00EE405F" w:rsidRDefault="00EE405F" w:rsidP="00EE405F">
      <w:r>
        <w:t xml:space="preserve">1.1. </w:t>
      </w:r>
      <w:r>
        <w:rPr>
          <w:rFonts w:hint="eastAsia"/>
        </w:rPr>
        <w:t>Европейская</w:t>
      </w:r>
      <w:r>
        <w:t xml:space="preserve"> </w:t>
      </w:r>
      <w:r>
        <w:rPr>
          <w:rFonts w:hint="eastAsia"/>
        </w:rPr>
        <w:t>школа</w:t>
      </w:r>
    </w:p>
    <w:p w14:paraId="6210B6C2" w14:textId="77777777" w:rsidR="00EE405F" w:rsidRDefault="00EE405F" w:rsidP="00EE405F"/>
    <w:p w14:paraId="36400F90" w14:textId="77777777" w:rsidR="00EE405F" w:rsidRDefault="00EE405F" w:rsidP="00EE405F">
      <w:r>
        <w:t xml:space="preserve">1.1.1. </w:t>
      </w:r>
      <w:r>
        <w:rPr>
          <w:rFonts w:hint="eastAsia"/>
        </w:rPr>
        <w:t>Франция</w:t>
      </w:r>
    </w:p>
    <w:p w14:paraId="52A1CE0B" w14:textId="77777777" w:rsidR="00EE405F" w:rsidRDefault="00EE405F" w:rsidP="00EE405F"/>
    <w:p w14:paraId="246A67D2" w14:textId="77777777" w:rsidR="00EE405F" w:rsidRDefault="00EE405F" w:rsidP="00EE405F">
      <w:r>
        <w:t xml:space="preserve">1.1.2. </w:t>
      </w:r>
      <w:r>
        <w:rPr>
          <w:rFonts w:hint="eastAsia"/>
        </w:rPr>
        <w:t>Германия</w:t>
      </w:r>
    </w:p>
    <w:p w14:paraId="211DA561" w14:textId="77777777" w:rsidR="00EE405F" w:rsidRDefault="00EE405F" w:rsidP="00EE405F"/>
    <w:p w14:paraId="095E35A9" w14:textId="77777777" w:rsidR="00EE405F" w:rsidRDefault="00EE405F" w:rsidP="00EE405F">
      <w:r>
        <w:t xml:space="preserve">1.1.3. </w:t>
      </w:r>
      <w:r>
        <w:rPr>
          <w:rFonts w:hint="eastAsia"/>
        </w:rPr>
        <w:t>Великобритания</w:t>
      </w:r>
    </w:p>
    <w:p w14:paraId="7E3D4971" w14:textId="77777777" w:rsidR="00EE405F" w:rsidRDefault="00EE405F" w:rsidP="00EE405F"/>
    <w:p w14:paraId="103764F9" w14:textId="77777777" w:rsidR="00EE405F" w:rsidRDefault="00EE405F" w:rsidP="00EE405F">
      <w:r>
        <w:t xml:space="preserve">1.1.4. </w:t>
      </w:r>
      <w:r>
        <w:rPr>
          <w:rFonts w:hint="eastAsia"/>
        </w:rPr>
        <w:t>Испания</w:t>
      </w:r>
    </w:p>
    <w:p w14:paraId="38294DBE" w14:textId="77777777" w:rsidR="00EE405F" w:rsidRDefault="00EE405F" w:rsidP="00EE405F"/>
    <w:p w14:paraId="23984F16" w14:textId="77777777" w:rsidR="00EE405F" w:rsidRDefault="00EE405F" w:rsidP="00EE405F">
      <w:r>
        <w:t xml:space="preserve">1.1.5. </w:t>
      </w:r>
      <w:r>
        <w:rPr>
          <w:rFonts w:hint="eastAsia"/>
        </w:rPr>
        <w:t>Швейцария</w:t>
      </w:r>
    </w:p>
    <w:p w14:paraId="251EC966" w14:textId="77777777" w:rsidR="00EE405F" w:rsidRDefault="00EE405F" w:rsidP="00EE405F"/>
    <w:p w14:paraId="29210FB2" w14:textId="77777777" w:rsidR="00EE405F" w:rsidRDefault="00EE405F" w:rsidP="00EE405F">
      <w:r>
        <w:t xml:space="preserve">1.2. </w:t>
      </w:r>
      <w:r>
        <w:rPr>
          <w:rFonts w:hint="eastAsia"/>
        </w:rPr>
        <w:t>Америка</w:t>
      </w:r>
      <w:r>
        <w:t xml:space="preserve"> </w:t>
      </w:r>
      <w:r>
        <w:rPr>
          <w:rFonts w:hint="eastAsia"/>
        </w:rPr>
        <w:t>и</w:t>
      </w:r>
      <w:r>
        <w:t xml:space="preserve"> </w:t>
      </w:r>
      <w:r>
        <w:rPr>
          <w:rFonts w:hint="eastAsia"/>
        </w:rPr>
        <w:t>Канада</w:t>
      </w:r>
    </w:p>
    <w:p w14:paraId="7463D7A2" w14:textId="77777777" w:rsidR="00EE405F" w:rsidRDefault="00EE405F" w:rsidP="00EE405F"/>
    <w:p w14:paraId="355455FE" w14:textId="77777777" w:rsidR="00EE405F" w:rsidRDefault="00EE405F" w:rsidP="00EE405F">
      <w:r>
        <w:t xml:space="preserve">1.3. </w:t>
      </w:r>
      <w:r>
        <w:rPr>
          <w:rFonts w:hint="eastAsia"/>
        </w:rPr>
        <w:t>Российская</w:t>
      </w:r>
      <w:r>
        <w:t xml:space="preserve"> </w:t>
      </w:r>
      <w:r>
        <w:rPr>
          <w:rFonts w:hint="eastAsia"/>
        </w:rPr>
        <w:t>школа</w:t>
      </w:r>
    </w:p>
    <w:p w14:paraId="7F73B9BA" w14:textId="77777777" w:rsidR="00EE405F" w:rsidRDefault="00EE405F" w:rsidP="00EE405F"/>
    <w:p w14:paraId="15A90737" w14:textId="77777777" w:rsidR="00EE405F" w:rsidRDefault="00EE405F" w:rsidP="00EE405F">
      <w:r>
        <w:t xml:space="preserve">1.3.1. </w:t>
      </w:r>
      <w:r>
        <w:rPr>
          <w:rFonts w:hint="eastAsia"/>
        </w:rPr>
        <w:t>Советский</w:t>
      </w:r>
      <w:r>
        <w:t xml:space="preserve"> </w:t>
      </w:r>
      <w:r>
        <w:rPr>
          <w:rFonts w:hint="eastAsia"/>
        </w:rPr>
        <w:t>период</w:t>
      </w:r>
    </w:p>
    <w:p w14:paraId="1086792A" w14:textId="77777777" w:rsidR="00EE405F" w:rsidRDefault="00EE405F" w:rsidP="00EE405F"/>
    <w:p w14:paraId="11E2EBDF" w14:textId="77777777" w:rsidR="00EE405F" w:rsidRDefault="00EE405F" w:rsidP="00EE405F">
      <w:r>
        <w:t xml:space="preserve">1.3.2. </w:t>
      </w:r>
      <w:r>
        <w:rPr>
          <w:rFonts w:hint="eastAsia"/>
        </w:rPr>
        <w:t>Современный</w:t>
      </w:r>
      <w:r>
        <w:t xml:space="preserve"> </w:t>
      </w:r>
      <w:r>
        <w:rPr>
          <w:rFonts w:hint="eastAsia"/>
        </w:rPr>
        <w:t>период</w:t>
      </w:r>
    </w:p>
    <w:p w14:paraId="497F728C" w14:textId="77777777" w:rsidR="00EE405F" w:rsidRDefault="00EE405F" w:rsidP="00EE405F"/>
    <w:p w14:paraId="395A48F7" w14:textId="77777777" w:rsidR="00EE405F" w:rsidRDefault="00EE405F" w:rsidP="00EE405F">
      <w:r>
        <w:lastRenderedPageBreak/>
        <w:t xml:space="preserve">1.4. </w:t>
      </w:r>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57ADF8FB" w14:textId="77777777" w:rsidR="00EE405F" w:rsidRDefault="00EE405F" w:rsidP="00EE405F"/>
    <w:p w14:paraId="48359970" w14:textId="77777777" w:rsidR="00EE405F" w:rsidRDefault="00EE405F" w:rsidP="00EE405F">
      <w:r>
        <w:rPr>
          <w:rFonts w:hint="eastAsia"/>
        </w:rPr>
        <w:t>Глава</w:t>
      </w:r>
      <w:r>
        <w:t xml:space="preserve"> 2. </w:t>
      </w:r>
      <w:r>
        <w:rPr>
          <w:rFonts w:hint="eastAsia"/>
        </w:rPr>
        <w:t>Китайская</w:t>
      </w:r>
      <w:r>
        <w:t xml:space="preserve"> </w:t>
      </w:r>
      <w:r>
        <w:rPr>
          <w:rFonts w:hint="eastAsia"/>
        </w:rPr>
        <w:t>национальная</w:t>
      </w:r>
      <w:r>
        <w:t xml:space="preserve"> </w:t>
      </w:r>
      <w:r>
        <w:rPr>
          <w:rFonts w:hint="eastAsia"/>
        </w:rPr>
        <w:t>школа</w:t>
      </w:r>
      <w:r>
        <w:t xml:space="preserve"> </w:t>
      </w:r>
      <w:r>
        <w:rPr>
          <w:rFonts w:hint="eastAsia"/>
        </w:rPr>
        <w:t>устного</w:t>
      </w:r>
      <w:r>
        <w:t xml:space="preserve"> </w:t>
      </w:r>
      <w:r>
        <w:rPr>
          <w:rFonts w:hint="eastAsia"/>
        </w:rPr>
        <w:t>перевода</w:t>
      </w:r>
      <w:r>
        <w:t xml:space="preserve">: </w:t>
      </w:r>
      <w:r>
        <w:rPr>
          <w:rFonts w:hint="eastAsia"/>
        </w:rPr>
        <w:t>традиции</w:t>
      </w:r>
      <w:r>
        <w:t xml:space="preserve"> </w:t>
      </w:r>
      <w:r>
        <w:rPr>
          <w:rFonts w:hint="eastAsia"/>
        </w:rPr>
        <w:t>и</w:t>
      </w:r>
      <w:r>
        <w:t xml:space="preserve"> </w:t>
      </w:r>
      <w:r>
        <w:rPr>
          <w:rFonts w:hint="eastAsia"/>
        </w:rPr>
        <w:t>современность</w:t>
      </w:r>
    </w:p>
    <w:p w14:paraId="4B4C38E0" w14:textId="77777777" w:rsidR="00EE405F" w:rsidRDefault="00EE405F" w:rsidP="00EE405F"/>
    <w:p w14:paraId="462EC563" w14:textId="77777777" w:rsidR="00EE405F" w:rsidRDefault="00EE405F" w:rsidP="00EE405F">
      <w:r>
        <w:t xml:space="preserve">2.1. </w:t>
      </w:r>
      <w:r>
        <w:rPr>
          <w:rFonts w:hint="eastAsia"/>
        </w:rPr>
        <w:t>Традиции</w:t>
      </w:r>
      <w:r>
        <w:t xml:space="preserve"> </w:t>
      </w:r>
      <w:r>
        <w:rPr>
          <w:rFonts w:hint="eastAsia"/>
        </w:rPr>
        <w:t>китайской</w:t>
      </w:r>
      <w:r>
        <w:t xml:space="preserve"> </w:t>
      </w:r>
      <w:r>
        <w:rPr>
          <w:rFonts w:hint="eastAsia"/>
        </w:rPr>
        <w:t>национальной</w:t>
      </w:r>
      <w:r>
        <w:t xml:space="preserve"> </w:t>
      </w:r>
      <w:r>
        <w:rPr>
          <w:rFonts w:hint="eastAsia"/>
        </w:rPr>
        <w:t>школы</w:t>
      </w:r>
      <w:r>
        <w:t xml:space="preserve"> </w:t>
      </w:r>
      <w:r>
        <w:rPr>
          <w:rFonts w:hint="eastAsia"/>
        </w:rPr>
        <w:t>устного</w:t>
      </w:r>
      <w:r>
        <w:t xml:space="preserve"> </w:t>
      </w:r>
      <w:r>
        <w:rPr>
          <w:rFonts w:hint="eastAsia"/>
        </w:rPr>
        <w:t>перевода</w:t>
      </w:r>
      <w:r>
        <w:t xml:space="preserve"> (1980-2005)</w:t>
      </w:r>
    </w:p>
    <w:p w14:paraId="0B5742E8" w14:textId="77777777" w:rsidR="00EE405F" w:rsidRDefault="00EE405F" w:rsidP="00EE405F"/>
    <w:p w14:paraId="2DAE6CE3" w14:textId="77777777" w:rsidR="00EE405F" w:rsidRDefault="00EE405F" w:rsidP="00EE405F">
      <w:r>
        <w:t>2</w:t>
      </w:r>
    </w:p>
    <w:p w14:paraId="1794198F" w14:textId="77777777" w:rsidR="00EE405F" w:rsidRDefault="00EE405F" w:rsidP="00EE405F"/>
    <w:p w14:paraId="27A5354E" w14:textId="77777777" w:rsidR="00EE405F" w:rsidRDefault="00EE405F" w:rsidP="00EE405F">
      <w:r>
        <w:t>2</w:t>
      </w:r>
    </w:p>
    <w:p w14:paraId="07FAA737" w14:textId="77777777" w:rsidR="00EE405F" w:rsidRDefault="00EE405F" w:rsidP="00EE405F"/>
    <w:p w14:paraId="35ED8D19" w14:textId="77777777" w:rsidR="00EE405F" w:rsidRDefault="00EE405F" w:rsidP="00EE405F">
      <w:r>
        <w:t>2</w:t>
      </w:r>
    </w:p>
    <w:p w14:paraId="754AC0AF" w14:textId="77777777" w:rsidR="00EE405F" w:rsidRDefault="00EE405F" w:rsidP="00EE405F"/>
    <w:p w14:paraId="4FCEFA27" w14:textId="77777777" w:rsidR="00EE405F" w:rsidRDefault="00EE405F" w:rsidP="00EE405F">
      <w:r>
        <w:t xml:space="preserve">2.2. </w:t>
      </w:r>
      <w:r>
        <w:rPr>
          <w:rFonts w:hint="eastAsia"/>
        </w:rPr>
        <w:t>Современное</w:t>
      </w:r>
      <w:r>
        <w:t xml:space="preserve"> </w:t>
      </w:r>
      <w:r>
        <w:rPr>
          <w:rFonts w:hint="eastAsia"/>
        </w:rPr>
        <w:t>состояние</w:t>
      </w:r>
      <w:r>
        <w:t xml:space="preserve"> </w:t>
      </w:r>
      <w:r>
        <w:rPr>
          <w:rFonts w:hint="eastAsia"/>
        </w:rPr>
        <w:t>китайской</w:t>
      </w:r>
      <w:r>
        <w:t xml:space="preserve"> </w:t>
      </w:r>
      <w:r>
        <w:rPr>
          <w:rFonts w:hint="eastAsia"/>
        </w:rPr>
        <w:t>национальной</w:t>
      </w:r>
      <w:r>
        <w:t xml:space="preserve"> </w:t>
      </w:r>
      <w:r>
        <w:rPr>
          <w:rFonts w:hint="eastAsia"/>
        </w:rPr>
        <w:t>школы</w:t>
      </w:r>
      <w:r>
        <w:t xml:space="preserve"> </w:t>
      </w:r>
      <w:r>
        <w:rPr>
          <w:rFonts w:hint="eastAsia"/>
        </w:rPr>
        <w:t>устного</w:t>
      </w:r>
      <w:r>
        <w:t xml:space="preserve"> </w:t>
      </w:r>
      <w:r>
        <w:rPr>
          <w:rFonts w:hint="eastAsia"/>
        </w:rPr>
        <w:t>перевода</w:t>
      </w:r>
      <w:r>
        <w:t xml:space="preserve"> (2005 - </w:t>
      </w:r>
      <w:r>
        <w:rPr>
          <w:rFonts w:hint="eastAsia"/>
        </w:rPr>
        <w:t>настоящее</w:t>
      </w:r>
      <w:r>
        <w:t xml:space="preserve"> </w:t>
      </w:r>
      <w:r>
        <w:rPr>
          <w:rFonts w:hint="eastAsia"/>
        </w:rPr>
        <w:t>время</w:t>
      </w:r>
      <w:r>
        <w:t>)</w:t>
      </w:r>
    </w:p>
    <w:p w14:paraId="525F7851" w14:textId="77777777" w:rsidR="00EE405F" w:rsidRDefault="00EE405F" w:rsidP="00EE405F"/>
    <w:p w14:paraId="3397A693" w14:textId="77777777" w:rsidR="00EE405F" w:rsidRDefault="00EE405F" w:rsidP="00EE405F">
      <w:r>
        <w:t xml:space="preserve">2.3. </w:t>
      </w:r>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5BDE2580" w14:textId="77777777" w:rsidR="00EE405F" w:rsidRDefault="00EE405F" w:rsidP="00EE405F"/>
    <w:p w14:paraId="74518001" w14:textId="77777777" w:rsidR="00EE405F" w:rsidRDefault="00EE405F" w:rsidP="00EE405F">
      <w:r>
        <w:rPr>
          <w:rFonts w:hint="eastAsia"/>
        </w:rPr>
        <w:t>Глава</w:t>
      </w:r>
      <w:r>
        <w:t xml:space="preserve"> 3. </w:t>
      </w:r>
      <w:r>
        <w:rPr>
          <w:rFonts w:hint="eastAsia"/>
        </w:rPr>
        <w:t>Обучение</w:t>
      </w:r>
      <w:r>
        <w:t xml:space="preserve"> </w:t>
      </w:r>
      <w:r>
        <w:rPr>
          <w:rFonts w:hint="eastAsia"/>
        </w:rPr>
        <w:t>устному</w:t>
      </w:r>
      <w:r>
        <w:t xml:space="preserve"> </w:t>
      </w:r>
      <w:r>
        <w:rPr>
          <w:rFonts w:hint="eastAsia"/>
        </w:rPr>
        <w:t>переводу</w:t>
      </w:r>
      <w:r>
        <w:t xml:space="preserve"> </w:t>
      </w:r>
      <w:r>
        <w:rPr>
          <w:rFonts w:hint="eastAsia"/>
        </w:rPr>
        <w:t>в</w:t>
      </w:r>
      <w:r>
        <w:t xml:space="preserve"> </w:t>
      </w:r>
      <w:r>
        <w:rPr>
          <w:rFonts w:hint="eastAsia"/>
        </w:rPr>
        <w:t>Китае</w:t>
      </w:r>
    </w:p>
    <w:p w14:paraId="75A8A4C4" w14:textId="77777777" w:rsidR="00EE405F" w:rsidRDefault="00EE405F" w:rsidP="00EE405F"/>
    <w:p w14:paraId="61C5DD86" w14:textId="77777777" w:rsidR="00EE405F" w:rsidRDefault="00EE405F" w:rsidP="00EE405F">
      <w:r>
        <w:t xml:space="preserve">3.1. </w:t>
      </w:r>
      <w:r>
        <w:rPr>
          <w:rFonts w:hint="eastAsia"/>
        </w:rPr>
        <w:t>Система</w:t>
      </w:r>
      <w:r>
        <w:t xml:space="preserve"> </w:t>
      </w:r>
      <w:r>
        <w:rPr>
          <w:rFonts w:hint="eastAsia"/>
        </w:rPr>
        <w:t>упражнений</w:t>
      </w:r>
      <w:r>
        <w:t xml:space="preserve"> </w:t>
      </w:r>
      <w:r>
        <w:rPr>
          <w:rFonts w:hint="eastAsia"/>
        </w:rPr>
        <w:t>учебников</w:t>
      </w:r>
      <w:r>
        <w:t xml:space="preserve"> </w:t>
      </w:r>
      <w:r>
        <w:rPr>
          <w:rFonts w:hint="eastAsia"/>
        </w:rPr>
        <w:t>разных</w:t>
      </w:r>
      <w:r>
        <w:t xml:space="preserve"> </w:t>
      </w:r>
      <w:r>
        <w:rPr>
          <w:rFonts w:hint="eastAsia"/>
        </w:rPr>
        <w:t>китайских</w:t>
      </w:r>
      <w:r>
        <w:t xml:space="preserve"> </w:t>
      </w:r>
      <w:r>
        <w:rPr>
          <w:rFonts w:hint="eastAsia"/>
        </w:rPr>
        <w:t>подшкол</w:t>
      </w:r>
      <w:r>
        <w:t xml:space="preserve"> </w:t>
      </w:r>
      <w:r>
        <w:rPr>
          <w:rFonts w:hint="eastAsia"/>
        </w:rPr>
        <w:t>по</w:t>
      </w:r>
      <w:r>
        <w:t xml:space="preserve"> </w:t>
      </w:r>
      <w:r>
        <w:rPr>
          <w:rFonts w:hint="eastAsia"/>
        </w:rPr>
        <w:t>обучению</w:t>
      </w:r>
      <w:r>
        <w:t xml:space="preserve"> </w:t>
      </w:r>
      <w:r>
        <w:rPr>
          <w:rFonts w:hint="eastAsia"/>
        </w:rPr>
        <w:t>устному</w:t>
      </w:r>
      <w:r>
        <w:t xml:space="preserve"> </w:t>
      </w:r>
      <w:r>
        <w:rPr>
          <w:rFonts w:hint="eastAsia"/>
        </w:rPr>
        <w:t>переводу</w:t>
      </w:r>
    </w:p>
    <w:p w14:paraId="7ED0544A" w14:textId="77777777" w:rsidR="00EE405F" w:rsidRDefault="00EE405F" w:rsidP="00EE405F"/>
    <w:p w14:paraId="193E8954" w14:textId="77777777" w:rsidR="00EE405F" w:rsidRDefault="00EE405F" w:rsidP="00EE405F">
      <w:r>
        <w:t xml:space="preserve">3.1.1. </w:t>
      </w:r>
      <w:r>
        <w:rPr>
          <w:rFonts w:hint="eastAsia"/>
        </w:rPr>
        <w:t>Пекинская</w:t>
      </w:r>
      <w:r>
        <w:t xml:space="preserve"> </w:t>
      </w:r>
      <w:r>
        <w:rPr>
          <w:rFonts w:hint="eastAsia"/>
        </w:rPr>
        <w:t>школа</w:t>
      </w:r>
    </w:p>
    <w:p w14:paraId="0F272B78" w14:textId="77777777" w:rsidR="00EE405F" w:rsidRDefault="00EE405F" w:rsidP="00EE405F"/>
    <w:p w14:paraId="6CBB46CD" w14:textId="77777777" w:rsidR="00EE405F" w:rsidRDefault="00EE405F" w:rsidP="00EE405F">
      <w:r>
        <w:t xml:space="preserve">3.1.2. </w:t>
      </w:r>
      <w:r>
        <w:rPr>
          <w:rFonts w:hint="eastAsia"/>
        </w:rPr>
        <w:t>Гуандунская</w:t>
      </w:r>
      <w:r>
        <w:t xml:space="preserve"> </w:t>
      </w:r>
      <w:r>
        <w:rPr>
          <w:rFonts w:hint="eastAsia"/>
        </w:rPr>
        <w:t>школа</w:t>
      </w:r>
    </w:p>
    <w:p w14:paraId="679806C1" w14:textId="77777777" w:rsidR="00EE405F" w:rsidRDefault="00EE405F" w:rsidP="00EE405F"/>
    <w:p w14:paraId="4E4803B0" w14:textId="77777777" w:rsidR="00EE405F" w:rsidRDefault="00EE405F" w:rsidP="00EE405F">
      <w:r>
        <w:t xml:space="preserve">3.1.3. </w:t>
      </w:r>
      <w:r>
        <w:rPr>
          <w:rFonts w:hint="eastAsia"/>
        </w:rPr>
        <w:t>Шанхайская</w:t>
      </w:r>
      <w:r>
        <w:t xml:space="preserve"> </w:t>
      </w:r>
      <w:r>
        <w:rPr>
          <w:rFonts w:hint="eastAsia"/>
        </w:rPr>
        <w:t>школа</w:t>
      </w:r>
    </w:p>
    <w:p w14:paraId="3BC24E28" w14:textId="77777777" w:rsidR="00EE405F" w:rsidRDefault="00EE405F" w:rsidP="00EE405F"/>
    <w:p w14:paraId="283D187E" w14:textId="77777777" w:rsidR="00EE405F" w:rsidRDefault="00EE405F" w:rsidP="00EE405F">
      <w:r>
        <w:t xml:space="preserve">3.2. </w:t>
      </w:r>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4AE169F2" w14:textId="77777777" w:rsidR="00EE405F" w:rsidRDefault="00EE405F" w:rsidP="00EE405F"/>
    <w:p w14:paraId="44AA5064" w14:textId="77777777" w:rsidR="00EE405F" w:rsidRDefault="00EE405F" w:rsidP="00EE405F">
      <w:r>
        <w:rPr>
          <w:rFonts w:hint="eastAsia"/>
        </w:rPr>
        <w:lastRenderedPageBreak/>
        <w:t>Глава</w:t>
      </w:r>
      <w:r>
        <w:t xml:space="preserve"> 4. </w:t>
      </w:r>
      <w:r>
        <w:rPr>
          <w:rFonts w:hint="eastAsia"/>
        </w:rPr>
        <w:t>Синхронный</w:t>
      </w:r>
      <w:r>
        <w:t xml:space="preserve"> </w:t>
      </w:r>
      <w:r>
        <w:rPr>
          <w:rFonts w:hint="eastAsia"/>
        </w:rPr>
        <w:t>перевод</w:t>
      </w:r>
      <w:r>
        <w:t xml:space="preserve"> </w:t>
      </w:r>
      <w:r>
        <w:rPr>
          <w:rFonts w:hint="eastAsia"/>
        </w:rPr>
        <w:t>в</w:t>
      </w:r>
      <w:r>
        <w:t xml:space="preserve"> </w:t>
      </w:r>
      <w:r>
        <w:rPr>
          <w:rFonts w:hint="eastAsia"/>
        </w:rPr>
        <w:t>комбинации</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языков</w:t>
      </w:r>
    </w:p>
    <w:p w14:paraId="54DAE03F" w14:textId="77777777" w:rsidR="00EE405F" w:rsidRDefault="00EE405F" w:rsidP="00EE405F"/>
    <w:p w14:paraId="6BD9BB82" w14:textId="77777777" w:rsidR="00EE405F" w:rsidRDefault="00EE405F" w:rsidP="00EE405F">
      <w:r>
        <w:t xml:space="preserve">4.1. </w:t>
      </w:r>
      <w:r>
        <w:rPr>
          <w:rFonts w:hint="eastAsia"/>
        </w:rPr>
        <w:t>Структуры</w:t>
      </w:r>
      <w:r>
        <w:t xml:space="preserve"> </w:t>
      </w:r>
      <w:r>
        <w:rPr>
          <w:rFonts w:hint="eastAsia"/>
        </w:rPr>
        <w:t>русского</w:t>
      </w:r>
      <w:r>
        <w:t xml:space="preserve"> </w:t>
      </w:r>
      <w:r>
        <w:rPr>
          <w:rFonts w:hint="eastAsia"/>
        </w:rPr>
        <w:t>и</w:t>
      </w:r>
      <w:r>
        <w:t xml:space="preserve"> </w:t>
      </w:r>
      <w:r>
        <w:rPr>
          <w:rFonts w:hint="eastAsia"/>
        </w:rPr>
        <w:t>китайского</w:t>
      </w:r>
      <w:r>
        <w:t xml:space="preserve"> </w:t>
      </w:r>
      <w:r>
        <w:rPr>
          <w:rFonts w:hint="eastAsia"/>
        </w:rPr>
        <w:t>языков</w:t>
      </w:r>
      <w:r>
        <w:t xml:space="preserve"> </w:t>
      </w:r>
      <w:r>
        <w:rPr>
          <w:rFonts w:hint="eastAsia"/>
        </w:rPr>
        <w:t>и</w:t>
      </w:r>
      <w:r>
        <w:t xml:space="preserve"> </w:t>
      </w:r>
      <w:r>
        <w:rPr>
          <w:rFonts w:hint="eastAsia"/>
        </w:rPr>
        <w:t>трудности</w:t>
      </w:r>
      <w:r>
        <w:t xml:space="preserve"> </w:t>
      </w:r>
      <w:r>
        <w:rPr>
          <w:rFonts w:hint="eastAsia"/>
        </w:rPr>
        <w:t>в</w:t>
      </w:r>
      <w:r>
        <w:t xml:space="preserve"> </w:t>
      </w:r>
      <w:r>
        <w:rPr>
          <w:rFonts w:hint="eastAsia"/>
        </w:rPr>
        <w:t>ходе</w:t>
      </w:r>
      <w:r>
        <w:t xml:space="preserve"> </w:t>
      </w:r>
      <w:r>
        <w:rPr>
          <w:rFonts w:hint="eastAsia"/>
        </w:rPr>
        <w:t>устного</w:t>
      </w:r>
      <w:r>
        <w:t xml:space="preserve"> </w:t>
      </w:r>
      <w:r>
        <w:rPr>
          <w:rFonts w:hint="eastAsia"/>
        </w:rPr>
        <w:t>синхронного</w:t>
      </w:r>
      <w:r>
        <w:t xml:space="preserve"> </w:t>
      </w:r>
      <w:r>
        <w:rPr>
          <w:rFonts w:hint="eastAsia"/>
        </w:rPr>
        <w:t>перевода</w:t>
      </w:r>
      <w:r>
        <w:t xml:space="preserve"> </w:t>
      </w:r>
      <w:r>
        <w:rPr>
          <w:rFonts w:hint="eastAsia"/>
        </w:rPr>
        <w:t>в</w:t>
      </w:r>
      <w:r>
        <w:t xml:space="preserve"> </w:t>
      </w:r>
      <w:r>
        <w:rPr>
          <w:rFonts w:hint="eastAsia"/>
        </w:rPr>
        <w:t>русско</w:t>
      </w:r>
      <w:r>
        <w:t>-</w:t>
      </w:r>
      <w:r>
        <w:rPr>
          <w:rFonts w:hint="eastAsia"/>
        </w:rPr>
        <w:t>китайской</w:t>
      </w:r>
      <w:r>
        <w:t xml:space="preserve"> </w:t>
      </w:r>
      <w:r>
        <w:rPr>
          <w:rFonts w:hint="eastAsia"/>
        </w:rPr>
        <w:t>комбинации</w:t>
      </w:r>
    </w:p>
    <w:p w14:paraId="1AFB5647" w14:textId="77777777" w:rsidR="00EE405F" w:rsidRDefault="00EE405F" w:rsidP="00EE405F"/>
    <w:p w14:paraId="37299292" w14:textId="77777777" w:rsidR="00EE405F" w:rsidRDefault="00EE405F" w:rsidP="00EE405F">
      <w:r>
        <w:t xml:space="preserve">4.2. </w:t>
      </w:r>
      <w:r>
        <w:rPr>
          <w:rFonts w:hint="eastAsia"/>
        </w:rPr>
        <w:t>Количественные</w:t>
      </w:r>
      <w:r>
        <w:t xml:space="preserve"> </w:t>
      </w:r>
      <w:r>
        <w:rPr>
          <w:rFonts w:hint="eastAsia"/>
        </w:rPr>
        <w:t>характеристики</w:t>
      </w:r>
      <w:r>
        <w:t xml:space="preserve"> </w:t>
      </w:r>
      <w:r>
        <w:rPr>
          <w:rFonts w:hint="eastAsia"/>
        </w:rPr>
        <w:t>исходного</w:t>
      </w:r>
      <w:r>
        <w:t xml:space="preserve"> </w:t>
      </w:r>
      <w:r>
        <w:rPr>
          <w:rFonts w:hint="eastAsia"/>
        </w:rPr>
        <w:t>и</w:t>
      </w:r>
      <w:r>
        <w:t xml:space="preserve"> </w:t>
      </w:r>
      <w:r>
        <w:rPr>
          <w:rFonts w:hint="eastAsia"/>
        </w:rPr>
        <w:t>переводящего</w:t>
      </w:r>
      <w:r>
        <w:t xml:space="preserve"> </w:t>
      </w:r>
      <w:r>
        <w:rPr>
          <w:rFonts w:hint="eastAsia"/>
        </w:rPr>
        <w:t>языков</w:t>
      </w:r>
      <w:r>
        <w:t xml:space="preserve"> </w:t>
      </w:r>
      <w:r>
        <w:rPr>
          <w:rFonts w:hint="eastAsia"/>
        </w:rPr>
        <w:t>в</w:t>
      </w:r>
      <w:r>
        <w:t xml:space="preserve"> </w:t>
      </w:r>
      <w:r>
        <w:rPr>
          <w:rFonts w:hint="eastAsia"/>
        </w:rPr>
        <w:t>синхронном</w:t>
      </w:r>
      <w:r>
        <w:t xml:space="preserve"> </w:t>
      </w:r>
      <w:r>
        <w:rPr>
          <w:rFonts w:hint="eastAsia"/>
        </w:rPr>
        <w:t>переводе</w:t>
      </w:r>
      <w:r>
        <w:t xml:space="preserve"> </w:t>
      </w:r>
      <w:r>
        <w:rPr>
          <w:rFonts w:hint="eastAsia"/>
        </w:rPr>
        <w:t>международной</w:t>
      </w:r>
      <w:r>
        <w:t xml:space="preserve"> </w:t>
      </w:r>
      <w:r>
        <w:rPr>
          <w:rFonts w:hint="eastAsia"/>
        </w:rPr>
        <w:t>политической</w:t>
      </w:r>
      <w:r>
        <w:t xml:space="preserve"> </w:t>
      </w:r>
      <w:r>
        <w:rPr>
          <w:rFonts w:hint="eastAsia"/>
        </w:rPr>
        <w:t>речи</w:t>
      </w:r>
      <w:r>
        <w:t xml:space="preserve"> </w:t>
      </w:r>
      <w:r>
        <w:rPr>
          <w:rFonts w:hint="eastAsia"/>
        </w:rPr>
        <w:t>в</w:t>
      </w:r>
      <w:r>
        <w:t xml:space="preserve"> </w:t>
      </w:r>
      <w:r>
        <w:rPr>
          <w:rFonts w:hint="eastAsia"/>
        </w:rPr>
        <w:t>русско</w:t>
      </w:r>
      <w:r>
        <w:t>-</w:t>
      </w:r>
      <w:r>
        <w:rPr>
          <w:rFonts w:hint="eastAsia"/>
        </w:rPr>
        <w:t>китайской</w:t>
      </w:r>
      <w:r>
        <w:t xml:space="preserve"> </w:t>
      </w:r>
      <w:r>
        <w:rPr>
          <w:rFonts w:hint="eastAsia"/>
        </w:rPr>
        <w:t>комбинации</w:t>
      </w:r>
      <w:r>
        <w:t xml:space="preserve"> (</w:t>
      </w:r>
      <w:r>
        <w:rPr>
          <w:rFonts w:hint="eastAsia"/>
        </w:rPr>
        <w:t>на</w:t>
      </w:r>
      <w:r>
        <w:t xml:space="preserve"> </w:t>
      </w:r>
      <w:r>
        <w:rPr>
          <w:rFonts w:hint="eastAsia"/>
        </w:rPr>
        <w:t>основании</w:t>
      </w:r>
      <w:r>
        <w:t xml:space="preserve"> </w:t>
      </w:r>
      <w:r>
        <w:rPr>
          <w:rFonts w:hint="eastAsia"/>
        </w:rPr>
        <w:t>материалов</w:t>
      </w:r>
      <w:r>
        <w:t xml:space="preserve"> </w:t>
      </w:r>
      <w:r>
        <w:rPr>
          <w:rFonts w:hint="eastAsia"/>
        </w:rPr>
        <w:t>выступлений</w:t>
      </w:r>
      <w:r>
        <w:t xml:space="preserve"> </w:t>
      </w:r>
      <w:r>
        <w:rPr>
          <w:rFonts w:hint="eastAsia"/>
        </w:rPr>
        <w:t>государственных</w:t>
      </w:r>
      <w:r>
        <w:t xml:space="preserve"> </w:t>
      </w:r>
      <w:r>
        <w:rPr>
          <w:rFonts w:hint="eastAsia"/>
        </w:rPr>
        <w:t>глав</w:t>
      </w:r>
      <w:r>
        <w:t xml:space="preserve"> </w:t>
      </w:r>
      <w:r>
        <w:rPr>
          <w:rFonts w:hint="eastAsia"/>
        </w:rPr>
        <w:t>России</w:t>
      </w:r>
      <w:r>
        <w:t xml:space="preserve"> </w:t>
      </w:r>
      <w:r>
        <w:rPr>
          <w:rFonts w:hint="eastAsia"/>
        </w:rPr>
        <w:t>и</w:t>
      </w:r>
      <w:r>
        <w:t xml:space="preserve"> </w:t>
      </w:r>
      <w:r>
        <w:rPr>
          <w:rFonts w:hint="eastAsia"/>
        </w:rPr>
        <w:t>Китая</w:t>
      </w:r>
      <w:r>
        <w:t xml:space="preserve"> </w:t>
      </w:r>
      <w:r>
        <w:rPr>
          <w:rFonts w:hint="eastAsia"/>
        </w:rPr>
        <w:t>в</w:t>
      </w:r>
      <w:r>
        <w:t xml:space="preserve"> </w:t>
      </w:r>
      <w:r>
        <w:rPr>
          <w:rFonts w:hint="eastAsia"/>
        </w:rPr>
        <w:t>ООН</w:t>
      </w:r>
      <w:r>
        <w:t xml:space="preserve"> </w:t>
      </w:r>
      <w:r>
        <w:rPr>
          <w:rFonts w:hint="eastAsia"/>
        </w:rPr>
        <w:t>и</w:t>
      </w:r>
      <w:r>
        <w:t xml:space="preserve"> </w:t>
      </w:r>
      <w:r>
        <w:rPr>
          <w:rFonts w:hint="eastAsia"/>
        </w:rPr>
        <w:t>других</w:t>
      </w:r>
      <w:r>
        <w:t xml:space="preserve"> </w:t>
      </w:r>
      <w:r>
        <w:rPr>
          <w:rFonts w:hint="eastAsia"/>
        </w:rPr>
        <w:t>международных</w:t>
      </w:r>
      <w:r>
        <w:t xml:space="preserve"> </w:t>
      </w:r>
      <w:r>
        <w:rPr>
          <w:rFonts w:hint="eastAsia"/>
        </w:rPr>
        <w:t>мероприятиях</w:t>
      </w:r>
      <w:r>
        <w:t>)</w:t>
      </w:r>
    </w:p>
    <w:p w14:paraId="50E8CE65" w14:textId="77777777" w:rsidR="00EE405F" w:rsidRDefault="00EE405F" w:rsidP="00EE405F"/>
    <w:p w14:paraId="0E42CCFD" w14:textId="77777777" w:rsidR="00EE405F" w:rsidRDefault="00EE405F" w:rsidP="00EE405F">
      <w:r>
        <w:t xml:space="preserve">4.2.1. </w:t>
      </w:r>
      <w:r>
        <w:rPr>
          <w:rFonts w:hint="eastAsia"/>
        </w:rPr>
        <w:t>Семантический</w:t>
      </w:r>
      <w:r>
        <w:t xml:space="preserve"> </w:t>
      </w:r>
      <w:r>
        <w:rPr>
          <w:rFonts w:hint="eastAsia"/>
        </w:rPr>
        <w:t>уровень</w:t>
      </w:r>
    </w:p>
    <w:p w14:paraId="33BEC6A6" w14:textId="77777777" w:rsidR="00EE405F" w:rsidRDefault="00EE405F" w:rsidP="00EE405F"/>
    <w:p w14:paraId="38D7A5BF" w14:textId="77777777" w:rsidR="00EE405F" w:rsidRDefault="00EE405F" w:rsidP="00EE405F">
      <w:r>
        <w:t xml:space="preserve">4.2.1.1. </w:t>
      </w:r>
      <w:r>
        <w:rPr>
          <w:rFonts w:hint="eastAsia"/>
        </w:rPr>
        <w:t>Асимметричность</w:t>
      </w:r>
      <w:r>
        <w:t xml:space="preserve"> </w:t>
      </w:r>
      <w:r>
        <w:rPr>
          <w:rFonts w:hint="eastAsia"/>
        </w:rPr>
        <w:t>по</w:t>
      </w:r>
      <w:r>
        <w:t xml:space="preserve"> </w:t>
      </w:r>
      <w:r>
        <w:rPr>
          <w:rFonts w:hint="eastAsia"/>
        </w:rPr>
        <w:t>количеству</w:t>
      </w:r>
      <w:r>
        <w:t xml:space="preserve"> </w:t>
      </w:r>
      <w:r>
        <w:rPr>
          <w:rFonts w:hint="eastAsia"/>
        </w:rPr>
        <w:t>семантически</w:t>
      </w:r>
      <w:r>
        <w:t xml:space="preserve"> </w:t>
      </w:r>
      <w:r>
        <w:rPr>
          <w:rFonts w:hint="eastAsia"/>
        </w:rPr>
        <w:t>значимых</w:t>
      </w:r>
      <w:r>
        <w:t xml:space="preserve"> </w:t>
      </w:r>
      <w:r>
        <w:rPr>
          <w:rFonts w:hint="eastAsia"/>
        </w:rPr>
        <w:t>единц</w:t>
      </w:r>
    </w:p>
    <w:p w14:paraId="43FE6940" w14:textId="77777777" w:rsidR="00EE405F" w:rsidRDefault="00EE405F" w:rsidP="00EE405F"/>
    <w:p w14:paraId="1218A66D" w14:textId="77777777" w:rsidR="00EE405F" w:rsidRDefault="00EE405F" w:rsidP="00EE405F">
      <w:r>
        <w:t xml:space="preserve">4.2.1.2. </w:t>
      </w:r>
      <w:r>
        <w:rPr>
          <w:rFonts w:hint="eastAsia"/>
        </w:rPr>
        <w:t>Асимметричность</w:t>
      </w:r>
      <w:r>
        <w:t xml:space="preserve"> </w:t>
      </w:r>
      <w:r>
        <w:rPr>
          <w:rFonts w:hint="eastAsia"/>
        </w:rPr>
        <w:t>по</w:t>
      </w:r>
      <w:r>
        <w:t xml:space="preserve"> </w:t>
      </w:r>
      <w:r>
        <w:rPr>
          <w:rFonts w:hint="eastAsia"/>
        </w:rPr>
        <w:t>месту</w:t>
      </w:r>
      <w:r>
        <w:t xml:space="preserve"> </w:t>
      </w:r>
      <w:r>
        <w:rPr>
          <w:rFonts w:hint="eastAsia"/>
        </w:rPr>
        <w:t>семантически</w:t>
      </w:r>
      <w:r>
        <w:t xml:space="preserve"> </w:t>
      </w:r>
      <w:r>
        <w:rPr>
          <w:rFonts w:hint="eastAsia"/>
        </w:rPr>
        <w:t>значимых</w:t>
      </w:r>
      <w:r>
        <w:t xml:space="preserve"> </w:t>
      </w:r>
      <w:r>
        <w:rPr>
          <w:rFonts w:hint="eastAsia"/>
        </w:rPr>
        <w:t>единиц</w:t>
      </w:r>
      <w:r>
        <w:t xml:space="preserve"> </w:t>
      </w:r>
      <w:r>
        <w:rPr>
          <w:rFonts w:hint="eastAsia"/>
        </w:rPr>
        <w:t>в</w:t>
      </w:r>
      <w:r>
        <w:t xml:space="preserve"> </w:t>
      </w:r>
      <w:r>
        <w:rPr>
          <w:rFonts w:hint="eastAsia"/>
        </w:rPr>
        <w:t>предложении</w:t>
      </w:r>
    </w:p>
    <w:p w14:paraId="56B565D5" w14:textId="77777777" w:rsidR="00EE405F" w:rsidRDefault="00EE405F" w:rsidP="00EE405F"/>
    <w:p w14:paraId="08108C1A" w14:textId="77777777" w:rsidR="00EE405F" w:rsidRDefault="00EE405F" w:rsidP="00EE405F">
      <w:r>
        <w:t xml:space="preserve">4.2.1.3. </w:t>
      </w:r>
      <w:r>
        <w:rPr>
          <w:rFonts w:hint="eastAsia"/>
        </w:rPr>
        <w:t>Асимметричность</w:t>
      </w:r>
      <w:r>
        <w:t xml:space="preserve"> </w:t>
      </w:r>
      <w:r>
        <w:rPr>
          <w:rFonts w:hint="eastAsia"/>
        </w:rPr>
        <w:t>по</w:t>
      </w:r>
      <w:r>
        <w:t xml:space="preserve"> </w:t>
      </w:r>
      <w:r>
        <w:rPr>
          <w:rFonts w:hint="eastAsia"/>
        </w:rPr>
        <w:t>переводческой</w:t>
      </w:r>
      <w:r>
        <w:t xml:space="preserve"> </w:t>
      </w:r>
      <w:r>
        <w:rPr>
          <w:rFonts w:hint="eastAsia"/>
        </w:rPr>
        <w:t>точности</w:t>
      </w:r>
      <w:r>
        <w:t xml:space="preserve"> </w:t>
      </w:r>
      <w:r>
        <w:rPr>
          <w:rFonts w:hint="eastAsia"/>
        </w:rPr>
        <w:t>семантически</w:t>
      </w:r>
      <w:r>
        <w:t xml:space="preserve"> </w:t>
      </w:r>
      <w:r>
        <w:rPr>
          <w:rFonts w:hint="eastAsia"/>
        </w:rPr>
        <w:t>значимых</w:t>
      </w:r>
      <w:r>
        <w:t xml:space="preserve"> </w:t>
      </w:r>
      <w:r>
        <w:rPr>
          <w:rFonts w:hint="eastAsia"/>
        </w:rPr>
        <w:t>единиц</w:t>
      </w:r>
    </w:p>
    <w:p w14:paraId="7DDB6E40" w14:textId="77777777" w:rsidR="00EE405F" w:rsidRDefault="00EE405F" w:rsidP="00EE405F"/>
    <w:p w14:paraId="66217EEA" w14:textId="77777777" w:rsidR="00EE405F" w:rsidRDefault="00EE405F" w:rsidP="00EE405F">
      <w:r>
        <w:t xml:space="preserve">4.2.2. </w:t>
      </w:r>
      <w:r>
        <w:rPr>
          <w:rFonts w:hint="eastAsia"/>
        </w:rPr>
        <w:t>Фонетический</w:t>
      </w:r>
      <w:r>
        <w:t xml:space="preserve"> </w:t>
      </w:r>
      <w:r>
        <w:rPr>
          <w:rFonts w:hint="eastAsia"/>
        </w:rPr>
        <w:t>уровень</w:t>
      </w:r>
    </w:p>
    <w:p w14:paraId="2E0EC5FA" w14:textId="77777777" w:rsidR="00EE405F" w:rsidRDefault="00EE405F" w:rsidP="00EE405F"/>
    <w:p w14:paraId="07CDE20A" w14:textId="77777777" w:rsidR="00EE405F" w:rsidRDefault="00EE405F" w:rsidP="00EE405F">
      <w:r>
        <w:t xml:space="preserve">4.2.3. </w:t>
      </w:r>
      <w:r>
        <w:rPr>
          <w:rFonts w:hint="eastAsia"/>
        </w:rPr>
        <w:t>Синтаксический</w:t>
      </w:r>
      <w:r>
        <w:t xml:space="preserve"> </w:t>
      </w:r>
      <w:r>
        <w:rPr>
          <w:rFonts w:hint="eastAsia"/>
        </w:rPr>
        <w:t>уровень</w:t>
      </w:r>
    </w:p>
    <w:p w14:paraId="0065416D" w14:textId="77777777" w:rsidR="00EE405F" w:rsidRDefault="00EE405F" w:rsidP="00EE405F"/>
    <w:p w14:paraId="478B9105" w14:textId="77777777" w:rsidR="00EE405F" w:rsidRDefault="00EE405F" w:rsidP="00EE405F">
      <w:r>
        <w:t xml:space="preserve">4.3. </w:t>
      </w:r>
      <w:r>
        <w:rPr>
          <w:rFonts w:hint="eastAsia"/>
        </w:rPr>
        <w:t>Методика</w:t>
      </w:r>
      <w:r>
        <w:t xml:space="preserve"> </w:t>
      </w:r>
      <w:r>
        <w:rPr>
          <w:rFonts w:hint="eastAsia"/>
        </w:rPr>
        <w:t>обучения</w:t>
      </w:r>
      <w:r>
        <w:t xml:space="preserve"> </w:t>
      </w:r>
      <w:r>
        <w:rPr>
          <w:rFonts w:hint="eastAsia"/>
        </w:rPr>
        <w:t>устному</w:t>
      </w:r>
      <w:r>
        <w:t xml:space="preserve"> </w:t>
      </w:r>
      <w:r>
        <w:rPr>
          <w:rFonts w:hint="eastAsia"/>
        </w:rPr>
        <w:t>синхронному</w:t>
      </w:r>
      <w:r>
        <w:t xml:space="preserve"> </w:t>
      </w:r>
      <w:r>
        <w:rPr>
          <w:rFonts w:hint="eastAsia"/>
        </w:rPr>
        <w:t>переводу</w:t>
      </w:r>
      <w:r>
        <w:t xml:space="preserve"> </w:t>
      </w:r>
      <w:r>
        <w:rPr>
          <w:rFonts w:hint="eastAsia"/>
        </w:rPr>
        <w:t>в</w:t>
      </w:r>
      <w:r>
        <w:t xml:space="preserve"> </w:t>
      </w:r>
      <w:r>
        <w:rPr>
          <w:rFonts w:hint="eastAsia"/>
        </w:rPr>
        <w:t>русско</w:t>
      </w:r>
      <w:r>
        <w:t>-</w:t>
      </w:r>
      <w:r>
        <w:rPr>
          <w:rFonts w:hint="eastAsia"/>
        </w:rPr>
        <w:t>китайской</w:t>
      </w:r>
      <w:r>
        <w:t xml:space="preserve"> </w:t>
      </w:r>
      <w:r>
        <w:rPr>
          <w:rFonts w:hint="eastAsia"/>
        </w:rPr>
        <w:t>комбинации</w:t>
      </w:r>
    </w:p>
    <w:p w14:paraId="50473CEA" w14:textId="77777777" w:rsidR="00EE405F" w:rsidRDefault="00EE405F" w:rsidP="00EE405F"/>
    <w:p w14:paraId="57F8CBE7" w14:textId="77777777" w:rsidR="00EE405F" w:rsidRDefault="00EE405F" w:rsidP="00EE405F">
      <w:r>
        <w:t xml:space="preserve">4.4. </w:t>
      </w:r>
      <w:r>
        <w:rPr>
          <w:rFonts w:hint="eastAsia"/>
        </w:rPr>
        <w:t>Выводы</w:t>
      </w:r>
      <w:r>
        <w:t xml:space="preserve"> </w:t>
      </w:r>
      <w:r>
        <w:rPr>
          <w:rFonts w:hint="eastAsia"/>
        </w:rPr>
        <w:t>по</w:t>
      </w:r>
      <w:r>
        <w:t xml:space="preserve"> </w:t>
      </w:r>
      <w:r>
        <w:rPr>
          <w:rFonts w:hint="eastAsia"/>
        </w:rPr>
        <w:t>четвертой</w:t>
      </w:r>
      <w:r>
        <w:t xml:space="preserve"> </w:t>
      </w:r>
      <w:r>
        <w:rPr>
          <w:rFonts w:hint="eastAsia"/>
        </w:rPr>
        <w:t>главе</w:t>
      </w:r>
    </w:p>
    <w:p w14:paraId="7EB33029" w14:textId="77777777" w:rsidR="00EE405F" w:rsidRDefault="00EE405F" w:rsidP="00EE405F"/>
    <w:p w14:paraId="3B4B8D88" w14:textId="77777777" w:rsidR="00EE405F" w:rsidRDefault="00EE405F" w:rsidP="00EE405F">
      <w:r>
        <w:rPr>
          <w:rFonts w:hint="eastAsia"/>
        </w:rPr>
        <w:t>Заключение</w:t>
      </w:r>
    </w:p>
    <w:p w14:paraId="5C815EF7" w14:textId="77777777" w:rsidR="00EE405F" w:rsidRDefault="00EE405F" w:rsidP="00EE405F"/>
    <w:p w14:paraId="6A250B49" w14:textId="77777777" w:rsidR="00EE405F" w:rsidRDefault="00EE405F" w:rsidP="00EE405F">
      <w:r>
        <w:rPr>
          <w:rFonts w:hint="eastAsia"/>
        </w:rPr>
        <w:t>Список</w:t>
      </w:r>
      <w:r>
        <w:t xml:space="preserve"> </w:t>
      </w:r>
      <w:r>
        <w:rPr>
          <w:rFonts w:hint="eastAsia"/>
        </w:rPr>
        <w:t>литературы</w:t>
      </w:r>
    </w:p>
    <w:p w14:paraId="2A2EDC64" w14:textId="77777777" w:rsidR="00EE405F" w:rsidRDefault="00EE405F" w:rsidP="00EE405F"/>
    <w:p w14:paraId="62C9BF3E" w14:textId="77777777" w:rsidR="00EE405F" w:rsidRDefault="00EE405F" w:rsidP="00EE405F">
      <w:r>
        <w:rPr>
          <w:rFonts w:hint="eastAsia"/>
        </w:rPr>
        <w:t>Приложение</w:t>
      </w:r>
    </w:p>
    <w:p w14:paraId="70BAA256" w14:textId="77777777" w:rsidR="00EE405F" w:rsidRDefault="00EE405F" w:rsidP="00EE405F"/>
    <w:p w14:paraId="42F29DE6" w14:textId="77777777" w:rsidR="00EE405F" w:rsidRDefault="00EE405F" w:rsidP="00EE405F">
      <w:r>
        <w:rPr>
          <w:rFonts w:hint="eastAsia"/>
        </w:rPr>
        <w:t>Приложение</w:t>
      </w:r>
    </w:p>
    <w:p w14:paraId="70A066AE" w14:textId="77777777" w:rsidR="00EE405F" w:rsidRDefault="00EE405F" w:rsidP="00EE405F"/>
    <w:p w14:paraId="54901127" w14:textId="77777777" w:rsidR="00EE405F" w:rsidRDefault="00EE405F" w:rsidP="00EE405F">
      <w:r>
        <w:rPr>
          <w:rFonts w:hint="eastAsia"/>
        </w:rPr>
        <w:t>Приложение</w:t>
      </w:r>
    </w:p>
    <w:p w14:paraId="35EEED65" w14:textId="77777777" w:rsidR="00EE405F" w:rsidRDefault="00EE405F" w:rsidP="00EE405F"/>
    <w:p w14:paraId="2A160892" w14:textId="77777777" w:rsidR="00EE405F" w:rsidRDefault="00EE405F" w:rsidP="00EE405F">
      <w:r>
        <w:rPr>
          <w:rFonts w:hint="eastAsia"/>
        </w:rPr>
        <w:t>Приложение</w:t>
      </w:r>
    </w:p>
    <w:p w14:paraId="2A538A74" w14:textId="77777777" w:rsidR="00EE405F" w:rsidRDefault="00EE405F" w:rsidP="00EE405F"/>
    <w:p w14:paraId="400D2A27" w14:textId="61F34D92" w:rsidR="00EE405F" w:rsidRPr="00EE405F" w:rsidRDefault="00EE405F" w:rsidP="00EE405F">
      <w:r>
        <w:rPr>
          <w:rFonts w:hint="eastAsia"/>
        </w:rPr>
        <w:t>Приложение</w:t>
      </w:r>
    </w:p>
    <w:sectPr w:rsidR="00EE405F" w:rsidRPr="00EE405F" w:rsidSect="00A07C9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EAF1" w14:textId="77777777" w:rsidR="00A07C95" w:rsidRDefault="00A07C95">
      <w:pPr>
        <w:spacing w:after="0" w:line="240" w:lineRule="auto"/>
      </w:pPr>
      <w:r>
        <w:separator/>
      </w:r>
    </w:p>
  </w:endnote>
  <w:endnote w:type="continuationSeparator" w:id="0">
    <w:p w14:paraId="6CB95DF4" w14:textId="77777777" w:rsidR="00A07C95" w:rsidRDefault="00A0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29A3" w14:textId="77777777" w:rsidR="00A07C95" w:rsidRDefault="00A07C95"/>
    <w:p w14:paraId="093C3DAA" w14:textId="77777777" w:rsidR="00A07C95" w:rsidRDefault="00A07C95"/>
    <w:p w14:paraId="6716685D" w14:textId="77777777" w:rsidR="00A07C95" w:rsidRDefault="00A07C95"/>
    <w:p w14:paraId="61AEAE2C" w14:textId="77777777" w:rsidR="00A07C95" w:rsidRDefault="00A07C95"/>
    <w:p w14:paraId="055CA787" w14:textId="77777777" w:rsidR="00A07C95" w:rsidRDefault="00A07C95"/>
    <w:p w14:paraId="4E939BD7" w14:textId="77777777" w:rsidR="00A07C95" w:rsidRDefault="00A07C95"/>
    <w:p w14:paraId="0FCE70FB" w14:textId="77777777" w:rsidR="00A07C95" w:rsidRDefault="00A07C9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8D24844" wp14:editId="262B1FB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7DA9" w14:textId="77777777" w:rsidR="00A07C95" w:rsidRDefault="00A07C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D2484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0887DA9" w14:textId="77777777" w:rsidR="00A07C95" w:rsidRDefault="00A07C9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DD119E8" w14:textId="77777777" w:rsidR="00A07C95" w:rsidRDefault="00A07C95"/>
    <w:p w14:paraId="59DBD97B" w14:textId="77777777" w:rsidR="00A07C95" w:rsidRDefault="00A07C95"/>
    <w:p w14:paraId="62333BCB" w14:textId="77777777" w:rsidR="00A07C95" w:rsidRDefault="00A07C9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F6D50A1" wp14:editId="7FBB087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D74C" w14:textId="77777777" w:rsidR="00A07C95" w:rsidRDefault="00A07C95"/>
                          <w:p w14:paraId="50625E4B" w14:textId="77777777" w:rsidR="00A07C95" w:rsidRDefault="00A07C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D50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3AD74C" w14:textId="77777777" w:rsidR="00A07C95" w:rsidRDefault="00A07C95"/>
                    <w:p w14:paraId="50625E4B" w14:textId="77777777" w:rsidR="00A07C95" w:rsidRDefault="00A07C9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289BB1A" w14:textId="77777777" w:rsidR="00A07C95" w:rsidRDefault="00A07C95"/>
    <w:p w14:paraId="58DBC4E9" w14:textId="77777777" w:rsidR="00A07C95" w:rsidRDefault="00A07C95">
      <w:pPr>
        <w:rPr>
          <w:sz w:val="2"/>
          <w:szCs w:val="2"/>
        </w:rPr>
      </w:pPr>
    </w:p>
    <w:p w14:paraId="021E1124" w14:textId="77777777" w:rsidR="00A07C95" w:rsidRDefault="00A07C95"/>
    <w:p w14:paraId="5684342B" w14:textId="77777777" w:rsidR="00A07C95" w:rsidRDefault="00A07C95">
      <w:pPr>
        <w:spacing w:after="0" w:line="240" w:lineRule="auto"/>
      </w:pPr>
    </w:p>
  </w:footnote>
  <w:footnote w:type="continuationSeparator" w:id="0">
    <w:p w14:paraId="4A1B55A3" w14:textId="77777777" w:rsidR="00A07C95" w:rsidRDefault="00A0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C95"/>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49841</TotalTime>
  <Pages>4</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397</cp:revision>
  <cp:lastPrinted>2009-02-06T05:36:00Z</cp:lastPrinted>
  <dcterms:created xsi:type="dcterms:W3CDTF">2024-01-07T13:43:00Z</dcterms:created>
  <dcterms:modified xsi:type="dcterms:W3CDTF">2024-03-26T09:14:00Z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