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355A" w14:textId="3DF96D0E" w:rsidR="009053D9" w:rsidRDefault="00954A97" w:rsidP="00954A97">
      <w:pPr>
        <w:rPr>
          <w:rFonts w:ascii="Times New Roman" w:eastAsia="Arial Unicode MS" w:hAnsi="Times New Roman" w:cs="Times New Roman"/>
          <w:b/>
          <w:bCs/>
          <w:color w:val="000000"/>
          <w:kern w:val="0"/>
          <w:sz w:val="28"/>
          <w:szCs w:val="28"/>
          <w:lang w:eastAsia="ru-RU" w:bidi="uk-UA"/>
        </w:rPr>
      </w:pPr>
      <w:r w:rsidRPr="00954A97">
        <w:rPr>
          <w:rFonts w:ascii="Times New Roman" w:eastAsia="Arial Unicode MS" w:hAnsi="Times New Roman" w:cs="Times New Roman" w:hint="eastAsia"/>
          <w:b/>
          <w:bCs/>
          <w:color w:val="000000"/>
          <w:kern w:val="0"/>
          <w:sz w:val="28"/>
          <w:szCs w:val="28"/>
          <w:lang w:eastAsia="ru-RU" w:bidi="uk-UA"/>
        </w:rPr>
        <w:t>Фазилова</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Ксения</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Наильевна</w:t>
      </w:r>
      <w:r>
        <w:rPr>
          <w:rFonts w:ascii="Times New Roman" w:eastAsia="Arial Unicode MS" w:hAnsi="Times New Roman" w:cs="Times New Roman" w:hint="eastAsia"/>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Инструменты</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контроля</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качества</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технологических</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процессов</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интеллектуального</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машиностроительного</w:t>
      </w:r>
      <w:r w:rsidRPr="00954A97">
        <w:rPr>
          <w:rFonts w:ascii="Times New Roman" w:eastAsia="Arial Unicode MS" w:hAnsi="Times New Roman" w:cs="Times New Roman"/>
          <w:b/>
          <w:bCs/>
          <w:color w:val="000000"/>
          <w:kern w:val="0"/>
          <w:sz w:val="28"/>
          <w:szCs w:val="28"/>
          <w:lang w:eastAsia="ru-RU" w:bidi="uk-UA"/>
        </w:rPr>
        <w:t xml:space="preserve"> </w:t>
      </w:r>
      <w:r w:rsidRPr="00954A97">
        <w:rPr>
          <w:rFonts w:ascii="Times New Roman" w:eastAsia="Arial Unicode MS" w:hAnsi="Times New Roman" w:cs="Times New Roman" w:hint="eastAsia"/>
          <w:b/>
          <w:bCs/>
          <w:color w:val="000000"/>
          <w:kern w:val="0"/>
          <w:sz w:val="28"/>
          <w:szCs w:val="28"/>
          <w:lang w:eastAsia="ru-RU" w:bidi="uk-UA"/>
        </w:rPr>
        <w:t>производства</w:t>
      </w:r>
    </w:p>
    <w:p w14:paraId="12FABCBC" w14:textId="77777777" w:rsidR="00954A97" w:rsidRDefault="00954A97" w:rsidP="00954A97">
      <w:r>
        <w:rPr>
          <w:rFonts w:hint="eastAsia"/>
        </w:rPr>
        <w:t>ОГЛАВЛЕНИЕ</w:t>
      </w:r>
      <w:r>
        <w:t xml:space="preserve"> </w:t>
      </w:r>
      <w:r>
        <w:rPr>
          <w:rFonts w:hint="eastAsia"/>
        </w:rPr>
        <w:t>ДИССЕРТАЦИИ</w:t>
      </w:r>
    </w:p>
    <w:p w14:paraId="38273A29" w14:textId="77777777" w:rsidR="00954A97" w:rsidRDefault="00954A97" w:rsidP="00954A97">
      <w:r>
        <w:rPr>
          <w:rFonts w:hint="eastAsia"/>
        </w:rPr>
        <w:t>кандидат</w:t>
      </w:r>
      <w:r>
        <w:t xml:space="preserve"> </w:t>
      </w:r>
      <w:r>
        <w:rPr>
          <w:rFonts w:hint="eastAsia"/>
        </w:rPr>
        <w:t>наук</w:t>
      </w:r>
      <w:r>
        <w:t xml:space="preserve"> </w:t>
      </w:r>
      <w:r>
        <w:rPr>
          <w:rFonts w:hint="eastAsia"/>
        </w:rPr>
        <w:t>Фазилова</w:t>
      </w:r>
      <w:r>
        <w:t xml:space="preserve"> </w:t>
      </w:r>
      <w:r>
        <w:rPr>
          <w:rFonts w:hint="eastAsia"/>
        </w:rPr>
        <w:t>Ксения</w:t>
      </w:r>
      <w:r>
        <w:t xml:space="preserve"> </w:t>
      </w:r>
      <w:r>
        <w:rPr>
          <w:rFonts w:hint="eastAsia"/>
        </w:rPr>
        <w:t>Наильевна</w:t>
      </w:r>
    </w:p>
    <w:p w14:paraId="53EF03C5" w14:textId="77777777" w:rsidR="00954A97" w:rsidRDefault="00954A97" w:rsidP="00954A97">
      <w:r>
        <w:rPr>
          <w:rFonts w:hint="eastAsia"/>
        </w:rPr>
        <w:t>ВВЕДЕНИЕ</w:t>
      </w:r>
    </w:p>
    <w:p w14:paraId="13708458" w14:textId="77777777" w:rsidR="00954A97" w:rsidRDefault="00954A97" w:rsidP="00954A97"/>
    <w:p w14:paraId="5E91ED66" w14:textId="77777777" w:rsidR="00954A97" w:rsidRDefault="00954A97" w:rsidP="00954A97">
      <w:r>
        <w:rPr>
          <w:rFonts w:hint="eastAsia"/>
        </w:rPr>
        <w:t>ГЛАВА</w:t>
      </w:r>
      <w:r>
        <w:t xml:space="preserve"> 1. </w:t>
      </w:r>
      <w:r>
        <w:rPr>
          <w:rFonts w:hint="eastAsia"/>
        </w:rPr>
        <w:t>КОНТРОЛЬ</w:t>
      </w:r>
      <w:r>
        <w:t xml:space="preserve"> </w:t>
      </w:r>
      <w:r>
        <w:rPr>
          <w:rFonts w:hint="eastAsia"/>
        </w:rPr>
        <w:t>КАЧЕСТВА</w:t>
      </w:r>
      <w:r>
        <w:t xml:space="preserve"> </w:t>
      </w:r>
      <w:r>
        <w:rPr>
          <w:rFonts w:hint="eastAsia"/>
        </w:rPr>
        <w:t>ТЕХНОЛОГИЧЕСКИХ</w:t>
      </w:r>
      <w:r>
        <w:t xml:space="preserve"> </w:t>
      </w:r>
      <w:r>
        <w:rPr>
          <w:rFonts w:hint="eastAsia"/>
        </w:rPr>
        <w:t>ПРОЦЕССОВ</w:t>
      </w:r>
      <w:r>
        <w:t xml:space="preserve"> </w:t>
      </w:r>
      <w:r>
        <w:rPr>
          <w:rFonts w:hint="eastAsia"/>
        </w:rPr>
        <w:t>В</w:t>
      </w:r>
      <w:r>
        <w:t xml:space="preserve"> </w:t>
      </w:r>
      <w:r>
        <w:rPr>
          <w:rFonts w:hint="eastAsia"/>
        </w:rPr>
        <w:t>МАШИНОСТРОИТЕЛЬНОМ</w:t>
      </w:r>
      <w:r>
        <w:t xml:space="preserve"> </w:t>
      </w:r>
      <w:r>
        <w:rPr>
          <w:rFonts w:hint="eastAsia"/>
        </w:rPr>
        <w:t>ПРОИЗВОДСТВЕ</w:t>
      </w:r>
    </w:p>
    <w:p w14:paraId="1F4D3C32" w14:textId="77777777" w:rsidR="00954A97" w:rsidRDefault="00954A97" w:rsidP="00954A97"/>
    <w:p w14:paraId="710B1158" w14:textId="77777777" w:rsidR="00954A97" w:rsidRDefault="00954A97" w:rsidP="00954A97">
      <w:r>
        <w:t xml:space="preserve">1.1. </w:t>
      </w:r>
      <w:r>
        <w:rPr>
          <w:rFonts w:hint="eastAsia"/>
        </w:rPr>
        <w:t>Инструменты</w:t>
      </w:r>
      <w:r>
        <w:t xml:space="preserve"> </w:t>
      </w:r>
      <w:r>
        <w:rPr>
          <w:rFonts w:hint="eastAsia"/>
        </w:rPr>
        <w:t>контроля</w:t>
      </w:r>
      <w:r>
        <w:t xml:space="preserve"> </w:t>
      </w:r>
      <w:r>
        <w:rPr>
          <w:rFonts w:hint="eastAsia"/>
        </w:rPr>
        <w:t>качества</w:t>
      </w:r>
      <w:r>
        <w:t xml:space="preserve"> </w:t>
      </w:r>
      <w:r>
        <w:rPr>
          <w:rFonts w:hint="eastAsia"/>
        </w:rPr>
        <w:t>машиностроительного</w:t>
      </w:r>
      <w:r>
        <w:t xml:space="preserve"> </w:t>
      </w:r>
      <w:r>
        <w:rPr>
          <w:rFonts w:hint="eastAsia"/>
        </w:rPr>
        <w:t>производства</w:t>
      </w:r>
    </w:p>
    <w:p w14:paraId="50A54C3D" w14:textId="77777777" w:rsidR="00954A97" w:rsidRDefault="00954A97" w:rsidP="00954A97"/>
    <w:p w14:paraId="706A8FF5" w14:textId="77777777" w:rsidR="00954A97" w:rsidRDefault="00954A97" w:rsidP="00954A97">
      <w:r>
        <w:t xml:space="preserve">1.2. </w:t>
      </w:r>
      <w:r>
        <w:rPr>
          <w:rFonts w:hint="eastAsia"/>
        </w:rPr>
        <w:t>Особенности</w:t>
      </w:r>
      <w:r>
        <w:t xml:space="preserve"> </w:t>
      </w:r>
      <w:r>
        <w:rPr>
          <w:rFonts w:hint="eastAsia"/>
        </w:rPr>
        <w:t>интеллектуального</w:t>
      </w:r>
      <w:r>
        <w:t xml:space="preserve"> </w:t>
      </w:r>
      <w:r>
        <w:rPr>
          <w:rFonts w:hint="eastAsia"/>
        </w:rPr>
        <w:t>машиностроительного</w:t>
      </w:r>
      <w:r>
        <w:t xml:space="preserve"> </w:t>
      </w:r>
      <w:r>
        <w:rPr>
          <w:rFonts w:hint="eastAsia"/>
        </w:rPr>
        <w:t>производства</w:t>
      </w:r>
    </w:p>
    <w:p w14:paraId="43219500" w14:textId="77777777" w:rsidR="00954A97" w:rsidRDefault="00954A97" w:rsidP="00954A97"/>
    <w:p w14:paraId="7A5E0986" w14:textId="77777777" w:rsidR="00954A97" w:rsidRDefault="00954A97" w:rsidP="00954A97">
      <w:r>
        <w:t xml:space="preserve">1.3. </w:t>
      </w:r>
      <w:r>
        <w:rPr>
          <w:rFonts w:hint="eastAsia"/>
        </w:rPr>
        <w:t>Постановка</w:t>
      </w:r>
      <w:r>
        <w:t xml:space="preserve"> </w:t>
      </w:r>
      <w:r>
        <w:rPr>
          <w:rFonts w:hint="eastAsia"/>
        </w:rPr>
        <w:t>научной</w:t>
      </w:r>
      <w:r>
        <w:t xml:space="preserve"> </w:t>
      </w:r>
      <w:r>
        <w:rPr>
          <w:rFonts w:hint="eastAsia"/>
        </w:rPr>
        <w:t>задачи</w:t>
      </w:r>
    </w:p>
    <w:p w14:paraId="04A0426F" w14:textId="77777777" w:rsidR="00954A97" w:rsidRDefault="00954A97" w:rsidP="00954A97"/>
    <w:p w14:paraId="13214D68" w14:textId="77777777" w:rsidR="00954A97" w:rsidRDefault="00954A97" w:rsidP="00954A97">
      <w:r>
        <w:rPr>
          <w:rFonts w:hint="eastAsia"/>
        </w:rPr>
        <w:t>ГЛАВА</w:t>
      </w:r>
      <w:r>
        <w:t xml:space="preserve"> 2. </w:t>
      </w:r>
      <w:r>
        <w:rPr>
          <w:rFonts w:hint="eastAsia"/>
        </w:rPr>
        <w:t>РАЗРАБОТКА</w:t>
      </w:r>
      <w:r>
        <w:t xml:space="preserve"> </w:t>
      </w:r>
      <w:r>
        <w:rPr>
          <w:rFonts w:hint="eastAsia"/>
        </w:rPr>
        <w:t>ИНСТРУМЕНТОВ</w:t>
      </w:r>
      <w:r>
        <w:t xml:space="preserve"> </w:t>
      </w:r>
      <w:r>
        <w:rPr>
          <w:rFonts w:hint="eastAsia"/>
        </w:rPr>
        <w:t>КОНТРОЛЯ</w:t>
      </w:r>
      <w:r>
        <w:t xml:space="preserve"> </w:t>
      </w:r>
      <w:r>
        <w:rPr>
          <w:rFonts w:hint="eastAsia"/>
        </w:rPr>
        <w:t>КАЧЕСТВА</w:t>
      </w:r>
      <w:r>
        <w:t xml:space="preserve"> </w:t>
      </w:r>
      <w:r>
        <w:rPr>
          <w:rFonts w:hint="eastAsia"/>
        </w:rPr>
        <w:t>ТЕХНОЛОГИЧЕСКИХ</w:t>
      </w:r>
      <w:r>
        <w:t xml:space="preserve"> </w:t>
      </w:r>
      <w:r>
        <w:rPr>
          <w:rFonts w:hint="eastAsia"/>
        </w:rPr>
        <w:t>ПРОЦЕССОВ</w:t>
      </w:r>
    </w:p>
    <w:p w14:paraId="7FA34148" w14:textId="77777777" w:rsidR="00954A97" w:rsidRDefault="00954A97" w:rsidP="00954A97"/>
    <w:p w14:paraId="350C5155" w14:textId="77777777" w:rsidR="00954A97" w:rsidRDefault="00954A97" w:rsidP="00954A97">
      <w:r>
        <w:t xml:space="preserve">2.1. </w:t>
      </w:r>
      <w:r>
        <w:rPr>
          <w:rFonts w:hint="eastAsia"/>
        </w:rPr>
        <w:t>Разработка</w:t>
      </w:r>
      <w:r>
        <w:t xml:space="preserve"> </w:t>
      </w:r>
      <w:r>
        <w:rPr>
          <w:rFonts w:hint="eastAsia"/>
        </w:rPr>
        <w:t>алгоритмов</w:t>
      </w:r>
      <w:r>
        <w:t xml:space="preserve"> </w:t>
      </w:r>
      <w:r>
        <w:rPr>
          <w:rFonts w:hint="eastAsia"/>
        </w:rPr>
        <w:t>оценки</w:t>
      </w:r>
      <w:r>
        <w:t xml:space="preserve"> </w:t>
      </w:r>
      <w:r>
        <w:rPr>
          <w:rFonts w:hint="eastAsia"/>
        </w:rPr>
        <w:t>точности</w:t>
      </w:r>
      <w:r>
        <w:t xml:space="preserve"> </w:t>
      </w:r>
      <w:r>
        <w:rPr>
          <w:rFonts w:hint="eastAsia"/>
        </w:rPr>
        <w:t>технологических</w:t>
      </w:r>
      <w:r>
        <w:t xml:space="preserve"> </w:t>
      </w:r>
      <w:r>
        <w:rPr>
          <w:rFonts w:hint="eastAsia"/>
        </w:rPr>
        <w:t>операций</w:t>
      </w:r>
    </w:p>
    <w:p w14:paraId="3498EC31" w14:textId="77777777" w:rsidR="00954A97" w:rsidRDefault="00954A97" w:rsidP="00954A97"/>
    <w:p w14:paraId="69A9E41F" w14:textId="77777777" w:rsidR="00954A97" w:rsidRDefault="00954A97" w:rsidP="00954A97">
      <w:r>
        <w:t xml:space="preserve">2.2.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динамики</w:t>
      </w:r>
      <w:r>
        <w:t xml:space="preserve"> </w:t>
      </w:r>
      <w:r>
        <w:rPr>
          <w:rFonts w:hint="eastAsia"/>
        </w:rPr>
        <w:t>качества</w:t>
      </w:r>
      <w:r>
        <w:t xml:space="preserve"> </w:t>
      </w:r>
      <w:r>
        <w:rPr>
          <w:rFonts w:hint="eastAsia"/>
        </w:rPr>
        <w:t>технологических</w:t>
      </w:r>
      <w:r>
        <w:t xml:space="preserve"> </w:t>
      </w:r>
      <w:r>
        <w:rPr>
          <w:rFonts w:hint="eastAsia"/>
        </w:rPr>
        <w:t>процессов</w:t>
      </w:r>
    </w:p>
    <w:p w14:paraId="35A16EAD" w14:textId="77777777" w:rsidR="00954A97" w:rsidRDefault="00954A97" w:rsidP="00954A97"/>
    <w:p w14:paraId="0D1FAE87" w14:textId="77777777" w:rsidR="00954A97" w:rsidRDefault="00954A97" w:rsidP="00954A97">
      <w:r>
        <w:t xml:space="preserve">2.3. </w:t>
      </w:r>
      <w:r>
        <w:rPr>
          <w:rFonts w:hint="eastAsia"/>
        </w:rPr>
        <w:t>Разработка</w:t>
      </w:r>
      <w:r>
        <w:t xml:space="preserve"> </w:t>
      </w:r>
      <w:r>
        <w:rPr>
          <w:rFonts w:hint="eastAsia"/>
        </w:rPr>
        <w:t>методики</w:t>
      </w:r>
      <w:r>
        <w:t xml:space="preserve"> </w:t>
      </w:r>
      <w:r>
        <w:rPr>
          <w:rFonts w:hint="eastAsia"/>
        </w:rPr>
        <w:t>контроля</w:t>
      </w:r>
      <w:r>
        <w:t xml:space="preserve"> </w:t>
      </w:r>
      <w:r>
        <w:rPr>
          <w:rFonts w:hint="eastAsia"/>
        </w:rPr>
        <w:t>качества</w:t>
      </w:r>
      <w:r>
        <w:t xml:space="preserve"> </w:t>
      </w:r>
      <w:r>
        <w:rPr>
          <w:rFonts w:hint="eastAsia"/>
        </w:rPr>
        <w:t>технологических</w:t>
      </w:r>
      <w:r>
        <w:t xml:space="preserve"> </w:t>
      </w:r>
      <w:r>
        <w:rPr>
          <w:rFonts w:hint="eastAsia"/>
        </w:rPr>
        <w:t>процессов</w:t>
      </w:r>
    </w:p>
    <w:p w14:paraId="1377360E" w14:textId="77777777" w:rsidR="00954A97" w:rsidRDefault="00954A97" w:rsidP="00954A97"/>
    <w:p w14:paraId="5F6175B9" w14:textId="77777777" w:rsidR="00954A97" w:rsidRDefault="00954A97" w:rsidP="00954A97">
      <w:r>
        <w:t xml:space="preserve">2.4. </w:t>
      </w:r>
      <w:r>
        <w:rPr>
          <w:rFonts w:hint="eastAsia"/>
        </w:rPr>
        <w:t>Прогнозирование</w:t>
      </w:r>
      <w:r>
        <w:t xml:space="preserve"> </w:t>
      </w:r>
      <w:r>
        <w:rPr>
          <w:rFonts w:hint="eastAsia"/>
        </w:rPr>
        <w:t>состояний</w:t>
      </w:r>
      <w:r>
        <w:t xml:space="preserve"> </w:t>
      </w:r>
      <w:r>
        <w:rPr>
          <w:rFonts w:hint="eastAsia"/>
        </w:rPr>
        <w:t>технологических</w:t>
      </w:r>
      <w:r>
        <w:t xml:space="preserve"> </w:t>
      </w:r>
      <w:r>
        <w:rPr>
          <w:rFonts w:hint="eastAsia"/>
        </w:rPr>
        <w:t>процессов</w:t>
      </w:r>
    </w:p>
    <w:p w14:paraId="38EE34B7" w14:textId="77777777" w:rsidR="00954A97" w:rsidRDefault="00954A97" w:rsidP="00954A97"/>
    <w:p w14:paraId="256929A6" w14:textId="77777777" w:rsidR="00954A97" w:rsidRDefault="00954A97" w:rsidP="00954A97">
      <w:r>
        <w:rPr>
          <w:rFonts w:hint="eastAsia"/>
        </w:rPr>
        <w:t>ГЛАВА</w:t>
      </w:r>
      <w:r>
        <w:t xml:space="preserve"> 3. </w:t>
      </w:r>
      <w:r>
        <w:rPr>
          <w:rFonts w:hint="eastAsia"/>
        </w:rPr>
        <w:t>ПРАКТИЧЕСКАЯ</w:t>
      </w:r>
      <w:r>
        <w:t xml:space="preserve"> </w:t>
      </w:r>
      <w:r>
        <w:rPr>
          <w:rFonts w:hint="eastAsia"/>
        </w:rPr>
        <w:t>РЕАЛИЗАЦИЯ</w:t>
      </w:r>
      <w:r>
        <w:t xml:space="preserve"> </w:t>
      </w:r>
      <w:r>
        <w:rPr>
          <w:rFonts w:hint="eastAsia"/>
        </w:rPr>
        <w:t>МЕТОДИКИ</w:t>
      </w:r>
      <w:r>
        <w:t xml:space="preserve"> </w:t>
      </w:r>
      <w:r>
        <w:rPr>
          <w:rFonts w:hint="eastAsia"/>
        </w:rPr>
        <w:t>КОНТРОЛЯ</w:t>
      </w:r>
      <w:r>
        <w:t xml:space="preserve"> </w:t>
      </w:r>
      <w:r>
        <w:rPr>
          <w:rFonts w:hint="eastAsia"/>
        </w:rPr>
        <w:t>КАЧЕСТВА</w:t>
      </w:r>
      <w:r>
        <w:t xml:space="preserve"> </w:t>
      </w:r>
      <w:r>
        <w:rPr>
          <w:rFonts w:hint="eastAsia"/>
        </w:rPr>
        <w:t>ТЕХНОЛОГИЧЕСКИХ</w:t>
      </w:r>
      <w:r>
        <w:t xml:space="preserve"> </w:t>
      </w:r>
      <w:r>
        <w:rPr>
          <w:rFonts w:hint="eastAsia"/>
        </w:rPr>
        <w:t>ПРОЦЕССОВ</w:t>
      </w:r>
    </w:p>
    <w:p w14:paraId="4E6F7EA0" w14:textId="77777777" w:rsidR="00954A97" w:rsidRDefault="00954A97" w:rsidP="00954A97"/>
    <w:p w14:paraId="2659983E" w14:textId="77777777" w:rsidR="00954A97" w:rsidRDefault="00954A97" w:rsidP="00954A97">
      <w:r>
        <w:t xml:space="preserve">3.1. </w:t>
      </w:r>
      <w:r>
        <w:rPr>
          <w:rFonts w:hint="eastAsia"/>
        </w:rPr>
        <w:t>Возможные</w:t>
      </w:r>
      <w:r>
        <w:t xml:space="preserve"> </w:t>
      </w:r>
      <w:r>
        <w:rPr>
          <w:rFonts w:hint="eastAsia"/>
        </w:rPr>
        <w:t>области</w:t>
      </w:r>
      <w:r>
        <w:t xml:space="preserve"> </w:t>
      </w:r>
      <w:r>
        <w:rPr>
          <w:rFonts w:hint="eastAsia"/>
        </w:rPr>
        <w:t>применения</w:t>
      </w:r>
      <w:r>
        <w:t xml:space="preserve"> </w:t>
      </w:r>
      <w:r>
        <w:rPr>
          <w:rFonts w:hint="eastAsia"/>
        </w:rPr>
        <w:t>разработанной</w:t>
      </w:r>
      <w:r>
        <w:t xml:space="preserve"> </w:t>
      </w:r>
      <w:r>
        <w:rPr>
          <w:rFonts w:hint="eastAsia"/>
        </w:rPr>
        <w:t>методики</w:t>
      </w:r>
    </w:p>
    <w:p w14:paraId="56324D60" w14:textId="77777777" w:rsidR="00954A97" w:rsidRDefault="00954A97" w:rsidP="00954A97"/>
    <w:p w14:paraId="62CF4752" w14:textId="77777777" w:rsidR="00954A97" w:rsidRDefault="00954A97" w:rsidP="00954A97">
      <w:r>
        <w:t xml:space="preserve">3.2. </w:t>
      </w:r>
      <w:r>
        <w:rPr>
          <w:rFonts w:hint="eastAsia"/>
        </w:rPr>
        <w:t>Применение</w:t>
      </w:r>
      <w:r>
        <w:t xml:space="preserve"> </w:t>
      </w:r>
      <w:r>
        <w:rPr>
          <w:rFonts w:hint="eastAsia"/>
        </w:rPr>
        <w:t>разработанной</w:t>
      </w:r>
      <w:r>
        <w:t xml:space="preserve"> </w:t>
      </w:r>
      <w:r>
        <w:rPr>
          <w:rFonts w:hint="eastAsia"/>
        </w:rPr>
        <w:t>методики</w:t>
      </w:r>
      <w:r>
        <w:t xml:space="preserve"> </w:t>
      </w:r>
      <w:r>
        <w:rPr>
          <w:rFonts w:hint="eastAsia"/>
        </w:rPr>
        <w:t>для</w:t>
      </w:r>
      <w:r>
        <w:t xml:space="preserve"> </w:t>
      </w:r>
      <w:r>
        <w:rPr>
          <w:rFonts w:hint="eastAsia"/>
        </w:rPr>
        <w:t>контроля</w:t>
      </w:r>
      <w:r>
        <w:t xml:space="preserve"> </w:t>
      </w:r>
      <w:r>
        <w:rPr>
          <w:rFonts w:hint="eastAsia"/>
        </w:rPr>
        <w:t>качества</w:t>
      </w:r>
      <w:r>
        <w:t xml:space="preserve"> </w:t>
      </w:r>
      <w:r>
        <w:rPr>
          <w:rFonts w:hint="eastAsia"/>
        </w:rPr>
        <w:t>технологического</w:t>
      </w:r>
      <w:r>
        <w:t xml:space="preserve"> </w:t>
      </w:r>
      <w:r>
        <w:rPr>
          <w:rFonts w:hint="eastAsia"/>
        </w:rPr>
        <w:t>процесса</w:t>
      </w:r>
      <w:r>
        <w:t xml:space="preserve"> </w:t>
      </w:r>
      <w:r>
        <w:rPr>
          <w:rFonts w:hint="eastAsia"/>
        </w:rPr>
        <w:t>изготовления</w:t>
      </w:r>
      <w:r>
        <w:t xml:space="preserve"> </w:t>
      </w:r>
      <w:r>
        <w:rPr>
          <w:rFonts w:hint="eastAsia"/>
        </w:rPr>
        <w:t>лопаток</w:t>
      </w:r>
      <w:r>
        <w:t xml:space="preserve"> </w:t>
      </w:r>
      <w:r>
        <w:rPr>
          <w:rFonts w:hint="eastAsia"/>
        </w:rPr>
        <w:t>газотурбинных</w:t>
      </w:r>
      <w:r>
        <w:t xml:space="preserve"> </w:t>
      </w:r>
      <w:r>
        <w:rPr>
          <w:rFonts w:hint="eastAsia"/>
        </w:rPr>
        <w:t>двигателей</w:t>
      </w:r>
    </w:p>
    <w:p w14:paraId="44F000C3" w14:textId="77777777" w:rsidR="00954A97" w:rsidRDefault="00954A97" w:rsidP="00954A97"/>
    <w:p w14:paraId="465A08DD" w14:textId="77777777" w:rsidR="00954A97" w:rsidRDefault="00954A97" w:rsidP="00954A97">
      <w:r>
        <w:t xml:space="preserve">3.3. </w:t>
      </w:r>
      <w:r>
        <w:rPr>
          <w:rFonts w:hint="eastAsia"/>
        </w:rPr>
        <w:t>Применение</w:t>
      </w:r>
      <w:r>
        <w:t xml:space="preserve"> </w:t>
      </w:r>
      <w:r>
        <w:rPr>
          <w:rFonts w:hint="eastAsia"/>
        </w:rPr>
        <w:t>разработанной</w:t>
      </w:r>
      <w:r>
        <w:t xml:space="preserve"> </w:t>
      </w:r>
      <w:r>
        <w:rPr>
          <w:rFonts w:hint="eastAsia"/>
        </w:rPr>
        <w:t>методики</w:t>
      </w:r>
      <w:r>
        <w:t xml:space="preserve"> </w:t>
      </w:r>
      <w:r>
        <w:rPr>
          <w:rFonts w:hint="eastAsia"/>
        </w:rPr>
        <w:t>для</w:t>
      </w:r>
      <w:r>
        <w:t xml:space="preserve"> </w:t>
      </w:r>
      <w:r>
        <w:rPr>
          <w:rFonts w:hint="eastAsia"/>
        </w:rPr>
        <w:t>контроля</w:t>
      </w:r>
      <w:r>
        <w:t xml:space="preserve"> </w:t>
      </w:r>
      <w:r>
        <w:rPr>
          <w:rFonts w:hint="eastAsia"/>
        </w:rPr>
        <w:t>качества</w:t>
      </w:r>
      <w:r>
        <w:t xml:space="preserve"> </w:t>
      </w:r>
      <w:r>
        <w:rPr>
          <w:rFonts w:hint="eastAsia"/>
        </w:rPr>
        <w:t>технологического</w:t>
      </w:r>
      <w:r>
        <w:t xml:space="preserve"> </w:t>
      </w:r>
      <w:r>
        <w:rPr>
          <w:rFonts w:hint="eastAsia"/>
        </w:rPr>
        <w:t>процесса</w:t>
      </w:r>
      <w:r>
        <w:t xml:space="preserve"> </w:t>
      </w:r>
      <w:r>
        <w:rPr>
          <w:rFonts w:hint="eastAsia"/>
        </w:rPr>
        <w:t>калибровки</w:t>
      </w:r>
      <w:r>
        <w:t xml:space="preserve"> </w:t>
      </w:r>
      <w:r>
        <w:rPr>
          <w:rFonts w:hint="eastAsia"/>
        </w:rPr>
        <w:t>эталонных</w:t>
      </w:r>
      <w:r>
        <w:t xml:space="preserve"> </w:t>
      </w:r>
      <w:r>
        <w:rPr>
          <w:rFonts w:hint="eastAsia"/>
        </w:rPr>
        <w:t>мер</w:t>
      </w:r>
      <w:r>
        <w:t xml:space="preserve"> </w:t>
      </w:r>
      <w:r>
        <w:rPr>
          <w:rFonts w:hint="eastAsia"/>
        </w:rPr>
        <w:t>нанометрии</w:t>
      </w:r>
    </w:p>
    <w:p w14:paraId="0712DFD4" w14:textId="77777777" w:rsidR="00954A97" w:rsidRDefault="00954A97" w:rsidP="00954A97"/>
    <w:p w14:paraId="7A217DD0" w14:textId="77777777" w:rsidR="00954A97" w:rsidRDefault="00954A97" w:rsidP="00954A97">
      <w:r>
        <w:rPr>
          <w:rFonts w:hint="eastAsia"/>
        </w:rPr>
        <w:t>ЗАКЛЮЧЕНИЕ</w:t>
      </w:r>
    </w:p>
    <w:p w14:paraId="71E47E6F" w14:textId="77777777" w:rsidR="00954A97" w:rsidRDefault="00954A97" w:rsidP="00954A97"/>
    <w:p w14:paraId="65D35B7D" w14:textId="77777777" w:rsidR="00954A97" w:rsidRDefault="00954A97" w:rsidP="00954A97">
      <w:r>
        <w:rPr>
          <w:rFonts w:hint="eastAsia"/>
        </w:rPr>
        <w:t>СПИСОК</w:t>
      </w:r>
      <w:r>
        <w:t xml:space="preserve"> </w:t>
      </w:r>
      <w:r>
        <w:rPr>
          <w:rFonts w:hint="eastAsia"/>
        </w:rPr>
        <w:t>ЛИТЕРАТУРЫ</w:t>
      </w:r>
    </w:p>
    <w:p w14:paraId="7869AB4A" w14:textId="77777777" w:rsidR="00954A97" w:rsidRDefault="00954A97" w:rsidP="00954A97"/>
    <w:p w14:paraId="08DD30C5" w14:textId="77777777" w:rsidR="00954A97" w:rsidRDefault="00954A97" w:rsidP="00954A97">
      <w:r>
        <w:rPr>
          <w:rFonts w:hint="eastAsia"/>
        </w:rPr>
        <w:t>ПРИЛОЖЕНИЕ</w:t>
      </w:r>
      <w:r>
        <w:t xml:space="preserve"> </w:t>
      </w:r>
      <w:r>
        <w:rPr>
          <w:rFonts w:hint="eastAsia"/>
        </w:rPr>
        <w:t>А</w:t>
      </w:r>
    </w:p>
    <w:p w14:paraId="28A4A4D9" w14:textId="77777777" w:rsidR="00954A97" w:rsidRDefault="00954A97" w:rsidP="00954A97"/>
    <w:p w14:paraId="4F54E3E9" w14:textId="77777777" w:rsidR="00954A97" w:rsidRDefault="00954A97" w:rsidP="00954A97">
      <w:r>
        <w:rPr>
          <w:rFonts w:hint="eastAsia"/>
        </w:rPr>
        <w:t>ПРИЛОЖЕНИЕ</w:t>
      </w:r>
      <w:r>
        <w:t xml:space="preserve"> </w:t>
      </w:r>
      <w:r>
        <w:rPr>
          <w:rFonts w:hint="eastAsia"/>
        </w:rPr>
        <w:t>Б</w:t>
      </w:r>
    </w:p>
    <w:p w14:paraId="06B83BA3" w14:textId="77777777" w:rsidR="00954A97" w:rsidRDefault="00954A97" w:rsidP="00954A97"/>
    <w:p w14:paraId="64D49575" w14:textId="77777777" w:rsidR="00954A97" w:rsidRDefault="00954A97" w:rsidP="00954A97">
      <w:r>
        <w:rPr>
          <w:rFonts w:hint="eastAsia"/>
        </w:rPr>
        <w:t>ПРИЛОЖЕНИЕ</w:t>
      </w:r>
      <w:r>
        <w:t xml:space="preserve"> </w:t>
      </w:r>
      <w:r>
        <w:rPr>
          <w:rFonts w:hint="eastAsia"/>
        </w:rPr>
        <w:t>В</w:t>
      </w:r>
    </w:p>
    <w:p w14:paraId="4A76A104" w14:textId="77777777" w:rsidR="00954A97" w:rsidRDefault="00954A97" w:rsidP="00954A97"/>
    <w:p w14:paraId="440BE56D" w14:textId="77777777" w:rsidR="00954A97" w:rsidRDefault="00954A97" w:rsidP="00954A97">
      <w:r>
        <w:rPr>
          <w:rFonts w:hint="eastAsia"/>
        </w:rPr>
        <w:t>ПРИЛОЖЕНИЕ</w:t>
      </w:r>
      <w:r>
        <w:t xml:space="preserve"> </w:t>
      </w:r>
      <w:r>
        <w:rPr>
          <w:rFonts w:hint="eastAsia"/>
        </w:rPr>
        <w:t>Г</w:t>
      </w:r>
    </w:p>
    <w:p w14:paraId="176D71AC" w14:textId="77777777" w:rsidR="00954A97" w:rsidRDefault="00954A97" w:rsidP="00954A97"/>
    <w:p w14:paraId="47922383" w14:textId="5CAE9C9D" w:rsidR="00954A97" w:rsidRPr="00954A97" w:rsidRDefault="00954A97" w:rsidP="00954A97">
      <w:r>
        <w:rPr>
          <w:rFonts w:hint="eastAsia"/>
        </w:rPr>
        <w:t>ВВЕДЕНИЕ</w:t>
      </w:r>
    </w:p>
    <w:sectPr w:rsidR="00954A97" w:rsidRPr="00954A97" w:rsidSect="00B7487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2D64" w14:textId="77777777" w:rsidR="00B74872" w:rsidRDefault="00B74872">
      <w:pPr>
        <w:spacing w:after="0" w:line="240" w:lineRule="auto"/>
      </w:pPr>
      <w:r>
        <w:separator/>
      </w:r>
    </w:p>
  </w:endnote>
  <w:endnote w:type="continuationSeparator" w:id="0">
    <w:p w14:paraId="48D7F2EA" w14:textId="77777777" w:rsidR="00B74872" w:rsidRDefault="00B7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BB03" w14:textId="77777777" w:rsidR="00B74872" w:rsidRDefault="00B74872"/>
    <w:p w14:paraId="64EE607E" w14:textId="77777777" w:rsidR="00B74872" w:rsidRDefault="00B74872"/>
    <w:p w14:paraId="27F8AC19" w14:textId="77777777" w:rsidR="00B74872" w:rsidRDefault="00B74872"/>
    <w:p w14:paraId="09EF0B42" w14:textId="77777777" w:rsidR="00B74872" w:rsidRDefault="00B74872"/>
    <w:p w14:paraId="328FA417" w14:textId="77777777" w:rsidR="00B74872" w:rsidRDefault="00B74872"/>
    <w:p w14:paraId="4B96DA46" w14:textId="77777777" w:rsidR="00B74872" w:rsidRDefault="00B74872"/>
    <w:p w14:paraId="75409A0D" w14:textId="77777777" w:rsidR="00B74872" w:rsidRDefault="00B7487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E2EF57" wp14:editId="6F04D3E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A79B" w14:textId="77777777" w:rsidR="00B74872" w:rsidRDefault="00B748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2EF5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E73A79B" w14:textId="77777777" w:rsidR="00B74872" w:rsidRDefault="00B748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A62D0C5" w14:textId="77777777" w:rsidR="00B74872" w:rsidRDefault="00B74872"/>
    <w:p w14:paraId="4BEFECB5" w14:textId="77777777" w:rsidR="00B74872" w:rsidRDefault="00B74872"/>
    <w:p w14:paraId="4E58BF1C" w14:textId="77777777" w:rsidR="00B74872" w:rsidRDefault="00B7487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741B243" wp14:editId="1E60857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40EC" w14:textId="77777777" w:rsidR="00B74872" w:rsidRDefault="00B74872"/>
                          <w:p w14:paraId="34636285" w14:textId="77777777" w:rsidR="00B74872" w:rsidRDefault="00B748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41B24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C4C40EC" w14:textId="77777777" w:rsidR="00B74872" w:rsidRDefault="00B74872"/>
                    <w:p w14:paraId="34636285" w14:textId="77777777" w:rsidR="00B74872" w:rsidRDefault="00B748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DA86977" w14:textId="77777777" w:rsidR="00B74872" w:rsidRDefault="00B74872"/>
    <w:p w14:paraId="00E2E156" w14:textId="77777777" w:rsidR="00B74872" w:rsidRDefault="00B74872">
      <w:pPr>
        <w:rPr>
          <w:sz w:val="2"/>
          <w:szCs w:val="2"/>
        </w:rPr>
      </w:pPr>
    </w:p>
    <w:p w14:paraId="1AEB5153" w14:textId="77777777" w:rsidR="00B74872" w:rsidRDefault="00B74872"/>
    <w:p w14:paraId="509B8FA8" w14:textId="77777777" w:rsidR="00B74872" w:rsidRDefault="00B74872">
      <w:pPr>
        <w:spacing w:after="0" w:line="240" w:lineRule="auto"/>
      </w:pPr>
    </w:p>
  </w:footnote>
  <w:footnote w:type="continuationSeparator" w:id="0">
    <w:p w14:paraId="7B0629AC" w14:textId="77777777" w:rsidR="00B74872" w:rsidRDefault="00B7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872"/>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21786</TotalTime>
  <Pages>2</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2789</cp:revision>
  <cp:lastPrinted>2009-02-06T05:36:00Z</cp:lastPrinted>
  <dcterms:created xsi:type="dcterms:W3CDTF">2024-01-07T13:43:00Z</dcterms:created>
  <dcterms:modified xsi:type="dcterms:W3CDTF">2024-02-11T11:43:00Z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