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6B" w:rsidRPr="00EF6B6C" w:rsidRDefault="00EF6B6C" w:rsidP="00EF6B6C">
      <w:r>
        <w:rPr>
          <w:rStyle w:val="afffffa"/>
          <w:rFonts w:ascii="Times New Roman" w:hAnsi="Times New Roman" w:cs="Times New Roman"/>
          <w:lang w:eastAsia="ru-RU" w:bidi="ru-RU"/>
        </w:rPr>
        <w:t xml:space="preserve">Кочетова Анна </w:t>
      </w:r>
      <w:r>
        <w:rPr>
          <w:rStyle w:val="afffffa"/>
          <w:rFonts w:ascii="Times New Roman" w:hAnsi="Times New Roman" w:cs="Times New Roman"/>
        </w:rPr>
        <w:t>Іванівна</w:t>
      </w:r>
      <w:r>
        <w:rPr>
          <w:rFonts w:ascii="Times New Roman" w:hAnsi="Times New Roman" w:cs="Times New Roman"/>
        </w:rPr>
        <w:t>, провідний фахівець відділу фітосанітарного аналізу ДУ «Харківська обласна фіто- санітарна лабораторія»: «Стовбурові шкідники сосни і їх контроль у місцях заготівлі деревини у насадженнях Пів</w:t>
      </w:r>
      <w:r>
        <w:rPr>
          <w:rFonts w:ascii="Times New Roman" w:hAnsi="Times New Roman" w:cs="Times New Roman"/>
        </w:rPr>
        <w:softHyphen/>
        <w:t>денно-Східного Степу України» (16.00.10 - ентомологія). Спецрада Д 26.376.01 в Інституті захисту рослин</w:t>
      </w:r>
      <w:bookmarkStart w:id="0" w:name="_GoBack"/>
      <w:bookmarkEnd w:id="0"/>
    </w:p>
    <w:sectPr w:rsidR="00FD466B" w:rsidRPr="00EF6B6C"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410" w:rsidRDefault="00363410">
      <w:pPr>
        <w:spacing w:after="0" w:line="240" w:lineRule="auto"/>
      </w:pPr>
      <w:r>
        <w:separator/>
      </w:r>
    </w:p>
  </w:endnote>
  <w:endnote w:type="continuationSeparator" w:id="0">
    <w:p w:rsidR="00363410" w:rsidRDefault="0036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363410">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410" w:rsidRDefault="00363410"/>
    <w:p w:rsidR="00363410" w:rsidRDefault="00363410"/>
    <w:p w:rsidR="00363410" w:rsidRDefault="00363410"/>
    <w:p w:rsidR="00363410" w:rsidRDefault="00363410"/>
    <w:p w:rsidR="00363410" w:rsidRDefault="00363410">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363410" w:rsidRDefault="0036341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363410" w:rsidRDefault="00363410"/>
    <w:p w:rsidR="00363410" w:rsidRDefault="00363410"/>
    <w:p w:rsidR="00363410" w:rsidRDefault="00363410">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363410" w:rsidRDefault="00363410"/>
              </w:txbxContent>
            </v:textbox>
            <w10:wrap anchorx="page" anchory="page"/>
          </v:shape>
        </w:pict>
      </w:r>
    </w:p>
    <w:p w:rsidR="00363410" w:rsidRDefault="00363410"/>
    <w:p w:rsidR="00363410" w:rsidRDefault="00363410">
      <w:pPr>
        <w:rPr>
          <w:sz w:val="2"/>
          <w:szCs w:val="2"/>
        </w:rPr>
      </w:pPr>
    </w:p>
    <w:p w:rsidR="00363410" w:rsidRDefault="00363410"/>
    <w:p w:rsidR="00363410" w:rsidRDefault="00363410">
      <w:pPr>
        <w:spacing w:after="0" w:line="240" w:lineRule="auto"/>
      </w:pPr>
    </w:p>
  </w:footnote>
  <w:footnote w:type="continuationSeparator" w:id="0">
    <w:p w:rsidR="00363410" w:rsidRDefault="00363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8"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9"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1"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2"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7"/>
  </w:num>
  <w:num w:numId="9">
    <w:abstractNumId w:val="95"/>
  </w:num>
  <w:num w:numId="10">
    <w:abstractNumId w:val="98"/>
  </w:num>
  <w:num w:numId="11">
    <w:abstractNumId w:val="101"/>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0"/>
  </w:num>
  <w:num w:numId="20">
    <w:abstractNumId w:val="96"/>
  </w:num>
  <w:num w:numId="21">
    <w:abstractNumId w:val="74"/>
  </w:num>
  <w:num w:numId="22">
    <w:abstractNumId w:val="76"/>
  </w:num>
  <w:num w:numId="23">
    <w:abstractNumId w:val="94"/>
  </w:num>
  <w:num w:numId="24">
    <w:abstractNumId w:val="9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843"/>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3D"/>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41B"/>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5E"/>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11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A96"/>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40"/>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661"/>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3CC"/>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04"/>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8B"/>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9A9"/>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55"/>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0E0"/>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4A"/>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B3"/>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3F0"/>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8E"/>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AF1"/>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1C"/>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19F"/>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A6"/>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A7D"/>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C83"/>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4F"/>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20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0"/>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6E84"/>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4E8"/>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0"/>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57F4B"/>
    <w:rsid w:val="00360156"/>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10"/>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786"/>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9EE"/>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B74"/>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44"/>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4E6"/>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3D4"/>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0A4"/>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BCB"/>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EC"/>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BD"/>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9B"/>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EC4"/>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12"/>
    <w:rsid w:val="005417FA"/>
    <w:rsid w:val="005418AD"/>
    <w:rsid w:val="005419B4"/>
    <w:rsid w:val="00541CC0"/>
    <w:rsid w:val="00541D89"/>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7C4"/>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A4A"/>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35"/>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45"/>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843"/>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069"/>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37A"/>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AF"/>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B06"/>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6FB"/>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57"/>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2F8"/>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6"/>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C89"/>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39C"/>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CAF"/>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E3A"/>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AF"/>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3FC8"/>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6E"/>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173"/>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9E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D85"/>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0E"/>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5B"/>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BC2"/>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107"/>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08"/>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25"/>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C8"/>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307"/>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77"/>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B01"/>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D93"/>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89B"/>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37"/>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32"/>
    <w:rsid w:val="00B97DD1"/>
    <w:rsid w:val="00B97F3E"/>
    <w:rsid w:val="00BA0021"/>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58E"/>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A9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9A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41"/>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CEE"/>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592"/>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082"/>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2FC8"/>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76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8A1"/>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03C"/>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B09"/>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3D2"/>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342"/>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9EF"/>
    <w:rsid w:val="00EA09F6"/>
    <w:rsid w:val="00EA0BA5"/>
    <w:rsid w:val="00EA0C10"/>
    <w:rsid w:val="00EA0C11"/>
    <w:rsid w:val="00EA0D10"/>
    <w:rsid w:val="00EA0D42"/>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2C5"/>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B6C"/>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DCF"/>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613"/>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66B"/>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127"/>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382931">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B1CDB-275A-412E-B333-DA41EE00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20542</TotalTime>
  <Pages>1</Pages>
  <Words>47</Words>
  <Characters>272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4322</cp:revision>
  <cp:lastPrinted>2009-02-06T05:36:00Z</cp:lastPrinted>
  <dcterms:created xsi:type="dcterms:W3CDTF">2019-12-11T19:28:00Z</dcterms:created>
  <dcterms:modified xsi:type="dcterms:W3CDTF">2020-02-18T08:55:00Z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