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78D8" w14:textId="1D343696" w:rsidR="00D6444C" w:rsidRPr="00871D5B" w:rsidRDefault="00871D5B" w:rsidP="00871D5B">
      <w:r w:rsidRPr="00871D5B">
        <w:rPr>
          <w:rFonts w:ascii="Times New Roman" w:eastAsia="Arial Unicode MS" w:hAnsi="Times New Roman" w:cs="Times New Roman"/>
          <w:color w:val="000000"/>
          <w:kern w:val="0"/>
          <w:sz w:val="28"/>
          <w:szCs w:val="28"/>
          <w:lang w:eastAsia="ru-RU"/>
        </w:rPr>
        <w:t>Уткіна Марина Сергіївна, старший викладач кафедри кримінально-правових дисциплін та судочинства Сумського державного університету. Назва дисертації: «Адміністративно-правові засади здійснення фінансового моніторингу в Україні». Шифр та назва спеціальності – 12.00.07 «адміністративне право і процес; фінансове право; інформаційне право». Докторська рада Д 55.051.07 Сумського державного університету</w:t>
      </w:r>
    </w:p>
    <w:sectPr w:rsidR="00D6444C" w:rsidRPr="00871D5B" w:rsidSect="00A41DD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C51A" w14:textId="77777777" w:rsidR="00A41DD7" w:rsidRDefault="00A41DD7">
      <w:pPr>
        <w:spacing w:after="0" w:line="240" w:lineRule="auto"/>
      </w:pPr>
      <w:r>
        <w:separator/>
      </w:r>
    </w:p>
  </w:endnote>
  <w:endnote w:type="continuationSeparator" w:id="0">
    <w:p w14:paraId="012E21EB" w14:textId="77777777" w:rsidR="00A41DD7" w:rsidRDefault="00A4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EE1B" w14:textId="77777777" w:rsidR="00A41DD7" w:rsidRDefault="00A41DD7"/>
    <w:p w14:paraId="63F9549B" w14:textId="77777777" w:rsidR="00A41DD7" w:rsidRDefault="00A41DD7"/>
    <w:p w14:paraId="6F2F98A2" w14:textId="77777777" w:rsidR="00A41DD7" w:rsidRDefault="00A41DD7"/>
    <w:p w14:paraId="0FFF6A9A" w14:textId="77777777" w:rsidR="00A41DD7" w:rsidRDefault="00A41DD7"/>
    <w:p w14:paraId="54A95136" w14:textId="77777777" w:rsidR="00A41DD7" w:rsidRDefault="00A41DD7"/>
    <w:p w14:paraId="7E9D7874" w14:textId="77777777" w:rsidR="00A41DD7" w:rsidRDefault="00A41DD7"/>
    <w:p w14:paraId="7A22F34C" w14:textId="77777777" w:rsidR="00A41DD7" w:rsidRDefault="00A41DD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5E481DA" wp14:editId="6A564FA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ACFE" w14:textId="77777777" w:rsidR="00A41DD7" w:rsidRDefault="00A41D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E481D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181ACFE" w14:textId="77777777" w:rsidR="00A41DD7" w:rsidRDefault="00A41D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9DC9FE0" w14:textId="77777777" w:rsidR="00A41DD7" w:rsidRDefault="00A41DD7"/>
    <w:p w14:paraId="0FEE1232" w14:textId="77777777" w:rsidR="00A41DD7" w:rsidRDefault="00A41DD7"/>
    <w:p w14:paraId="3B3CB605" w14:textId="77777777" w:rsidR="00A41DD7" w:rsidRDefault="00A41DD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C3B84A1" wp14:editId="625BD3B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FC86F" w14:textId="77777777" w:rsidR="00A41DD7" w:rsidRDefault="00A41DD7"/>
                          <w:p w14:paraId="2FF90E10" w14:textId="77777777" w:rsidR="00A41DD7" w:rsidRDefault="00A41D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3B84A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E3FC86F" w14:textId="77777777" w:rsidR="00A41DD7" w:rsidRDefault="00A41DD7"/>
                    <w:p w14:paraId="2FF90E10" w14:textId="77777777" w:rsidR="00A41DD7" w:rsidRDefault="00A41D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31FBDF4" w14:textId="77777777" w:rsidR="00A41DD7" w:rsidRDefault="00A41DD7"/>
    <w:p w14:paraId="13C6EED8" w14:textId="77777777" w:rsidR="00A41DD7" w:rsidRDefault="00A41DD7">
      <w:pPr>
        <w:rPr>
          <w:sz w:val="2"/>
          <w:szCs w:val="2"/>
        </w:rPr>
      </w:pPr>
    </w:p>
    <w:p w14:paraId="51C58698" w14:textId="77777777" w:rsidR="00A41DD7" w:rsidRDefault="00A41DD7"/>
    <w:p w14:paraId="21C962EA" w14:textId="77777777" w:rsidR="00A41DD7" w:rsidRDefault="00A41DD7">
      <w:pPr>
        <w:spacing w:after="0" w:line="240" w:lineRule="auto"/>
      </w:pPr>
    </w:p>
  </w:footnote>
  <w:footnote w:type="continuationSeparator" w:id="0">
    <w:p w14:paraId="77FDD9A3" w14:textId="77777777" w:rsidR="00A41DD7" w:rsidRDefault="00A4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C3"/>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D7"/>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49</cp:revision>
  <cp:lastPrinted>2009-02-06T05:36:00Z</cp:lastPrinted>
  <dcterms:created xsi:type="dcterms:W3CDTF">2024-01-07T13:43:00Z</dcterms:created>
  <dcterms:modified xsi:type="dcterms:W3CDTF">2024-01-11T09:44:00Z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