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8C83" w14:textId="71C25D09" w:rsidR="0057709B" w:rsidRDefault="003F3E66" w:rsidP="003F3E66">
      <w:r w:rsidRPr="003F3E66">
        <w:rPr>
          <w:rFonts w:hint="eastAsia"/>
        </w:rPr>
        <w:t>Хазиева</w:t>
      </w:r>
      <w:r w:rsidRPr="003F3E66">
        <w:t xml:space="preserve"> </w:t>
      </w:r>
      <w:r w:rsidRPr="003F3E66">
        <w:rPr>
          <w:rFonts w:hint="eastAsia"/>
        </w:rPr>
        <w:t>Айгуль</w:t>
      </w:r>
      <w:r w:rsidRPr="003F3E66">
        <w:t xml:space="preserve"> </w:t>
      </w:r>
      <w:r w:rsidRPr="003F3E66">
        <w:rPr>
          <w:rFonts w:hint="eastAsia"/>
        </w:rPr>
        <w:t>Ахсановна</w:t>
      </w:r>
      <w:r>
        <w:t xml:space="preserve"> </w:t>
      </w:r>
      <w:r w:rsidRPr="003F3E66">
        <w:rPr>
          <w:rFonts w:hint="eastAsia"/>
        </w:rPr>
        <w:t>Лексика</w:t>
      </w:r>
      <w:r w:rsidRPr="003F3E66">
        <w:t xml:space="preserve"> </w:t>
      </w:r>
      <w:r w:rsidRPr="003F3E66">
        <w:rPr>
          <w:rFonts w:hint="eastAsia"/>
        </w:rPr>
        <w:t>словаря</w:t>
      </w:r>
      <w:r w:rsidRPr="003F3E66">
        <w:t xml:space="preserve"> </w:t>
      </w:r>
      <w:r w:rsidRPr="003F3E66">
        <w:rPr>
          <w:rFonts w:hint="eastAsia"/>
        </w:rPr>
        <w:t>Махмуда</w:t>
      </w:r>
      <w:r w:rsidRPr="003F3E66">
        <w:t xml:space="preserve"> </w:t>
      </w:r>
      <w:r w:rsidRPr="003F3E66">
        <w:rPr>
          <w:rFonts w:hint="eastAsia"/>
        </w:rPr>
        <w:t>Кашгари</w:t>
      </w:r>
      <w:r w:rsidRPr="003F3E66">
        <w:t xml:space="preserve"> </w:t>
      </w:r>
      <w:r w:rsidRPr="003F3E66">
        <w:rPr>
          <w:rFonts w:hint="eastAsia"/>
        </w:rPr>
        <w:t>«</w:t>
      </w:r>
      <w:r w:rsidRPr="003F3E66">
        <w:rPr>
          <w:rFonts w:hint="eastAsia"/>
        </w:rPr>
        <w:t>Диван</w:t>
      </w:r>
      <w:r w:rsidRPr="003F3E66">
        <w:t xml:space="preserve"> </w:t>
      </w:r>
      <w:r w:rsidRPr="003F3E66">
        <w:rPr>
          <w:rFonts w:hint="eastAsia"/>
        </w:rPr>
        <w:t>лугат</w:t>
      </w:r>
      <w:r w:rsidRPr="003F3E66">
        <w:t xml:space="preserve"> </w:t>
      </w:r>
      <w:r w:rsidRPr="003F3E66">
        <w:rPr>
          <w:rFonts w:hint="eastAsia"/>
        </w:rPr>
        <w:t>ат</w:t>
      </w:r>
      <w:r w:rsidRPr="003F3E66">
        <w:t>-</w:t>
      </w:r>
      <w:r w:rsidRPr="003F3E66">
        <w:rPr>
          <w:rFonts w:hint="eastAsia"/>
        </w:rPr>
        <w:t>турк</w:t>
      </w:r>
      <w:r w:rsidRPr="003F3E66">
        <w:rPr>
          <w:rFonts w:hint="eastAsia"/>
        </w:rPr>
        <w:t>»</w:t>
      </w:r>
      <w:r w:rsidRPr="003F3E66">
        <w:t xml:space="preserve"> </w:t>
      </w:r>
      <w:r w:rsidRPr="003F3E66">
        <w:rPr>
          <w:rFonts w:hint="eastAsia"/>
        </w:rPr>
        <w:t>в</w:t>
      </w:r>
      <w:r w:rsidRPr="003F3E66">
        <w:t xml:space="preserve"> </w:t>
      </w:r>
      <w:r w:rsidRPr="003F3E66">
        <w:rPr>
          <w:rFonts w:hint="eastAsia"/>
        </w:rPr>
        <w:t>сравнении</w:t>
      </w:r>
      <w:r w:rsidRPr="003F3E66">
        <w:t xml:space="preserve"> </w:t>
      </w:r>
      <w:r w:rsidRPr="003F3E66">
        <w:rPr>
          <w:rFonts w:hint="eastAsia"/>
        </w:rPr>
        <w:t>с</w:t>
      </w:r>
      <w:r w:rsidRPr="003F3E66">
        <w:t xml:space="preserve"> </w:t>
      </w:r>
      <w:r w:rsidRPr="003F3E66">
        <w:rPr>
          <w:rFonts w:hint="eastAsia"/>
        </w:rPr>
        <w:t>современным</w:t>
      </w:r>
      <w:r w:rsidRPr="003F3E66">
        <w:t xml:space="preserve"> </w:t>
      </w:r>
      <w:r w:rsidRPr="003F3E66">
        <w:rPr>
          <w:rFonts w:hint="eastAsia"/>
        </w:rPr>
        <w:t>башкирским</w:t>
      </w:r>
      <w:r w:rsidRPr="003F3E66">
        <w:t xml:space="preserve"> </w:t>
      </w:r>
      <w:r w:rsidRPr="003F3E66">
        <w:rPr>
          <w:rFonts w:hint="eastAsia"/>
        </w:rPr>
        <w:t>языком</w:t>
      </w:r>
    </w:p>
    <w:p w14:paraId="7868DC28" w14:textId="77777777" w:rsidR="003F3E66" w:rsidRDefault="003F3E66" w:rsidP="003F3E66">
      <w:r>
        <w:rPr>
          <w:rFonts w:hint="eastAsia"/>
        </w:rPr>
        <w:t>ОГЛАВЛЕНИЕ</w:t>
      </w:r>
      <w:r>
        <w:t xml:space="preserve"> </w:t>
      </w:r>
      <w:r>
        <w:rPr>
          <w:rFonts w:hint="eastAsia"/>
        </w:rPr>
        <w:t>ДИССЕРТАЦИИ</w:t>
      </w:r>
    </w:p>
    <w:p w14:paraId="69D2D54D" w14:textId="77777777" w:rsidR="003F3E66" w:rsidRDefault="003F3E66" w:rsidP="003F3E66">
      <w:r>
        <w:rPr>
          <w:rFonts w:hint="eastAsia"/>
        </w:rPr>
        <w:t>кандидат</w:t>
      </w:r>
      <w:r>
        <w:t xml:space="preserve"> </w:t>
      </w:r>
      <w:r>
        <w:rPr>
          <w:rFonts w:hint="eastAsia"/>
        </w:rPr>
        <w:t>наук</w:t>
      </w:r>
      <w:r>
        <w:t xml:space="preserve"> </w:t>
      </w:r>
      <w:r>
        <w:rPr>
          <w:rFonts w:hint="eastAsia"/>
        </w:rPr>
        <w:t>Хазиева</w:t>
      </w:r>
      <w:r>
        <w:t xml:space="preserve"> </w:t>
      </w:r>
      <w:r>
        <w:rPr>
          <w:rFonts w:hint="eastAsia"/>
        </w:rPr>
        <w:t>Айгуль</w:t>
      </w:r>
      <w:r>
        <w:t xml:space="preserve"> </w:t>
      </w:r>
      <w:r>
        <w:rPr>
          <w:rFonts w:hint="eastAsia"/>
        </w:rPr>
        <w:t>Ахсановна</w:t>
      </w:r>
    </w:p>
    <w:p w14:paraId="584DE508" w14:textId="77777777" w:rsidR="003F3E66" w:rsidRDefault="003F3E66" w:rsidP="003F3E66">
      <w:r>
        <w:rPr>
          <w:rFonts w:hint="eastAsia"/>
        </w:rPr>
        <w:t>ВВЕДЕНИЕ</w:t>
      </w:r>
    </w:p>
    <w:p w14:paraId="3F5839A0" w14:textId="77777777" w:rsidR="003F3E66" w:rsidRDefault="003F3E66" w:rsidP="003F3E66"/>
    <w:p w14:paraId="36A7812C" w14:textId="77777777" w:rsidR="003F3E66" w:rsidRDefault="003F3E66" w:rsidP="003F3E66">
      <w:r>
        <w:rPr>
          <w:rFonts w:hint="eastAsia"/>
        </w:rPr>
        <w:t>ГЛАВА</w:t>
      </w:r>
      <w:r>
        <w:t xml:space="preserve"> I. </w:t>
      </w:r>
      <w:r>
        <w:rPr>
          <w:rFonts w:hint="eastAsia"/>
        </w:rPr>
        <w:t>СЛОВАРЬ</w:t>
      </w:r>
      <w:r>
        <w:t xml:space="preserve"> </w:t>
      </w:r>
      <w:r>
        <w:rPr>
          <w:rFonts w:hint="eastAsia"/>
        </w:rPr>
        <w:t>МАХМУДА</w:t>
      </w:r>
      <w:r>
        <w:t xml:space="preserve"> </w:t>
      </w:r>
      <w:r>
        <w:rPr>
          <w:rFonts w:hint="eastAsia"/>
        </w:rPr>
        <w:t>КАШГАРИ</w:t>
      </w:r>
      <w:r>
        <w:t xml:space="preserve"> </w:t>
      </w:r>
      <w:r>
        <w:rPr>
          <w:rFonts w:hint="eastAsia"/>
        </w:rPr>
        <w:t>«</w:t>
      </w:r>
      <w:r>
        <w:rPr>
          <w:rFonts w:hint="eastAsia"/>
        </w:rPr>
        <w:t>ДИВАН</w:t>
      </w:r>
      <w:r>
        <w:t xml:space="preserve"> </w:t>
      </w:r>
      <w:r>
        <w:rPr>
          <w:rFonts w:hint="eastAsia"/>
        </w:rPr>
        <w:t>ЛУГАТ</w:t>
      </w:r>
      <w:r>
        <w:t xml:space="preserve"> </w:t>
      </w:r>
      <w:r>
        <w:rPr>
          <w:rFonts w:hint="eastAsia"/>
        </w:rPr>
        <w:t>АТ</w:t>
      </w:r>
      <w:r>
        <w:t>-</w:t>
      </w:r>
      <w:r>
        <w:rPr>
          <w:rFonts w:hint="eastAsia"/>
        </w:rPr>
        <w:t>ТУРК</w:t>
      </w:r>
      <w:r>
        <w:rPr>
          <w:rFonts w:hint="eastAsia"/>
        </w:rPr>
        <w:t>»</w:t>
      </w:r>
      <w:r>
        <w:t xml:space="preserve"> </w:t>
      </w:r>
      <w:r>
        <w:rPr>
          <w:rFonts w:hint="eastAsia"/>
        </w:rPr>
        <w:t>В</w:t>
      </w:r>
      <w:r>
        <w:t xml:space="preserve"> </w:t>
      </w:r>
      <w:r>
        <w:rPr>
          <w:rFonts w:hint="eastAsia"/>
        </w:rPr>
        <w:t>ТЮРКОЛОГИИ</w:t>
      </w:r>
    </w:p>
    <w:p w14:paraId="53134ADA" w14:textId="77777777" w:rsidR="003F3E66" w:rsidRDefault="003F3E66" w:rsidP="003F3E66"/>
    <w:p w14:paraId="262B6D2E" w14:textId="77777777" w:rsidR="003F3E66" w:rsidRDefault="003F3E66" w:rsidP="003F3E66">
      <w:r>
        <w:t xml:space="preserve">1.1. </w:t>
      </w:r>
      <w:r>
        <w:rPr>
          <w:rFonts w:hint="eastAsia"/>
        </w:rPr>
        <w:t>История</w:t>
      </w:r>
      <w:r>
        <w:t xml:space="preserve"> </w:t>
      </w:r>
      <w:r>
        <w:rPr>
          <w:rFonts w:hint="eastAsia"/>
        </w:rPr>
        <w:t>изучения</w:t>
      </w:r>
      <w:r>
        <w:t xml:space="preserve"> </w:t>
      </w:r>
      <w:r>
        <w:rPr>
          <w:rFonts w:hint="eastAsia"/>
        </w:rPr>
        <w:t>словаря</w:t>
      </w:r>
      <w:r>
        <w:t xml:space="preserve"> </w:t>
      </w:r>
      <w:r>
        <w:rPr>
          <w:rFonts w:hint="eastAsia"/>
        </w:rPr>
        <w:t>Махмуда</w:t>
      </w:r>
      <w:r>
        <w:t xml:space="preserve"> </w:t>
      </w:r>
      <w:r>
        <w:rPr>
          <w:rFonts w:hint="eastAsia"/>
        </w:rPr>
        <w:t>Кашгари</w:t>
      </w:r>
      <w:r>
        <w:t xml:space="preserve"> </w:t>
      </w:r>
      <w:r>
        <w:rPr>
          <w:rFonts w:hint="eastAsia"/>
        </w:rPr>
        <w:t>«</w:t>
      </w:r>
      <w:r>
        <w:rPr>
          <w:rFonts w:hint="eastAsia"/>
        </w:rPr>
        <w:t>Диван</w:t>
      </w:r>
      <w:r>
        <w:t xml:space="preserve"> </w:t>
      </w:r>
      <w:r>
        <w:rPr>
          <w:rFonts w:hint="eastAsia"/>
        </w:rPr>
        <w:t>лугат</w:t>
      </w:r>
      <w:r>
        <w:t xml:space="preserve"> </w:t>
      </w:r>
      <w:r>
        <w:rPr>
          <w:rFonts w:hint="eastAsia"/>
        </w:rPr>
        <w:t>ат</w:t>
      </w:r>
      <w:r>
        <w:t>-</w:t>
      </w:r>
      <w:r>
        <w:rPr>
          <w:rFonts w:hint="eastAsia"/>
        </w:rPr>
        <w:t>турк</w:t>
      </w:r>
      <w:r>
        <w:rPr>
          <w:rFonts w:hint="eastAsia"/>
        </w:rPr>
        <w:t>»</w:t>
      </w:r>
    </w:p>
    <w:p w14:paraId="6B084B56" w14:textId="77777777" w:rsidR="003F3E66" w:rsidRDefault="003F3E66" w:rsidP="003F3E66"/>
    <w:p w14:paraId="383F02FA" w14:textId="77777777" w:rsidR="003F3E66" w:rsidRDefault="003F3E66" w:rsidP="003F3E66">
      <w:r>
        <w:t xml:space="preserve">1.2. </w:t>
      </w:r>
      <w:r>
        <w:rPr>
          <w:rFonts w:hint="eastAsia"/>
        </w:rPr>
        <w:t>Роль</w:t>
      </w:r>
      <w:r>
        <w:t xml:space="preserve"> </w:t>
      </w:r>
      <w:r>
        <w:rPr>
          <w:rFonts w:hint="eastAsia"/>
        </w:rPr>
        <w:t>словаря</w:t>
      </w:r>
      <w:r>
        <w:t xml:space="preserve"> </w:t>
      </w:r>
      <w:r>
        <w:rPr>
          <w:rFonts w:hint="eastAsia"/>
        </w:rPr>
        <w:t>Махмуда</w:t>
      </w:r>
      <w:r>
        <w:t xml:space="preserve"> </w:t>
      </w:r>
      <w:r>
        <w:rPr>
          <w:rFonts w:hint="eastAsia"/>
        </w:rPr>
        <w:t>Кашгари</w:t>
      </w:r>
      <w:r>
        <w:t xml:space="preserve"> </w:t>
      </w:r>
      <w:r>
        <w:rPr>
          <w:rFonts w:hint="eastAsia"/>
        </w:rPr>
        <w:t>«</w:t>
      </w:r>
      <w:r>
        <w:rPr>
          <w:rFonts w:hint="eastAsia"/>
        </w:rPr>
        <w:t>Диван</w:t>
      </w:r>
      <w:r>
        <w:t xml:space="preserve"> </w:t>
      </w:r>
      <w:r>
        <w:rPr>
          <w:rFonts w:hint="eastAsia"/>
        </w:rPr>
        <w:t>лугат</w:t>
      </w:r>
      <w:r>
        <w:t xml:space="preserve"> </w:t>
      </w:r>
      <w:r>
        <w:rPr>
          <w:rFonts w:hint="eastAsia"/>
        </w:rPr>
        <w:t>ат</w:t>
      </w:r>
      <w:r>
        <w:t>-</w:t>
      </w:r>
      <w:r>
        <w:rPr>
          <w:rFonts w:hint="eastAsia"/>
        </w:rPr>
        <w:t>турк</w:t>
      </w:r>
      <w:r>
        <w:rPr>
          <w:rFonts w:hint="eastAsia"/>
        </w:rPr>
        <w:t>»</w:t>
      </w:r>
      <w:r>
        <w:t xml:space="preserve"> </w:t>
      </w:r>
      <w:r>
        <w:rPr>
          <w:rFonts w:hint="eastAsia"/>
        </w:rPr>
        <w:t>в</w:t>
      </w:r>
      <w:r>
        <w:t xml:space="preserve"> </w:t>
      </w:r>
      <w:r>
        <w:rPr>
          <w:rFonts w:hint="eastAsia"/>
        </w:rPr>
        <w:t>развитии</w:t>
      </w:r>
    </w:p>
    <w:p w14:paraId="6461F77A" w14:textId="77777777" w:rsidR="003F3E66" w:rsidRDefault="003F3E66" w:rsidP="003F3E66"/>
    <w:p w14:paraId="1D5FE82D" w14:textId="77777777" w:rsidR="003F3E66" w:rsidRDefault="003F3E66" w:rsidP="003F3E66">
      <w:r>
        <w:rPr>
          <w:rFonts w:hint="eastAsia"/>
        </w:rPr>
        <w:t>тюркологии</w:t>
      </w:r>
    </w:p>
    <w:p w14:paraId="035ACC8F" w14:textId="77777777" w:rsidR="003F3E66" w:rsidRDefault="003F3E66" w:rsidP="003F3E66"/>
    <w:p w14:paraId="4D6644FE" w14:textId="77777777" w:rsidR="003F3E66" w:rsidRDefault="003F3E66" w:rsidP="003F3E66">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6771A335" w14:textId="77777777" w:rsidR="003F3E66" w:rsidRDefault="003F3E66" w:rsidP="003F3E66"/>
    <w:p w14:paraId="0D8F076B" w14:textId="77777777" w:rsidR="003F3E66" w:rsidRDefault="003F3E66" w:rsidP="003F3E66">
      <w:r>
        <w:rPr>
          <w:rFonts w:hint="eastAsia"/>
        </w:rPr>
        <w:t>ГЛАВА</w:t>
      </w:r>
      <w:r>
        <w:t xml:space="preserve"> II. </w:t>
      </w:r>
      <w:r>
        <w:rPr>
          <w:rFonts w:hint="eastAsia"/>
        </w:rPr>
        <w:t>ОТНОШЕНИЕ</w:t>
      </w:r>
      <w:r>
        <w:t xml:space="preserve"> </w:t>
      </w:r>
      <w:r>
        <w:rPr>
          <w:rFonts w:hint="eastAsia"/>
        </w:rPr>
        <w:t>ЛЕКСИКИ</w:t>
      </w:r>
      <w:r>
        <w:t xml:space="preserve"> </w:t>
      </w:r>
      <w:r>
        <w:rPr>
          <w:rFonts w:hint="eastAsia"/>
        </w:rPr>
        <w:t>ТЕМАТИЧЕСКОЙ</w:t>
      </w:r>
      <w:r>
        <w:t xml:space="preserve"> </w:t>
      </w:r>
      <w:r>
        <w:rPr>
          <w:rFonts w:hint="eastAsia"/>
        </w:rPr>
        <w:t>ГРУППЫ</w:t>
      </w:r>
      <w:r>
        <w:t xml:space="preserve"> "</w:t>
      </w:r>
      <w:r>
        <w:rPr>
          <w:rFonts w:hint="eastAsia"/>
        </w:rPr>
        <w:t>ЖИВАЯ</w:t>
      </w:r>
      <w:r>
        <w:t xml:space="preserve"> </w:t>
      </w:r>
      <w:r>
        <w:rPr>
          <w:rFonts w:hint="eastAsia"/>
        </w:rPr>
        <w:t>ПРИРОДА</w:t>
      </w:r>
      <w:r>
        <w:t xml:space="preserve">" </w:t>
      </w:r>
      <w:r>
        <w:rPr>
          <w:rFonts w:hint="eastAsia"/>
        </w:rPr>
        <w:t>«</w:t>
      </w:r>
      <w:r>
        <w:rPr>
          <w:rFonts w:hint="eastAsia"/>
        </w:rPr>
        <w:t>ДИВАН</w:t>
      </w:r>
      <w:r>
        <w:t xml:space="preserve"> </w:t>
      </w:r>
      <w:r>
        <w:rPr>
          <w:rFonts w:hint="eastAsia"/>
        </w:rPr>
        <w:t>ЛУГАТ</w:t>
      </w:r>
      <w:r>
        <w:t xml:space="preserve"> </w:t>
      </w:r>
      <w:r>
        <w:rPr>
          <w:rFonts w:hint="eastAsia"/>
        </w:rPr>
        <w:t>АТ</w:t>
      </w:r>
      <w:r>
        <w:t>-</w:t>
      </w:r>
      <w:r>
        <w:rPr>
          <w:rFonts w:hint="eastAsia"/>
        </w:rPr>
        <w:t>ТУРК</w:t>
      </w:r>
      <w:r>
        <w:rPr>
          <w:rFonts w:hint="eastAsia"/>
        </w:rPr>
        <w:t>»</w:t>
      </w:r>
      <w:r>
        <w:t xml:space="preserve"> </w:t>
      </w:r>
      <w:r>
        <w:rPr>
          <w:rFonts w:hint="eastAsia"/>
        </w:rPr>
        <w:t>К</w:t>
      </w:r>
      <w:r>
        <w:t xml:space="preserve"> </w:t>
      </w:r>
      <w:r>
        <w:rPr>
          <w:rFonts w:hint="eastAsia"/>
        </w:rPr>
        <w:t>СОВРЕМЕННОМУ</w:t>
      </w:r>
      <w:r>
        <w:t xml:space="preserve"> </w:t>
      </w:r>
      <w:r>
        <w:rPr>
          <w:rFonts w:hint="eastAsia"/>
        </w:rPr>
        <w:t>БАШКИРСКОМУ</w:t>
      </w:r>
      <w:r>
        <w:t xml:space="preserve"> </w:t>
      </w:r>
      <w:r>
        <w:rPr>
          <w:rFonts w:hint="eastAsia"/>
        </w:rPr>
        <w:t>ЯЗЫКУ</w:t>
      </w:r>
    </w:p>
    <w:p w14:paraId="431C3B35" w14:textId="77777777" w:rsidR="003F3E66" w:rsidRDefault="003F3E66" w:rsidP="003F3E66"/>
    <w:p w14:paraId="2D1847F5" w14:textId="77777777" w:rsidR="003F3E66" w:rsidRDefault="003F3E66" w:rsidP="003F3E66">
      <w:r>
        <w:t xml:space="preserve">2.1. </w:t>
      </w:r>
      <w:r>
        <w:rPr>
          <w:rFonts w:hint="eastAsia"/>
        </w:rPr>
        <w:t>Тематические</w:t>
      </w:r>
      <w:r>
        <w:t xml:space="preserve"> </w:t>
      </w:r>
      <w:r>
        <w:rPr>
          <w:rFonts w:hint="eastAsia"/>
        </w:rPr>
        <w:t>разряды</w:t>
      </w:r>
      <w:r>
        <w:t xml:space="preserve"> </w:t>
      </w:r>
      <w:r>
        <w:rPr>
          <w:rFonts w:hint="eastAsia"/>
        </w:rPr>
        <w:t>в</w:t>
      </w:r>
      <w:r>
        <w:t xml:space="preserve"> </w:t>
      </w:r>
      <w:r>
        <w:rPr>
          <w:rFonts w:hint="eastAsia"/>
        </w:rPr>
        <w:t>составе</w:t>
      </w:r>
      <w:r>
        <w:t xml:space="preserve"> </w:t>
      </w:r>
      <w:r>
        <w:rPr>
          <w:rFonts w:hint="eastAsia"/>
        </w:rPr>
        <w:t>микросистемы</w:t>
      </w:r>
      <w:r>
        <w:t xml:space="preserve"> </w:t>
      </w:r>
      <w:r>
        <w:rPr>
          <w:rFonts w:hint="eastAsia"/>
        </w:rPr>
        <w:t>слов</w:t>
      </w:r>
      <w:r>
        <w:t xml:space="preserve"> </w:t>
      </w:r>
      <w:r>
        <w:rPr>
          <w:rFonts w:hint="eastAsia"/>
        </w:rPr>
        <w:t>со</w:t>
      </w:r>
      <w:r>
        <w:t xml:space="preserve"> </w:t>
      </w:r>
      <w:r>
        <w:rPr>
          <w:rFonts w:hint="eastAsia"/>
        </w:rPr>
        <w:t>значением</w:t>
      </w:r>
    </w:p>
    <w:p w14:paraId="178D4478" w14:textId="77777777" w:rsidR="003F3E66" w:rsidRDefault="003F3E66" w:rsidP="003F3E66"/>
    <w:p w14:paraId="2188677E" w14:textId="77777777" w:rsidR="003F3E66" w:rsidRDefault="003F3E66" w:rsidP="003F3E66">
      <w:r>
        <w:t>"</w:t>
      </w:r>
      <w:r>
        <w:rPr>
          <w:rFonts w:hint="eastAsia"/>
        </w:rPr>
        <w:t>Человек</w:t>
      </w:r>
      <w:r>
        <w:t>"</w:t>
      </w:r>
    </w:p>
    <w:p w14:paraId="08F71396" w14:textId="77777777" w:rsidR="003F3E66" w:rsidRDefault="003F3E66" w:rsidP="003F3E66"/>
    <w:p w14:paraId="09B7078F" w14:textId="77777777" w:rsidR="003F3E66" w:rsidRDefault="003F3E66" w:rsidP="003F3E66">
      <w:r>
        <w:t xml:space="preserve">2.1.1.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части</w:t>
      </w:r>
      <w:r>
        <w:t xml:space="preserve"> </w:t>
      </w:r>
      <w:r>
        <w:rPr>
          <w:rFonts w:hint="eastAsia"/>
        </w:rPr>
        <w:t>тела</w:t>
      </w:r>
    </w:p>
    <w:p w14:paraId="4DA9B6EA" w14:textId="77777777" w:rsidR="003F3E66" w:rsidRDefault="003F3E66" w:rsidP="003F3E66"/>
    <w:p w14:paraId="02DB112B" w14:textId="77777777" w:rsidR="003F3E66" w:rsidRDefault="003F3E66" w:rsidP="003F3E66">
      <w:r>
        <w:t xml:space="preserve">2.1.2.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термины</w:t>
      </w:r>
      <w:r>
        <w:t xml:space="preserve"> </w:t>
      </w:r>
      <w:r>
        <w:rPr>
          <w:rFonts w:hint="eastAsia"/>
        </w:rPr>
        <w:t>родства</w:t>
      </w:r>
    </w:p>
    <w:p w14:paraId="292E5027" w14:textId="77777777" w:rsidR="003F3E66" w:rsidRDefault="003F3E66" w:rsidP="003F3E66"/>
    <w:p w14:paraId="70C59E1E" w14:textId="77777777" w:rsidR="003F3E66" w:rsidRDefault="003F3E66" w:rsidP="003F3E66">
      <w:r>
        <w:t xml:space="preserve">2.2. </w:t>
      </w:r>
      <w:r>
        <w:rPr>
          <w:rFonts w:hint="eastAsia"/>
        </w:rPr>
        <w:t>Тематические</w:t>
      </w:r>
      <w:r>
        <w:t xml:space="preserve"> </w:t>
      </w:r>
      <w:r>
        <w:rPr>
          <w:rFonts w:hint="eastAsia"/>
        </w:rPr>
        <w:t>разряды</w:t>
      </w:r>
      <w:r>
        <w:t xml:space="preserve"> </w:t>
      </w:r>
      <w:r>
        <w:rPr>
          <w:rFonts w:hint="eastAsia"/>
        </w:rPr>
        <w:t>в</w:t>
      </w:r>
      <w:r>
        <w:t xml:space="preserve"> </w:t>
      </w:r>
      <w:r>
        <w:rPr>
          <w:rFonts w:hint="eastAsia"/>
        </w:rPr>
        <w:t>составе</w:t>
      </w:r>
      <w:r>
        <w:t xml:space="preserve"> </w:t>
      </w:r>
      <w:r>
        <w:rPr>
          <w:rFonts w:hint="eastAsia"/>
        </w:rPr>
        <w:t>микросистемы</w:t>
      </w:r>
      <w:r>
        <w:t xml:space="preserve"> </w:t>
      </w:r>
      <w:r>
        <w:rPr>
          <w:rFonts w:hint="eastAsia"/>
        </w:rPr>
        <w:t>слов</w:t>
      </w:r>
      <w:r>
        <w:t xml:space="preserve"> </w:t>
      </w:r>
      <w:r>
        <w:rPr>
          <w:rFonts w:hint="eastAsia"/>
        </w:rPr>
        <w:t>со</w:t>
      </w:r>
      <w:r>
        <w:t xml:space="preserve"> </w:t>
      </w:r>
      <w:r>
        <w:rPr>
          <w:rFonts w:hint="eastAsia"/>
        </w:rPr>
        <w:t>значением</w:t>
      </w:r>
      <w:r>
        <w:t xml:space="preserve"> "</w:t>
      </w:r>
      <w:r>
        <w:rPr>
          <w:rFonts w:hint="eastAsia"/>
        </w:rPr>
        <w:t>Животный</w:t>
      </w:r>
      <w:r>
        <w:t xml:space="preserve"> </w:t>
      </w:r>
      <w:r>
        <w:rPr>
          <w:rFonts w:hint="eastAsia"/>
        </w:rPr>
        <w:t>мир</w:t>
      </w:r>
      <w:r>
        <w:t xml:space="preserve">, </w:t>
      </w:r>
      <w:r>
        <w:rPr>
          <w:rFonts w:hint="eastAsia"/>
        </w:rPr>
        <w:t>растения</w:t>
      </w:r>
      <w:r>
        <w:t>"</w:t>
      </w:r>
    </w:p>
    <w:p w14:paraId="684FCD59" w14:textId="77777777" w:rsidR="003F3E66" w:rsidRDefault="003F3E66" w:rsidP="003F3E66"/>
    <w:p w14:paraId="5885B143" w14:textId="77777777" w:rsidR="003F3E66" w:rsidRDefault="003F3E66" w:rsidP="003F3E66">
      <w:r>
        <w:t xml:space="preserve">2.2.1.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домашних</w:t>
      </w:r>
      <w:r>
        <w:t xml:space="preserve"> </w:t>
      </w:r>
      <w:r>
        <w:rPr>
          <w:rFonts w:hint="eastAsia"/>
        </w:rPr>
        <w:t>животных</w:t>
      </w:r>
    </w:p>
    <w:p w14:paraId="1BEE40B1" w14:textId="77777777" w:rsidR="003F3E66" w:rsidRDefault="003F3E66" w:rsidP="003F3E66"/>
    <w:p w14:paraId="1E34889D" w14:textId="77777777" w:rsidR="003F3E66" w:rsidRDefault="003F3E66" w:rsidP="003F3E66">
      <w:r>
        <w:t xml:space="preserve">2.2.2.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диких</w:t>
      </w:r>
      <w:r>
        <w:t xml:space="preserve"> </w:t>
      </w:r>
      <w:r>
        <w:rPr>
          <w:rFonts w:hint="eastAsia"/>
        </w:rPr>
        <w:t>животных</w:t>
      </w:r>
    </w:p>
    <w:p w14:paraId="6069BF5B" w14:textId="77777777" w:rsidR="003F3E66" w:rsidRDefault="003F3E66" w:rsidP="003F3E66"/>
    <w:p w14:paraId="53DEFB78" w14:textId="77777777" w:rsidR="003F3E66" w:rsidRDefault="003F3E66" w:rsidP="003F3E66">
      <w:r>
        <w:t xml:space="preserve">2.2.3.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птиц</w:t>
      </w:r>
    </w:p>
    <w:p w14:paraId="2C621CA3" w14:textId="77777777" w:rsidR="003F3E66" w:rsidRDefault="003F3E66" w:rsidP="003F3E66"/>
    <w:p w14:paraId="4AF15E39" w14:textId="77777777" w:rsidR="003F3E66" w:rsidRDefault="003F3E66" w:rsidP="003F3E66">
      <w:r>
        <w:t xml:space="preserve">2.2.4.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растения</w:t>
      </w:r>
    </w:p>
    <w:p w14:paraId="28B895B6" w14:textId="77777777" w:rsidR="003F3E66" w:rsidRDefault="003F3E66" w:rsidP="003F3E66"/>
    <w:p w14:paraId="4C543B43" w14:textId="77777777" w:rsidR="003F3E66" w:rsidRDefault="003F3E66" w:rsidP="003F3E66">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56725281" w14:textId="77777777" w:rsidR="003F3E66" w:rsidRDefault="003F3E66" w:rsidP="003F3E66"/>
    <w:p w14:paraId="7AD3FE8B" w14:textId="77777777" w:rsidR="003F3E66" w:rsidRDefault="003F3E66" w:rsidP="003F3E66">
      <w:r>
        <w:rPr>
          <w:rFonts w:hint="eastAsia"/>
        </w:rPr>
        <w:t>ГЛАВА</w:t>
      </w:r>
      <w:r>
        <w:t xml:space="preserve"> III. </w:t>
      </w:r>
      <w:r>
        <w:rPr>
          <w:rFonts w:hint="eastAsia"/>
        </w:rPr>
        <w:t>ОТНОШЕНИЕ</w:t>
      </w:r>
      <w:r>
        <w:t xml:space="preserve"> </w:t>
      </w:r>
      <w:r>
        <w:rPr>
          <w:rFonts w:hint="eastAsia"/>
        </w:rPr>
        <w:t>ЛЕКСИКИ</w:t>
      </w:r>
      <w:r>
        <w:t xml:space="preserve"> </w:t>
      </w:r>
      <w:r>
        <w:rPr>
          <w:rFonts w:hint="eastAsia"/>
        </w:rPr>
        <w:t>ТЕМАТИЧЕСКОЙ</w:t>
      </w:r>
      <w:r>
        <w:t xml:space="preserve"> </w:t>
      </w:r>
      <w:r>
        <w:rPr>
          <w:rFonts w:hint="eastAsia"/>
        </w:rPr>
        <w:t>ГРУППЫ</w:t>
      </w:r>
      <w:r>
        <w:t xml:space="preserve"> "</w:t>
      </w:r>
      <w:r>
        <w:rPr>
          <w:rFonts w:hint="eastAsia"/>
        </w:rPr>
        <w:t>НЕЖИВАЯ</w:t>
      </w:r>
      <w:r>
        <w:t xml:space="preserve"> </w:t>
      </w:r>
      <w:r>
        <w:rPr>
          <w:rFonts w:hint="eastAsia"/>
        </w:rPr>
        <w:t>ПРИРОДА</w:t>
      </w:r>
      <w:r>
        <w:t xml:space="preserve">" </w:t>
      </w:r>
      <w:r>
        <w:rPr>
          <w:rFonts w:hint="eastAsia"/>
        </w:rPr>
        <w:t>«</w:t>
      </w:r>
      <w:r>
        <w:rPr>
          <w:rFonts w:hint="eastAsia"/>
        </w:rPr>
        <w:t>ДИВАН</w:t>
      </w:r>
      <w:r>
        <w:t xml:space="preserve"> </w:t>
      </w:r>
      <w:r>
        <w:rPr>
          <w:rFonts w:hint="eastAsia"/>
        </w:rPr>
        <w:t>ЛУГАТ</w:t>
      </w:r>
      <w:r>
        <w:t xml:space="preserve"> </w:t>
      </w:r>
      <w:r>
        <w:rPr>
          <w:rFonts w:hint="eastAsia"/>
        </w:rPr>
        <w:t>АТ</w:t>
      </w:r>
      <w:r>
        <w:t>-</w:t>
      </w:r>
      <w:r>
        <w:rPr>
          <w:rFonts w:hint="eastAsia"/>
        </w:rPr>
        <w:t>ТУРК</w:t>
      </w:r>
      <w:r>
        <w:rPr>
          <w:rFonts w:hint="eastAsia"/>
        </w:rPr>
        <w:t>»</w:t>
      </w:r>
      <w:r>
        <w:t xml:space="preserve"> </w:t>
      </w:r>
      <w:r>
        <w:rPr>
          <w:rFonts w:hint="eastAsia"/>
        </w:rPr>
        <w:t>К</w:t>
      </w:r>
    </w:p>
    <w:p w14:paraId="31D918FA" w14:textId="77777777" w:rsidR="003F3E66" w:rsidRDefault="003F3E66" w:rsidP="003F3E66"/>
    <w:p w14:paraId="709FF9AC" w14:textId="77777777" w:rsidR="003F3E66" w:rsidRDefault="003F3E66" w:rsidP="003F3E66">
      <w:r>
        <w:rPr>
          <w:rFonts w:hint="eastAsia"/>
        </w:rPr>
        <w:t>СОВРЕМЕННОМУ</w:t>
      </w:r>
      <w:r>
        <w:t xml:space="preserve"> </w:t>
      </w:r>
      <w:r>
        <w:rPr>
          <w:rFonts w:hint="eastAsia"/>
        </w:rPr>
        <w:t>БАШКИРСКОМУ</w:t>
      </w:r>
      <w:r>
        <w:t xml:space="preserve"> </w:t>
      </w:r>
      <w:r>
        <w:rPr>
          <w:rFonts w:hint="eastAsia"/>
        </w:rPr>
        <w:t>ЯЗЫКУ</w:t>
      </w:r>
    </w:p>
    <w:p w14:paraId="443A26EE" w14:textId="77777777" w:rsidR="003F3E66" w:rsidRDefault="003F3E66" w:rsidP="003F3E66"/>
    <w:p w14:paraId="05F46496" w14:textId="77777777" w:rsidR="003F3E66" w:rsidRDefault="003F3E66" w:rsidP="003F3E66">
      <w:r>
        <w:t xml:space="preserve">3.1. </w:t>
      </w:r>
      <w:r>
        <w:rPr>
          <w:rFonts w:hint="eastAsia"/>
        </w:rPr>
        <w:t>Тематические</w:t>
      </w:r>
      <w:r>
        <w:t xml:space="preserve"> </w:t>
      </w:r>
      <w:r>
        <w:rPr>
          <w:rFonts w:hint="eastAsia"/>
        </w:rPr>
        <w:t>разряды</w:t>
      </w:r>
      <w:r>
        <w:t xml:space="preserve"> </w:t>
      </w:r>
      <w:r>
        <w:rPr>
          <w:rFonts w:hint="eastAsia"/>
        </w:rPr>
        <w:t>в</w:t>
      </w:r>
      <w:r>
        <w:t xml:space="preserve"> </w:t>
      </w:r>
      <w:r>
        <w:rPr>
          <w:rFonts w:hint="eastAsia"/>
        </w:rPr>
        <w:t>составе</w:t>
      </w:r>
      <w:r>
        <w:t xml:space="preserve"> </w:t>
      </w:r>
      <w:r>
        <w:rPr>
          <w:rFonts w:hint="eastAsia"/>
        </w:rPr>
        <w:t>микросистемы</w:t>
      </w:r>
      <w:r>
        <w:t xml:space="preserve"> </w:t>
      </w:r>
      <w:r>
        <w:rPr>
          <w:rFonts w:hint="eastAsia"/>
        </w:rPr>
        <w:t>слов</w:t>
      </w:r>
      <w:r>
        <w:t xml:space="preserve"> </w:t>
      </w:r>
      <w:r>
        <w:rPr>
          <w:rFonts w:hint="eastAsia"/>
        </w:rPr>
        <w:t>со</w:t>
      </w:r>
      <w:r>
        <w:t xml:space="preserve"> </w:t>
      </w:r>
      <w:r>
        <w:rPr>
          <w:rFonts w:hint="eastAsia"/>
        </w:rPr>
        <w:t>значением</w:t>
      </w:r>
      <w:r>
        <w:t xml:space="preserve"> "</w:t>
      </w:r>
      <w:r>
        <w:rPr>
          <w:rFonts w:hint="eastAsia"/>
        </w:rPr>
        <w:t>Бытовые</w:t>
      </w:r>
      <w:r>
        <w:t xml:space="preserve"> </w:t>
      </w:r>
      <w:r>
        <w:rPr>
          <w:rFonts w:hint="eastAsia"/>
        </w:rPr>
        <w:t>предметы</w:t>
      </w:r>
      <w:r>
        <w:t>"</w:t>
      </w:r>
    </w:p>
    <w:p w14:paraId="0BC38618" w14:textId="77777777" w:rsidR="003F3E66" w:rsidRDefault="003F3E66" w:rsidP="003F3E66"/>
    <w:p w14:paraId="66FBF1A7" w14:textId="77777777" w:rsidR="003F3E66" w:rsidRDefault="003F3E66" w:rsidP="003F3E66">
      <w:r>
        <w:t xml:space="preserve">3.1.1.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одежду</w:t>
      </w:r>
    </w:p>
    <w:p w14:paraId="6A727094" w14:textId="77777777" w:rsidR="003F3E66" w:rsidRDefault="003F3E66" w:rsidP="003F3E66"/>
    <w:p w14:paraId="4355C099" w14:textId="77777777" w:rsidR="003F3E66" w:rsidRDefault="003F3E66" w:rsidP="003F3E66">
      <w:r>
        <w:t xml:space="preserve">3.1.2.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блюда</w:t>
      </w:r>
      <w:r>
        <w:t xml:space="preserve">, </w:t>
      </w:r>
      <w:r>
        <w:rPr>
          <w:rFonts w:hint="eastAsia"/>
        </w:rPr>
        <w:t>продукты</w:t>
      </w:r>
      <w:r>
        <w:t xml:space="preserve"> </w:t>
      </w:r>
      <w:r>
        <w:rPr>
          <w:rFonts w:hint="eastAsia"/>
        </w:rPr>
        <w:t>питания</w:t>
      </w:r>
      <w:r>
        <w:t xml:space="preserve">, </w:t>
      </w:r>
      <w:r>
        <w:rPr>
          <w:rFonts w:hint="eastAsia"/>
        </w:rPr>
        <w:t>напитки</w:t>
      </w:r>
    </w:p>
    <w:p w14:paraId="4BCA7776" w14:textId="77777777" w:rsidR="003F3E66" w:rsidRDefault="003F3E66" w:rsidP="003F3E66"/>
    <w:p w14:paraId="3155C774" w14:textId="77777777" w:rsidR="003F3E66" w:rsidRDefault="003F3E66" w:rsidP="003F3E66">
      <w:r>
        <w:t xml:space="preserve">3.1.3.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домашнюю</w:t>
      </w:r>
      <w:r>
        <w:t xml:space="preserve"> </w:t>
      </w:r>
      <w:r>
        <w:rPr>
          <w:rFonts w:hint="eastAsia"/>
        </w:rPr>
        <w:t>утварь</w:t>
      </w:r>
    </w:p>
    <w:p w14:paraId="42D181F6" w14:textId="77777777" w:rsidR="003F3E66" w:rsidRDefault="003F3E66" w:rsidP="003F3E66"/>
    <w:p w14:paraId="7A738584" w14:textId="77777777" w:rsidR="003F3E66" w:rsidRDefault="003F3E66" w:rsidP="003F3E66">
      <w:r>
        <w:t xml:space="preserve">3.1.4.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орудия</w:t>
      </w:r>
      <w:r>
        <w:t xml:space="preserve"> </w:t>
      </w:r>
      <w:r>
        <w:rPr>
          <w:rFonts w:hint="eastAsia"/>
        </w:rPr>
        <w:t>труда</w:t>
      </w:r>
    </w:p>
    <w:p w14:paraId="3CD62046" w14:textId="77777777" w:rsidR="003F3E66" w:rsidRDefault="003F3E66" w:rsidP="003F3E66"/>
    <w:p w14:paraId="7DA0F910" w14:textId="77777777" w:rsidR="003F3E66" w:rsidRDefault="003F3E66" w:rsidP="003F3E66">
      <w:r>
        <w:t xml:space="preserve">3.2. </w:t>
      </w:r>
      <w:r>
        <w:rPr>
          <w:rFonts w:hint="eastAsia"/>
        </w:rPr>
        <w:t>Тематические</w:t>
      </w:r>
      <w:r>
        <w:t xml:space="preserve"> </w:t>
      </w:r>
      <w:r>
        <w:rPr>
          <w:rFonts w:hint="eastAsia"/>
        </w:rPr>
        <w:t>разряды</w:t>
      </w:r>
      <w:r>
        <w:t xml:space="preserve"> </w:t>
      </w:r>
      <w:r>
        <w:rPr>
          <w:rFonts w:hint="eastAsia"/>
        </w:rPr>
        <w:t>в</w:t>
      </w:r>
      <w:r>
        <w:t xml:space="preserve"> </w:t>
      </w:r>
      <w:r>
        <w:rPr>
          <w:rFonts w:hint="eastAsia"/>
        </w:rPr>
        <w:t>составе</w:t>
      </w:r>
      <w:r>
        <w:t xml:space="preserve"> </w:t>
      </w:r>
      <w:r>
        <w:rPr>
          <w:rFonts w:hint="eastAsia"/>
        </w:rPr>
        <w:t>микросистемы</w:t>
      </w:r>
      <w:r>
        <w:t xml:space="preserve"> </w:t>
      </w:r>
      <w:r>
        <w:rPr>
          <w:rFonts w:hint="eastAsia"/>
        </w:rPr>
        <w:t>слов</w:t>
      </w:r>
      <w:r>
        <w:t xml:space="preserve"> </w:t>
      </w:r>
      <w:r>
        <w:rPr>
          <w:rFonts w:hint="eastAsia"/>
        </w:rPr>
        <w:t>со</w:t>
      </w:r>
      <w:r>
        <w:t xml:space="preserve"> </w:t>
      </w:r>
      <w:r>
        <w:rPr>
          <w:rFonts w:hint="eastAsia"/>
        </w:rPr>
        <w:t>значением</w:t>
      </w:r>
      <w:r>
        <w:t xml:space="preserve"> "</w:t>
      </w:r>
      <w:r>
        <w:rPr>
          <w:rFonts w:hint="eastAsia"/>
        </w:rPr>
        <w:t>Хозяйственные</w:t>
      </w:r>
      <w:r>
        <w:t xml:space="preserve"> </w:t>
      </w:r>
      <w:r>
        <w:rPr>
          <w:rFonts w:hint="eastAsia"/>
        </w:rPr>
        <w:t>постройки</w:t>
      </w:r>
      <w:r>
        <w:t>"</w:t>
      </w:r>
    </w:p>
    <w:p w14:paraId="237FE0A3" w14:textId="77777777" w:rsidR="003F3E66" w:rsidRDefault="003F3E66" w:rsidP="003F3E66"/>
    <w:p w14:paraId="7BD99092" w14:textId="77777777" w:rsidR="003F3E66" w:rsidRDefault="003F3E66" w:rsidP="003F3E66">
      <w:r>
        <w:t xml:space="preserve">3.3. </w:t>
      </w:r>
      <w:r>
        <w:rPr>
          <w:rFonts w:hint="eastAsia"/>
        </w:rPr>
        <w:t>Тематические</w:t>
      </w:r>
      <w:r>
        <w:t xml:space="preserve"> </w:t>
      </w:r>
      <w:r>
        <w:rPr>
          <w:rFonts w:hint="eastAsia"/>
        </w:rPr>
        <w:t>разряды</w:t>
      </w:r>
      <w:r>
        <w:t xml:space="preserve"> </w:t>
      </w:r>
      <w:r>
        <w:rPr>
          <w:rFonts w:hint="eastAsia"/>
        </w:rPr>
        <w:t>в</w:t>
      </w:r>
      <w:r>
        <w:t xml:space="preserve"> </w:t>
      </w:r>
      <w:r>
        <w:rPr>
          <w:rFonts w:hint="eastAsia"/>
        </w:rPr>
        <w:t>составе</w:t>
      </w:r>
      <w:r>
        <w:t xml:space="preserve"> </w:t>
      </w:r>
      <w:r>
        <w:rPr>
          <w:rFonts w:hint="eastAsia"/>
        </w:rPr>
        <w:t>микросистемы</w:t>
      </w:r>
      <w:r>
        <w:t xml:space="preserve"> </w:t>
      </w:r>
      <w:r>
        <w:rPr>
          <w:rFonts w:hint="eastAsia"/>
        </w:rPr>
        <w:t>слов</w:t>
      </w:r>
      <w:r>
        <w:t xml:space="preserve"> </w:t>
      </w:r>
      <w:r>
        <w:rPr>
          <w:rFonts w:hint="eastAsia"/>
        </w:rPr>
        <w:t>со</w:t>
      </w:r>
      <w:r>
        <w:t xml:space="preserve"> </w:t>
      </w:r>
      <w:r>
        <w:rPr>
          <w:rFonts w:hint="eastAsia"/>
        </w:rPr>
        <w:t>значением</w:t>
      </w:r>
      <w:r>
        <w:t xml:space="preserve"> "</w:t>
      </w:r>
      <w:r>
        <w:rPr>
          <w:rFonts w:hint="eastAsia"/>
        </w:rPr>
        <w:t>Природа</w:t>
      </w:r>
      <w:r>
        <w:t xml:space="preserve">, </w:t>
      </w:r>
      <w:r>
        <w:rPr>
          <w:rFonts w:hint="eastAsia"/>
        </w:rPr>
        <w:t>природные</w:t>
      </w:r>
      <w:r>
        <w:t xml:space="preserve"> </w:t>
      </w:r>
      <w:r>
        <w:rPr>
          <w:rFonts w:hint="eastAsia"/>
        </w:rPr>
        <w:t>явления</w:t>
      </w:r>
      <w:r>
        <w:t>"</w:t>
      </w:r>
    </w:p>
    <w:p w14:paraId="648C3C8E" w14:textId="77777777" w:rsidR="003F3E66" w:rsidRDefault="003F3E66" w:rsidP="003F3E66"/>
    <w:p w14:paraId="72FBF5D0" w14:textId="77777777" w:rsidR="003F3E66" w:rsidRDefault="003F3E66" w:rsidP="003F3E66">
      <w:r>
        <w:t>3.3.1.</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природные</w:t>
      </w:r>
      <w:r>
        <w:t xml:space="preserve"> </w:t>
      </w:r>
      <w:r>
        <w:rPr>
          <w:rFonts w:hint="eastAsia"/>
        </w:rPr>
        <w:t>компоненты</w:t>
      </w:r>
      <w:r>
        <w:t xml:space="preserve"> </w:t>
      </w:r>
      <w:r>
        <w:rPr>
          <w:rFonts w:hint="eastAsia"/>
        </w:rPr>
        <w:t>ландшафта</w:t>
      </w:r>
    </w:p>
    <w:p w14:paraId="471231C9" w14:textId="77777777" w:rsidR="003F3E66" w:rsidRDefault="003F3E66" w:rsidP="003F3E66"/>
    <w:p w14:paraId="200CC45D" w14:textId="77777777" w:rsidR="003F3E66" w:rsidRDefault="003F3E66" w:rsidP="003F3E66">
      <w:r>
        <w:t xml:space="preserve">3.3.2. </w:t>
      </w:r>
      <w:r>
        <w:rPr>
          <w:rFonts w:hint="eastAsia"/>
        </w:rPr>
        <w:t>Тематическая</w:t>
      </w:r>
      <w:r>
        <w:t xml:space="preserve"> </w:t>
      </w:r>
      <w:r>
        <w:rPr>
          <w:rFonts w:hint="eastAsia"/>
        </w:rPr>
        <w:t>групп</w:t>
      </w:r>
      <w:r>
        <w:t xml:space="preserve"> </w:t>
      </w:r>
      <w:r>
        <w:rPr>
          <w:rFonts w:hint="eastAsia"/>
        </w:rPr>
        <w:t>лексики</w:t>
      </w:r>
      <w:r>
        <w:t xml:space="preserve">, </w:t>
      </w:r>
      <w:r>
        <w:rPr>
          <w:rFonts w:hint="eastAsia"/>
        </w:rPr>
        <w:t>обозначающая</w:t>
      </w:r>
      <w:r>
        <w:t xml:space="preserve"> </w:t>
      </w:r>
      <w:r>
        <w:rPr>
          <w:rFonts w:hint="eastAsia"/>
        </w:rPr>
        <w:t>атмосферные</w:t>
      </w:r>
      <w:r>
        <w:t xml:space="preserve"> </w:t>
      </w:r>
      <w:r>
        <w:rPr>
          <w:rFonts w:hint="eastAsia"/>
        </w:rPr>
        <w:t>явления</w:t>
      </w:r>
    </w:p>
    <w:p w14:paraId="24D5DD2F" w14:textId="77777777" w:rsidR="003F3E66" w:rsidRDefault="003F3E66" w:rsidP="003F3E66"/>
    <w:p w14:paraId="3B930CCC" w14:textId="77777777" w:rsidR="003F3E66" w:rsidRDefault="003F3E66" w:rsidP="003F3E66">
      <w:r>
        <w:t xml:space="preserve">3.3.3. </w:t>
      </w:r>
      <w:r>
        <w:rPr>
          <w:rFonts w:hint="eastAsia"/>
        </w:rPr>
        <w:t>Тематическая</w:t>
      </w:r>
      <w:r>
        <w:t xml:space="preserve"> </w:t>
      </w:r>
      <w:r>
        <w:rPr>
          <w:rFonts w:hint="eastAsia"/>
        </w:rPr>
        <w:t>группа</w:t>
      </w:r>
      <w:r>
        <w:t xml:space="preserve"> </w:t>
      </w:r>
      <w:r>
        <w:rPr>
          <w:rFonts w:hint="eastAsia"/>
        </w:rPr>
        <w:t>лексики</w:t>
      </w:r>
      <w:r>
        <w:t xml:space="preserve">, </w:t>
      </w:r>
      <w:r>
        <w:rPr>
          <w:rFonts w:hint="eastAsia"/>
        </w:rPr>
        <w:t>обозначающая</w:t>
      </w:r>
      <w:r>
        <w:t xml:space="preserve"> </w:t>
      </w:r>
      <w:r>
        <w:rPr>
          <w:rFonts w:hint="eastAsia"/>
        </w:rPr>
        <w:t>небесные</w:t>
      </w:r>
      <w:r>
        <w:t xml:space="preserve"> </w:t>
      </w:r>
      <w:r>
        <w:rPr>
          <w:rFonts w:hint="eastAsia"/>
        </w:rPr>
        <w:t>тела</w:t>
      </w:r>
    </w:p>
    <w:p w14:paraId="135EB4D8" w14:textId="77777777" w:rsidR="003F3E66" w:rsidRDefault="003F3E66" w:rsidP="003F3E66"/>
    <w:p w14:paraId="334C87EE" w14:textId="77777777" w:rsidR="003F3E66" w:rsidRDefault="003F3E66" w:rsidP="003F3E66">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1A07778D" w14:textId="77777777" w:rsidR="003F3E66" w:rsidRDefault="003F3E66" w:rsidP="003F3E66"/>
    <w:p w14:paraId="2B8217A4" w14:textId="77777777" w:rsidR="003F3E66" w:rsidRDefault="003F3E66" w:rsidP="003F3E66">
      <w:r>
        <w:rPr>
          <w:rFonts w:hint="eastAsia"/>
        </w:rPr>
        <w:t>ЗАКЛЮЧЕНИЕ</w:t>
      </w:r>
    </w:p>
    <w:p w14:paraId="38D1C9FE" w14:textId="77777777" w:rsidR="003F3E66" w:rsidRDefault="003F3E66" w:rsidP="003F3E66"/>
    <w:p w14:paraId="633EDFD3" w14:textId="77777777" w:rsidR="003F3E66" w:rsidRDefault="003F3E66" w:rsidP="003F3E66">
      <w:r>
        <w:rPr>
          <w:rFonts w:hint="eastAsia"/>
        </w:rPr>
        <w:t>ИСПОЛЬЗОВАННЫЕ</w:t>
      </w:r>
      <w:r>
        <w:t xml:space="preserve"> </w:t>
      </w:r>
      <w:r>
        <w:rPr>
          <w:rFonts w:hint="eastAsia"/>
        </w:rPr>
        <w:t>БУКВЫ</w:t>
      </w:r>
      <w:r>
        <w:t xml:space="preserve"> </w:t>
      </w:r>
      <w:r>
        <w:rPr>
          <w:rFonts w:hint="eastAsia"/>
        </w:rPr>
        <w:t>И</w:t>
      </w:r>
      <w:r>
        <w:t xml:space="preserve"> </w:t>
      </w:r>
      <w:r>
        <w:rPr>
          <w:rFonts w:hint="eastAsia"/>
        </w:rPr>
        <w:t>ЗНАКИ</w:t>
      </w:r>
    </w:p>
    <w:p w14:paraId="7E1D9796" w14:textId="77777777" w:rsidR="003F3E66" w:rsidRDefault="003F3E66" w:rsidP="003F3E66"/>
    <w:p w14:paraId="504D51F3" w14:textId="77777777" w:rsidR="003F3E66" w:rsidRDefault="003F3E66" w:rsidP="003F3E66">
      <w:r>
        <w:rPr>
          <w:rFonts w:hint="eastAsia"/>
        </w:rPr>
        <w:t>СПИСОК</w:t>
      </w:r>
      <w:r>
        <w:t xml:space="preserve"> </w:t>
      </w:r>
      <w:r>
        <w:rPr>
          <w:rFonts w:hint="eastAsia"/>
        </w:rPr>
        <w:t>СОКРАЩЕНИЙ</w:t>
      </w:r>
    </w:p>
    <w:p w14:paraId="414DA5E1" w14:textId="77777777" w:rsidR="003F3E66" w:rsidRDefault="003F3E66" w:rsidP="003F3E66"/>
    <w:p w14:paraId="5AE170F8" w14:textId="77777777" w:rsidR="003F3E66" w:rsidRDefault="003F3E66" w:rsidP="003F3E66">
      <w:r>
        <w:rPr>
          <w:rFonts w:hint="eastAsia"/>
        </w:rPr>
        <w:t>БИБЛИОГРАФИЯ</w:t>
      </w:r>
    </w:p>
    <w:p w14:paraId="15B7B7D5" w14:textId="77777777" w:rsidR="003F3E66" w:rsidRDefault="003F3E66" w:rsidP="003F3E66"/>
    <w:p w14:paraId="3F48E1BF" w14:textId="441422C5" w:rsidR="003F3E66" w:rsidRPr="003F3E66" w:rsidRDefault="003F3E66" w:rsidP="003F3E66">
      <w:r>
        <w:rPr>
          <w:rFonts w:hint="eastAsia"/>
        </w:rPr>
        <w:t>ПРИЛОЖЕНИЕ</w:t>
      </w:r>
    </w:p>
    <w:sectPr w:rsidR="003F3E66" w:rsidRPr="003F3E66" w:rsidSect="00A056B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5E7B" w14:textId="77777777" w:rsidR="00A056BD" w:rsidRDefault="00A056BD">
      <w:pPr>
        <w:spacing w:after="0" w:line="240" w:lineRule="auto"/>
      </w:pPr>
      <w:r>
        <w:separator/>
      </w:r>
    </w:p>
  </w:endnote>
  <w:endnote w:type="continuationSeparator" w:id="0">
    <w:p w14:paraId="36AEE37B" w14:textId="77777777" w:rsidR="00A056BD" w:rsidRDefault="00A0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D936" w14:textId="77777777" w:rsidR="00A056BD" w:rsidRDefault="00A056BD"/>
    <w:p w14:paraId="4DD9AFE7" w14:textId="77777777" w:rsidR="00A056BD" w:rsidRDefault="00A056BD"/>
    <w:p w14:paraId="333E0F1B" w14:textId="77777777" w:rsidR="00A056BD" w:rsidRDefault="00A056BD"/>
    <w:p w14:paraId="6ED63EA5" w14:textId="77777777" w:rsidR="00A056BD" w:rsidRDefault="00A056BD"/>
    <w:p w14:paraId="2C2E36DB" w14:textId="77777777" w:rsidR="00A056BD" w:rsidRDefault="00A056BD"/>
    <w:p w14:paraId="03FB2D3B" w14:textId="77777777" w:rsidR="00A056BD" w:rsidRDefault="00A056BD"/>
    <w:p w14:paraId="5602D05A" w14:textId="77777777" w:rsidR="00A056BD" w:rsidRDefault="00A056B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27368BB" wp14:editId="7085945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62874" w14:textId="77777777" w:rsidR="00A056BD" w:rsidRDefault="00A056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7368B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B962874" w14:textId="77777777" w:rsidR="00A056BD" w:rsidRDefault="00A056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4FFF512" w14:textId="77777777" w:rsidR="00A056BD" w:rsidRDefault="00A056BD"/>
    <w:p w14:paraId="2A698E5B" w14:textId="77777777" w:rsidR="00A056BD" w:rsidRDefault="00A056BD"/>
    <w:p w14:paraId="2E86F23B" w14:textId="77777777" w:rsidR="00A056BD" w:rsidRDefault="00A056B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F994E1F" wp14:editId="4756E27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7AAC" w14:textId="77777777" w:rsidR="00A056BD" w:rsidRDefault="00A056BD"/>
                          <w:p w14:paraId="0105238E" w14:textId="77777777" w:rsidR="00A056BD" w:rsidRDefault="00A056B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994E1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C8E7AAC" w14:textId="77777777" w:rsidR="00A056BD" w:rsidRDefault="00A056BD"/>
                    <w:p w14:paraId="0105238E" w14:textId="77777777" w:rsidR="00A056BD" w:rsidRDefault="00A056B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A078B9E" w14:textId="77777777" w:rsidR="00A056BD" w:rsidRDefault="00A056BD"/>
    <w:p w14:paraId="5E83D921" w14:textId="77777777" w:rsidR="00A056BD" w:rsidRDefault="00A056BD">
      <w:pPr>
        <w:rPr>
          <w:sz w:val="2"/>
          <w:szCs w:val="2"/>
        </w:rPr>
      </w:pPr>
    </w:p>
    <w:p w14:paraId="032DB1B1" w14:textId="77777777" w:rsidR="00A056BD" w:rsidRDefault="00A056BD"/>
    <w:p w14:paraId="0B067998" w14:textId="77777777" w:rsidR="00A056BD" w:rsidRDefault="00A056BD">
      <w:pPr>
        <w:spacing w:after="0" w:line="240" w:lineRule="auto"/>
      </w:pPr>
    </w:p>
  </w:footnote>
  <w:footnote w:type="continuationSeparator" w:id="0">
    <w:p w14:paraId="21B1B0D4" w14:textId="77777777" w:rsidR="00A056BD" w:rsidRDefault="00A0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6BD"/>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47604</TotalTime>
  <Pages>3</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166</cp:revision>
  <cp:lastPrinted>2009-02-06T05:36:00Z</cp:lastPrinted>
  <dcterms:created xsi:type="dcterms:W3CDTF">2024-01-07T13:43:00Z</dcterms:created>
  <dcterms:modified xsi:type="dcterms:W3CDTF">2024-03-22T15:47:00Z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