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293C34" w:rsidRDefault="00293C34" w:rsidP="00293C34">
      <w:r w:rsidRPr="008D3ADA">
        <w:rPr>
          <w:rFonts w:ascii="Times New Roman" w:eastAsia="Times New Roman" w:hAnsi="Times New Roman" w:cs="Times New Roman"/>
          <w:b/>
          <w:sz w:val="24"/>
          <w:szCs w:val="24"/>
          <w:lang w:eastAsia="ru-RU"/>
        </w:rPr>
        <w:t>Стрілець Валерій Вікторович</w:t>
      </w:r>
      <w:r w:rsidRPr="008D3ADA">
        <w:rPr>
          <w:rFonts w:ascii="Times New Roman" w:eastAsia="Times New Roman" w:hAnsi="Times New Roman" w:cs="Times New Roman"/>
          <w:sz w:val="24"/>
          <w:szCs w:val="24"/>
          <w:lang w:eastAsia="ru-RU"/>
        </w:rPr>
        <w:t>, науковий співробітник, ТОВ «Бранд Трейд». Назва дисертації: «Попередження надзвичайних ситуацій терористичного характеру, пов’язаних з малооб’ємним вибухом небезпечних хімічних речовин». Шифр та назва спеціальності – 21.02.03 – цивільний захист. Спецрада Д 64.707.04 Національного університету цивільного захисту України</w:t>
      </w:r>
    </w:p>
    <w:sectPr w:rsidR="00706318" w:rsidRPr="00293C3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293C34" w:rsidRPr="00293C3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7E025-641F-4537-A61F-970CB26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1</Pages>
  <Words>52</Words>
  <Characters>298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546</cp:revision>
  <cp:lastPrinted>2009-02-06T05:36:00Z</cp:lastPrinted>
  <dcterms:created xsi:type="dcterms:W3CDTF">2020-11-12T19:39:00Z</dcterms:created>
  <dcterms:modified xsi:type="dcterms:W3CDTF">2020-11-28T19:43:00Z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