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B470" w14:textId="00F208A3" w:rsidR="00E83F08" w:rsidRDefault="003E21CA" w:rsidP="003E21CA">
      <w:r w:rsidRPr="003E21CA">
        <w:rPr>
          <w:rFonts w:hint="eastAsia"/>
        </w:rPr>
        <w:t>Куцаева</w:t>
      </w:r>
      <w:r w:rsidRPr="003E21CA">
        <w:t xml:space="preserve">, </w:t>
      </w:r>
      <w:r w:rsidRPr="003E21CA">
        <w:rPr>
          <w:rFonts w:hint="eastAsia"/>
        </w:rPr>
        <w:t>Марина</w:t>
      </w:r>
      <w:r w:rsidRPr="003E21CA">
        <w:t xml:space="preserve"> </w:t>
      </w:r>
      <w:r w:rsidRPr="003E21CA">
        <w:rPr>
          <w:rFonts w:hint="eastAsia"/>
        </w:rPr>
        <w:t>Васильевна</w:t>
      </w:r>
      <w:r>
        <w:t xml:space="preserve"> </w:t>
      </w:r>
      <w:r w:rsidRPr="003E21CA">
        <w:rPr>
          <w:rFonts w:hint="eastAsia"/>
        </w:rPr>
        <w:t>Функционирование</w:t>
      </w:r>
      <w:r w:rsidRPr="003E21CA">
        <w:t xml:space="preserve"> </w:t>
      </w:r>
      <w:r w:rsidRPr="003E21CA">
        <w:rPr>
          <w:rFonts w:hint="eastAsia"/>
        </w:rPr>
        <w:t>чувашского</w:t>
      </w:r>
      <w:r w:rsidRPr="003E21CA">
        <w:t xml:space="preserve"> </w:t>
      </w:r>
      <w:r w:rsidRPr="003E21CA">
        <w:rPr>
          <w:rFonts w:hint="eastAsia"/>
        </w:rPr>
        <w:t>языка</w:t>
      </w:r>
      <w:r w:rsidRPr="003E21CA">
        <w:t xml:space="preserve"> </w:t>
      </w:r>
      <w:r w:rsidRPr="003E21CA">
        <w:rPr>
          <w:rFonts w:hint="eastAsia"/>
        </w:rPr>
        <w:t>в</w:t>
      </w:r>
      <w:r w:rsidRPr="003E21CA">
        <w:t xml:space="preserve"> </w:t>
      </w:r>
      <w:r w:rsidRPr="003E21CA">
        <w:rPr>
          <w:rFonts w:hint="eastAsia"/>
        </w:rPr>
        <w:t>диаспоре</w:t>
      </w:r>
      <w:r w:rsidRPr="003E21CA">
        <w:t xml:space="preserve"> </w:t>
      </w:r>
      <w:r w:rsidRPr="003E21CA">
        <w:rPr>
          <w:rFonts w:hint="eastAsia"/>
        </w:rPr>
        <w:t>московского</w:t>
      </w:r>
      <w:r w:rsidRPr="003E21CA">
        <w:t xml:space="preserve"> </w:t>
      </w:r>
      <w:r w:rsidRPr="003E21CA">
        <w:rPr>
          <w:rFonts w:hint="eastAsia"/>
        </w:rPr>
        <w:t>региона</w:t>
      </w:r>
    </w:p>
    <w:p w14:paraId="32706E7B" w14:textId="77777777" w:rsidR="003E21CA" w:rsidRDefault="003E21CA" w:rsidP="003E21CA">
      <w:r>
        <w:rPr>
          <w:rFonts w:hint="eastAsia"/>
        </w:rPr>
        <w:t>ОГЛАВЛЕНИЕ</w:t>
      </w:r>
      <w:r>
        <w:t xml:space="preserve"> </w:t>
      </w:r>
      <w:r>
        <w:rPr>
          <w:rFonts w:hint="eastAsia"/>
        </w:rPr>
        <w:t>ДИССЕРТАЦИИ</w:t>
      </w:r>
    </w:p>
    <w:p w14:paraId="1E4B3888" w14:textId="77777777" w:rsidR="003E21CA" w:rsidRDefault="003E21CA" w:rsidP="003E21CA">
      <w:r>
        <w:rPr>
          <w:rFonts w:hint="eastAsia"/>
        </w:rPr>
        <w:t>кандидат</w:t>
      </w:r>
      <w:r>
        <w:t xml:space="preserve"> </w:t>
      </w:r>
      <w:r>
        <w:rPr>
          <w:rFonts w:hint="eastAsia"/>
        </w:rPr>
        <w:t>наук</w:t>
      </w:r>
      <w:r>
        <w:t xml:space="preserve"> </w:t>
      </w:r>
      <w:r>
        <w:rPr>
          <w:rFonts w:hint="eastAsia"/>
        </w:rPr>
        <w:t>Куцаева</w:t>
      </w:r>
      <w:r>
        <w:t xml:space="preserve">, </w:t>
      </w:r>
      <w:r>
        <w:rPr>
          <w:rFonts w:hint="eastAsia"/>
        </w:rPr>
        <w:t>Марина</w:t>
      </w:r>
      <w:r>
        <w:t xml:space="preserve"> </w:t>
      </w:r>
      <w:r>
        <w:rPr>
          <w:rFonts w:hint="eastAsia"/>
        </w:rPr>
        <w:t>Васильевна</w:t>
      </w:r>
    </w:p>
    <w:p w14:paraId="46C476B3" w14:textId="77777777" w:rsidR="003E21CA" w:rsidRDefault="003E21CA" w:rsidP="003E21CA">
      <w:r>
        <w:rPr>
          <w:rFonts w:hint="eastAsia"/>
        </w:rPr>
        <w:t>ВВЕДЕНИЕ</w:t>
      </w:r>
      <w:r>
        <w:t>.....................................................................................................................5</w:t>
      </w:r>
    </w:p>
    <w:p w14:paraId="7A0A7AD4" w14:textId="77777777" w:rsidR="003E21CA" w:rsidRDefault="003E21CA" w:rsidP="003E21CA"/>
    <w:p w14:paraId="7F1713FE" w14:textId="77777777" w:rsidR="003E21CA" w:rsidRDefault="003E21CA" w:rsidP="003E21CA">
      <w:r>
        <w:rPr>
          <w:rFonts w:hint="eastAsia"/>
        </w:rPr>
        <w:t>Глава</w:t>
      </w:r>
      <w:r>
        <w:t xml:space="preserve"> 1. </w:t>
      </w:r>
      <w:r>
        <w:rPr>
          <w:rFonts w:hint="eastAsia"/>
        </w:rPr>
        <w:t>ЯЗЫК</w:t>
      </w:r>
      <w:r>
        <w:t xml:space="preserve"> </w:t>
      </w:r>
      <w:r>
        <w:rPr>
          <w:rFonts w:hint="eastAsia"/>
        </w:rPr>
        <w:t>И</w:t>
      </w:r>
      <w:r>
        <w:t xml:space="preserve"> </w:t>
      </w:r>
      <w:r>
        <w:rPr>
          <w:rFonts w:hint="eastAsia"/>
        </w:rPr>
        <w:t>ЭТНИЧНОСТЬ</w:t>
      </w:r>
      <w:r>
        <w:t xml:space="preserve"> </w:t>
      </w:r>
      <w:r>
        <w:rPr>
          <w:rFonts w:hint="eastAsia"/>
        </w:rPr>
        <w:t>В</w:t>
      </w:r>
      <w:r>
        <w:t xml:space="preserve"> </w:t>
      </w:r>
      <w:r>
        <w:rPr>
          <w:rFonts w:hint="eastAsia"/>
        </w:rPr>
        <w:t>УСЛОВИЯХ</w:t>
      </w:r>
      <w:r>
        <w:t xml:space="preserve"> </w:t>
      </w:r>
      <w:r>
        <w:rPr>
          <w:rFonts w:hint="eastAsia"/>
        </w:rPr>
        <w:t>ДИАСПОРЫ</w:t>
      </w:r>
      <w:r>
        <w:t>......................10</w:t>
      </w:r>
    </w:p>
    <w:p w14:paraId="3366F694" w14:textId="77777777" w:rsidR="003E21CA" w:rsidRDefault="003E21CA" w:rsidP="003E21CA"/>
    <w:p w14:paraId="100E569F" w14:textId="77777777" w:rsidR="003E21CA" w:rsidRDefault="003E21CA" w:rsidP="003E21CA">
      <w:r>
        <w:t xml:space="preserve">1.1. </w:t>
      </w:r>
      <w:r>
        <w:rPr>
          <w:rFonts w:hint="eastAsia"/>
        </w:rPr>
        <w:t>Этнос</w:t>
      </w:r>
      <w:r>
        <w:t xml:space="preserve"> </w:t>
      </w:r>
      <w:r>
        <w:rPr>
          <w:rFonts w:hint="eastAsia"/>
        </w:rPr>
        <w:t>и</w:t>
      </w:r>
      <w:r>
        <w:t xml:space="preserve"> </w:t>
      </w:r>
      <w:r>
        <w:rPr>
          <w:rFonts w:hint="eastAsia"/>
        </w:rPr>
        <w:t>этничность</w:t>
      </w:r>
      <w:r>
        <w:t>.......................................................................................10</w:t>
      </w:r>
    </w:p>
    <w:p w14:paraId="111DD6D9" w14:textId="77777777" w:rsidR="003E21CA" w:rsidRDefault="003E21CA" w:rsidP="003E21CA"/>
    <w:p w14:paraId="40C80871" w14:textId="77777777" w:rsidR="003E21CA" w:rsidRDefault="003E21CA" w:rsidP="003E21CA">
      <w:r>
        <w:t xml:space="preserve">1.2. </w:t>
      </w:r>
      <w:r>
        <w:rPr>
          <w:rFonts w:hint="eastAsia"/>
        </w:rPr>
        <w:t>Компоненты</w:t>
      </w:r>
      <w:r>
        <w:t xml:space="preserve"> </w:t>
      </w:r>
      <w:r>
        <w:rPr>
          <w:rFonts w:hint="eastAsia"/>
        </w:rPr>
        <w:t>этноса</w:t>
      </w:r>
      <w:r>
        <w:t>.......................................................................................18</w:t>
      </w:r>
    </w:p>
    <w:p w14:paraId="54F8A713" w14:textId="77777777" w:rsidR="003E21CA" w:rsidRDefault="003E21CA" w:rsidP="003E21CA"/>
    <w:p w14:paraId="622E5D71" w14:textId="77777777" w:rsidR="003E21CA" w:rsidRDefault="003E21CA" w:rsidP="003E21CA">
      <w:r>
        <w:t xml:space="preserve">1.3. </w:t>
      </w:r>
      <w:r>
        <w:rPr>
          <w:rFonts w:hint="eastAsia"/>
        </w:rPr>
        <w:t>Феномен</w:t>
      </w:r>
      <w:r>
        <w:t xml:space="preserve"> </w:t>
      </w:r>
      <w:r>
        <w:rPr>
          <w:rFonts w:hint="eastAsia"/>
        </w:rPr>
        <w:t>и</w:t>
      </w:r>
      <w:r>
        <w:t xml:space="preserve"> </w:t>
      </w:r>
      <w:r>
        <w:rPr>
          <w:rFonts w:hint="eastAsia"/>
        </w:rPr>
        <w:t>понятие</w:t>
      </w:r>
      <w:r>
        <w:t xml:space="preserve"> </w:t>
      </w:r>
      <w:r>
        <w:rPr>
          <w:rFonts w:hint="eastAsia"/>
        </w:rPr>
        <w:t>диаспоры</w:t>
      </w:r>
      <w:r>
        <w:t xml:space="preserve">. </w:t>
      </w:r>
      <w:r>
        <w:rPr>
          <w:rFonts w:hint="eastAsia"/>
        </w:rPr>
        <w:t>Внутренняя</w:t>
      </w:r>
      <w:r>
        <w:t xml:space="preserve"> </w:t>
      </w:r>
      <w:r>
        <w:rPr>
          <w:rFonts w:hint="eastAsia"/>
        </w:rPr>
        <w:t>диаспора</w:t>
      </w:r>
      <w:r>
        <w:t>...............................22</w:t>
      </w:r>
    </w:p>
    <w:p w14:paraId="27C39437" w14:textId="77777777" w:rsidR="003E21CA" w:rsidRDefault="003E21CA" w:rsidP="003E21CA"/>
    <w:p w14:paraId="1519C57E" w14:textId="77777777" w:rsidR="003E21CA" w:rsidRDefault="003E21CA" w:rsidP="003E21CA">
      <w:r>
        <w:t xml:space="preserve">1.4. </w:t>
      </w:r>
      <w:r>
        <w:rPr>
          <w:rFonts w:hint="eastAsia"/>
        </w:rPr>
        <w:t>Чувашская</w:t>
      </w:r>
      <w:r>
        <w:t xml:space="preserve"> </w:t>
      </w:r>
      <w:r>
        <w:rPr>
          <w:rFonts w:hint="eastAsia"/>
        </w:rPr>
        <w:t>диаспора</w:t>
      </w:r>
      <w:r>
        <w:t>......................................................................................28</w:t>
      </w:r>
    </w:p>
    <w:p w14:paraId="18BA3F81" w14:textId="77777777" w:rsidR="003E21CA" w:rsidRDefault="003E21CA" w:rsidP="003E21CA"/>
    <w:p w14:paraId="3C22EB57" w14:textId="77777777" w:rsidR="003E21CA" w:rsidRDefault="003E21CA" w:rsidP="003E21CA">
      <w:r>
        <w:t xml:space="preserve">1.5. </w:t>
      </w:r>
      <w:r>
        <w:rPr>
          <w:rFonts w:hint="eastAsia"/>
        </w:rPr>
        <w:t>Язык</w:t>
      </w:r>
      <w:r>
        <w:t xml:space="preserve"> </w:t>
      </w:r>
      <w:r>
        <w:rPr>
          <w:rFonts w:hint="eastAsia"/>
        </w:rPr>
        <w:t>диаспоры</w:t>
      </w:r>
      <w:r>
        <w:t xml:space="preserve"> </w:t>
      </w:r>
      <w:r>
        <w:rPr>
          <w:rFonts w:hint="eastAsia"/>
        </w:rPr>
        <w:t>и</w:t>
      </w:r>
      <w:r>
        <w:t xml:space="preserve"> </w:t>
      </w:r>
      <w:r>
        <w:rPr>
          <w:rFonts w:hint="eastAsia"/>
        </w:rPr>
        <w:t>родной</w:t>
      </w:r>
      <w:r>
        <w:t xml:space="preserve"> </w:t>
      </w:r>
      <w:r>
        <w:rPr>
          <w:rFonts w:hint="eastAsia"/>
        </w:rPr>
        <w:t>язык</w:t>
      </w:r>
      <w:r>
        <w:t>.....................................................................31</w:t>
      </w:r>
    </w:p>
    <w:p w14:paraId="22AB3A48" w14:textId="77777777" w:rsidR="003E21CA" w:rsidRDefault="003E21CA" w:rsidP="003E21CA"/>
    <w:p w14:paraId="1DE78F2F" w14:textId="77777777" w:rsidR="003E21CA" w:rsidRDefault="003E21CA" w:rsidP="003E21CA">
      <w:r>
        <w:t xml:space="preserve">1.6. </w:t>
      </w:r>
      <w:r>
        <w:rPr>
          <w:rFonts w:hint="eastAsia"/>
        </w:rPr>
        <w:t>Чувашский</w:t>
      </w:r>
      <w:r>
        <w:t xml:space="preserve"> </w:t>
      </w:r>
      <w:r>
        <w:rPr>
          <w:rFonts w:hint="eastAsia"/>
        </w:rPr>
        <w:t>язык</w:t>
      </w:r>
      <w:r>
        <w:t>.............................................................................................35</w:t>
      </w:r>
    </w:p>
    <w:p w14:paraId="576CCC4C" w14:textId="77777777" w:rsidR="003E21CA" w:rsidRDefault="003E21CA" w:rsidP="003E21CA"/>
    <w:p w14:paraId="03E671BB" w14:textId="77777777" w:rsidR="003E21CA" w:rsidRDefault="003E21CA" w:rsidP="003E21CA">
      <w:r>
        <w:rPr>
          <w:rFonts w:hint="eastAsia"/>
        </w:rPr>
        <w:t>Глава</w:t>
      </w:r>
      <w:r>
        <w:t xml:space="preserve"> 2. </w:t>
      </w:r>
      <w:r>
        <w:rPr>
          <w:rFonts w:hint="eastAsia"/>
        </w:rPr>
        <w:t>ЯЗЫКОВАЯ</w:t>
      </w:r>
      <w:r>
        <w:t xml:space="preserve"> </w:t>
      </w:r>
      <w:r>
        <w:rPr>
          <w:rFonts w:hint="eastAsia"/>
        </w:rPr>
        <w:t>БИОГРАФИЯ</w:t>
      </w:r>
      <w:r>
        <w:t xml:space="preserve"> </w:t>
      </w:r>
      <w:r>
        <w:rPr>
          <w:rFonts w:hint="eastAsia"/>
        </w:rPr>
        <w:t>РЕСПОНДЕНТОВ</w:t>
      </w:r>
      <w:r>
        <w:t>...................................37</w:t>
      </w:r>
    </w:p>
    <w:p w14:paraId="3AA5B88C" w14:textId="77777777" w:rsidR="003E21CA" w:rsidRDefault="003E21CA" w:rsidP="003E21CA"/>
    <w:p w14:paraId="02A5B3BF" w14:textId="77777777" w:rsidR="003E21CA" w:rsidRDefault="003E21CA" w:rsidP="003E21CA">
      <w:r>
        <w:t xml:space="preserve">2.1. </w:t>
      </w:r>
      <w:r>
        <w:rPr>
          <w:rFonts w:hint="eastAsia"/>
        </w:rPr>
        <w:t>Опыт</w:t>
      </w:r>
      <w:r>
        <w:t xml:space="preserve"> </w:t>
      </w:r>
      <w:r>
        <w:rPr>
          <w:rFonts w:hint="eastAsia"/>
        </w:rPr>
        <w:t>социолингвистического</w:t>
      </w:r>
      <w:r>
        <w:t xml:space="preserve"> </w:t>
      </w:r>
      <w:r>
        <w:rPr>
          <w:rFonts w:hint="eastAsia"/>
        </w:rPr>
        <w:t>обследования</w:t>
      </w:r>
      <w:r>
        <w:t>.............................................37</w:t>
      </w:r>
    </w:p>
    <w:p w14:paraId="29ED548B" w14:textId="77777777" w:rsidR="003E21CA" w:rsidRDefault="003E21CA" w:rsidP="003E21CA"/>
    <w:p w14:paraId="10D12E25" w14:textId="77777777" w:rsidR="003E21CA" w:rsidRDefault="003E21CA" w:rsidP="003E21CA">
      <w:r>
        <w:t xml:space="preserve">2.2. </w:t>
      </w:r>
      <w:r>
        <w:rPr>
          <w:rFonts w:hint="eastAsia"/>
        </w:rPr>
        <w:t>Языковая</w:t>
      </w:r>
      <w:r>
        <w:t xml:space="preserve"> </w:t>
      </w:r>
      <w:r>
        <w:rPr>
          <w:rFonts w:hint="eastAsia"/>
        </w:rPr>
        <w:t>биография</w:t>
      </w:r>
      <w:r>
        <w:t xml:space="preserve"> </w:t>
      </w:r>
      <w:r>
        <w:rPr>
          <w:rFonts w:hint="eastAsia"/>
        </w:rPr>
        <w:t>респондентов</w:t>
      </w:r>
      <w:r>
        <w:t xml:space="preserve"> </w:t>
      </w:r>
      <w:r>
        <w:rPr>
          <w:rFonts w:hint="eastAsia"/>
        </w:rPr>
        <w:t>первого</w:t>
      </w:r>
      <w:r>
        <w:t xml:space="preserve"> </w:t>
      </w:r>
      <w:r>
        <w:rPr>
          <w:rFonts w:hint="eastAsia"/>
        </w:rPr>
        <w:t>поколения</w:t>
      </w:r>
      <w:r>
        <w:t>............................40</w:t>
      </w:r>
    </w:p>
    <w:p w14:paraId="43E3FD29" w14:textId="77777777" w:rsidR="003E21CA" w:rsidRDefault="003E21CA" w:rsidP="003E21CA"/>
    <w:p w14:paraId="1C73DED2" w14:textId="77777777" w:rsidR="003E21CA" w:rsidRDefault="003E21CA" w:rsidP="003E21CA">
      <w:r>
        <w:t xml:space="preserve">2.2.1. </w:t>
      </w:r>
      <w:r>
        <w:rPr>
          <w:rFonts w:hint="eastAsia"/>
        </w:rPr>
        <w:t>Язык</w:t>
      </w:r>
      <w:r>
        <w:t xml:space="preserve"> </w:t>
      </w:r>
      <w:r>
        <w:rPr>
          <w:rFonts w:hint="eastAsia"/>
        </w:rPr>
        <w:t>или</w:t>
      </w:r>
      <w:r>
        <w:t xml:space="preserve"> </w:t>
      </w:r>
      <w:r>
        <w:rPr>
          <w:rFonts w:hint="eastAsia"/>
        </w:rPr>
        <w:t>языки</w:t>
      </w:r>
      <w:r>
        <w:t xml:space="preserve">, </w:t>
      </w:r>
      <w:r>
        <w:rPr>
          <w:rFonts w:hint="eastAsia"/>
        </w:rPr>
        <w:t>используемые</w:t>
      </w:r>
      <w:r>
        <w:t xml:space="preserve"> </w:t>
      </w:r>
      <w:r>
        <w:rPr>
          <w:rFonts w:hint="eastAsia"/>
        </w:rPr>
        <w:t>респондентами</w:t>
      </w:r>
      <w:r>
        <w:t xml:space="preserve"> </w:t>
      </w:r>
      <w:r>
        <w:rPr>
          <w:rFonts w:hint="eastAsia"/>
        </w:rPr>
        <w:t>до</w:t>
      </w:r>
      <w:r>
        <w:t xml:space="preserve"> </w:t>
      </w:r>
      <w:r>
        <w:rPr>
          <w:rFonts w:hint="eastAsia"/>
        </w:rPr>
        <w:t>школы</w:t>
      </w:r>
      <w:r>
        <w:t>............40</w:t>
      </w:r>
    </w:p>
    <w:p w14:paraId="2437D85C" w14:textId="77777777" w:rsidR="003E21CA" w:rsidRDefault="003E21CA" w:rsidP="003E21CA"/>
    <w:p w14:paraId="0D74127F" w14:textId="77777777" w:rsidR="003E21CA" w:rsidRDefault="003E21CA" w:rsidP="003E21CA">
      <w:r>
        <w:t xml:space="preserve">2.2.2. </w:t>
      </w:r>
      <w:r>
        <w:rPr>
          <w:rFonts w:hint="eastAsia"/>
        </w:rPr>
        <w:t>Язык</w:t>
      </w:r>
      <w:r>
        <w:t xml:space="preserve"> </w:t>
      </w:r>
      <w:r>
        <w:rPr>
          <w:rFonts w:hint="eastAsia"/>
        </w:rPr>
        <w:t>или</w:t>
      </w:r>
      <w:r>
        <w:t xml:space="preserve"> </w:t>
      </w:r>
      <w:r>
        <w:rPr>
          <w:rFonts w:hint="eastAsia"/>
        </w:rPr>
        <w:t>языки</w:t>
      </w:r>
      <w:r>
        <w:t xml:space="preserve">, </w:t>
      </w:r>
      <w:r>
        <w:rPr>
          <w:rFonts w:hint="eastAsia"/>
        </w:rPr>
        <w:t>которые</w:t>
      </w:r>
      <w:r>
        <w:t xml:space="preserve"> </w:t>
      </w:r>
      <w:r>
        <w:rPr>
          <w:rFonts w:hint="eastAsia"/>
        </w:rPr>
        <w:t>использовались</w:t>
      </w:r>
      <w:r>
        <w:t xml:space="preserve"> </w:t>
      </w:r>
      <w:r>
        <w:rPr>
          <w:rFonts w:hint="eastAsia"/>
        </w:rPr>
        <w:t>респондентами</w:t>
      </w:r>
      <w:r>
        <w:t xml:space="preserve"> </w:t>
      </w:r>
      <w:r>
        <w:rPr>
          <w:rFonts w:hint="eastAsia"/>
        </w:rPr>
        <w:t>в</w:t>
      </w:r>
      <w:r>
        <w:t xml:space="preserve"> </w:t>
      </w:r>
      <w:r>
        <w:rPr>
          <w:rFonts w:hint="eastAsia"/>
        </w:rPr>
        <w:t>начальной</w:t>
      </w:r>
      <w:r>
        <w:t xml:space="preserve"> </w:t>
      </w:r>
      <w:r>
        <w:rPr>
          <w:rFonts w:hint="eastAsia"/>
        </w:rPr>
        <w:t>школе</w:t>
      </w:r>
      <w:r>
        <w:t>...........................................................................................51</w:t>
      </w:r>
    </w:p>
    <w:p w14:paraId="38F65A25" w14:textId="77777777" w:rsidR="003E21CA" w:rsidRDefault="003E21CA" w:rsidP="003E21CA"/>
    <w:p w14:paraId="5DED0645" w14:textId="77777777" w:rsidR="003E21CA" w:rsidRDefault="003E21CA" w:rsidP="003E21CA">
      <w:r>
        <w:t xml:space="preserve">2.2.3. </w:t>
      </w:r>
      <w:r>
        <w:rPr>
          <w:rFonts w:hint="eastAsia"/>
        </w:rPr>
        <w:t>Язык</w:t>
      </w:r>
      <w:r>
        <w:t xml:space="preserve"> </w:t>
      </w:r>
      <w:r>
        <w:rPr>
          <w:rFonts w:hint="eastAsia"/>
        </w:rPr>
        <w:t>или</w:t>
      </w:r>
      <w:r>
        <w:t xml:space="preserve"> </w:t>
      </w:r>
      <w:r>
        <w:rPr>
          <w:rFonts w:hint="eastAsia"/>
        </w:rPr>
        <w:t>языки</w:t>
      </w:r>
      <w:r>
        <w:t xml:space="preserve">, </w:t>
      </w:r>
      <w:r>
        <w:rPr>
          <w:rFonts w:hint="eastAsia"/>
        </w:rPr>
        <w:t>которые</w:t>
      </w:r>
      <w:r>
        <w:t xml:space="preserve"> </w:t>
      </w:r>
      <w:r>
        <w:rPr>
          <w:rFonts w:hint="eastAsia"/>
        </w:rPr>
        <w:t>респонденты</w:t>
      </w:r>
      <w:r>
        <w:t xml:space="preserve"> </w:t>
      </w:r>
      <w:r>
        <w:rPr>
          <w:rFonts w:hint="eastAsia"/>
        </w:rPr>
        <w:t>использовали</w:t>
      </w:r>
      <w:r>
        <w:t xml:space="preserve"> </w:t>
      </w:r>
      <w:r>
        <w:rPr>
          <w:rFonts w:hint="eastAsia"/>
        </w:rPr>
        <w:t>в</w:t>
      </w:r>
      <w:r>
        <w:t xml:space="preserve"> </w:t>
      </w:r>
      <w:r>
        <w:rPr>
          <w:rFonts w:hint="eastAsia"/>
        </w:rPr>
        <w:t>средней</w:t>
      </w:r>
      <w:r>
        <w:t xml:space="preserve"> </w:t>
      </w:r>
      <w:r>
        <w:rPr>
          <w:rFonts w:hint="eastAsia"/>
        </w:rPr>
        <w:t>школе</w:t>
      </w:r>
      <w:r>
        <w:t xml:space="preserve"> </w:t>
      </w:r>
      <w:r>
        <w:rPr>
          <w:rFonts w:hint="eastAsia"/>
        </w:rPr>
        <w:t>и</w:t>
      </w:r>
      <w:r>
        <w:t xml:space="preserve"> </w:t>
      </w:r>
      <w:r>
        <w:rPr>
          <w:rFonts w:hint="eastAsia"/>
        </w:rPr>
        <w:t>на</w:t>
      </w:r>
      <w:r>
        <w:t xml:space="preserve"> </w:t>
      </w:r>
      <w:r>
        <w:rPr>
          <w:rFonts w:hint="eastAsia"/>
        </w:rPr>
        <w:t>дальнейших</w:t>
      </w:r>
      <w:r>
        <w:t xml:space="preserve"> </w:t>
      </w:r>
      <w:r>
        <w:rPr>
          <w:rFonts w:hint="eastAsia"/>
        </w:rPr>
        <w:t>этапах</w:t>
      </w:r>
      <w:r>
        <w:t xml:space="preserve"> </w:t>
      </w:r>
      <w:r>
        <w:rPr>
          <w:rFonts w:hint="eastAsia"/>
        </w:rPr>
        <w:t>обучения</w:t>
      </w:r>
      <w:r>
        <w:t>...................................................59</w:t>
      </w:r>
    </w:p>
    <w:p w14:paraId="6916742F" w14:textId="77777777" w:rsidR="003E21CA" w:rsidRDefault="003E21CA" w:rsidP="003E21CA"/>
    <w:p w14:paraId="1D74173A" w14:textId="77777777" w:rsidR="003E21CA" w:rsidRDefault="003E21CA" w:rsidP="003E21CA">
      <w:r>
        <w:t xml:space="preserve">2.2.4. </w:t>
      </w:r>
      <w:r>
        <w:rPr>
          <w:rFonts w:hint="eastAsia"/>
        </w:rPr>
        <w:t>Язык</w:t>
      </w:r>
      <w:r>
        <w:t xml:space="preserve"> </w:t>
      </w:r>
      <w:r>
        <w:rPr>
          <w:rFonts w:hint="eastAsia"/>
        </w:rPr>
        <w:t>или</w:t>
      </w:r>
      <w:r>
        <w:t xml:space="preserve"> </w:t>
      </w:r>
      <w:r>
        <w:rPr>
          <w:rFonts w:hint="eastAsia"/>
        </w:rPr>
        <w:t>языки</w:t>
      </w:r>
      <w:r>
        <w:t xml:space="preserve">, </w:t>
      </w:r>
      <w:r>
        <w:rPr>
          <w:rFonts w:hint="eastAsia"/>
        </w:rPr>
        <w:t>которые</w:t>
      </w:r>
      <w:r>
        <w:t xml:space="preserve"> </w:t>
      </w:r>
      <w:r>
        <w:rPr>
          <w:rFonts w:hint="eastAsia"/>
        </w:rPr>
        <w:t>респонденты</w:t>
      </w:r>
      <w:r>
        <w:t xml:space="preserve"> </w:t>
      </w:r>
      <w:r>
        <w:rPr>
          <w:rFonts w:hint="eastAsia"/>
        </w:rPr>
        <w:t>использовали</w:t>
      </w:r>
      <w:r>
        <w:t xml:space="preserve"> </w:t>
      </w:r>
      <w:r>
        <w:rPr>
          <w:rFonts w:hint="eastAsia"/>
        </w:rPr>
        <w:t>в</w:t>
      </w:r>
      <w:r>
        <w:t xml:space="preserve"> </w:t>
      </w:r>
      <w:r>
        <w:rPr>
          <w:rFonts w:hint="eastAsia"/>
        </w:rPr>
        <w:t>разговоре</w:t>
      </w:r>
      <w:r>
        <w:t xml:space="preserve"> </w:t>
      </w:r>
      <w:r>
        <w:rPr>
          <w:rFonts w:hint="eastAsia"/>
        </w:rPr>
        <w:t>с</w:t>
      </w:r>
      <w:r>
        <w:t xml:space="preserve"> </w:t>
      </w:r>
      <w:r>
        <w:rPr>
          <w:rFonts w:hint="eastAsia"/>
        </w:rPr>
        <w:t>соседями</w:t>
      </w:r>
      <w:r>
        <w:t xml:space="preserve"> </w:t>
      </w:r>
      <w:r>
        <w:rPr>
          <w:rFonts w:hint="eastAsia"/>
        </w:rPr>
        <w:t>на</w:t>
      </w:r>
      <w:r>
        <w:t xml:space="preserve"> </w:t>
      </w:r>
      <w:r>
        <w:rPr>
          <w:rFonts w:hint="eastAsia"/>
        </w:rPr>
        <w:t>малой</w:t>
      </w:r>
      <w:r>
        <w:t xml:space="preserve"> </w:t>
      </w:r>
      <w:r>
        <w:rPr>
          <w:rFonts w:hint="eastAsia"/>
        </w:rPr>
        <w:t>родине</w:t>
      </w:r>
      <w:r>
        <w:t>...........................................................................76</w:t>
      </w:r>
    </w:p>
    <w:p w14:paraId="09ABD1FB" w14:textId="77777777" w:rsidR="003E21CA" w:rsidRDefault="003E21CA" w:rsidP="003E21CA"/>
    <w:p w14:paraId="1FA34FB8" w14:textId="77777777" w:rsidR="003E21CA" w:rsidRDefault="003E21CA" w:rsidP="003E21CA">
      <w:r>
        <w:t xml:space="preserve">2.2.5. </w:t>
      </w:r>
      <w:r>
        <w:rPr>
          <w:rFonts w:hint="eastAsia"/>
        </w:rPr>
        <w:t>Языковая</w:t>
      </w:r>
      <w:r>
        <w:t xml:space="preserve"> </w:t>
      </w:r>
      <w:r>
        <w:rPr>
          <w:rFonts w:hint="eastAsia"/>
        </w:rPr>
        <w:t>биография</w:t>
      </w:r>
      <w:r>
        <w:t xml:space="preserve"> </w:t>
      </w:r>
      <w:r>
        <w:rPr>
          <w:rFonts w:hint="eastAsia"/>
        </w:rPr>
        <w:t>респондентов</w:t>
      </w:r>
      <w:r>
        <w:t xml:space="preserve"> </w:t>
      </w:r>
      <w:r>
        <w:rPr>
          <w:rFonts w:hint="eastAsia"/>
        </w:rPr>
        <w:t>второго</w:t>
      </w:r>
      <w:r>
        <w:t xml:space="preserve"> </w:t>
      </w:r>
      <w:r>
        <w:rPr>
          <w:rFonts w:hint="eastAsia"/>
        </w:rPr>
        <w:t>поколения</w:t>
      </w:r>
      <w:r>
        <w:t>.................83</w:t>
      </w:r>
    </w:p>
    <w:p w14:paraId="57360EE6" w14:textId="77777777" w:rsidR="003E21CA" w:rsidRDefault="003E21CA" w:rsidP="003E21CA"/>
    <w:p w14:paraId="4FE66B37" w14:textId="77777777" w:rsidR="003E21CA" w:rsidRDefault="003E21CA" w:rsidP="003E21CA">
      <w:r>
        <w:t xml:space="preserve">2.3. </w:t>
      </w:r>
      <w:r>
        <w:rPr>
          <w:rFonts w:hint="eastAsia"/>
        </w:rPr>
        <w:t>Сопоставительный</w:t>
      </w:r>
      <w:r>
        <w:t xml:space="preserve"> </w:t>
      </w:r>
      <w:r>
        <w:rPr>
          <w:rFonts w:hint="eastAsia"/>
        </w:rPr>
        <w:t>анализ</w:t>
      </w:r>
      <w:r>
        <w:t xml:space="preserve"> </w:t>
      </w:r>
      <w:r>
        <w:rPr>
          <w:rFonts w:hint="eastAsia"/>
        </w:rPr>
        <w:t>этапов</w:t>
      </w:r>
      <w:r>
        <w:t xml:space="preserve"> </w:t>
      </w:r>
      <w:r>
        <w:rPr>
          <w:rFonts w:hint="eastAsia"/>
        </w:rPr>
        <w:t>языковой</w:t>
      </w:r>
      <w:r>
        <w:t xml:space="preserve"> </w:t>
      </w:r>
      <w:r>
        <w:rPr>
          <w:rFonts w:hint="eastAsia"/>
        </w:rPr>
        <w:t>биографии</w:t>
      </w:r>
      <w:r>
        <w:t xml:space="preserve"> </w:t>
      </w:r>
      <w:r>
        <w:rPr>
          <w:rFonts w:hint="eastAsia"/>
        </w:rPr>
        <w:t>респондентов</w:t>
      </w:r>
      <w:r>
        <w:t xml:space="preserve"> ...89</w:t>
      </w:r>
    </w:p>
    <w:p w14:paraId="55ABF8C4" w14:textId="77777777" w:rsidR="003E21CA" w:rsidRDefault="003E21CA" w:rsidP="003E21CA"/>
    <w:p w14:paraId="41736499" w14:textId="77777777" w:rsidR="003E21CA" w:rsidRDefault="003E21CA" w:rsidP="003E21CA">
      <w:r>
        <w:t xml:space="preserve">2.4. </w:t>
      </w:r>
      <w:r>
        <w:rPr>
          <w:rFonts w:hint="eastAsia"/>
        </w:rPr>
        <w:t>Длительность</w:t>
      </w:r>
      <w:r>
        <w:t xml:space="preserve"> </w:t>
      </w:r>
      <w:r>
        <w:rPr>
          <w:rFonts w:hint="eastAsia"/>
        </w:rPr>
        <w:t>пребывания</w:t>
      </w:r>
      <w:r>
        <w:t xml:space="preserve"> </w:t>
      </w:r>
      <w:r>
        <w:rPr>
          <w:rFonts w:hint="eastAsia"/>
        </w:rPr>
        <w:t>респондентов</w:t>
      </w:r>
      <w:r>
        <w:t xml:space="preserve"> </w:t>
      </w:r>
      <w:r>
        <w:rPr>
          <w:rFonts w:hint="eastAsia"/>
        </w:rPr>
        <w:t>в</w:t>
      </w:r>
      <w:r>
        <w:t xml:space="preserve"> </w:t>
      </w:r>
      <w:r>
        <w:rPr>
          <w:rFonts w:hint="eastAsia"/>
        </w:rPr>
        <w:t>московском</w:t>
      </w:r>
      <w:r>
        <w:t xml:space="preserve"> </w:t>
      </w:r>
      <w:r>
        <w:rPr>
          <w:rFonts w:hint="eastAsia"/>
        </w:rPr>
        <w:t>регионе</w:t>
      </w:r>
      <w:r>
        <w:t xml:space="preserve"> </w:t>
      </w:r>
      <w:r>
        <w:rPr>
          <w:rFonts w:hint="eastAsia"/>
        </w:rPr>
        <w:t>и</w:t>
      </w:r>
      <w:r>
        <w:t xml:space="preserve"> </w:t>
      </w:r>
      <w:r>
        <w:rPr>
          <w:rFonts w:hint="eastAsia"/>
        </w:rPr>
        <w:t>цели</w:t>
      </w:r>
      <w:r>
        <w:t xml:space="preserve"> </w:t>
      </w:r>
      <w:r>
        <w:rPr>
          <w:rFonts w:hint="eastAsia"/>
        </w:rPr>
        <w:t>внутренней</w:t>
      </w:r>
      <w:r>
        <w:t xml:space="preserve"> </w:t>
      </w:r>
      <w:r>
        <w:rPr>
          <w:rFonts w:hint="eastAsia"/>
        </w:rPr>
        <w:t>миграции</w:t>
      </w:r>
      <w:r>
        <w:t xml:space="preserve"> </w:t>
      </w:r>
      <w:r>
        <w:rPr>
          <w:rFonts w:hint="eastAsia"/>
        </w:rPr>
        <w:t>по</w:t>
      </w:r>
      <w:r>
        <w:t xml:space="preserve"> </w:t>
      </w:r>
      <w:r>
        <w:rPr>
          <w:rFonts w:hint="eastAsia"/>
        </w:rPr>
        <w:t>возрастным</w:t>
      </w:r>
      <w:r>
        <w:t xml:space="preserve"> </w:t>
      </w:r>
      <w:r>
        <w:rPr>
          <w:rFonts w:hint="eastAsia"/>
        </w:rPr>
        <w:t>когортам</w:t>
      </w:r>
      <w:r>
        <w:t xml:space="preserve"> </w:t>
      </w:r>
      <w:r>
        <w:rPr>
          <w:rFonts w:hint="eastAsia"/>
        </w:rPr>
        <w:t>в</w:t>
      </w:r>
      <w:r>
        <w:t xml:space="preserve"> </w:t>
      </w:r>
      <w:r>
        <w:rPr>
          <w:rFonts w:hint="eastAsia"/>
        </w:rPr>
        <w:t>первом</w:t>
      </w:r>
      <w:r>
        <w:t xml:space="preserve"> </w:t>
      </w:r>
      <w:r>
        <w:rPr>
          <w:rFonts w:hint="eastAsia"/>
        </w:rPr>
        <w:t>поколении</w:t>
      </w:r>
      <w:r>
        <w:t>............97</w:t>
      </w:r>
    </w:p>
    <w:p w14:paraId="02E722EB" w14:textId="77777777" w:rsidR="003E21CA" w:rsidRDefault="003E21CA" w:rsidP="003E21CA"/>
    <w:p w14:paraId="783342F8" w14:textId="77777777" w:rsidR="003E21CA" w:rsidRDefault="003E21CA" w:rsidP="003E21CA">
      <w:r>
        <w:t xml:space="preserve">2.4.1. </w:t>
      </w:r>
      <w:r>
        <w:rPr>
          <w:rFonts w:hint="eastAsia"/>
        </w:rPr>
        <w:t>Когорта</w:t>
      </w:r>
      <w:r>
        <w:t xml:space="preserve"> 61-84......................................................................................98</w:t>
      </w:r>
    </w:p>
    <w:p w14:paraId="619D2DBD" w14:textId="77777777" w:rsidR="003E21CA" w:rsidRDefault="003E21CA" w:rsidP="003E21CA"/>
    <w:p w14:paraId="65F08FFD" w14:textId="77777777" w:rsidR="003E21CA" w:rsidRDefault="003E21CA" w:rsidP="003E21CA">
      <w:r>
        <w:t xml:space="preserve">2.4.2. </w:t>
      </w:r>
      <w:r>
        <w:rPr>
          <w:rFonts w:hint="eastAsia"/>
        </w:rPr>
        <w:t>Когорта</w:t>
      </w:r>
      <w:r>
        <w:t xml:space="preserve"> 51-60......................................................................................99</w:t>
      </w:r>
    </w:p>
    <w:p w14:paraId="58D0BF11" w14:textId="77777777" w:rsidR="003E21CA" w:rsidRDefault="003E21CA" w:rsidP="003E21CA"/>
    <w:p w14:paraId="5B3EC711" w14:textId="77777777" w:rsidR="003E21CA" w:rsidRDefault="003E21CA" w:rsidP="003E21CA">
      <w:r>
        <w:t xml:space="preserve">2.4.3. </w:t>
      </w:r>
      <w:r>
        <w:rPr>
          <w:rFonts w:hint="eastAsia"/>
        </w:rPr>
        <w:t>Когорта</w:t>
      </w:r>
      <w:r>
        <w:t xml:space="preserve"> 41-50....................................................................................101</w:t>
      </w:r>
    </w:p>
    <w:p w14:paraId="1267B37E" w14:textId="77777777" w:rsidR="003E21CA" w:rsidRDefault="003E21CA" w:rsidP="003E21CA"/>
    <w:p w14:paraId="2F5D93DC" w14:textId="77777777" w:rsidR="003E21CA" w:rsidRDefault="003E21CA" w:rsidP="003E21CA">
      <w:r>
        <w:t xml:space="preserve">2.4.4. </w:t>
      </w:r>
      <w:r>
        <w:rPr>
          <w:rFonts w:hint="eastAsia"/>
        </w:rPr>
        <w:t>Когорта</w:t>
      </w:r>
      <w:r>
        <w:t xml:space="preserve"> 31-40....................................................................................102</w:t>
      </w:r>
    </w:p>
    <w:p w14:paraId="33FE2368" w14:textId="77777777" w:rsidR="003E21CA" w:rsidRDefault="003E21CA" w:rsidP="003E21CA"/>
    <w:p w14:paraId="37A1275F" w14:textId="77777777" w:rsidR="003E21CA" w:rsidRDefault="003E21CA" w:rsidP="003E21CA">
      <w:r>
        <w:t xml:space="preserve">2.4.5. </w:t>
      </w:r>
      <w:r>
        <w:rPr>
          <w:rFonts w:hint="eastAsia"/>
        </w:rPr>
        <w:t>Когорта</w:t>
      </w:r>
      <w:r>
        <w:t xml:space="preserve"> 20-30....................................................................................104</w:t>
      </w:r>
    </w:p>
    <w:p w14:paraId="3C703224" w14:textId="77777777" w:rsidR="003E21CA" w:rsidRDefault="003E21CA" w:rsidP="003E21CA"/>
    <w:p w14:paraId="3740659F" w14:textId="77777777" w:rsidR="003E21CA" w:rsidRDefault="003E21CA" w:rsidP="003E21CA">
      <w:r>
        <w:rPr>
          <w:rFonts w:hint="eastAsia"/>
        </w:rPr>
        <w:t>Выводы</w:t>
      </w:r>
      <w:r>
        <w:t xml:space="preserve"> </w:t>
      </w:r>
      <w:r>
        <w:rPr>
          <w:rFonts w:hint="eastAsia"/>
        </w:rPr>
        <w:t>по</w:t>
      </w:r>
      <w:r>
        <w:t xml:space="preserve"> </w:t>
      </w:r>
      <w:r>
        <w:rPr>
          <w:rFonts w:hint="eastAsia"/>
        </w:rPr>
        <w:t>Главе</w:t>
      </w:r>
      <w:r>
        <w:t xml:space="preserve"> 2.............................................................................................106</w:t>
      </w:r>
    </w:p>
    <w:p w14:paraId="3C8756BC" w14:textId="77777777" w:rsidR="003E21CA" w:rsidRDefault="003E21CA" w:rsidP="003E21CA"/>
    <w:p w14:paraId="2F173933" w14:textId="77777777" w:rsidR="003E21CA" w:rsidRDefault="003E21CA" w:rsidP="003E21CA">
      <w:r>
        <w:rPr>
          <w:rFonts w:hint="eastAsia"/>
        </w:rPr>
        <w:t>Глава</w:t>
      </w:r>
      <w:r>
        <w:t xml:space="preserve"> 3. </w:t>
      </w:r>
      <w:r>
        <w:rPr>
          <w:rFonts w:hint="eastAsia"/>
        </w:rPr>
        <w:t>АКТУАЛЬНОЕ</w:t>
      </w:r>
      <w:r>
        <w:t xml:space="preserve"> </w:t>
      </w:r>
      <w:r>
        <w:rPr>
          <w:rFonts w:hint="eastAsia"/>
        </w:rPr>
        <w:t>ИСПОЛЬЗОВАНИЕ</w:t>
      </w:r>
      <w:r>
        <w:t xml:space="preserve"> </w:t>
      </w:r>
      <w:r>
        <w:rPr>
          <w:rFonts w:hint="eastAsia"/>
        </w:rPr>
        <w:t>ЧУВАШСКОГО</w:t>
      </w:r>
      <w:r>
        <w:t xml:space="preserve"> </w:t>
      </w:r>
      <w:r>
        <w:rPr>
          <w:rFonts w:hint="eastAsia"/>
        </w:rPr>
        <w:t>И</w:t>
      </w:r>
      <w:r>
        <w:t xml:space="preserve"> </w:t>
      </w:r>
      <w:r>
        <w:rPr>
          <w:rFonts w:hint="eastAsia"/>
        </w:rPr>
        <w:t>РУССКОГО</w:t>
      </w:r>
      <w:r>
        <w:t xml:space="preserve"> </w:t>
      </w:r>
      <w:r>
        <w:rPr>
          <w:rFonts w:hint="eastAsia"/>
        </w:rPr>
        <w:t>ЯЗЫКОВ</w:t>
      </w:r>
      <w:r>
        <w:t xml:space="preserve"> </w:t>
      </w:r>
      <w:r>
        <w:rPr>
          <w:rFonts w:hint="eastAsia"/>
        </w:rPr>
        <w:t>В</w:t>
      </w:r>
      <w:r>
        <w:t xml:space="preserve"> </w:t>
      </w:r>
      <w:r>
        <w:rPr>
          <w:rFonts w:hint="eastAsia"/>
        </w:rPr>
        <w:t>ЧУВАШСКОЙ</w:t>
      </w:r>
      <w:r>
        <w:t xml:space="preserve"> </w:t>
      </w:r>
      <w:r>
        <w:rPr>
          <w:rFonts w:hint="eastAsia"/>
        </w:rPr>
        <w:t>ДИАСПОРЕ</w:t>
      </w:r>
      <w:r>
        <w:t xml:space="preserve"> </w:t>
      </w:r>
      <w:r>
        <w:rPr>
          <w:rFonts w:hint="eastAsia"/>
        </w:rPr>
        <w:t>МОСКОВСКОГО</w:t>
      </w:r>
      <w:r>
        <w:t xml:space="preserve"> </w:t>
      </w:r>
      <w:r>
        <w:rPr>
          <w:rFonts w:hint="eastAsia"/>
        </w:rPr>
        <w:t>РЕГИОНА</w:t>
      </w:r>
      <w:r>
        <w:t>...................................................................................................................109</w:t>
      </w:r>
    </w:p>
    <w:p w14:paraId="28FA1745" w14:textId="77777777" w:rsidR="003E21CA" w:rsidRDefault="003E21CA" w:rsidP="003E21CA"/>
    <w:p w14:paraId="1D5B7F52" w14:textId="77777777" w:rsidR="003E21CA" w:rsidRDefault="003E21CA" w:rsidP="003E21CA">
      <w:r>
        <w:t xml:space="preserve">3.1. </w:t>
      </w:r>
      <w:r>
        <w:rPr>
          <w:rFonts w:hint="eastAsia"/>
        </w:rPr>
        <w:t>Количественное</w:t>
      </w:r>
      <w:r>
        <w:t xml:space="preserve"> </w:t>
      </w:r>
      <w:r>
        <w:rPr>
          <w:rFonts w:hint="eastAsia"/>
        </w:rPr>
        <w:t>распределение</w:t>
      </w:r>
      <w:r>
        <w:t xml:space="preserve"> </w:t>
      </w:r>
      <w:r>
        <w:rPr>
          <w:rFonts w:hint="eastAsia"/>
        </w:rPr>
        <w:t>активных</w:t>
      </w:r>
      <w:r>
        <w:t xml:space="preserve"> </w:t>
      </w:r>
      <w:r>
        <w:rPr>
          <w:rFonts w:hint="eastAsia"/>
        </w:rPr>
        <w:t>и</w:t>
      </w:r>
      <w:r>
        <w:t xml:space="preserve"> </w:t>
      </w:r>
      <w:r>
        <w:rPr>
          <w:rFonts w:hint="eastAsia"/>
        </w:rPr>
        <w:t>пассивных</w:t>
      </w:r>
      <w:r>
        <w:t xml:space="preserve"> </w:t>
      </w:r>
      <w:r>
        <w:rPr>
          <w:rFonts w:hint="eastAsia"/>
        </w:rPr>
        <w:t>билингвов</w:t>
      </w:r>
      <w:r>
        <w:t xml:space="preserve"> </w:t>
      </w:r>
      <w:r>
        <w:rPr>
          <w:rFonts w:hint="eastAsia"/>
        </w:rPr>
        <w:t>по</w:t>
      </w:r>
      <w:r>
        <w:t xml:space="preserve"> </w:t>
      </w:r>
      <w:r>
        <w:rPr>
          <w:rFonts w:hint="eastAsia"/>
        </w:rPr>
        <w:t>когортам</w:t>
      </w:r>
      <w:r>
        <w:t xml:space="preserve"> </w:t>
      </w:r>
      <w:r>
        <w:rPr>
          <w:rFonts w:hint="eastAsia"/>
        </w:rPr>
        <w:t>в</w:t>
      </w:r>
      <w:r>
        <w:t xml:space="preserve"> </w:t>
      </w:r>
      <w:r>
        <w:rPr>
          <w:rFonts w:hint="eastAsia"/>
        </w:rPr>
        <w:t>чувашской</w:t>
      </w:r>
      <w:r>
        <w:t xml:space="preserve"> </w:t>
      </w:r>
      <w:r>
        <w:rPr>
          <w:rFonts w:hint="eastAsia"/>
        </w:rPr>
        <w:t>диаспоре</w:t>
      </w:r>
      <w:r>
        <w:t xml:space="preserve"> </w:t>
      </w:r>
      <w:r>
        <w:rPr>
          <w:rFonts w:hint="eastAsia"/>
        </w:rPr>
        <w:t>московского</w:t>
      </w:r>
      <w:r>
        <w:t xml:space="preserve"> </w:t>
      </w:r>
      <w:r>
        <w:rPr>
          <w:rFonts w:hint="eastAsia"/>
        </w:rPr>
        <w:t>региона</w:t>
      </w:r>
      <w:r>
        <w:t>..................................109</w:t>
      </w:r>
    </w:p>
    <w:p w14:paraId="5A302AAE" w14:textId="77777777" w:rsidR="003E21CA" w:rsidRDefault="003E21CA" w:rsidP="003E21CA"/>
    <w:p w14:paraId="04E23067" w14:textId="77777777" w:rsidR="003E21CA" w:rsidRDefault="003E21CA" w:rsidP="003E21CA">
      <w:r>
        <w:t xml:space="preserve">3.2. </w:t>
      </w:r>
      <w:r>
        <w:rPr>
          <w:rFonts w:hint="eastAsia"/>
        </w:rPr>
        <w:t>Сферы</w:t>
      </w:r>
      <w:r>
        <w:t xml:space="preserve"> </w:t>
      </w:r>
      <w:r>
        <w:rPr>
          <w:rFonts w:hint="eastAsia"/>
        </w:rPr>
        <w:t>использования</w:t>
      </w:r>
      <w:r>
        <w:t xml:space="preserve"> </w:t>
      </w:r>
      <w:r>
        <w:rPr>
          <w:rFonts w:hint="eastAsia"/>
        </w:rPr>
        <w:t>чувашского</w:t>
      </w:r>
      <w:r>
        <w:t xml:space="preserve"> </w:t>
      </w:r>
      <w:r>
        <w:rPr>
          <w:rFonts w:hint="eastAsia"/>
        </w:rPr>
        <w:t>языка</w:t>
      </w:r>
      <w:r>
        <w:t xml:space="preserve"> </w:t>
      </w:r>
      <w:r>
        <w:rPr>
          <w:rFonts w:hint="eastAsia"/>
        </w:rPr>
        <w:t>в</w:t>
      </w:r>
      <w:r>
        <w:t xml:space="preserve"> </w:t>
      </w:r>
      <w:r>
        <w:rPr>
          <w:rFonts w:hint="eastAsia"/>
        </w:rPr>
        <w:t>чувашской</w:t>
      </w:r>
      <w:r>
        <w:t xml:space="preserve"> </w:t>
      </w:r>
      <w:r>
        <w:rPr>
          <w:rFonts w:hint="eastAsia"/>
        </w:rPr>
        <w:t>диаспоре</w:t>
      </w:r>
      <w:r>
        <w:t xml:space="preserve"> </w:t>
      </w:r>
      <w:r>
        <w:rPr>
          <w:rFonts w:hint="eastAsia"/>
        </w:rPr>
        <w:t>московского</w:t>
      </w:r>
      <w:r>
        <w:t xml:space="preserve"> </w:t>
      </w:r>
      <w:r>
        <w:rPr>
          <w:rFonts w:hint="eastAsia"/>
        </w:rPr>
        <w:t>региона</w:t>
      </w:r>
      <w:r>
        <w:t>..........................................................................................111</w:t>
      </w:r>
    </w:p>
    <w:p w14:paraId="74679510" w14:textId="77777777" w:rsidR="003E21CA" w:rsidRDefault="003E21CA" w:rsidP="003E21CA"/>
    <w:p w14:paraId="44CE891D" w14:textId="77777777" w:rsidR="003E21CA" w:rsidRDefault="003E21CA" w:rsidP="003E21CA">
      <w:r>
        <w:t xml:space="preserve">3.2.1. </w:t>
      </w:r>
      <w:r>
        <w:rPr>
          <w:rFonts w:hint="eastAsia"/>
        </w:rPr>
        <w:t>Когорта</w:t>
      </w:r>
      <w:r>
        <w:t xml:space="preserve"> 61-84....................................................................................112</w:t>
      </w:r>
    </w:p>
    <w:p w14:paraId="426EF294" w14:textId="77777777" w:rsidR="003E21CA" w:rsidRDefault="003E21CA" w:rsidP="003E21CA"/>
    <w:p w14:paraId="355CF7D3" w14:textId="77777777" w:rsidR="003E21CA" w:rsidRDefault="003E21CA" w:rsidP="003E21CA">
      <w:r>
        <w:t xml:space="preserve">3.2.2. </w:t>
      </w:r>
      <w:r>
        <w:rPr>
          <w:rFonts w:hint="eastAsia"/>
        </w:rPr>
        <w:t>Когорта</w:t>
      </w:r>
      <w:r>
        <w:t xml:space="preserve"> 51-60....................................................................................114</w:t>
      </w:r>
    </w:p>
    <w:p w14:paraId="4A9C2E3F" w14:textId="77777777" w:rsidR="003E21CA" w:rsidRDefault="003E21CA" w:rsidP="003E21CA"/>
    <w:p w14:paraId="64A7037F" w14:textId="77777777" w:rsidR="003E21CA" w:rsidRDefault="003E21CA" w:rsidP="003E21CA">
      <w:r>
        <w:t xml:space="preserve">3.2.3. </w:t>
      </w:r>
      <w:r>
        <w:rPr>
          <w:rFonts w:hint="eastAsia"/>
        </w:rPr>
        <w:t>Когорта</w:t>
      </w:r>
      <w:r>
        <w:t xml:space="preserve"> 41-50....................................................................................117</w:t>
      </w:r>
    </w:p>
    <w:p w14:paraId="763E0C74" w14:textId="77777777" w:rsidR="003E21CA" w:rsidRDefault="003E21CA" w:rsidP="003E21CA"/>
    <w:p w14:paraId="4570BEDE" w14:textId="77777777" w:rsidR="003E21CA" w:rsidRDefault="003E21CA" w:rsidP="003E21CA">
      <w:r>
        <w:t xml:space="preserve">3.2.4. </w:t>
      </w:r>
      <w:r>
        <w:rPr>
          <w:rFonts w:hint="eastAsia"/>
        </w:rPr>
        <w:t>Когорта</w:t>
      </w:r>
      <w:r>
        <w:t xml:space="preserve"> 31-40....................................................................................119</w:t>
      </w:r>
    </w:p>
    <w:p w14:paraId="115726E3" w14:textId="77777777" w:rsidR="003E21CA" w:rsidRDefault="003E21CA" w:rsidP="003E21CA"/>
    <w:p w14:paraId="577B9CF1" w14:textId="77777777" w:rsidR="003E21CA" w:rsidRDefault="003E21CA" w:rsidP="003E21CA">
      <w:r>
        <w:t xml:space="preserve">3.2.5. </w:t>
      </w:r>
      <w:r>
        <w:rPr>
          <w:rFonts w:hint="eastAsia"/>
        </w:rPr>
        <w:t>Когорта</w:t>
      </w:r>
      <w:r>
        <w:t xml:space="preserve"> 20-30....................................................................................121</w:t>
      </w:r>
    </w:p>
    <w:p w14:paraId="3C40B885" w14:textId="77777777" w:rsidR="003E21CA" w:rsidRDefault="003E21CA" w:rsidP="003E21CA"/>
    <w:p w14:paraId="19F3A088" w14:textId="77777777" w:rsidR="003E21CA" w:rsidRDefault="003E21CA" w:rsidP="003E21CA">
      <w:r>
        <w:t xml:space="preserve">3.3. </w:t>
      </w:r>
      <w:r>
        <w:rPr>
          <w:rFonts w:hint="eastAsia"/>
        </w:rPr>
        <w:t>Функции</w:t>
      </w:r>
      <w:r>
        <w:t xml:space="preserve"> </w:t>
      </w:r>
      <w:r>
        <w:rPr>
          <w:rFonts w:hint="eastAsia"/>
        </w:rPr>
        <w:t>чувашского</w:t>
      </w:r>
      <w:r>
        <w:t xml:space="preserve"> </w:t>
      </w:r>
      <w:r>
        <w:rPr>
          <w:rFonts w:hint="eastAsia"/>
        </w:rPr>
        <w:t>языка</w:t>
      </w:r>
      <w:r>
        <w:t xml:space="preserve"> </w:t>
      </w:r>
      <w:r>
        <w:rPr>
          <w:rFonts w:hint="eastAsia"/>
        </w:rPr>
        <w:t>в</w:t>
      </w:r>
      <w:r>
        <w:t xml:space="preserve"> </w:t>
      </w:r>
      <w:r>
        <w:rPr>
          <w:rFonts w:hint="eastAsia"/>
        </w:rPr>
        <w:t>чувашской</w:t>
      </w:r>
      <w:r>
        <w:t xml:space="preserve"> </w:t>
      </w:r>
      <w:r>
        <w:rPr>
          <w:rFonts w:hint="eastAsia"/>
        </w:rPr>
        <w:t>диаспоре</w:t>
      </w:r>
      <w:r>
        <w:t xml:space="preserve"> </w:t>
      </w:r>
      <w:r>
        <w:rPr>
          <w:rFonts w:hint="eastAsia"/>
        </w:rPr>
        <w:t>московского</w:t>
      </w:r>
      <w:r>
        <w:t xml:space="preserve"> </w:t>
      </w:r>
      <w:r>
        <w:rPr>
          <w:rFonts w:hint="eastAsia"/>
        </w:rPr>
        <w:t>региона</w:t>
      </w:r>
      <w:r>
        <w:t xml:space="preserve"> ..............................................................................................................................123</w:t>
      </w:r>
    </w:p>
    <w:p w14:paraId="32624F8F" w14:textId="77777777" w:rsidR="003E21CA" w:rsidRDefault="003E21CA" w:rsidP="003E21CA"/>
    <w:p w14:paraId="0092E5BD" w14:textId="77777777" w:rsidR="003E21CA" w:rsidRDefault="003E21CA" w:rsidP="003E21CA">
      <w:r>
        <w:t xml:space="preserve">3.3.1. </w:t>
      </w:r>
      <w:r>
        <w:rPr>
          <w:rFonts w:hint="eastAsia"/>
        </w:rPr>
        <w:t>Символическая</w:t>
      </w:r>
      <w:r>
        <w:t xml:space="preserve"> </w:t>
      </w:r>
      <w:r>
        <w:rPr>
          <w:rFonts w:hint="eastAsia"/>
        </w:rPr>
        <w:t>функция</w:t>
      </w:r>
      <w:r>
        <w:t>..................................................................124</w:t>
      </w:r>
    </w:p>
    <w:p w14:paraId="1E842D66" w14:textId="77777777" w:rsidR="003E21CA" w:rsidRDefault="003E21CA" w:rsidP="003E21CA"/>
    <w:p w14:paraId="4FCE5C33" w14:textId="77777777" w:rsidR="003E21CA" w:rsidRDefault="003E21CA" w:rsidP="003E21CA">
      <w:r>
        <w:t xml:space="preserve">3.3.2. </w:t>
      </w:r>
      <w:r>
        <w:rPr>
          <w:rFonts w:hint="eastAsia"/>
        </w:rPr>
        <w:t>Фатическая</w:t>
      </w:r>
      <w:r>
        <w:t xml:space="preserve"> </w:t>
      </w:r>
      <w:r>
        <w:rPr>
          <w:rFonts w:hint="eastAsia"/>
        </w:rPr>
        <w:t>функция</w:t>
      </w:r>
      <w:r>
        <w:t>.........................................................................126</w:t>
      </w:r>
    </w:p>
    <w:p w14:paraId="3AB3F412" w14:textId="77777777" w:rsidR="003E21CA" w:rsidRDefault="003E21CA" w:rsidP="003E21CA"/>
    <w:p w14:paraId="24A7291D" w14:textId="77777777" w:rsidR="003E21CA" w:rsidRDefault="003E21CA" w:rsidP="003E21CA">
      <w:r>
        <w:t xml:space="preserve">3.3.3. </w:t>
      </w:r>
      <w:r>
        <w:rPr>
          <w:rFonts w:hint="eastAsia"/>
        </w:rPr>
        <w:t>Эмпатическая</w:t>
      </w:r>
      <w:r>
        <w:t xml:space="preserve"> </w:t>
      </w:r>
      <w:r>
        <w:rPr>
          <w:rFonts w:hint="eastAsia"/>
        </w:rPr>
        <w:t>функция</w:t>
      </w:r>
      <w:r>
        <w:t>.....................................................................129</w:t>
      </w:r>
    </w:p>
    <w:p w14:paraId="3BE0F775" w14:textId="77777777" w:rsidR="003E21CA" w:rsidRDefault="003E21CA" w:rsidP="003E21CA"/>
    <w:p w14:paraId="408206A4" w14:textId="77777777" w:rsidR="003E21CA" w:rsidRDefault="003E21CA" w:rsidP="003E21CA">
      <w:r>
        <w:t xml:space="preserve">3.3.4. </w:t>
      </w:r>
      <w:r>
        <w:rPr>
          <w:rFonts w:hint="eastAsia"/>
        </w:rPr>
        <w:t>Конспираторная</w:t>
      </w:r>
      <w:r>
        <w:t xml:space="preserve"> </w:t>
      </w:r>
      <w:r>
        <w:rPr>
          <w:rFonts w:hint="eastAsia"/>
        </w:rPr>
        <w:t>функция</w:t>
      </w:r>
      <w:r>
        <w:t>.................................................................130</w:t>
      </w:r>
    </w:p>
    <w:p w14:paraId="574591D3" w14:textId="77777777" w:rsidR="003E21CA" w:rsidRDefault="003E21CA" w:rsidP="003E21CA"/>
    <w:p w14:paraId="22F83A19" w14:textId="77777777" w:rsidR="003E21CA" w:rsidRDefault="003E21CA" w:rsidP="003E21CA">
      <w:r>
        <w:t xml:space="preserve">3.3.5. </w:t>
      </w:r>
      <w:r>
        <w:rPr>
          <w:rFonts w:hint="eastAsia"/>
        </w:rPr>
        <w:t>Коммуникативная</w:t>
      </w:r>
      <w:r>
        <w:t xml:space="preserve"> </w:t>
      </w:r>
      <w:r>
        <w:rPr>
          <w:rFonts w:hint="eastAsia"/>
        </w:rPr>
        <w:t>функция</w:t>
      </w:r>
      <w:r>
        <w:t>..............................................................133</w:t>
      </w:r>
    </w:p>
    <w:p w14:paraId="27D9A0E2" w14:textId="77777777" w:rsidR="003E21CA" w:rsidRDefault="003E21CA" w:rsidP="003E21CA"/>
    <w:p w14:paraId="62FDC2BC" w14:textId="77777777" w:rsidR="003E21CA" w:rsidRDefault="003E21CA" w:rsidP="003E21CA">
      <w:r>
        <w:t xml:space="preserve">3.3.6. </w:t>
      </w:r>
      <w:r>
        <w:rPr>
          <w:rFonts w:hint="eastAsia"/>
        </w:rPr>
        <w:t>Квазикоммуникативная</w:t>
      </w:r>
      <w:r>
        <w:t xml:space="preserve"> </w:t>
      </w:r>
      <w:r>
        <w:rPr>
          <w:rFonts w:hint="eastAsia"/>
        </w:rPr>
        <w:t>функция</w:t>
      </w:r>
      <w:r>
        <w:t>....................................................135</w:t>
      </w:r>
    </w:p>
    <w:p w14:paraId="3C248ED3" w14:textId="77777777" w:rsidR="003E21CA" w:rsidRDefault="003E21CA" w:rsidP="003E21CA"/>
    <w:p w14:paraId="6187F709" w14:textId="77777777" w:rsidR="003E21CA" w:rsidRDefault="003E21CA" w:rsidP="003E21CA">
      <w:r>
        <w:t xml:space="preserve">3.3.7. </w:t>
      </w:r>
      <w:r>
        <w:rPr>
          <w:rFonts w:hint="eastAsia"/>
        </w:rPr>
        <w:t>Песни</w:t>
      </w:r>
      <w:r>
        <w:t xml:space="preserve"> </w:t>
      </w:r>
      <w:r>
        <w:rPr>
          <w:rFonts w:hint="eastAsia"/>
        </w:rPr>
        <w:t>на</w:t>
      </w:r>
      <w:r>
        <w:t xml:space="preserve"> </w:t>
      </w:r>
      <w:r>
        <w:rPr>
          <w:rFonts w:hint="eastAsia"/>
        </w:rPr>
        <w:t>чувашском</w:t>
      </w:r>
      <w:r>
        <w:t xml:space="preserve"> </w:t>
      </w:r>
      <w:r>
        <w:rPr>
          <w:rFonts w:hint="eastAsia"/>
        </w:rPr>
        <w:t>языке</w:t>
      </w:r>
      <w:r>
        <w:t>..............................................................137</w:t>
      </w:r>
    </w:p>
    <w:p w14:paraId="381D11ED" w14:textId="77777777" w:rsidR="003E21CA" w:rsidRDefault="003E21CA" w:rsidP="003E21CA"/>
    <w:p w14:paraId="4E457C07" w14:textId="77777777" w:rsidR="003E21CA" w:rsidRDefault="003E21CA" w:rsidP="003E21CA">
      <w:r>
        <w:t xml:space="preserve">3.3.8. </w:t>
      </w:r>
      <w:r>
        <w:rPr>
          <w:rFonts w:hint="eastAsia"/>
        </w:rPr>
        <w:t>Эмоциональная</w:t>
      </w:r>
      <w:r>
        <w:t xml:space="preserve"> </w:t>
      </w:r>
      <w:r>
        <w:rPr>
          <w:rFonts w:hint="eastAsia"/>
        </w:rPr>
        <w:t>функция</w:t>
      </w:r>
      <w:r>
        <w:t>..................................................................143</w:t>
      </w:r>
    </w:p>
    <w:p w14:paraId="5AB3E498" w14:textId="77777777" w:rsidR="003E21CA" w:rsidRDefault="003E21CA" w:rsidP="003E21CA"/>
    <w:p w14:paraId="42558312" w14:textId="77777777" w:rsidR="003E21CA" w:rsidRDefault="003E21CA" w:rsidP="003E21CA">
      <w:r>
        <w:t xml:space="preserve">3.3.9. </w:t>
      </w:r>
      <w:r>
        <w:rPr>
          <w:rFonts w:hint="eastAsia"/>
        </w:rPr>
        <w:t>Язык</w:t>
      </w:r>
      <w:r>
        <w:t xml:space="preserve"> </w:t>
      </w:r>
      <w:r>
        <w:rPr>
          <w:rFonts w:hint="eastAsia"/>
        </w:rPr>
        <w:t>сновидений</w:t>
      </w:r>
      <w:r>
        <w:t>...............................................................................144</w:t>
      </w:r>
    </w:p>
    <w:p w14:paraId="659219EF" w14:textId="77777777" w:rsidR="003E21CA" w:rsidRDefault="003E21CA" w:rsidP="003E21CA"/>
    <w:p w14:paraId="30F9E235" w14:textId="77777777" w:rsidR="003E21CA" w:rsidRDefault="003E21CA" w:rsidP="003E21CA">
      <w:r>
        <w:t xml:space="preserve">3.3.10. </w:t>
      </w:r>
      <w:r>
        <w:rPr>
          <w:rFonts w:hint="eastAsia"/>
        </w:rPr>
        <w:t>Сакральная</w:t>
      </w:r>
      <w:r>
        <w:t xml:space="preserve"> </w:t>
      </w:r>
      <w:r>
        <w:rPr>
          <w:rFonts w:hint="eastAsia"/>
        </w:rPr>
        <w:t>функция</w:t>
      </w:r>
      <w:r>
        <w:t>.......................................................................145</w:t>
      </w:r>
    </w:p>
    <w:p w14:paraId="7D67D2CF" w14:textId="77777777" w:rsidR="003E21CA" w:rsidRDefault="003E21CA" w:rsidP="003E21CA"/>
    <w:p w14:paraId="130F3AF3" w14:textId="77777777" w:rsidR="003E21CA" w:rsidRDefault="003E21CA" w:rsidP="003E21CA">
      <w:r>
        <w:t xml:space="preserve">3.3.11. </w:t>
      </w:r>
      <w:r>
        <w:rPr>
          <w:rFonts w:hint="eastAsia"/>
        </w:rPr>
        <w:t>Языки</w:t>
      </w:r>
      <w:r>
        <w:t xml:space="preserve"> </w:t>
      </w:r>
      <w:r>
        <w:rPr>
          <w:rFonts w:hint="eastAsia"/>
        </w:rPr>
        <w:t>религии</w:t>
      </w:r>
      <w:r>
        <w:t xml:space="preserve"> </w:t>
      </w:r>
      <w:r>
        <w:rPr>
          <w:rFonts w:hint="eastAsia"/>
        </w:rPr>
        <w:t>в</w:t>
      </w:r>
      <w:r>
        <w:t xml:space="preserve"> </w:t>
      </w:r>
      <w:r>
        <w:rPr>
          <w:rFonts w:hint="eastAsia"/>
        </w:rPr>
        <w:t>чувашской</w:t>
      </w:r>
      <w:r>
        <w:t xml:space="preserve"> </w:t>
      </w:r>
      <w:r>
        <w:rPr>
          <w:rFonts w:hint="eastAsia"/>
        </w:rPr>
        <w:t>диаспоре</w:t>
      </w:r>
      <w:r>
        <w:t>..........................................146</w:t>
      </w:r>
    </w:p>
    <w:p w14:paraId="4A55378C" w14:textId="77777777" w:rsidR="003E21CA" w:rsidRDefault="003E21CA" w:rsidP="003E21CA"/>
    <w:p w14:paraId="4240C356" w14:textId="77777777" w:rsidR="003E21CA" w:rsidRDefault="003E21CA" w:rsidP="003E21CA">
      <w:r>
        <w:t xml:space="preserve">3.4. </w:t>
      </w:r>
      <w:r>
        <w:rPr>
          <w:rFonts w:hint="eastAsia"/>
        </w:rPr>
        <w:t>Корреляция</w:t>
      </w:r>
      <w:r>
        <w:t xml:space="preserve"> </w:t>
      </w:r>
      <w:r>
        <w:rPr>
          <w:rFonts w:hint="eastAsia"/>
        </w:rPr>
        <w:t>между</w:t>
      </w:r>
      <w:r>
        <w:t xml:space="preserve"> </w:t>
      </w:r>
      <w:r>
        <w:rPr>
          <w:rFonts w:hint="eastAsia"/>
        </w:rPr>
        <w:t>длительностью</w:t>
      </w:r>
      <w:r>
        <w:t xml:space="preserve"> </w:t>
      </w:r>
      <w:r>
        <w:rPr>
          <w:rFonts w:hint="eastAsia"/>
        </w:rPr>
        <w:t>пребывания</w:t>
      </w:r>
      <w:r>
        <w:t xml:space="preserve"> </w:t>
      </w:r>
      <w:r>
        <w:rPr>
          <w:rFonts w:hint="eastAsia"/>
        </w:rPr>
        <w:t>в</w:t>
      </w:r>
      <w:r>
        <w:t xml:space="preserve"> </w:t>
      </w:r>
      <w:r>
        <w:rPr>
          <w:rFonts w:hint="eastAsia"/>
        </w:rPr>
        <w:t>московском</w:t>
      </w:r>
      <w:r>
        <w:t xml:space="preserve"> </w:t>
      </w:r>
      <w:r>
        <w:rPr>
          <w:rFonts w:hint="eastAsia"/>
        </w:rPr>
        <w:t>регионе</w:t>
      </w:r>
      <w:r>
        <w:t xml:space="preserve"> </w:t>
      </w:r>
      <w:r>
        <w:rPr>
          <w:rFonts w:hint="eastAsia"/>
        </w:rPr>
        <w:t>и</w:t>
      </w:r>
      <w:r>
        <w:t xml:space="preserve"> </w:t>
      </w:r>
      <w:r>
        <w:rPr>
          <w:rFonts w:hint="eastAsia"/>
        </w:rPr>
        <w:t>уровнем</w:t>
      </w:r>
      <w:r>
        <w:t xml:space="preserve"> </w:t>
      </w:r>
      <w:r>
        <w:rPr>
          <w:rFonts w:hint="eastAsia"/>
        </w:rPr>
        <w:t>владения</w:t>
      </w:r>
      <w:r>
        <w:t xml:space="preserve"> </w:t>
      </w:r>
      <w:r>
        <w:rPr>
          <w:rFonts w:hint="eastAsia"/>
        </w:rPr>
        <w:t>чувашским</w:t>
      </w:r>
      <w:r>
        <w:t xml:space="preserve"> </w:t>
      </w:r>
      <w:r>
        <w:rPr>
          <w:rFonts w:hint="eastAsia"/>
        </w:rPr>
        <w:t>языком</w:t>
      </w:r>
      <w:r>
        <w:t>.............................................................152</w:t>
      </w:r>
    </w:p>
    <w:p w14:paraId="49928D0A" w14:textId="77777777" w:rsidR="003E21CA" w:rsidRDefault="003E21CA" w:rsidP="003E21CA"/>
    <w:p w14:paraId="16398776" w14:textId="77777777" w:rsidR="003E21CA" w:rsidRDefault="003E21CA" w:rsidP="003E21CA">
      <w:r>
        <w:rPr>
          <w:rFonts w:hint="eastAsia"/>
        </w:rPr>
        <w:t>Выводы</w:t>
      </w:r>
      <w:r>
        <w:t xml:space="preserve"> </w:t>
      </w:r>
      <w:r>
        <w:rPr>
          <w:rFonts w:hint="eastAsia"/>
        </w:rPr>
        <w:t>по</w:t>
      </w:r>
      <w:r>
        <w:t xml:space="preserve"> </w:t>
      </w:r>
      <w:r>
        <w:rPr>
          <w:rFonts w:hint="eastAsia"/>
        </w:rPr>
        <w:t>Главе</w:t>
      </w:r>
      <w:r>
        <w:t xml:space="preserve"> 3.............................................................................................152</w:t>
      </w:r>
    </w:p>
    <w:p w14:paraId="380E70A4" w14:textId="77777777" w:rsidR="003E21CA" w:rsidRDefault="003E21CA" w:rsidP="003E21CA"/>
    <w:p w14:paraId="1D0414F4" w14:textId="77777777" w:rsidR="003E21CA" w:rsidRDefault="003E21CA" w:rsidP="003E21CA">
      <w:r>
        <w:rPr>
          <w:rFonts w:hint="eastAsia"/>
        </w:rPr>
        <w:t>Глава</w:t>
      </w:r>
      <w:r>
        <w:t xml:space="preserve"> 4. </w:t>
      </w:r>
      <w:r>
        <w:rPr>
          <w:rFonts w:hint="eastAsia"/>
        </w:rPr>
        <w:t>ЛОЯЛЬНОСТЬ</w:t>
      </w:r>
      <w:r>
        <w:t xml:space="preserve"> </w:t>
      </w:r>
      <w:r>
        <w:rPr>
          <w:rFonts w:hint="eastAsia"/>
        </w:rPr>
        <w:t>К</w:t>
      </w:r>
      <w:r>
        <w:t xml:space="preserve"> </w:t>
      </w:r>
      <w:r>
        <w:rPr>
          <w:rFonts w:hint="eastAsia"/>
        </w:rPr>
        <w:t>ЧУВАШСКОМУ</w:t>
      </w:r>
      <w:r>
        <w:t xml:space="preserve"> </w:t>
      </w:r>
      <w:r>
        <w:rPr>
          <w:rFonts w:hint="eastAsia"/>
        </w:rPr>
        <w:t>ЯЗЫКУ</w:t>
      </w:r>
      <w:r>
        <w:t xml:space="preserve"> </w:t>
      </w:r>
      <w:r>
        <w:rPr>
          <w:rFonts w:hint="eastAsia"/>
        </w:rPr>
        <w:t>В</w:t>
      </w:r>
      <w:r>
        <w:t xml:space="preserve"> </w:t>
      </w:r>
      <w:r>
        <w:rPr>
          <w:rFonts w:hint="eastAsia"/>
        </w:rPr>
        <w:t>ДИАСПОРНОЙ</w:t>
      </w:r>
      <w:r>
        <w:t xml:space="preserve"> </w:t>
      </w:r>
      <w:r>
        <w:rPr>
          <w:rFonts w:hint="eastAsia"/>
        </w:rPr>
        <w:t>ГРУППЕ</w:t>
      </w:r>
      <w:r>
        <w:t xml:space="preserve"> </w:t>
      </w:r>
      <w:r>
        <w:rPr>
          <w:rFonts w:hint="eastAsia"/>
        </w:rPr>
        <w:t>МОСКОВСКОГО</w:t>
      </w:r>
      <w:r>
        <w:t xml:space="preserve"> </w:t>
      </w:r>
      <w:r>
        <w:rPr>
          <w:rFonts w:hint="eastAsia"/>
        </w:rPr>
        <w:t>РЕГИОНА</w:t>
      </w:r>
      <w:r>
        <w:t>...............................................................156</w:t>
      </w:r>
    </w:p>
    <w:p w14:paraId="40A49228" w14:textId="77777777" w:rsidR="003E21CA" w:rsidRDefault="003E21CA" w:rsidP="003E21CA"/>
    <w:p w14:paraId="0487E73F" w14:textId="77777777" w:rsidR="003E21CA" w:rsidRDefault="003E21CA" w:rsidP="003E21CA">
      <w:r>
        <w:t xml:space="preserve">4.1. </w:t>
      </w:r>
      <w:r>
        <w:rPr>
          <w:rFonts w:hint="eastAsia"/>
        </w:rPr>
        <w:t>Родной</w:t>
      </w:r>
      <w:r>
        <w:t xml:space="preserve"> </w:t>
      </w:r>
      <w:r>
        <w:rPr>
          <w:rFonts w:hint="eastAsia"/>
        </w:rPr>
        <w:t>язык</w:t>
      </w:r>
      <w:r>
        <w:t>.................................................................................................158</w:t>
      </w:r>
    </w:p>
    <w:p w14:paraId="6CBEFFC6" w14:textId="77777777" w:rsidR="003E21CA" w:rsidRDefault="003E21CA" w:rsidP="003E21CA"/>
    <w:p w14:paraId="76674F5B" w14:textId="77777777" w:rsidR="003E21CA" w:rsidRDefault="003E21CA" w:rsidP="003E21CA">
      <w:r>
        <w:t xml:space="preserve">4.1.1. </w:t>
      </w:r>
      <w:r>
        <w:rPr>
          <w:rFonts w:hint="eastAsia"/>
        </w:rPr>
        <w:t>Родной</w:t>
      </w:r>
      <w:r>
        <w:t xml:space="preserve"> </w:t>
      </w:r>
      <w:r>
        <w:rPr>
          <w:rFonts w:hint="eastAsia"/>
        </w:rPr>
        <w:t>язык</w:t>
      </w:r>
      <w:r>
        <w:t xml:space="preserve"> </w:t>
      </w:r>
      <w:r>
        <w:rPr>
          <w:rFonts w:hint="eastAsia"/>
        </w:rPr>
        <w:t>в</w:t>
      </w:r>
      <w:r>
        <w:t xml:space="preserve"> </w:t>
      </w:r>
      <w:r>
        <w:rPr>
          <w:rFonts w:hint="eastAsia"/>
        </w:rPr>
        <w:t>первом</w:t>
      </w:r>
      <w:r>
        <w:t xml:space="preserve"> </w:t>
      </w:r>
      <w:r>
        <w:rPr>
          <w:rFonts w:hint="eastAsia"/>
        </w:rPr>
        <w:t>поколении</w:t>
      </w:r>
      <w:r>
        <w:t xml:space="preserve"> </w:t>
      </w:r>
      <w:r>
        <w:rPr>
          <w:rFonts w:hint="eastAsia"/>
        </w:rPr>
        <w:t>диаспоры</w:t>
      </w:r>
      <w:r>
        <w:t>..................................158</w:t>
      </w:r>
    </w:p>
    <w:p w14:paraId="745C3CC8" w14:textId="77777777" w:rsidR="003E21CA" w:rsidRDefault="003E21CA" w:rsidP="003E21CA"/>
    <w:p w14:paraId="1194C610" w14:textId="77777777" w:rsidR="003E21CA" w:rsidRDefault="003E21CA" w:rsidP="003E21CA">
      <w:r>
        <w:t xml:space="preserve">4.1.2. </w:t>
      </w:r>
      <w:r>
        <w:rPr>
          <w:rFonts w:hint="eastAsia"/>
        </w:rPr>
        <w:t>Родной</w:t>
      </w:r>
      <w:r>
        <w:t xml:space="preserve"> </w:t>
      </w:r>
      <w:r>
        <w:rPr>
          <w:rFonts w:hint="eastAsia"/>
        </w:rPr>
        <w:t>язык</w:t>
      </w:r>
      <w:r>
        <w:t xml:space="preserve"> </w:t>
      </w:r>
      <w:r>
        <w:rPr>
          <w:rFonts w:hint="eastAsia"/>
        </w:rPr>
        <w:t>во</w:t>
      </w:r>
      <w:r>
        <w:t xml:space="preserve"> </w:t>
      </w:r>
      <w:r>
        <w:rPr>
          <w:rFonts w:hint="eastAsia"/>
        </w:rPr>
        <w:t>втором</w:t>
      </w:r>
      <w:r>
        <w:t xml:space="preserve"> </w:t>
      </w:r>
      <w:r>
        <w:rPr>
          <w:rFonts w:hint="eastAsia"/>
        </w:rPr>
        <w:t>поколении</w:t>
      </w:r>
      <w:r>
        <w:t xml:space="preserve"> </w:t>
      </w:r>
      <w:r>
        <w:rPr>
          <w:rFonts w:hint="eastAsia"/>
        </w:rPr>
        <w:t>диаспоры</w:t>
      </w:r>
      <w:r>
        <w:t>................................165</w:t>
      </w:r>
    </w:p>
    <w:p w14:paraId="137EFB9A" w14:textId="77777777" w:rsidR="003E21CA" w:rsidRDefault="003E21CA" w:rsidP="003E21CA"/>
    <w:p w14:paraId="098707BC" w14:textId="77777777" w:rsidR="003E21CA" w:rsidRDefault="003E21CA" w:rsidP="003E21CA">
      <w:r>
        <w:t xml:space="preserve">4.2. </w:t>
      </w:r>
      <w:r>
        <w:rPr>
          <w:rFonts w:hint="eastAsia"/>
        </w:rPr>
        <w:t>Желание</w:t>
      </w:r>
      <w:r>
        <w:t xml:space="preserve"> </w:t>
      </w:r>
      <w:r>
        <w:rPr>
          <w:rFonts w:hint="eastAsia"/>
        </w:rPr>
        <w:t>респондентов</w:t>
      </w:r>
      <w:r>
        <w:t xml:space="preserve"> </w:t>
      </w:r>
      <w:r>
        <w:rPr>
          <w:rFonts w:hint="eastAsia"/>
        </w:rPr>
        <w:t>сохранить</w:t>
      </w:r>
      <w:r>
        <w:t xml:space="preserve"> </w:t>
      </w:r>
      <w:r>
        <w:rPr>
          <w:rFonts w:hint="eastAsia"/>
        </w:rPr>
        <w:t>чувашский</w:t>
      </w:r>
      <w:r>
        <w:t xml:space="preserve"> </w:t>
      </w:r>
      <w:r>
        <w:rPr>
          <w:rFonts w:hint="eastAsia"/>
        </w:rPr>
        <w:t>язык</w:t>
      </w:r>
      <w:r>
        <w:t xml:space="preserve"> </w:t>
      </w:r>
      <w:r>
        <w:rPr>
          <w:rFonts w:hint="eastAsia"/>
        </w:rPr>
        <w:t>в</w:t>
      </w:r>
      <w:r>
        <w:t xml:space="preserve"> </w:t>
      </w:r>
      <w:r>
        <w:rPr>
          <w:rFonts w:hint="eastAsia"/>
        </w:rPr>
        <w:t>условиях</w:t>
      </w:r>
      <w:r>
        <w:t xml:space="preserve"> </w:t>
      </w:r>
      <w:r>
        <w:rPr>
          <w:rFonts w:hint="eastAsia"/>
        </w:rPr>
        <w:t>диаспорного</w:t>
      </w:r>
      <w:r>
        <w:t xml:space="preserve"> </w:t>
      </w:r>
      <w:r>
        <w:rPr>
          <w:rFonts w:hint="eastAsia"/>
        </w:rPr>
        <w:t>проживания</w:t>
      </w:r>
      <w:r>
        <w:t>..................................................................................166</w:t>
      </w:r>
    </w:p>
    <w:p w14:paraId="1C406109" w14:textId="77777777" w:rsidR="003E21CA" w:rsidRDefault="003E21CA" w:rsidP="003E21CA"/>
    <w:p w14:paraId="6CD75069" w14:textId="77777777" w:rsidR="003E21CA" w:rsidRDefault="003E21CA" w:rsidP="003E21CA">
      <w:r>
        <w:t xml:space="preserve">4.3. </w:t>
      </w:r>
      <w:r>
        <w:rPr>
          <w:rFonts w:hint="eastAsia"/>
        </w:rPr>
        <w:t>Язык</w:t>
      </w:r>
      <w:r>
        <w:t xml:space="preserve"> </w:t>
      </w:r>
      <w:r>
        <w:rPr>
          <w:rFonts w:hint="eastAsia"/>
        </w:rPr>
        <w:t>или</w:t>
      </w:r>
      <w:r>
        <w:t xml:space="preserve"> </w:t>
      </w:r>
      <w:r>
        <w:rPr>
          <w:rFonts w:hint="eastAsia"/>
        </w:rPr>
        <w:t>языки</w:t>
      </w:r>
      <w:r>
        <w:t xml:space="preserve">, </w:t>
      </w:r>
      <w:r>
        <w:rPr>
          <w:rFonts w:hint="eastAsia"/>
        </w:rPr>
        <w:t>которые</w:t>
      </w:r>
      <w:r>
        <w:t xml:space="preserve"> </w:t>
      </w:r>
      <w:r>
        <w:rPr>
          <w:rFonts w:hint="eastAsia"/>
        </w:rPr>
        <w:t>необходимы</w:t>
      </w:r>
      <w:r>
        <w:t xml:space="preserve"> </w:t>
      </w:r>
      <w:r>
        <w:rPr>
          <w:rFonts w:hint="eastAsia"/>
        </w:rPr>
        <w:t>или</w:t>
      </w:r>
      <w:r>
        <w:t xml:space="preserve"> </w:t>
      </w:r>
      <w:r>
        <w:rPr>
          <w:rFonts w:hint="eastAsia"/>
        </w:rPr>
        <w:t>понадобятся</w:t>
      </w:r>
      <w:r>
        <w:t xml:space="preserve"> </w:t>
      </w:r>
      <w:r>
        <w:rPr>
          <w:rFonts w:hint="eastAsia"/>
        </w:rPr>
        <w:t>респондентам</w:t>
      </w:r>
      <w:r>
        <w:t xml:space="preserve"> </w:t>
      </w:r>
      <w:r>
        <w:rPr>
          <w:rFonts w:hint="eastAsia"/>
        </w:rPr>
        <w:t>в</w:t>
      </w:r>
      <w:r>
        <w:t xml:space="preserve"> </w:t>
      </w:r>
      <w:r>
        <w:rPr>
          <w:rFonts w:hint="eastAsia"/>
        </w:rPr>
        <w:t>будущем</w:t>
      </w:r>
      <w:r>
        <w:t>...............................................................................................................168</w:t>
      </w:r>
    </w:p>
    <w:p w14:paraId="1B34CA8D" w14:textId="77777777" w:rsidR="003E21CA" w:rsidRDefault="003E21CA" w:rsidP="003E21CA"/>
    <w:p w14:paraId="534B472F" w14:textId="77777777" w:rsidR="003E21CA" w:rsidRDefault="003E21CA" w:rsidP="003E21CA">
      <w:r>
        <w:t xml:space="preserve">4.4. </w:t>
      </w:r>
      <w:r>
        <w:rPr>
          <w:rFonts w:hint="eastAsia"/>
        </w:rPr>
        <w:t>Вопрос</w:t>
      </w:r>
      <w:r>
        <w:t xml:space="preserve"> </w:t>
      </w:r>
      <w:r>
        <w:rPr>
          <w:rFonts w:hint="eastAsia"/>
        </w:rPr>
        <w:t>о</w:t>
      </w:r>
      <w:r>
        <w:t xml:space="preserve"> </w:t>
      </w:r>
      <w:r>
        <w:rPr>
          <w:rFonts w:hint="eastAsia"/>
        </w:rPr>
        <w:t>преподавании</w:t>
      </w:r>
      <w:r>
        <w:t xml:space="preserve"> </w:t>
      </w:r>
      <w:r>
        <w:rPr>
          <w:rFonts w:hint="eastAsia"/>
        </w:rPr>
        <w:t>чувашского</w:t>
      </w:r>
      <w:r>
        <w:t xml:space="preserve"> </w:t>
      </w:r>
      <w:r>
        <w:rPr>
          <w:rFonts w:hint="eastAsia"/>
        </w:rPr>
        <w:t>языка</w:t>
      </w:r>
      <w:r>
        <w:t xml:space="preserve"> </w:t>
      </w:r>
      <w:r>
        <w:rPr>
          <w:rFonts w:hint="eastAsia"/>
        </w:rPr>
        <w:t>в</w:t>
      </w:r>
      <w:r>
        <w:t xml:space="preserve"> </w:t>
      </w:r>
      <w:r>
        <w:rPr>
          <w:rFonts w:hint="eastAsia"/>
        </w:rPr>
        <w:t>диаспоре</w:t>
      </w:r>
      <w:r>
        <w:t>...........................172</w:t>
      </w:r>
    </w:p>
    <w:p w14:paraId="09F6A640" w14:textId="77777777" w:rsidR="003E21CA" w:rsidRDefault="003E21CA" w:rsidP="003E21CA"/>
    <w:p w14:paraId="5654A65D" w14:textId="77777777" w:rsidR="003E21CA" w:rsidRDefault="003E21CA" w:rsidP="003E21CA">
      <w:r>
        <w:t xml:space="preserve">4.5. </w:t>
      </w:r>
      <w:r>
        <w:rPr>
          <w:rFonts w:hint="eastAsia"/>
        </w:rPr>
        <w:t>Этническая</w:t>
      </w:r>
      <w:r>
        <w:t xml:space="preserve"> </w:t>
      </w:r>
      <w:r>
        <w:rPr>
          <w:rFonts w:hint="eastAsia"/>
        </w:rPr>
        <w:t>принадлежность</w:t>
      </w:r>
      <w:r>
        <w:t xml:space="preserve"> </w:t>
      </w:r>
      <w:r>
        <w:rPr>
          <w:rFonts w:hint="eastAsia"/>
        </w:rPr>
        <w:t>в</w:t>
      </w:r>
      <w:r>
        <w:t xml:space="preserve"> </w:t>
      </w:r>
      <w:r>
        <w:rPr>
          <w:rFonts w:hint="eastAsia"/>
        </w:rPr>
        <w:t>браке</w:t>
      </w:r>
      <w:r>
        <w:t>........................................................178</w:t>
      </w:r>
    </w:p>
    <w:p w14:paraId="087F11B5" w14:textId="77777777" w:rsidR="003E21CA" w:rsidRDefault="003E21CA" w:rsidP="003E21CA"/>
    <w:p w14:paraId="0DD71104" w14:textId="77777777" w:rsidR="003E21CA" w:rsidRDefault="003E21CA" w:rsidP="003E21CA">
      <w:r>
        <w:t xml:space="preserve">4.6. </w:t>
      </w:r>
      <w:r>
        <w:rPr>
          <w:rFonts w:hint="eastAsia"/>
        </w:rPr>
        <w:t>Этническая</w:t>
      </w:r>
      <w:r>
        <w:t xml:space="preserve"> </w:t>
      </w:r>
      <w:r>
        <w:rPr>
          <w:rFonts w:hint="eastAsia"/>
        </w:rPr>
        <w:t>принадлежность</w:t>
      </w:r>
      <w:r>
        <w:t xml:space="preserve"> </w:t>
      </w:r>
      <w:r>
        <w:rPr>
          <w:rFonts w:hint="eastAsia"/>
        </w:rPr>
        <w:t>детей</w:t>
      </w:r>
      <w:r>
        <w:t>...........................................................179</w:t>
      </w:r>
    </w:p>
    <w:p w14:paraId="0EB48C24" w14:textId="77777777" w:rsidR="003E21CA" w:rsidRDefault="003E21CA" w:rsidP="003E21CA"/>
    <w:p w14:paraId="3F70F1B5" w14:textId="77777777" w:rsidR="003E21CA" w:rsidRDefault="003E21CA" w:rsidP="003E21CA">
      <w:r>
        <w:t xml:space="preserve">4.7. </w:t>
      </w:r>
      <w:r>
        <w:rPr>
          <w:rFonts w:hint="eastAsia"/>
        </w:rPr>
        <w:t>Критерии</w:t>
      </w:r>
      <w:r>
        <w:t xml:space="preserve"> </w:t>
      </w:r>
      <w:r>
        <w:rPr>
          <w:rFonts w:hint="eastAsia"/>
        </w:rPr>
        <w:t>принадлежности</w:t>
      </w:r>
      <w:r>
        <w:t xml:space="preserve"> </w:t>
      </w:r>
      <w:r>
        <w:rPr>
          <w:rFonts w:hint="eastAsia"/>
        </w:rPr>
        <w:t>к</w:t>
      </w:r>
      <w:r>
        <w:t xml:space="preserve"> </w:t>
      </w:r>
      <w:r>
        <w:rPr>
          <w:rFonts w:hint="eastAsia"/>
        </w:rPr>
        <w:t>чувашскому</w:t>
      </w:r>
      <w:r>
        <w:t xml:space="preserve"> </w:t>
      </w:r>
      <w:r>
        <w:rPr>
          <w:rFonts w:hint="eastAsia"/>
        </w:rPr>
        <w:t>этносу</w:t>
      </w:r>
      <w:r>
        <w:t>...................................182</w:t>
      </w:r>
    </w:p>
    <w:p w14:paraId="6AF5822B" w14:textId="77777777" w:rsidR="003E21CA" w:rsidRDefault="003E21CA" w:rsidP="003E21CA"/>
    <w:p w14:paraId="678FAE85" w14:textId="77777777" w:rsidR="003E21CA" w:rsidRDefault="003E21CA" w:rsidP="003E21CA">
      <w:r>
        <w:t xml:space="preserve">4.8. </w:t>
      </w:r>
      <w:r>
        <w:rPr>
          <w:rFonts w:hint="eastAsia"/>
        </w:rPr>
        <w:t>Соблюдение</w:t>
      </w:r>
      <w:r>
        <w:t xml:space="preserve"> </w:t>
      </w:r>
      <w:r>
        <w:rPr>
          <w:rFonts w:hint="eastAsia"/>
        </w:rPr>
        <w:t>национальных</w:t>
      </w:r>
      <w:r>
        <w:t xml:space="preserve"> </w:t>
      </w:r>
      <w:r>
        <w:rPr>
          <w:rFonts w:hint="eastAsia"/>
        </w:rPr>
        <w:t>традиций</w:t>
      </w:r>
      <w:r>
        <w:t xml:space="preserve"> </w:t>
      </w:r>
      <w:r>
        <w:rPr>
          <w:rFonts w:hint="eastAsia"/>
        </w:rPr>
        <w:t>и</w:t>
      </w:r>
      <w:r>
        <w:t xml:space="preserve"> </w:t>
      </w:r>
      <w:r>
        <w:rPr>
          <w:rFonts w:hint="eastAsia"/>
        </w:rPr>
        <w:t>обрядов</w:t>
      </w:r>
      <w:r>
        <w:t>.....................................186</w:t>
      </w:r>
    </w:p>
    <w:p w14:paraId="0E270ABF" w14:textId="77777777" w:rsidR="003E21CA" w:rsidRDefault="003E21CA" w:rsidP="003E21CA"/>
    <w:p w14:paraId="0AD4007B" w14:textId="77777777" w:rsidR="003E21CA" w:rsidRDefault="003E21CA" w:rsidP="003E21CA">
      <w:r>
        <w:t xml:space="preserve">4.9. </w:t>
      </w:r>
      <w:r>
        <w:rPr>
          <w:rFonts w:hint="eastAsia"/>
        </w:rPr>
        <w:t>Межпоколенная</w:t>
      </w:r>
      <w:r>
        <w:t xml:space="preserve"> </w:t>
      </w:r>
      <w:r>
        <w:rPr>
          <w:rFonts w:hint="eastAsia"/>
        </w:rPr>
        <w:t>передача</w:t>
      </w:r>
      <w:r>
        <w:t xml:space="preserve"> </w:t>
      </w:r>
      <w:r>
        <w:rPr>
          <w:rFonts w:hint="eastAsia"/>
        </w:rPr>
        <w:t>этнической</w:t>
      </w:r>
      <w:r>
        <w:t xml:space="preserve"> </w:t>
      </w:r>
      <w:r>
        <w:rPr>
          <w:rFonts w:hint="eastAsia"/>
        </w:rPr>
        <w:t>культуры</w:t>
      </w:r>
      <w:r>
        <w:t>.....................................195</w:t>
      </w:r>
    </w:p>
    <w:p w14:paraId="02231FEA" w14:textId="77777777" w:rsidR="003E21CA" w:rsidRDefault="003E21CA" w:rsidP="003E21CA"/>
    <w:p w14:paraId="188C1473" w14:textId="77777777" w:rsidR="003E21CA" w:rsidRDefault="003E21CA" w:rsidP="003E21CA">
      <w:r>
        <w:t xml:space="preserve">4.10. </w:t>
      </w:r>
      <w:r>
        <w:rPr>
          <w:rFonts w:hint="eastAsia"/>
        </w:rPr>
        <w:t>Корреляция</w:t>
      </w:r>
      <w:r>
        <w:t xml:space="preserve"> </w:t>
      </w:r>
      <w:r>
        <w:rPr>
          <w:rFonts w:hint="eastAsia"/>
        </w:rPr>
        <w:t>между</w:t>
      </w:r>
      <w:r>
        <w:t xml:space="preserve"> </w:t>
      </w:r>
      <w:r>
        <w:rPr>
          <w:rFonts w:hint="eastAsia"/>
        </w:rPr>
        <w:t>длительностью</w:t>
      </w:r>
      <w:r>
        <w:t xml:space="preserve"> </w:t>
      </w:r>
      <w:r>
        <w:rPr>
          <w:rFonts w:hint="eastAsia"/>
        </w:rPr>
        <w:t>пребывания</w:t>
      </w:r>
      <w:r>
        <w:t xml:space="preserve"> </w:t>
      </w:r>
      <w:r>
        <w:rPr>
          <w:rFonts w:hint="eastAsia"/>
        </w:rPr>
        <w:t>в</w:t>
      </w:r>
      <w:r>
        <w:t xml:space="preserve"> </w:t>
      </w:r>
      <w:r>
        <w:rPr>
          <w:rFonts w:hint="eastAsia"/>
        </w:rPr>
        <w:t>московском</w:t>
      </w:r>
      <w:r>
        <w:t xml:space="preserve"> </w:t>
      </w:r>
      <w:r>
        <w:rPr>
          <w:rFonts w:hint="eastAsia"/>
        </w:rPr>
        <w:t>регионе</w:t>
      </w:r>
      <w:r>
        <w:t xml:space="preserve"> </w:t>
      </w:r>
      <w:r>
        <w:rPr>
          <w:rFonts w:hint="eastAsia"/>
        </w:rPr>
        <w:t>и</w:t>
      </w:r>
    </w:p>
    <w:p w14:paraId="50F93B59" w14:textId="77777777" w:rsidR="003E21CA" w:rsidRDefault="003E21CA" w:rsidP="003E21CA"/>
    <w:p w14:paraId="04669F53" w14:textId="77777777" w:rsidR="003E21CA" w:rsidRDefault="003E21CA" w:rsidP="003E21CA">
      <w:r>
        <w:rPr>
          <w:rFonts w:hint="eastAsia"/>
        </w:rPr>
        <w:t>уровнем</w:t>
      </w:r>
      <w:r>
        <w:t xml:space="preserve"> </w:t>
      </w:r>
      <w:r>
        <w:rPr>
          <w:rFonts w:hint="eastAsia"/>
        </w:rPr>
        <w:t>языковой</w:t>
      </w:r>
      <w:r>
        <w:t xml:space="preserve"> </w:t>
      </w:r>
      <w:r>
        <w:rPr>
          <w:rFonts w:hint="eastAsia"/>
        </w:rPr>
        <w:t>лояльности</w:t>
      </w:r>
      <w:r>
        <w:t>..........................................................................197</w:t>
      </w:r>
    </w:p>
    <w:p w14:paraId="6FFAEC65" w14:textId="77777777" w:rsidR="003E21CA" w:rsidRDefault="003E21CA" w:rsidP="003E21CA"/>
    <w:p w14:paraId="084BD635" w14:textId="77777777" w:rsidR="003E21CA" w:rsidRDefault="003E21CA" w:rsidP="003E21CA">
      <w:r>
        <w:rPr>
          <w:rFonts w:hint="eastAsia"/>
        </w:rPr>
        <w:t>Выводы</w:t>
      </w:r>
      <w:r>
        <w:t xml:space="preserve"> </w:t>
      </w:r>
      <w:r>
        <w:rPr>
          <w:rFonts w:hint="eastAsia"/>
        </w:rPr>
        <w:t>по</w:t>
      </w:r>
      <w:r>
        <w:t xml:space="preserve"> </w:t>
      </w:r>
      <w:r>
        <w:rPr>
          <w:rFonts w:hint="eastAsia"/>
        </w:rPr>
        <w:t>Главе</w:t>
      </w:r>
      <w:r>
        <w:t xml:space="preserve"> 4.............................................................................................198</w:t>
      </w:r>
    </w:p>
    <w:p w14:paraId="606557F0" w14:textId="77777777" w:rsidR="003E21CA" w:rsidRDefault="003E21CA" w:rsidP="003E21CA"/>
    <w:p w14:paraId="2AEB843B" w14:textId="77777777" w:rsidR="003E21CA" w:rsidRDefault="003E21CA" w:rsidP="003E21CA">
      <w:r>
        <w:rPr>
          <w:rFonts w:hint="eastAsia"/>
        </w:rPr>
        <w:lastRenderedPageBreak/>
        <w:t>ЗАКЛЮЧЕНИЕ</w:t>
      </w:r>
      <w:r>
        <w:t>.........................................................................................................202</w:t>
      </w:r>
    </w:p>
    <w:p w14:paraId="283C9072" w14:textId="77777777" w:rsidR="003E21CA" w:rsidRDefault="003E21CA" w:rsidP="003E21CA"/>
    <w:p w14:paraId="367E240E" w14:textId="77777777" w:rsidR="003E21CA" w:rsidRDefault="003E21CA" w:rsidP="003E21CA">
      <w:r>
        <w:rPr>
          <w:rFonts w:hint="eastAsia"/>
        </w:rPr>
        <w:t>СПИСОК</w:t>
      </w:r>
      <w:r>
        <w:t xml:space="preserve"> </w:t>
      </w:r>
      <w:r>
        <w:rPr>
          <w:rFonts w:hint="eastAsia"/>
        </w:rPr>
        <w:t>ЛИТЕРАТУРЫ</w:t>
      </w:r>
      <w:r>
        <w:t>.......................................................................................210</w:t>
      </w:r>
    </w:p>
    <w:p w14:paraId="203A013C" w14:textId="77777777" w:rsidR="003E21CA" w:rsidRDefault="003E21CA" w:rsidP="003E21CA"/>
    <w:p w14:paraId="6C4E0D99" w14:textId="77777777" w:rsidR="003E21CA" w:rsidRDefault="003E21CA" w:rsidP="003E21CA">
      <w:r>
        <w:rPr>
          <w:rFonts w:hint="eastAsia"/>
        </w:rPr>
        <w:t>Приложение</w:t>
      </w:r>
      <w:r>
        <w:t xml:space="preserve"> 1. </w:t>
      </w:r>
      <w:r>
        <w:rPr>
          <w:rFonts w:hint="eastAsia"/>
        </w:rPr>
        <w:t>ЭТАПЫ</w:t>
      </w:r>
      <w:r>
        <w:t xml:space="preserve"> </w:t>
      </w:r>
      <w:r>
        <w:rPr>
          <w:rFonts w:hint="eastAsia"/>
        </w:rPr>
        <w:t>ФОРМИРОВАНИЯ</w:t>
      </w:r>
      <w:r>
        <w:t xml:space="preserve"> </w:t>
      </w:r>
      <w:r>
        <w:rPr>
          <w:rFonts w:hint="eastAsia"/>
        </w:rPr>
        <w:t>ЧУВАШСКОЙ</w:t>
      </w:r>
      <w:r>
        <w:t xml:space="preserve"> </w:t>
      </w:r>
      <w:r>
        <w:rPr>
          <w:rFonts w:hint="eastAsia"/>
        </w:rPr>
        <w:t>ДИАСПОРЫ</w:t>
      </w:r>
      <w:r>
        <w:t xml:space="preserve">. </w:t>
      </w:r>
      <w:r>
        <w:rPr>
          <w:rFonts w:hint="eastAsia"/>
        </w:rPr>
        <w:t>ЧУВАШСКАЯ</w:t>
      </w:r>
      <w:r>
        <w:t xml:space="preserve"> </w:t>
      </w:r>
      <w:r>
        <w:rPr>
          <w:rFonts w:hint="eastAsia"/>
        </w:rPr>
        <w:t>МЕТРОПОЛИЯ</w:t>
      </w:r>
      <w:r>
        <w:t xml:space="preserve"> </w:t>
      </w:r>
      <w:r>
        <w:rPr>
          <w:rFonts w:hint="eastAsia"/>
        </w:rPr>
        <w:t>И</w:t>
      </w:r>
      <w:r>
        <w:t xml:space="preserve"> </w:t>
      </w:r>
      <w:r>
        <w:rPr>
          <w:rFonts w:hint="eastAsia"/>
        </w:rPr>
        <w:t>ДИАСПОРА</w:t>
      </w:r>
      <w:r>
        <w:t>................................................223</w:t>
      </w:r>
    </w:p>
    <w:p w14:paraId="096C8645" w14:textId="77777777" w:rsidR="003E21CA" w:rsidRDefault="003E21CA" w:rsidP="003E21CA"/>
    <w:p w14:paraId="2367B6E5" w14:textId="77777777" w:rsidR="003E21CA" w:rsidRDefault="003E21CA" w:rsidP="003E21CA">
      <w:r>
        <w:t xml:space="preserve">1.1. </w:t>
      </w:r>
      <w:r>
        <w:rPr>
          <w:rFonts w:hint="eastAsia"/>
        </w:rPr>
        <w:t>Этапы</w:t>
      </w:r>
      <w:r>
        <w:t xml:space="preserve"> </w:t>
      </w:r>
      <w:r>
        <w:rPr>
          <w:rFonts w:hint="eastAsia"/>
        </w:rPr>
        <w:t>формирования</w:t>
      </w:r>
      <w:r>
        <w:t xml:space="preserve"> </w:t>
      </w:r>
      <w:r>
        <w:rPr>
          <w:rFonts w:hint="eastAsia"/>
        </w:rPr>
        <w:t>чувашской</w:t>
      </w:r>
      <w:r>
        <w:t xml:space="preserve"> </w:t>
      </w:r>
      <w:r>
        <w:rPr>
          <w:rFonts w:hint="eastAsia"/>
        </w:rPr>
        <w:t>диаспоры</w:t>
      </w:r>
      <w:r>
        <w:t>.............................................223</w:t>
      </w:r>
    </w:p>
    <w:p w14:paraId="5CE04103" w14:textId="77777777" w:rsidR="003E21CA" w:rsidRDefault="003E21CA" w:rsidP="003E21CA"/>
    <w:p w14:paraId="222AF76B" w14:textId="77777777" w:rsidR="003E21CA" w:rsidRDefault="003E21CA" w:rsidP="003E21CA">
      <w:r>
        <w:t xml:space="preserve">1.2. </w:t>
      </w:r>
      <w:r>
        <w:rPr>
          <w:rFonts w:hint="eastAsia"/>
        </w:rPr>
        <w:t>Чувашская</w:t>
      </w:r>
      <w:r>
        <w:t xml:space="preserve"> </w:t>
      </w:r>
      <w:r>
        <w:rPr>
          <w:rFonts w:hint="eastAsia"/>
        </w:rPr>
        <w:t>метрополия</w:t>
      </w:r>
      <w:r>
        <w:t xml:space="preserve"> </w:t>
      </w:r>
      <w:r>
        <w:rPr>
          <w:rFonts w:hint="eastAsia"/>
        </w:rPr>
        <w:t>и</w:t>
      </w:r>
      <w:r>
        <w:t xml:space="preserve"> </w:t>
      </w:r>
      <w:r>
        <w:rPr>
          <w:rFonts w:hint="eastAsia"/>
        </w:rPr>
        <w:t>диаспора</w:t>
      </w:r>
      <w:r>
        <w:t>...........................................................228</w:t>
      </w:r>
    </w:p>
    <w:p w14:paraId="656289DA" w14:textId="77777777" w:rsidR="003E21CA" w:rsidRDefault="003E21CA" w:rsidP="003E21CA"/>
    <w:p w14:paraId="104F6310" w14:textId="77777777" w:rsidR="003E21CA" w:rsidRDefault="003E21CA" w:rsidP="003E21CA">
      <w:r>
        <w:rPr>
          <w:rFonts w:hint="eastAsia"/>
        </w:rPr>
        <w:t>Приложение</w:t>
      </w:r>
      <w:r>
        <w:t xml:space="preserve"> 2. </w:t>
      </w:r>
      <w:r>
        <w:rPr>
          <w:rFonts w:hint="eastAsia"/>
        </w:rPr>
        <w:t>ЭТАПЫ</w:t>
      </w:r>
      <w:r>
        <w:t xml:space="preserve"> </w:t>
      </w:r>
      <w:r>
        <w:rPr>
          <w:rFonts w:hint="eastAsia"/>
        </w:rPr>
        <w:t>ЯЗЫКОВОЙ</w:t>
      </w:r>
      <w:r>
        <w:t xml:space="preserve"> </w:t>
      </w:r>
      <w:r>
        <w:rPr>
          <w:rFonts w:hint="eastAsia"/>
        </w:rPr>
        <w:t>ПОЛИТИКИ</w:t>
      </w:r>
      <w:r>
        <w:t xml:space="preserve"> </w:t>
      </w:r>
      <w:r>
        <w:rPr>
          <w:rFonts w:hint="eastAsia"/>
        </w:rPr>
        <w:t>В</w:t>
      </w:r>
      <w:r>
        <w:t xml:space="preserve"> </w:t>
      </w:r>
      <w:r>
        <w:rPr>
          <w:rFonts w:hint="eastAsia"/>
        </w:rPr>
        <w:t>РОССИИ</w:t>
      </w:r>
      <w:r>
        <w:t xml:space="preserve"> </w:t>
      </w:r>
      <w:r>
        <w:rPr>
          <w:rFonts w:hint="eastAsia"/>
        </w:rPr>
        <w:t>И</w:t>
      </w:r>
      <w:r>
        <w:t xml:space="preserve"> </w:t>
      </w:r>
      <w:r>
        <w:rPr>
          <w:rFonts w:hint="eastAsia"/>
        </w:rPr>
        <w:t>ЯЗЫКОВАЯ</w:t>
      </w:r>
      <w:r>
        <w:t xml:space="preserve"> </w:t>
      </w:r>
      <w:r>
        <w:rPr>
          <w:rFonts w:hint="eastAsia"/>
        </w:rPr>
        <w:t>СИТУАЦИЯ</w:t>
      </w:r>
      <w:r>
        <w:t xml:space="preserve"> </w:t>
      </w:r>
      <w:r>
        <w:rPr>
          <w:rFonts w:hint="eastAsia"/>
        </w:rPr>
        <w:t>В</w:t>
      </w:r>
      <w:r>
        <w:t xml:space="preserve"> </w:t>
      </w:r>
      <w:r>
        <w:rPr>
          <w:rFonts w:hint="eastAsia"/>
        </w:rPr>
        <w:t>ЧУВАШСКОЙ</w:t>
      </w:r>
      <w:r>
        <w:t xml:space="preserve"> </w:t>
      </w:r>
      <w:r>
        <w:rPr>
          <w:rFonts w:hint="eastAsia"/>
        </w:rPr>
        <w:t>РЕСПУБЛИКЕ</w:t>
      </w:r>
      <w:r>
        <w:t xml:space="preserve"> </w:t>
      </w:r>
      <w:r>
        <w:rPr>
          <w:rFonts w:hint="eastAsia"/>
        </w:rPr>
        <w:t>НА</w:t>
      </w:r>
      <w:r>
        <w:t xml:space="preserve"> </w:t>
      </w:r>
      <w:r>
        <w:rPr>
          <w:rFonts w:hint="eastAsia"/>
        </w:rPr>
        <w:t>СОВРЕМЕННОМ</w:t>
      </w:r>
      <w:r>
        <w:t xml:space="preserve"> </w:t>
      </w:r>
      <w:r>
        <w:rPr>
          <w:rFonts w:hint="eastAsia"/>
        </w:rPr>
        <w:t>ЭТАПЕ</w:t>
      </w:r>
      <w:r>
        <w:t>......................................................................................232</w:t>
      </w:r>
    </w:p>
    <w:p w14:paraId="509821BF" w14:textId="77777777" w:rsidR="003E21CA" w:rsidRDefault="003E21CA" w:rsidP="003E21CA"/>
    <w:p w14:paraId="77537A6B" w14:textId="77777777" w:rsidR="003E21CA" w:rsidRDefault="003E21CA" w:rsidP="003E21CA">
      <w:r>
        <w:t xml:space="preserve">2.1. </w:t>
      </w:r>
      <w:r>
        <w:rPr>
          <w:rFonts w:hint="eastAsia"/>
        </w:rPr>
        <w:t>Региональные</w:t>
      </w:r>
      <w:r>
        <w:t xml:space="preserve"> </w:t>
      </w:r>
      <w:r>
        <w:rPr>
          <w:rFonts w:hint="eastAsia"/>
        </w:rPr>
        <w:t>модели</w:t>
      </w:r>
      <w:r>
        <w:t xml:space="preserve"> </w:t>
      </w:r>
      <w:r>
        <w:rPr>
          <w:rFonts w:hint="eastAsia"/>
        </w:rPr>
        <w:t>языковой</w:t>
      </w:r>
      <w:r>
        <w:t xml:space="preserve"> </w:t>
      </w:r>
      <w:r>
        <w:rPr>
          <w:rFonts w:hint="eastAsia"/>
        </w:rPr>
        <w:t>политики</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...232</w:t>
      </w:r>
    </w:p>
    <w:p w14:paraId="588C5980" w14:textId="77777777" w:rsidR="003E21CA" w:rsidRDefault="003E21CA" w:rsidP="003E21CA"/>
    <w:p w14:paraId="1B525C71" w14:textId="77777777" w:rsidR="003E21CA" w:rsidRDefault="003E21CA" w:rsidP="003E21CA">
      <w:r>
        <w:t xml:space="preserve">2.2. </w:t>
      </w:r>
      <w:r>
        <w:rPr>
          <w:rFonts w:hint="eastAsia"/>
        </w:rPr>
        <w:t>Языковая</w:t>
      </w:r>
      <w:r>
        <w:t xml:space="preserve"> </w:t>
      </w:r>
      <w:r>
        <w:rPr>
          <w:rFonts w:hint="eastAsia"/>
        </w:rPr>
        <w:t>политика</w:t>
      </w:r>
      <w:r>
        <w:t xml:space="preserve"> </w:t>
      </w:r>
      <w:r>
        <w:rPr>
          <w:rFonts w:hint="eastAsia"/>
        </w:rPr>
        <w:t>в</w:t>
      </w:r>
      <w:r>
        <w:t xml:space="preserve"> </w:t>
      </w:r>
      <w:r>
        <w:rPr>
          <w:rFonts w:hint="eastAsia"/>
        </w:rPr>
        <w:t>Российской</w:t>
      </w:r>
      <w:r>
        <w:t xml:space="preserve"> </w:t>
      </w:r>
      <w:r>
        <w:rPr>
          <w:rFonts w:hint="eastAsia"/>
        </w:rPr>
        <w:t>империи</w:t>
      </w:r>
      <w:r>
        <w:t xml:space="preserve"> </w:t>
      </w:r>
      <w:r>
        <w:rPr>
          <w:rFonts w:hint="eastAsia"/>
        </w:rPr>
        <w:t>и</w:t>
      </w:r>
      <w:r>
        <w:t xml:space="preserve"> </w:t>
      </w:r>
      <w:r>
        <w:rPr>
          <w:rFonts w:hint="eastAsia"/>
        </w:rPr>
        <w:t>становление</w:t>
      </w:r>
      <w:r>
        <w:t xml:space="preserve"> </w:t>
      </w:r>
      <w:r>
        <w:rPr>
          <w:rFonts w:hint="eastAsia"/>
        </w:rPr>
        <w:t>чувашского</w:t>
      </w:r>
      <w:r>
        <w:t xml:space="preserve"> </w:t>
      </w:r>
      <w:r>
        <w:rPr>
          <w:rFonts w:hint="eastAsia"/>
        </w:rPr>
        <w:t>литературного</w:t>
      </w:r>
      <w:r>
        <w:t xml:space="preserve"> </w:t>
      </w:r>
      <w:r>
        <w:rPr>
          <w:rFonts w:hint="eastAsia"/>
        </w:rPr>
        <w:t>языка</w:t>
      </w:r>
      <w:r>
        <w:t>..........................................................................................234</w:t>
      </w:r>
    </w:p>
    <w:p w14:paraId="41B125D4" w14:textId="77777777" w:rsidR="003E21CA" w:rsidRDefault="003E21CA" w:rsidP="003E21CA"/>
    <w:p w14:paraId="44051A7F" w14:textId="77777777" w:rsidR="003E21CA" w:rsidRDefault="003E21CA" w:rsidP="003E21CA">
      <w:r>
        <w:t xml:space="preserve">2.3. </w:t>
      </w:r>
      <w:r>
        <w:rPr>
          <w:rFonts w:hint="eastAsia"/>
        </w:rPr>
        <w:t>Языковая</w:t>
      </w:r>
      <w:r>
        <w:t xml:space="preserve"> </w:t>
      </w:r>
      <w:r>
        <w:rPr>
          <w:rFonts w:hint="eastAsia"/>
        </w:rPr>
        <w:t>политика</w:t>
      </w:r>
      <w:r>
        <w:t xml:space="preserve"> </w:t>
      </w:r>
      <w:r>
        <w:rPr>
          <w:rFonts w:hint="eastAsia"/>
        </w:rPr>
        <w:t>после</w:t>
      </w:r>
      <w:r>
        <w:t xml:space="preserve"> </w:t>
      </w:r>
      <w:r>
        <w:rPr>
          <w:rFonts w:hint="eastAsia"/>
        </w:rPr>
        <w:t>Октябрьской</w:t>
      </w:r>
      <w:r>
        <w:t xml:space="preserve"> </w:t>
      </w:r>
      <w:r>
        <w:rPr>
          <w:rFonts w:hint="eastAsia"/>
        </w:rPr>
        <w:t>революции</w:t>
      </w:r>
      <w:r>
        <w:t xml:space="preserve"> 1917 </w:t>
      </w:r>
      <w:r>
        <w:rPr>
          <w:rFonts w:hint="eastAsia"/>
        </w:rPr>
        <w:t>года</w:t>
      </w:r>
      <w:r>
        <w:t xml:space="preserve"> </w:t>
      </w:r>
      <w:r>
        <w:rPr>
          <w:rFonts w:hint="eastAsia"/>
        </w:rPr>
        <w:t>и</w:t>
      </w:r>
      <w:r>
        <w:t xml:space="preserve"> </w:t>
      </w:r>
      <w:r>
        <w:rPr>
          <w:rFonts w:hint="eastAsia"/>
        </w:rPr>
        <w:t>чувашский</w:t>
      </w:r>
      <w:r>
        <w:t xml:space="preserve"> </w:t>
      </w:r>
      <w:r>
        <w:rPr>
          <w:rFonts w:hint="eastAsia"/>
        </w:rPr>
        <w:t>язык</w:t>
      </w:r>
      <w:r>
        <w:t>..................................................................................................236</w:t>
      </w:r>
    </w:p>
    <w:p w14:paraId="12D643DF" w14:textId="77777777" w:rsidR="003E21CA" w:rsidRDefault="003E21CA" w:rsidP="003E21CA"/>
    <w:p w14:paraId="40F66B4C" w14:textId="77777777" w:rsidR="003E21CA" w:rsidRDefault="003E21CA" w:rsidP="003E21CA">
      <w:r>
        <w:t xml:space="preserve">2.4. </w:t>
      </w:r>
      <w:r>
        <w:rPr>
          <w:rFonts w:hint="eastAsia"/>
        </w:rPr>
        <w:t>Языковая</w:t>
      </w:r>
      <w:r>
        <w:t xml:space="preserve"> </w:t>
      </w:r>
      <w:r>
        <w:rPr>
          <w:rFonts w:hint="eastAsia"/>
        </w:rPr>
        <w:t>политика</w:t>
      </w:r>
      <w:r>
        <w:t xml:space="preserve"> </w:t>
      </w:r>
      <w:r>
        <w:rPr>
          <w:rFonts w:hint="eastAsia"/>
        </w:rPr>
        <w:t>в</w:t>
      </w:r>
      <w:r>
        <w:t xml:space="preserve"> </w:t>
      </w:r>
      <w:r>
        <w:rPr>
          <w:rFonts w:hint="eastAsia"/>
        </w:rPr>
        <w:t>СССР</w:t>
      </w:r>
      <w:r>
        <w:t xml:space="preserve"> </w:t>
      </w:r>
      <w:r>
        <w:rPr>
          <w:rFonts w:hint="eastAsia"/>
        </w:rPr>
        <w:t>в</w:t>
      </w:r>
      <w:r>
        <w:t xml:space="preserve"> 1930-</w:t>
      </w:r>
      <w:r>
        <w:rPr>
          <w:rFonts w:hint="eastAsia"/>
        </w:rPr>
        <w:t>е</w:t>
      </w:r>
      <w:r>
        <w:t xml:space="preserve"> </w:t>
      </w:r>
      <w:r>
        <w:rPr>
          <w:rFonts w:hint="eastAsia"/>
        </w:rPr>
        <w:t>годы</w:t>
      </w:r>
      <w:r>
        <w:t xml:space="preserve"> </w:t>
      </w:r>
      <w:r>
        <w:rPr>
          <w:rFonts w:hint="eastAsia"/>
        </w:rPr>
        <w:t>и</w:t>
      </w:r>
      <w:r>
        <w:t xml:space="preserve"> </w:t>
      </w:r>
      <w:r>
        <w:rPr>
          <w:rFonts w:hint="eastAsia"/>
        </w:rPr>
        <w:t>чувашский</w:t>
      </w:r>
      <w:r>
        <w:t xml:space="preserve"> </w:t>
      </w:r>
      <w:r>
        <w:rPr>
          <w:rFonts w:hint="eastAsia"/>
        </w:rPr>
        <w:t>язык</w:t>
      </w:r>
      <w:r>
        <w:t>...............240</w:t>
      </w:r>
    </w:p>
    <w:p w14:paraId="487F1FAC" w14:textId="77777777" w:rsidR="003E21CA" w:rsidRDefault="003E21CA" w:rsidP="003E21CA"/>
    <w:p w14:paraId="4FEED3E3" w14:textId="77777777" w:rsidR="003E21CA" w:rsidRDefault="003E21CA" w:rsidP="003E21CA">
      <w:r>
        <w:t xml:space="preserve">2.5. </w:t>
      </w:r>
      <w:r>
        <w:rPr>
          <w:rFonts w:hint="eastAsia"/>
        </w:rPr>
        <w:t>Языковая</w:t>
      </w:r>
      <w:r>
        <w:t xml:space="preserve"> </w:t>
      </w:r>
      <w:r>
        <w:rPr>
          <w:rFonts w:hint="eastAsia"/>
        </w:rPr>
        <w:t>политика</w:t>
      </w:r>
      <w:r>
        <w:t xml:space="preserve"> </w:t>
      </w:r>
      <w:r>
        <w:rPr>
          <w:rFonts w:hint="eastAsia"/>
        </w:rPr>
        <w:t>в</w:t>
      </w:r>
      <w:r>
        <w:t xml:space="preserve"> </w:t>
      </w:r>
      <w:r>
        <w:rPr>
          <w:rFonts w:hint="eastAsia"/>
        </w:rPr>
        <w:t>СССР</w:t>
      </w:r>
      <w:r>
        <w:t xml:space="preserve"> </w:t>
      </w:r>
      <w:r>
        <w:rPr>
          <w:rFonts w:hint="eastAsia"/>
        </w:rPr>
        <w:t>в</w:t>
      </w:r>
      <w:r>
        <w:t xml:space="preserve"> 1950-</w:t>
      </w:r>
      <w:r>
        <w:rPr>
          <w:rFonts w:hint="eastAsia"/>
        </w:rPr>
        <w:t>х</w:t>
      </w:r>
      <w:r>
        <w:t xml:space="preserve"> - 1980-</w:t>
      </w:r>
      <w:r>
        <w:rPr>
          <w:rFonts w:hint="eastAsia"/>
        </w:rPr>
        <w:t>х</w:t>
      </w:r>
      <w:r>
        <w:t xml:space="preserve"> </w:t>
      </w:r>
      <w:r>
        <w:rPr>
          <w:rFonts w:hint="eastAsia"/>
        </w:rPr>
        <w:t>годах</w:t>
      </w:r>
      <w:r>
        <w:t xml:space="preserve"> </w:t>
      </w:r>
      <w:r>
        <w:rPr>
          <w:rFonts w:hint="eastAsia"/>
        </w:rPr>
        <w:t>и</w:t>
      </w:r>
      <w:r>
        <w:t xml:space="preserve"> </w:t>
      </w:r>
      <w:r>
        <w:rPr>
          <w:rFonts w:hint="eastAsia"/>
        </w:rPr>
        <w:t>чувашский</w:t>
      </w:r>
      <w:r>
        <w:t xml:space="preserve"> </w:t>
      </w:r>
      <w:r>
        <w:rPr>
          <w:rFonts w:hint="eastAsia"/>
        </w:rPr>
        <w:t>язык</w:t>
      </w:r>
      <w:r>
        <w:t xml:space="preserve"> ..............................................................................................................................241</w:t>
      </w:r>
    </w:p>
    <w:p w14:paraId="18439378" w14:textId="77777777" w:rsidR="003E21CA" w:rsidRDefault="003E21CA" w:rsidP="003E21CA"/>
    <w:p w14:paraId="737D1A90" w14:textId="77777777" w:rsidR="003E21CA" w:rsidRDefault="003E21CA" w:rsidP="003E21CA">
      <w:r>
        <w:t xml:space="preserve">2.6. </w:t>
      </w:r>
      <w:r>
        <w:rPr>
          <w:rFonts w:hint="eastAsia"/>
        </w:rPr>
        <w:t>Языковая</w:t>
      </w:r>
      <w:r>
        <w:t xml:space="preserve"> </w:t>
      </w:r>
      <w:r>
        <w:rPr>
          <w:rFonts w:hint="eastAsia"/>
        </w:rPr>
        <w:t>политика</w:t>
      </w:r>
      <w:r>
        <w:t xml:space="preserve"> </w:t>
      </w:r>
      <w:r>
        <w:rPr>
          <w:rFonts w:hint="eastAsia"/>
        </w:rPr>
        <w:t>и</w:t>
      </w:r>
      <w:r>
        <w:t xml:space="preserve"> </w:t>
      </w:r>
      <w:r>
        <w:rPr>
          <w:rFonts w:hint="eastAsia"/>
        </w:rPr>
        <w:t>чувашский</w:t>
      </w:r>
      <w:r>
        <w:t xml:space="preserve"> </w:t>
      </w:r>
      <w:r>
        <w:rPr>
          <w:rFonts w:hint="eastAsia"/>
        </w:rPr>
        <w:t>язык</w:t>
      </w:r>
      <w:r>
        <w:t xml:space="preserve"> </w:t>
      </w:r>
      <w:r>
        <w:rPr>
          <w:rFonts w:hint="eastAsia"/>
        </w:rPr>
        <w:t>с</w:t>
      </w:r>
      <w:r>
        <w:t xml:space="preserve"> </w:t>
      </w:r>
      <w:r>
        <w:rPr>
          <w:rFonts w:hint="eastAsia"/>
        </w:rPr>
        <w:t>конца</w:t>
      </w:r>
      <w:r>
        <w:t xml:space="preserve"> 1990-</w:t>
      </w:r>
      <w:r>
        <w:rPr>
          <w:rFonts w:hint="eastAsia"/>
        </w:rPr>
        <w:t>х</w:t>
      </w:r>
      <w:r>
        <w:lastRenderedPageBreak/>
        <w:t xml:space="preserve"> </w:t>
      </w:r>
      <w:r>
        <w:rPr>
          <w:rFonts w:hint="eastAsia"/>
        </w:rPr>
        <w:t>годов</w:t>
      </w:r>
      <w:r>
        <w:t>.................246</w:t>
      </w:r>
    </w:p>
    <w:p w14:paraId="2170FA74" w14:textId="77777777" w:rsidR="003E21CA" w:rsidRDefault="003E21CA" w:rsidP="003E21CA"/>
    <w:p w14:paraId="0644FC9A" w14:textId="77777777" w:rsidR="003E21CA" w:rsidRDefault="003E21CA" w:rsidP="003E21CA">
      <w:r>
        <w:t xml:space="preserve">2.7. </w:t>
      </w:r>
      <w:r>
        <w:rPr>
          <w:rFonts w:hint="eastAsia"/>
        </w:rPr>
        <w:t>Языковая</w:t>
      </w:r>
      <w:r>
        <w:t xml:space="preserve"> </w:t>
      </w:r>
      <w:r>
        <w:rPr>
          <w:rFonts w:hint="eastAsia"/>
        </w:rPr>
        <w:t>ситуация</w:t>
      </w:r>
      <w:r>
        <w:t xml:space="preserve"> </w:t>
      </w:r>
      <w:r>
        <w:rPr>
          <w:rFonts w:hint="eastAsia"/>
        </w:rPr>
        <w:t>в</w:t>
      </w:r>
      <w:r>
        <w:t xml:space="preserve"> </w:t>
      </w:r>
      <w:r>
        <w:rPr>
          <w:rFonts w:hint="eastAsia"/>
        </w:rPr>
        <w:t>Чувашской</w:t>
      </w:r>
      <w:r>
        <w:t xml:space="preserve"> </w:t>
      </w:r>
      <w:r>
        <w:rPr>
          <w:rFonts w:hint="eastAsia"/>
        </w:rPr>
        <w:t>Республике</w:t>
      </w:r>
      <w:r>
        <w:t xml:space="preserve"> </w:t>
      </w:r>
      <w:r>
        <w:rPr>
          <w:rFonts w:hint="eastAsia"/>
        </w:rPr>
        <w:t>на</w:t>
      </w:r>
      <w:r>
        <w:t xml:space="preserve"> </w:t>
      </w:r>
      <w:r>
        <w:rPr>
          <w:rFonts w:hint="eastAsia"/>
        </w:rPr>
        <w:t>современном</w:t>
      </w:r>
      <w:r>
        <w:t xml:space="preserve"> </w:t>
      </w:r>
      <w:r>
        <w:rPr>
          <w:rFonts w:hint="eastAsia"/>
        </w:rPr>
        <w:t>этапе</w:t>
      </w:r>
      <w:r>
        <w:t xml:space="preserve"> ...253</w:t>
      </w:r>
    </w:p>
    <w:p w14:paraId="1F9B45DD" w14:textId="77777777" w:rsidR="003E21CA" w:rsidRDefault="003E21CA" w:rsidP="003E21CA"/>
    <w:p w14:paraId="22D3DF51" w14:textId="77777777" w:rsidR="003E21CA" w:rsidRDefault="003E21CA" w:rsidP="003E21CA">
      <w:r>
        <w:t xml:space="preserve">2.8. </w:t>
      </w:r>
      <w:r>
        <w:rPr>
          <w:rFonts w:hint="eastAsia"/>
        </w:rPr>
        <w:t>Меры</w:t>
      </w:r>
      <w:r>
        <w:t xml:space="preserve"> </w:t>
      </w:r>
      <w:r>
        <w:rPr>
          <w:rFonts w:hint="eastAsia"/>
        </w:rPr>
        <w:t>по</w:t>
      </w:r>
      <w:r>
        <w:t xml:space="preserve"> </w:t>
      </w:r>
      <w:r>
        <w:rPr>
          <w:rFonts w:hint="eastAsia"/>
        </w:rPr>
        <w:t>расширению</w:t>
      </w:r>
      <w:r>
        <w:t xml:space="preserve"> </w:t>
      </w:r>
      <w:r>
        <w:rPr>
          <w:rFonts w:hint="eastAsia"/>
        </w:rPr>
        <w:t>функций</w:t>
      </w:r>
      <w:r>
        <w:t xml:space="preserve"> </w:t>
      </w:r>
      <w:r>
        <w:rPr>
          <w:rFonts w:hint="eastAsia"/>
        </w:rPr>
        <w:t>чувашского</w:t>
      </w:r>
      <w:r>
        <w:t xml:space="preserve"> </w:t>
      </w:r>
      <w:r>
        <w:rPr>
          <w:rFonts w:hint="eastAsia"/>
        </w:rPr>
        <w:t>языка</w:t>
      </w:r>
      <w:r>
        <w:t xml:space="preserve"> </w:t>
      </w:r>
      <w:r>
        <w:rPr>
          <w:rFonts w:hint="eastAsia"/>
        </w:rPr>
        <w:t>как</w:t>
      </w:r>
      <w:r>
        <w:t xml:space="preserve"> </w:t>
      </w:r>
      <w:r>
        <w:rPr>
          <w:rFonts w:hint="eastAsia"/>
        </w:rPr>
        <w:t>одного</w:t>
      </w:r>
      <w:r>
        <w:t xml:space="preserve"> </w:t>
      </w:r>
      <w:r>
        <w:rPr>
          <w:rFonts w:hint="eastAsia"/>
        </w:rPr>
        <w:t>из</w:t>
      </w:r>
      <w:r>
        <w:t xml:space="preserve"> </w:t>
      </w:r>
      <w:r>
        <w:rPr>
          <w:rFonts w:hint="eastAsia"/>
        </w:rPr>
        <w:t>государственных</w:t>
      </w:r>
      <w:r>
        <w:t xml:space="preserve"> </w:t>
      </w:r>
      <w:r>
        <w:rPr>
          <w:rFonts w:hint="eastAsia"/>
        </w:rPr>
        <w:t>языков</w:t>
      </w:r>
      <w:r>
        <w:t xml:space="preserve"> </w:t>
      </w:r>
      <w:r>
        <w:rPr>
          <w:rFonts w:hint="eastAsia"/>
        </w:rPr>
        <w:t>в</w:t>
      </w:r>
      <w:r>
        <w:t xml:space="preserve"> </w:t>
      </w:r>
      <w:r>
        <w:rPr>
          <w:rFonts w:hint="eastAsia"/>
        </w:rPr>
        <w:t>Чувашской</w:t>
      </w:r>
      <w:r>
        <w:t xml:space="preserve"> </w:t>
      </w:r>
      <w:r>
        <w:rPr>
          <w:rFonts w:hint="eastAsia"/>
        </w:rPr>
        <w:t>Республике</w:t>
      </w:r>
      <w:r>
        <w:t>........................................259</w:t>
      </w:r>
    </w:p>
    <w:p w14:paraId="352AEA76" w14:textId="77777777" w:rsidR="003E21CA" w:rsidRDefault="003E21CA" w:rsidP="003E21CA"/>
    <w:p w14:paraId="4A718802" w14:textId="77777777" w:rsidR="003E21CA" w:rsidRDefault="003E21CA" w:rsidP="003E21CA">
      <w:r>
        <w:t xml:space="preserve">2.9. </w:t>
      </w:r>
      <w:r>
        <w:rPr>
          <w:rFonts w:hint="eastAsia"/>
        </w:rPr>
        <w:t>Краткая</w:t>
      </w:r>
      <w:r>
        <w:t xml:space="preserve"> </w:t>
      </w:r>
      <w:r>
        <w:rPr>
          <w:rFonts w:hint="eastAsia"/>
        </w:rPr>
        <w:t>справка</w:t>
      </w:r>
      <w:r>
        <w:t xml:space="preserve"> </w:t>
      </w:r>
      <w:r>
        <w:rPr>
          <w:rFonts w:hint="eastAsia"/>
        </w:rPr>
        <w:t>о</w:t>
      </w:r>
      <w:r>
        <w:t xml:space="preserve"> </w:t>
      </w:r>
      <w:r>
        <w:rPr>
          <w:rFonts w:hint="eastAsia"/>
        </w:rPr>
        <w:t>юридическом</w:t>
      </w:r>
      <w:r>
        <w:t xml:space="preserve"> </w:t>
      </w:r>
      <w:r>
        <w:rPr>
          <w:rFonts w:hint="eastAsia"/>
        </w:rPr>
        <w:t>статусе</w:t>
      </w:r>
      <w:r>
        <w:t xml:space="preserve"> </w:t>
      </w:r>
      <w:r>
        <w:rPr>
          <w:rFonts w:hint="eastAsia"/>
        </w:rPr>
        <w:t>чувашского</w:t>
      </w:r>
      <w:r>
        <w:t xml:space="preserve"> </w:t>
      </w:r>
      <w:r>
        <w:rPr>
          <w:rFonts w:hint="eastAsia"/>
        </w:rPr>
        <w:t>языка</w:t>
      </w:r>
      <w:r>
        <w:t>..................262</w:t>
      </w:r>
    </w:p>
    <w:p w14:paraId="007B9816" w14:textId="77777777" w:rsidR="003E21CA" w:rsidRDefault="003E21CA" w:rsidP="003E21CA"/>
    <w:p w14:paraId="208631ED" w14:textId="77777777" w:rsidR="003E21CA" w:rsidRDefault="003E21CA" w:rsidP="003E21CA">
      <w:r>
        <w:rPr>
          <w:rFonts w:hint="eastAsia"/>
        </w:rPr>
        <w:t>Приложение</w:t>
      </w:r>
      <w:r>
        <w:t xml:space="preserve"> 3. </w:t>
      </w:r>
      <w:r>
        <w:rPr>
          <w:rFonts w:hint="eastAsia"/>
        </w:rPr>
        <w:t>ЯЗЫКИ</w:t>
      </w:r>
      <w:r>
        <w:t xml:space="preserve"> </w:t>
      </w:r>
      <w:r>
        <w:rPr>
          <w:rFonts w:hint="eastAsia"/>
        </w:rPr>
        <w:t>И</w:t>
      </w:r>
      <w:r>
        <w:t xml:space="preserve"> </w:t>
      </w:r>
      <w:r>
        <w:rPr>
          <w:rFonts w:hint="eastAsia"/>
        </w:rPr>
        <w:t>РЕЛИГИЯ</w:t>
      </w:r>
      <w:r>
        <w:t>...................................................................265</w:t>
      </w:r>
    </w:p>
    <w:p w14:paraId="573611D6" w14:textId="77777777" w:rsidR="003E21CA" w:rsidRDefault="003E21CA" w:rsidP="003E21CA"/>
    <w:p w14:paraId="505721AF" w14:textId="77777777" w:rsidR="003E21CA" w:rsidRDefault="003E21CA" w:rsidP="003E21CA">
      <w:r>
        <w:t xml:space="preserve">3.1. </w:t>
      </w:r>
      <w:r>
        <w:rPr>
          <w:rFonts w:hint="eastAsia"/>
        </w:rPr>
        <w:t>Меры</w:t>
      </w:r>
      <w:r>
        <w:t xml:space="preserve"> </w:t>
      </w:r>
      <w:r>
        <w:rPr>
          <w:rFonts w:hint="eastAsia"/>
        </w:rPr>
        <w:t>по</w:t>
      </w:r>
      <w:r>
        <w:t xml:space="preserve"> </w:t>
      </w:r>
      <w:r>
        <w:rPr>
          <w:rFonts w:hint="eastAsia"/>
        </w:rPr>
        <w:t>распространению</w:t>
      </w:r>
      <w:r>
        <w:t xml:space="preserve"> </w:t>
      </w:r>
      <w:r>
        <w:rPr>
          <w:rFonts w:hint="eastAsia"/>
        </w:rPr>
        <w:t>православия</w:t>
      </w:r>
      <w:r>
        <w:t xml:space="preserve"> </w:t>
      </w:r>
      <w:r>
        <w:rPr>
          <w:rFonts w:hint="eastAsia"/>
        </w:rPr>
        <w:t>среди</w:t>
      </w:r>
      <w:r>
        <w:t xml:space="preserve"> </w:t>
      </w:r>
      <w:r>
        <w:rPr>
          <w:rFonts w:hint="eastAsia"/>
        </w:rPr>
        <w:t>чувашей</w:t>
      </w:r>
      <w:r>
        <w:t>........................266</w:t>
      </w:r>
    </w:p>
    <w:p w14:paraId="39B41E20" w14:textId="77777777" w:rsidR="003E21CA" w:rsidRDefault="003E21CA" w:rsidP="003E21CA"/>
    <w:p w14:paraId="4DF48C83" w14:textId="77777777" w:rsidR="003E21CA" w:rsidRDefault="003E21CA" w:rsidP="003E21CA">
      <w:r>
        <w:t xml:space="preserve">3.2. </w:t>
      </w:r>
      <w:r>
        <w:rPr>
          <w:rFonts w:hint="eastAsia"/>
        </w:rPr>
        <w:t>Первый</w:t>
      </w:r>
      <w:r>
        <w:t xml:space="preserve"> </w:t>
      </w:r>
      <w:r>
        <w:rPr>
          <w:rFonts w:hint="eastAsia"/>
        </w:rPr>
        <w:t>этап</w:t>
      </w:r>
      <w:r>
        <w:t xml:space="preserve"> </w:t>
      </w:r>
      <w:r>
        <w:rPr>
          <w:rFonts w:hint="eastAsia"/>
        </w:rPr>
        <w:t>переводов</w:t>
      </w:r>
      <w:r>
        <w:t xml:space="preserve"> </w:t>
      </w:r>
      <w:r>
        <w:rPr>
          <w:rFonts w:hint="eastAsia"/>
        </w:rPr>
        <w:t>Священного</w:t>
      </w:r>
      <w:r>
        <w:t xml:space="preserve"> </w:t>
      </w:r>
      <w:r>
        <w:rPr>
          <w:rFonts w:hint="eastAsia"/>
        </w:rPr>
        <w:t>Писания</w:t>
      </w:r>
      <w:r>
        <w:t xml:space="preserve"> </w:t>
      </w:r>
      <w:r>
        <w:rPr>
          <w:rFonts w:hint="eastAsia"/>
        </w:rPr>
        <w:t>на</w:t>
      </w:r>
      <w:r>
        <w:t xml:space="preserve"> </w:t>
      </w:r>
      <w:r>
        <w:rPr>
          <w:rFonts w:hint="eastAsia"/>
        </w:rPr>
        <w:t>чувашский</w:t>
      </w:r>
      <w:r>
        <w:t xml:space="preserve"> </w:t>
      </w:r>
      <w:r>
        <w:rPr>
          <w:rFonts w:hint="eastAsia"/>
        </w:rPr>
        <w:t>язык</w:t>
      </w:r>
      <w:r>
        <w:t>.......268</w:t>
      </w:r>
    </w:p>
    <w:p w14:paraId="39BF6418" w14:textId="77777777" w:rsidR="003E21CA" w:rsidRDefault="003E21CA" w:rsidP="003E21CA"/>
    <w:p w14:paraId="7E6FB2C6" w14:textId="77777777" w:rsidR="003E21CA" w:rsidRDefault="003E21CA" w:rsidP="003E21CA">
      <w:r>
        <w:t xml:space="preserve">3.3. </w:t>
      </w:r>
      <w:r>
        <w:rPr>
          <w:rFonts w:hint="eastAsia"/>
        </w:rPr>
        <w:t>Второй</w:t>
      </w:r>
      <w:r>
        <w:t xml:space="preserve"> </w:t>
      </w:r>
      <w:r>
        <w:rPr>
          <w:rFonts w:hint="eastAsia"/>
        </w:rPr>
        <w:t>этап</w:t>
      </w:r>
      <w:r>
        <w:t xml:space="preserve"> </w:t>
      </w:r>
      <w:r>
        <w:rPr>
          <w:rFonts w:hint="eastAsia"/>
        </w:rPr>
        <w:t>перевода</w:t>
      </w:r>
      <w:r>
        <w:t xml:space="preserve"> </w:t>
      </w:r>
      <w:r>
        <w:rPr>
          <w:rFonts w:hint="eastAsia"/>
        </w:rPr>
        <w:t>Священного</w:t>
      </w:r>
      <w:r>
        <w:t xml:space="preserve"> </w:t>
      </w:r>
      <w:r>
        <w:rPr>
          <w:rFonts w:hint="eastAsia"/>
        </w:rPr>
        <w:t>Писания</w:t>
      </w:r>
      <w:r>
        <w:t xml:space="preserve"> </w:t>
      </w:r>
      <w:r>
        <w:rPr>
          <w:rFonts w:hint="eastAsia"/>
        </w:rPr>
        <w:t>на</w:t>
      </w:r>
      <w:r>
        <w:t xml:space="preserve"> </w:t>
      </w:r>
      <w:r>
        <w:rPr>
          <w:rFonts w:hint="eastAsia"/>
        </w:rPr>
        <w:t>чувашский</w:t>
      </w:r>
      <w:r>
        <w:t xml:space="preserve"> </w:t>
      </w:r>
      <w:r>
        <w:rPr>
          <w:rFonts w:hint="eastAsia"/>
        </w:rPr>
        <w:t>язык</w:t>
      </w:r>
      <w:r>
        <w:t>..........270</w:t>
      </w:r>
    </w:p>
    <w:p w14:paraId="1E2A4FC4" w14:textId="77777777" w:rsidR="003E21CA" w:rsidRDefault="003E21CA" w:rsidP="003E21CA"/>
    <w:p w14:paraId="5842D32A" w14:textId="77777777" w:rsidR="003E21CA" w:rsidRDefault="003E21CA" w:rsidP="003E21CA">
      <w:r>
        <w:t xml:space="preserve">3.4. </w:t>
      </w:r>
      <w:r>
        <w:rPr>
          <w:rFonts w:hint="eastAsia"/>
        </w:rPr>
        <w:t>Третий</w:t>
      </w:r>
      <w:r>
        <w:t xml:space="preserve"> </w:t>
      </w:r>
      <w:r>
        <w:rPr>
          <w:rFonts w:hint="eastAsia"/>
        </w:rPr>
        <w:t>этап</w:t>
      </w:r>
      <w:r>
        <w:t xml:space="preserve"> </w:t>
      </w:r>
      <w:r>
        <w:rPr>
          <w:rFonts w:hint="eastAsia"/>
        </w:rPr>
        <w:t>перевода</w:t>
      </w:r>
      <w:r>
        <w:t xml:space="preserve"> </w:t>
      </w:r>
      <w:r>
        <w:rPr>
          <w:rFonts w:hint="eastAsia"/>
        </w:rPr>
        <w:t>Священного</w:t>
      </w:r>
      <w:r>
        <w:t xml:space="preserve"> </w:t>
      </w:r>
      <w:r>
        <w:rPr>
          <w:rFonts w:hint="eastAsia"/>
        </w:rPr>
        <w:t>Писания</w:t>
      </w:r>
      <w:r>
        <w:t xml:space="preserve"> </w:t>
      </w:r>
      <w:r>
        <w:rPr>
          <w:rFonts w:hint="eastAsia"/>
        </w:rPr>
        <w:t>на</w:t>
      </w:r>
      <w:r>
        <w:t xml:space="preserve"> </w:t>
      </w:r>
      <w:r>
        <w:rPr>
          <w:rFonts w:hint="eastAsia"/>
        </w:rPr>
        <w:t>чувашский</w:t>
      </w:r>
      <w:r>
        <w:t xml:space="preserve"> </w:t>
      </w:r>
      <w:r>
        <w:rPr>
          <w:rFonts w:hint="eastAsia"/>
        </w:rPr>
        <w:t>язык</w:t>
      </w:r>
      <w:r>
        <w:t xml:space="preserve"> </w:t>
      </w:r>
      <w:r>
        <w:rPr>
          <w:rFonts w:hint="eastAsia"/>
        </w:rPr>
        <w:t>в</w:t>
      </w:r>
      <w:r>
        <w:t xml:space="preserve"> </w:t>
      </w:r>
      <w:r>
        <w:rPr>
          <w:rFonts w:hint="eastAsia"/>
        </w:rPr>
        <w:t>редакции</w:t>
      </w:r>
      <w:r>
        <w:t xml:space="preserve"> </w:t>
      </w:r>
      <w:r>
        <w:rPr>
          <w:rFonts w:hint="eastAsia"/>
        </w:rPr>
        <w:t>РБО</w:t>
      </w:r>
      <w:r>
        <w:t>......................................................................................................282</w:t>
      </w:r>
    </w:p>
    <w:p w14:paraId="16ABDE9B" w14:textId="77777777" w:rsidR="003E21CA" w:rsidRDefault="003E21CA" w:rsidP="003E21CA"/>
    <w:p w14:paraId="5A87ACCF" w14:textId="77777777" w:rsidR="003E21CA" w:rsidRDefault="003E21CA" w:rsidP="003E21CA">
      <w:r>
        <w:t xml:space="preserve">3.5. </w:t>
      </w:r>
      <w:r>
        <w:rPr>
          <w:rFonts w:hint="eastAsia"/>
        </w:rPr>
        <w:t>Особенности</w:t>
      </w:r>
      <w:r>
        <w:t xml:space="preserve"> </w:t>
      </w:r>
      <w:r>
        <w:rPr>
          <w:rFonts w:hint="eastAsia"/>
        </w:rPr>
        <w:t>современного</w:t>
      </w:r>
      <w:r>
        <w:t xml:space="preserve"> </w:t>
      </w:r>
      <w:r>
        <w:rPr>
          <w:rFonts w:hint="eastAsia"/>
        </w:rPr>
        <w:t>перевода</w:t>
      </w:r>
      <w:r>
        <w:t xml:space="preserve"> </w:t>
      </w:r>
      <w:r>
        <w:rPr>
          <w:rFonts w:hint="eastAsia"/>
        </w:rPr>
        <w:t>Священного</w:t>
      </w:r>
      <w:r>
        <w:t xml:space="preserve"> </w:t>
      </w:r>
      <w:r>
        <w:rPr>
          <w:rFonts w:hint="eastAsia"/>
        </w:rPr>
        <w:t>Писания</w:t>
      </w:r>
      <w:r>
        <w:t xml:space="preserve"> </w:t>
      </w:r>
      <w:r>
        <w:rPr>
          <w:rFonts w:hint="eastAsia"/>
        </w:rPr>
        <w:t>РБО</w:t>
      </w:r>
      <w:r>
        <w:t xml:space="preserve"> </w:t>
      </w:r>
      <w:r>
        <w:rPr>
          <w:rFonts w:hint="eastAsia"/>
        </w:rPr>
        <w:t>на</w:t>
      </w:r>
      <w:r>
        <w:t xml:space="preserve"> </w:t>
      </w:r>
      <w:r>
        <w:rPr>
          <w:rFonts w:hint="eastAsia"/>
        </w:rPr>
        <w:t>чувашский</w:t>
      </w:r>
      <w:r>
        <w:t xml:space="preserve"> </w:t>
      </w:r>
      <w:r>
        <w:rPr>
          <w:rFonts w:hint="eastAsia"/>
        </w:rPr>
        <w:t>язык</w:t>
      </w:r>
      <w:r>
        <w:t>..................................................................................................283</w:t>
      </w:r>
    </w:p>
    <w:p w14:paraId="21FD6C80" w14:textId="77777777" w:rsidR="003E21CA" w:rsidRDefault="003E21CA" w:rsidP="003E21CA"/>
    <w:p w14:paraId="1238222D" w14:textId="77777777" w:rsidR="003E21CA" w:rsidRDefault="003E21CA" w:rsidP="003E21CA">
      <w:r>
        <w:t xml:space="preserve">3.6. </w:t>
      </w:r>
      <w:r>
        <w:rPr>
          <w:rFonts w:hint="eastAsia"/>
        </w:rPr>
        <w:t>Респонденты</w:t>
      </w:r>
      <w:r>
        <w:t xml:space="preserve"> </w:t>
      </w:r>
      <w:r>
        <w:rPr>
          <w:rFonts w:hint="eastAsia"/>
        </w:rPr>
        <w:t>чувашской</w:t>
      </w:r>
      <w:r>
        <w:t xml:space="preserve"> </w:t>
      </w:r>
      <w:r>
        <w:rPr>
          <w:rFonts w:hint="eastAsia"/>
        </w:rPr>
        <w:t>диаспоры</w:t>
      </w:r>
      <w:r>
        <w:t xml:space="preserve"> </w:t>
      </w:r>
      <w:r>
        <w:rPr>
          <w:rFonts w:hint="eastAsia"/>
        </w:rPr>
        <w:t>московского</w:t>
      </w:r>
      <w:r>
        <w:t xml:space="preserve"> </w:t>
      </w:r>
      <w:r>
        <w:rPr>
          <w:rFonts w:hint="eastAsia"/>
        </w:rPr>
        <w:t>региона</w:t>
      </w:r>
      <w:r>
        <w:t xml:space="preserve"> </w:t>
      </w:r>
      <w:r>
        <w:rPr>
          <w:rFonts w:hint="eastAsia"/>
        </w:rPr>
        <w:t>о</w:t>
      </w:r>
      <w:r>
        <w:t xml:space="preserve"> </w:t>
      </w:r>
      <w:r>
        <w:rPr>
          <w:rFonts w:hint="eastAsia"/>
        </w:rPr>
        <w:t>распределении</w:t>
      </w:r>
      <w:r>
        <w:t xml:space="preserve"> </w:t>
      </w:r>
      <w:r>
        <w:rPr>
          <w:rFonts w:hint="eastAsia"/>
        </w:rPr>
        <w:t>чувашского</w:t>
      </w:r>
      <w:r>
        <w:t xml:space="preserve"> </w:t>
      </w:r>
      <w:r>
        <w:rPr>
          <w:rFonts w:hint="eastAsia"/>
        </w:rPr>
        <w:t>и</w:t>
      </w:r>
      <w:r>
        <w:t xml:space="preserve"> </w:t>
      </w:r>
      <w:r>
        <w:rPr>
          <w:rFonts w:hint="eastAsia"/>
        </w:rPr>
        <w:t>церковнославянского</w:t>
      </w:r>
      <w:r>
        <w:t xml:space="preserve"> </w:t>
      </w:r>
      <w:r>
        <w:rPr>
          <w:rFonts w:hint="eastAsia"/>
        </w:rPr>
        <w:t>языков</w:t>
      </w:r>
      <w:r>
        <w:t xml:space="preserve"> </w:t>
      </w:r>
      <w:r>
        <w:rPr>
          <w:rFonts w:hint="eastAsia"/>
        </w:rPr>
        <w:t>в</w:t>
      </w:r>
      <w:r>
        <w:t xml:space="preserve"> </w:t>
      </w:r>
      <w:r>
        <w:rPr>
          <w:rFonts w:hint="eastAsia"/>
        </w:rPr>
        <w:t>сфере</w:t>
      </w:r>
      <w:r>
        <w:t xml:space="preserve"> </w:t>
      </w:r>
      <w:r>
        <w:rPr>
          <w:rFonts w:hint="eastAsia"/>
        </w:rPr>
        <w:t>богослужения</w:t>
      </w:r>
      <w:r>
        <w:t xml:space="preserve"> </w:t>
      </w:r>
      <w:r>
        <w:rPr>
          <w:rFonts w:hint="eastAsia"/>
        </w:rPr>
        <w:t>в</w:t>
      </w:r>
      <w:r>
        <w:t xml:space="preserve"> </w:t>
      </w:r>
      <w:r>
        <w:rPr>
          <w:rFonts w:hint="eastAsia"/>
        </w:rPr>
        <w:t>Чувашской</w:t>
      </w:r>
      <w:r>
        <w:t xml:space="preserve"> </w:t>
      </w:r>
      <w:r>
        <w:rPr>
          <w:rFonts w:hint="eastAsia"/>
        </w:rPr>
        <w:t>Республике</w:t>
      </w:r>
      <w:r>
        <w:t>..........................................................288</w:t>
      </w:r>
    </w:p>
    <w:p w14:paraId="0E83CA41" w14:textId="77777777" w:rsidR="003E21CA" w:rsidRDefault="003E21CA" w:rsidP="003E21CA"/>
    <w:p w14:paraId="70F2D20A" w14:textId="77777777" w:rsidR="003E21CA" w:rsidRDefault="003E21CA" w:rsidP="003E21CA">
      <w:r>
        <w:lastRenderedPageBreak/>
        <w:t xml:space="preserve">3.7. </w:t>
      </w:r>
      <w:r>
        <w:rPr>
          <w:rFonts w:hint="eastAsia"/>
        </w:rPr>
        <w:t>Дистрибуция</w:t>
      </w:r>
      <w:r>
        <w:t xml:space="preserve"> </w:t>
      </w:r>
      <w:r>
        <w:rPr>
          <w:rFonts w:hint="eastAsia"/>
        </w:rPr>
        <w:t>церковнославянского</w:t>
      </w:r>
      <w:r>
        <w:t xml:space="preserve"> </w:t>
      </w:r>
      <w:r>
        <w:rPr>
          <w:rFonts w:hint="eastAsia"/>
        </w:rPr>
        <w:t>и</w:t>
      </w:r>
      <w:r>
        <w:t xml:space="preserve"> </w:t>
      </w:r>
      <w:r>
        <w:rPr>
          <w:rFonts w:hint="eastAsia"/>
        </w:rPr>
        <w:t>чувашского</w:t>
      </w:r>
      <w:r>
        <w:t xml:space="preserve"> </w:t>
      </w:r>
      <w:r>
        <w:rPr>
          <w:rFonts w:hint="eastAsia"/>
        </w:rPr>
        <w:t>языков</w:t>
      </w:r>
      <w:r>
        <w:t xml:space="preserve"> </w:t>
      </w:r>
      <w:r>
        <w:rPr>
          <w:rFonts w:hint="eastAsia"/>
        </w:rPr>
        <w:t>в</w:t>
      </w:r>
      <w:r>
        <w:t xml:space="preserve"> </w:t>
      </w:r>
      <w:r>
        <w:rPr>
          <w:rFonts w:hint="eastAsia"/>
        </w:rPr>
        <w:t>сфере</w:t>
      </w:r>
      <w:r>
        <w:t xml:space="preserve"> </w:t>
      </w:r>
      <w:r>
        <w:rPr>
          <w:rFonts w:hint="eastAsia"/>
        </w:rPr>
        <w:t>богослужения</w:t>
      </w:r>
      <w:r>
        <w:t xml:space="preserve"> </w:t>
      </w:r>
      <w:r>
        <w:rPr>
          <w:rFonts w:hint="eastAsia"/>
        </w:rPr>
        <w:t>в</w:t>
      </w:r>
      <w:r>
        <w:t xml:space="preserve"> </w:t>
      </w:r>
      <w:r>
        <w:rPr>
          <w:rFonts w:hint="eastAsia"/>
        </w:rPr>
        <w:t>Чувашской</w:t>
      </w:r>
      <w:r>
        <w:t xml:space="preserve"> </w:t>
      </w:r>
      <w:r>
        <w:rPr>
          <w:rFonts w:hint="eastAsia"/>
        </w:rPr>
        <w:t>митрополии</w:t>
      </w:r>
      <w:r>
        <w:t xml:space="preserve"> </w:t>
      </w:r>
      <w:r>
        <w:rPr>
          <w:rFonts w:hint="eastAsia"/>
        </w:rPr>
        <w:t>и</w:t>
      </w:r>
      <w:r>
        <w:t xml:space="preserve"> </w:t>
      </w:r>
      <w:r>
        <w:rPr>
          <w:rFonts w:hint="eastAsia"/>
        </w:rPr>
        <w:t>в</w:t>
      </w:r>
      <w:r>
        <w:t xml:space="preserve"> </w:t>
      </w:r>
      <w:r>
        <w:rPr>
          <w:rFonts w:hint="eastAsia"/>
        </w:rPr>
        <w:t>некоторых</w:t>
      </w:r>
      <w:r>
        <w:t xml:space="preserve"> </w:t>
      </w:r>
      <w:r>
        <w:rPr>
          <w:rFonts w:hint="eastAsia"/>
        </w:rPr>
        <w:t>других</w:t>
      </w:r>
      <w:r>
        <w:t xml:space="preserve"> </w:t>
      </w:r>
      <w:r>
        <w:rPr>
          <w:rFonts w:hint="eastAsia"/>
        </w:rPr>
        <w:t>митрополиях</w:t>
      </w:r>
      <w:r>
        <w:t xml:space="preserve"> </w:t>
      </w:r>
      <w:r>
        <w:rPr>
          <w:rFonts w:hint="eastAsia"/>
        </w:rPr>
        <w:t>в</w:t>
      </w:r>
      <w:r>
        <w:t xml:space="preserve"> </w:t>
      </w:r>
      <w:r>
        <w:rPr>
          <w:rFonts w:hint="eastAsia"/>
        </w:rPr>
        <w:t>районах</w:t>
      </w:r>
      <w:r>
        <w:t xml:space="preserve"> </w:t>
      </w:r>
      <w:r>
        <w:rPr>
          <w:rFonts w:hint="eastAsia"/>
        </w:rPr>
        <w:t>с</w:t>
      </w:r>
      <w:r>
        <w:t xml:space="preserve"> </w:t>
      </w:r>
      <w:r>
        <w:rPr>
          <w:rFonts w:hint="eastAsia"/>
        </w:rPr>
        <w:t>компактным</w:t>
      </w:r>
      <w:r>
        <w:t xml:space="preserve"> </w:t>
      </w:r>
      <w:r>
        <w:rPr>
          <w:rFonts w:hint="eastAsia"/>
        </w:rPr>
        <w:t>проживанием</w:t>
      </w:r>
      <w:r>
        <w:t xml:space="preserve"> </w:t>
      </w:r>
      <w:r>
        <w:rPr>
          <w:rFonts w:hint="eastAsia"/>
        </w:rPr>
        <w:t>чувашского</w:t>
      </w:r>
      <w:r>
        <w:t xml:space="preserve"> </w:t>
      </w:r>
      <w:r>
        <w:rPr>
          <w:rFonts w:hint="eastAsia"/>
        </w:rPr>
        <w:t>населения</w:t>
      </w:r>
      <w:r>
        <w:t>....................291</w:t>
      </w:r>
    </w:p>
    <w:p w14:paraId="2E70ACD7" w14:textId="77777777" w:rsidR="003E21CA" w:rsidRDefault="003E21CA" w:rsidP="003E21CA"/>
    <w:p w14:paraId="613A35A0" w14:textId="33A37A77" w:rsidR="003E21CA" w:rsidRPr="003E21CA" w:rsidRDefault="003E21CA" w:rsidP="003E21CA">
      <w:r>
        <w:t xml:space="preserve">3.8. </w:t>
      </w:r>
      <w:r>
        <w:rPr>
          <w:rFonts w:hint="eastAsia"/>
        </w:rPr>
        <w:t>Эксперимент</w:t>
      </w:r>
      <w:r>
        <w:t xml:space="preserve"> </w:t>
      </w:r>
      <w:r>
        <w:rPr>
          <w:rFonts w:hint="eastAsia"/>
        </w:rPr>
        <w:t>по</w:t>
      </w:r>
      <w:r>
        <w:t xml:space="preserve"> </w:t>
      </w:r>
      <w:r>
        <w:rPr>
          <w:rFonts w:hint="eastAsia"/>
        </w:rPr>
        <w:t>сравнению</w:t>
      </w:r>
      <w:r>
        <w:t xml:space="preserve"> </w:t>
      </w:r>
      <w:r>
        <w:rPr>
          <w:rFonts w:hint="eastAsia"/>
        </w:rPr>
        <w:t>двух</w:t>
      </w:r>
      <w:r>
        <w:t xml:space="preserve"> </w:t>
      </w:r>
      <w:r>
        <w:rPr>
          <w:rFonts w:hint="eastAsia"/>
        </w:rPr>
        <w:t>переводов</w:t>
      </w:r>
      <w:r>
        <w:t xml:space="preserve"> </w:t>
      </w:r>
      <w:r>
        <w:rPr>
          <w:rFonts w:hint="eastAsia"/>
        </w:rPr>
        <w:t>Священного</w:t>
      </w:r>
      <w:r>
        <w:t xml:space="preserve"> </w:t>
      </w:r>
      <w:r>
        <w:rPr>
          <w:rFonts w:hint="eastAsia"/>
        </w:rPr>
        <w:t>Писания</w:t>
      </w:r>
      <w:r>
        <w:t xml:space="preserve"> </w:t>
      </w:r>
      <w:r>
        <w:rPr>
          <w:rFonts w:hint="eastAsia"/>
        </w:rPr>
        <w:t>на</w:t>
      </w:r>
      <w:r>
        <w:t xml:space="preserve"> </w:t>
      </w:r>
      <w:r>
        <w:rPr>
          <w:rFonts w:hint="eastAsia"/>
        </w:rPr>
        <w:t>чувашский</w:t>
      </w:r>
      <w:r>
        <w:t xml:space="preserve"> </w:t>
      </w:r>
      <w:r>
        <w:rPr>
          <w:rFonts w:hint="eastAsia"/>
        </w:rPr>
        <w:t>язык</w:t>
      </w:r>
      <w:r>
        <w:t>..................................................................................................295</w:t>
      </w:r>
    </w:p>
    <w:sectPr w:rsidR="003E21CA" w:rsidRPr="003E21CA" w:rsidSect="001A53F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B1FC" w14:textId="77777777" w:rsidR="001A53FF" w:rsidRDefault="001A53FF">
      <w:pPr>
        <w:spacing w:after="0" w:line="240" w:lineRule="auto"/>
      </w:pPr>
      <w:r>
        <w:separator/>
      </w:r>
    </w:p>
  </w:endnote>
  <w:endnote w:type="continuationSeparator" w:id="0">
    <w:p w14:paraId="72CCEC26" w14:textId="77777777" w:rsidR="001A53FF" w:rsidRDefault="001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FC98" w14:textId="77777777" w:rsidR="001A53FF" w:rsidRDefault="001A53FF"/>
    <w:p w14:paraId="610C202B" w14:textId="77777777" w:rsidR="001A53FF" w:rsidRDefault="001A53FF"/>
    <w:p w14:paraId="293B005E" w14:textId="77777777" w:rsidR="001A53FF" w:rsidRDefault="001A53FF"/>
    <w:p w14:paraId="5789DB75" w14:textId="77777777" w:rsidR="001A53FF" w:rsidRDefault="001A53FF"/>
    <w:p w14:paraId="5EB4F204" w14:textId="77777777" w:rsidR="001A53FF" w:rsidRDefault="001A53FF"/>
    <w:p w14:paraId="5EB56D7A" w14:textId="77777777" w:rsidR="001A53FF" w:rsidRDefault="001A53FF"/>
    <w:p w14:paraId="7135BBFB" w14:textId="77777777" w:rsidR="001A53FF" w:rsidRDefault="001A53F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613B125" wp14:editId="3C7F85D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FA09C" w14:textId="77777777" w:rsidR="001A53FF" w:rsidRDefault="001A53F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13B12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11FA09C" w14:textId="77777777" w:rsidR="001A53FF" w:rsidRDefault="001A53F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5798425" w14:textId="77777777" w:rsidR="001A53FF" w:rsidRDefault="001A53FF"/>
    <w:p w14:paraId="11CF51F1" w14:textId="77777777" w:rsidR="001A53FF" w:rsidRDefault="001A53FF"/>
    <w:p w14:paraId="59873D80" w14:textId="77777777" w:rsidR="001A53FF" w:rsidRDefault="001A53F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33EB286" wp14:editId="1753663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9118D" w14:textId="77777777" w:rsidR="001A53FF" w:rsidRDefault="001A53FF"/>
                          <w:p w14:paraId="39B3091E" w14:textId="77777777" w:rsidR="001A53FF" w:rsidRDefault="001A53F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3EB28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1C9118D" w14:textId="77777777" w:rsidR="001A53FF" w:rsidRDefault="001A53FF"/>
                    <w:p w14:paraId="39B3091E" w14:textId="77777777" w:rsidR="001A53FF" w:rsidRDefault="001A53F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44F451F" w14:textId="77777777" w:rsidR="001A53FF" w:rsidRDefault="001A53FF"/>
    <w:p w14:paraId="601B8622" w14:textId="77777777" w:rsidR="001A53FF" w:rsidRDefault="001A53FF">
      <w:pPr>
        <w:rPr>
          <w:sz w:val="2"/>
          <w:szCs w:val="2"/>
        </w:rPr>
      </w:pPr>
    </w:p>
    <w:p w14:paraId="1AF5B852" w14:textId="77777777" w:rsidR="001A53FF" w:rsidRDefault="001A53FF"/>
    <w:p w14:paraId="5FACDFD4" w14:textId="77777777" w:rsidR="001A53FF" w:rsidRDefault="001A53FF">
      <w:pPr>
        <w:spacing w:after="0" w:line="240" w:lineRule="auto"/>
      </w:pPr>
    </w:p>
  </w:footnote>
  <w:footnote w:type="continuationSeparator" w:id="0">
    <w:p w14:paraId="37BD08AB" w14:textId="77777777" w:rsidR="001A53FF" w:rsidRDefault="001A5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3FF"/>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47635</TotalTime>
  <Pages>8</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10281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185</cp:revision>
  <cp:lastPrinted>2009-02-06T05:36:00Z</cp:lastPrinted>
  <dcterms:created xsi:type="dcterms:W3CDTF">2024-01-07T13:43:00Z</dcterms:created>
  <dcterms:modified xsi:type="dcterms:W3CDTF">2024-03-22T16:18:00Z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