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B9E6" w14:textId="77777777" w:rsidR="008C445F" w:rsidRPr="008C445F" w:rsidRDefault="008C445F" w:rsidP="008C445F">
      <w:pPr>
        <w:rPr>
          <w:rFonts w:ascii="Times New Roman" w:eastAsia="Arial Unicode MS" w:hAnsi="Times New Roman" w:cs="Times New Roman"/>
          <w:b/>
          <w:bCs/>
          <w:color w:val="000000"/>
          <w:kern w:val="0"/>
          <w:sz w:val="28"/>
          <w:szCs w:val="28"/>
          <w:lang w:eastAsia="ru-RU" w:bidi="uk-UA"/>
        </w:rPr>
      </w:pPr>
    </w:p>
    <w:p w14:paraId="22BB1954" w14:textId="44A8D184" w:rsidR="004678EB" w:rsidRDefault="008C445F" w:rsidP="008C445F">
      <w:pPr>
        <w:rPr>
          <w:rFonts w:ascii="Times New Roman" w:eastAsia="Arial Unicode MS" w:hAnsi="Times New Roman" w:cs="Times New Roman"/>
          <w:b/>
          <w:bCs/>
          <w:color w:val="000000"/>
          <w:kern w:val="0"/>
          <w:sz w:val="28"/>
          <w:szCs w:val="28"/>
          <w:lang w:eastAsia="ru-RU" w:bidi="uk-UA"/>
        </w:rPr>
      </w:pPr>
      <w:r w:rsidRPr="008C445F">
        <w:rPr>
          <w:rFonts w:ascii="Times New Roman" w:eastAsia="Arial Unicode MS" w:hAnsi="Times New Roman" w:cs="Times New Roman" w:hint="eastAsia"/>
          <w:b/>
          <w:bCs/>
          <w:color w:val="000000"/>
          <w:kern w:val="0"/>
          <w:sz w:val="28"/>
          <w:szCs w:val="28"/>
          <w:lang w:eastAsia="ru-RU" w:bidi="uk-UA"/>
        </w:rPr>
        <w:t>Поборчая</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Наталья</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Евгеньевна</w:t>
      </w:r>
      <w:r>
        <w:rPr>
          <w:rFonts w:ascii="Times New Roman" w:eastAsia="Arial Unicode MS" w:hAnsi="Times New Roman" w:cs="Times New Roman" w:hint="eastAsia"/>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Разработка</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эффективных</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методов</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и</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алгоритмов</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оценивания</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параметров</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канала</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связи</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в</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условиях</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априорной</w:t>
      </w:r>
      <w:r w:rsidRPr="008C445F">
        <w:rPr>
          <w:rFonts w:ascii="Times New Roman" w:eastAsia="Arial Unicode MS" w:hAnsi="Times New Roman" w:cs="Times New Roman"/>
          <w:b/>
          <w:bCs/>
          <w:color w:val="000000"/>
          <w:kern w:val="0"/>
          <w:sz w:val="28"/>
          <w:szCs w:val="28"/>
          <w:lang w:eastAsia="ru-RU" w:bidi="uk-UA"/>
        </w:rPr>
        <w:t xml:space="preserve"> </w:t>
      </w:r>
      <w:r w:rsidRPr="008C445F">
        <w:rPr>
          <w:rFonts w:ascii="Times New Roman" w:eastAsia="Arial Unicode MS" w:hAnsi="Times New Roman" w:cs="Times New Roman" w:hint="eastAsia"/>
          <w:b/>
          <w:bCs/>
          <w:color w:val="000000"/>
          <w:kern w:val="0"/>
          <w:sz w:val="28"/>
          <w:szCs w:val="28"/>
          <w:lang w:eastAsia="ru-RU" w:bidi="uk-UA"/>
        </w:rPr>
        <w:t>неопределенности</w:t>
      </w:r>
    </w:p>
    <w:p w14:paraId="7AACA643" w14:textId="77777777" w:rsidR="008C445F" w:rsidRDefault="008C445F" w:rsidP="008C445F">
      <w:r>
        <w:rPr>
          <w:rFonts w:hint="eastAsia"/>
        </w:rPr>
        <w:t>ОГЛАВЛЕНИЕ</w:t>
      </w:r>
      <w:r>
        <w:t xml:space="preserve"> </w:t>
      </w:r>
      <w:r>
        <w:rPr>
          <w:rFonts w:hint="eastAsia"/>
        </w:rPr>
        <w:t>ДИССЕРТАЦИИ</w:t>
      </w:r>
    </w:p>
    <w:p w14:paraId="4C73516C" w14:textId="77777777" w:rsidR="008C445F" w:rsidRDefault="008C445F" w:rsidP="008C445F">
      <w:r>
        <w:rPr>
          <w:rFonts w:hint="eastAsia"/>
        </w:rPr>
        <w:t>доктор</w:t>
      </w:r>
      <w:r>
        <w:t xml:space="preserve"> </w:t>
      </w:r>
      <w:r>
        <w:rPr>
          <w:rFonts w:hint="eastAsia"/>
        </w:rPr>
        <w:t>наук</w:t>
      </w:r>
      <w:r>
        <w:t xml:space="preserve"> </w:t>
      </w:r>
      <w:r>
        <w:rPr>
          <w:rFonts w:hint="eastAsia"/>
        </w:rPr>
        <w:t>Поборчая</w:t>
      </w:r>
      <w:r>
        <w:t xml:space="preserve"> </w:t>
      </w:r>
      <w:r>
        <w:rPr>
          <w:rFonts w:hint="eastAsia"/>
        </w:rPr>
        <w:t>Наталья</w:t>
      </w:r>
      <w:r>
        <w:t xml:space="preserve"> </w:t>
      </w:r>
      <w:r>
        <w:rPr>
          <w:rFonts w:hint="eastAsia"/>
        </w:rPr>
        <w:t>Евгеньевна</w:t>
      </w:r>
    </w:p>
    <w:p w14:paraId="7F078A73" w14:textId="77777777" w:rsidR="008C445F" w:rsidRDefault="008C445F" w:rsidP="008C445F">
      <w:r>
        <w:rPr>
          <w:rFonts w:hint="eastAsia"/>
        </w:rPr>
        <w:t>ВВЕДЕНИЕ</w:t>
      </w:r>
    </w:p>
    <w:p w14:paraId="5F576565" w14:textId="77777777" w:rsidR="008C445F" w:rsidRDefault="008C445F" w:rsidP="008C445F"/>
    <w:p w14:paraId="36D9CB34" w14:textId="77777777" w:rsidR="008C445F" w:rsidRDefault="008C445F" w:rsidP="008C445F">
      <w:r>
        <w:t xml:space="preserve">1. </w:t>
      </w:r>
      <w:r>
        <w:rPr>
          <w:rFonts w:hint="eastAsia"/>
        </w:rPr>
        <w:t>ОБЗОР</w:t>
      </w:r>
      <w:r>
        <w:t xml:space="preserve"> </w:t>
      </w:r>
      <w:r>
        <w:rPr>
          <w:rFonts w:hint="eastAsia"/>
        </w:rPr>
        <w:t>МЕТОДОВ</w:t>
      </w:r>
      <w:r>
        <w:t xml:space="preserve"> </w:t>
      </w:r>
      <w:r>
        <w:rPr>
          <w:rFonts w:hint="eastAsia"/>
        </w:rPr>
        <w:t>И</w:t>
      </w:r>
      <w:r>
        <w:t xml:space="preserve"> </w:t>
      </w:r>
      <w:r>
        <w:rPr>
          <w:rFonts w:hint="eastAsia"/>
        </w:rPr>
        <w:t>АЛГОРИТМОВ</w:t>
      </w:r>
      <w:r>
        <w:t xml:space="preserve"> </w:t>
      </w:r>
      <w:r>
        <w:rPr>
          <w:rFonts w:hint="eastAsia"/>
        </w:rPr>
        <w:t>ОЦЕНКИ</w:t>
      </w:r>
      <w:r>
        <w:t xml:space="preserve"> </w:t>
      </w:r>
      <w:r>
        <w:rPr>
          <w:rFonts w:hint="eastAsia"/>
        </w:rPr>
        <w:t>НЕИЗВЕСТНЫХ</w:t>
      </w:r>
      <w:r>
        <w:t xml:space="preserve"> </w:t>
      </w:r>
      <w:r>
        <w:rPr>
          <w:rFonts w:hint="eastAsia"/>
        </w:rPr>
        <w:t>ПАРАМЕТРОВ</w:t>
      </w:r>
      <w:r>
        <w:t xml:space="preserve"> </w:t>
      </w:r>
      <w:r>
        <w:rPr>
          <w:rFonts w:hint="eastAsia"/>
        </w:rPr>
        <w:t>СИГНАЛА</w:t>
      </w:r>
      <w:r>
        <w:t xml:space="preserve"> </w:t>
      </w:r>
      <w:r>
        <w:rPr>
          <w:rFonts w:hint="eastAsia"/>
        </w:rPr>
        <w:t>И</w:t>
      </w:r>
      <w:r>
        <w:t xml:space="preserve"> </w:t>
      </w:r>
      <w:r>
        <w:rPr>
          <w:rFonts w:hint="eastAsia"/>
        </w:rPr>
        <w:t>КАНАЛА</w:t>
      </w:r>
      <w:r>
        <w:t xml:space="preserve"> </w:t>
      </w:r>
      <w:r>
        <w:rPr>
          <w:rFonts w:hint="eastAsia"/>
        </w:rPr>
        <w:t>СВЯЗИ</w:t>
      </w:r>
    </w:p>
    <w:p w14:paraId="5C5558DD" w14:textId="77777777" w:rsidR="008C445F" w:rsidRDefault="008C445F" w:rsidP="008C445F"/>
    <w:p w14:paraId="513F015B" w14:textId="77777777" w:rsidR="008C445F" w:rsidRDefault="008C445F" w:rsidP="008C445F">
      <w:r>
        <w:t xml:space="preserve">1.1. </w:t>
      </w:r>
      <w:r>
        <w:rPr>
          <w:rFonts w:hint="eastAsia"/>
        </w:rPr>
        <w:t>Методы</w:t>
      </w:r>
      <w:r>
        <w:t xml:space="preserve"> </w:t>
      </w:r>
      <w:r>
        <w:rPr>
          <w:rFonts w:hint="eastAsia"/>
        </w:rPr>
        <w:t>оценки</w:t>
      </w:r>
      <w:r>
        <w:t xml:space="preserve"> </w:t>
      </w:r>
      <w:r>
        <w:rPr>
          <w:rFonts w:hint="eastAsia"/>
        </w:rPr>
        <w:t>неизвестных</w:t>
      </w:r>
      <w:r>
        <w:t xml:space="preserve"> </w:t>
      </w:r>
      <w:r>
        <w:rPr>
          <w:rFonts w:hint="eastAsia"/>
        </w:rPr>
        <w:t>постоянных</w:t>
      </w:r>
      <w:r>
        <w:t xml:space="preserve"> </w:t>
      </w:r>
      <w:r>
        <w:rPr>
          <w:rFonts w:hint="eastAsia"/>
        </w:rPr>
        <w:t>параметров</w:t>
      </w:r>
      <w:r>
        <w:t xml:space="preserve"> </w:t>
      </w:r>
      <w:r>
        <w:rPr>
          <w:rFonts w:hint="eastAsia"/>
        </w:rPr>
        <w:t>сигнала</w:t>
      </w:r>
    </w:p>
    <w:p w14:paraId="7923EF8C" w14:textId="77777777" w:rsidR="008C445F" w:rsidRDefault="008C445F" w:rsidP="008C445F"/>
    <w:p w14:paraId="72A9D8D9" w14:textId="77777777" w:rsidR="008C445F" w:rsidRDefault="008C445F" w:rsidP="008C445F">
      <w:r>
        <w:t xml:space="preserve">1.2. </w:t>
      </w:r>
      <w:r>
        <w:rPr>
          <w:rFonts w:hint="eastAsia"/>
        </w:rPr>
        <w:t>Методы</w:t>
      </w:r>
      <w:r>
        <w:t xml:space="preserve"> </w:t>
      </w:r>
      <w:r>
        <w:rPr>
          <w:rFonts w:hint="eastAsia"/>
        </w:rPr>
        <w:t>оценивания</w:t>
      </w:r>
      <w:r>
        <w:t xml:space="preserve"> </w:t>
      </w:r>
      <w:r>
        <w:rPr>
          <w:rFonts w:hint="eastAsia"/>
        </w:rPr>
        <w:t>случайных</w:t>
      </w:r>
      <w:r>
        <w:t xml:space="preserve"> </w:t>
      </w:r>
      <w:r>
        <w:rPr>
          <w:rFonts w:hint="eastAsia"/>
        </w:rPr>
        <w:t>процессов</w:t>
      </w:r>
    </w:p>
    <w:p w14:paraId="78F0FAEF" w14:textId="77777777" w:rsidR="008C445F" w:rsidRDefault="008C445F" w:rsidP="008C445F"/>
    <w:p w14:paraId="4FD797A3" w14:textId="77777777" w:rsidR="008C445F" w:rsidRDefault="008C445F" w:rsidP="008C445F">
      <w:r>
        <w:t xml:space="preserve">1.3. </w:t>
      </w:r>
      <w:r>
        <w:rPr>
          <w:rFonts w:hint="eastAsia"/>
        </w:rPr>
        <w:t>Алгоритмы</w:t>
      </w:r>
      <w:r>
        <w:t xml:space="preserve"> </w:t>
      </w:r>
      <w:r>
        <w:rPr>
          <w:rFonts w:hint="eastAsia"/>
        </w:rPr>
        <w:t>оценивания</w:t>
      </w:r>
      <w:r>
        <w:t xml:space="preserve"> </w:t>
      </w:r>
      <w:r>
        <w:rPr>
          <w:rFonts w:hint="eastAsia"/>
        </w:rPr>
        <w:t>искажений</w:t>
      </w:r>
      <w:r>
        <w:t xml:space="preserve"> </w:t>
      </w:r>
      <w:r>
        <w:rPr>
          <w:rFonts w:hint="eastAsia"/>
        </w:rPr>
        <w:t>сигнала</w:t>
      </w:r>
      <w:r>
        <w:t xml:space="preserve"> </w:t>
      </w:r>
      <w:r>
        <w:rPr>
          <w:rFonts w:hint="eastAsia"/>
        </w:rPr>
        <w:t>в</w:t>
      </w:r>
      <w:r>
        <w:t xml:space="preserve"> </w:t>
      </w:r>
      <w:r>
        <w:rPr>
          <w:rFonts w:hint="eastAsia"/>
        </w:rPr>
        <w:t>приемнике</w:t>
      </w:r>
    </w:p>
    <w:p w14:paraId="1CE128F3" w14:textId="77777777" w:rsidR="008C445F" w:rsidRDefault="008C445F" w:rsidP="008C445F"/>
    <w:p w14:paraId="04ECB8DD" w14:textId="77777777" w:rsidR="008C445F" w:rsidRDefault="008C445F" w:rsidP="008C445F">
      <w:r>
        <w:rPr>
          <w:rFonts w:hint="eastAsia"/>
        </w:rPr>
        <w:t>прямого</w:t>
      </w:r>
      <w:r>
        <w:t xml:space="preserve"> </w:t>
      </w:r>
      <w:r>
        <w:rPr>
          <w:rFonts w:hint="eastAsia"/>
        </w:rPr>
        <w:t>преобразования</w:t>
      </w:r>
    </w:p>
    <w:p w14:paraId="087CADD0" w14:textId="77777777" w:rsidR="008C445F" w:rsidRDefault="008C445F" w:rsidP="008C445F"/>
    <w:p w14:paraId="3224A887" w14:textId="77777777" w:rsidR="008C445F" w:rsidRDefault="008C445F" w:rsidP="008C445F">
      <w:r>
        <w:t xml:space="preserve">2. </w:t>
      </w:r>
      <w:r>
        <w:rPr>
          <w:rFonts w:hint="eastAsia"/>
        </w:rPr>
        <w:t>МЕТОДЫ</w:t>
      </w:r>
      <w:r>
        <w:t xml:space="preserve"> </w:t>
      </w:r>
      <w:r>
        <w:rPr>
          <w:rFonts w:hint="eastAsia"/>
        </w:rPr>
        <w:t>ОЦЕНИВАНИЯ</w:t>
      </w:r>
      <w:r>
        <w:t xml:space="preserve"> </w:t>
      </w:r>
      <w:r>
        <w:rPr>
          <w:rFonts w:hint="eastAsia"/>
        </w:rPr>
        <w:t>СЛУЧАЙНОГО</w:t>
      </w:r>
      <w:r>
        <w:t xml:space="preserve"> </w:t>
      </w:r>
      <w:r>
        <w:rPr>
          <w:rFonts w:hint="eastAsia"/>
        </w:rPr>
        <w:t>ПРОЦЕССА</w:t>
      </w:r>
      <w:r>
        <w:t xml:space="preserve"> </w:t>
      </w:r>
      <w:r>
        <w:rPr>
          <w:rFonts w:hint="eastAsia"/>
        </w:rPr>
        <w:t>В</w:t>
      </w:r>
      <w:r>
        <w:t xml:space="preserve"> </w:t>
      </w:r>
      <w:r>
        <w:rPr>
          <w:rFonts w:hint="eastAsia"/>
        </w:rPr>
        <w:t>УСЛОВИЯХ</w:t>
      </w:r>
      <w:r>
        <w:t xml:space="preserve"> </w:t>
      </w:r>
      <w:r>
        <w:rPr>
          <w:rFonts w:hint="eastAsia"/>
        </w:rPr>
        <w:t>АПРИОРНОЙ</w:t>
      </w:r>
      <w:r>
        <w:t xml:space="preserve"> </w:t>
      </w:r>
      <w:r>
        <w:rPr>
          <w:rFonts w:hint="eastAsia"/>
        </w:rPr>
        <w:t>НЕОПРЕДЕЛЕННОСТИ</w:t>
      </w:r>
      <w:r>
        <w:t xml:space="preserve"> </w:t>
      </w:r>
      <w:r>
        <w:rPr>
          <w:rFonts w:hint="eastAsia"/>
        </w:rPr>
        <w:t>ОТНОСИТЕЛЬНО</w:t>
      </w:r>
      <w:r>
        <w:t xml:space="preserve"> </w:t>
      </w:r>
      <w:r>
        <w:rPr>
          <w:rFonts w:hint="eastAsia"/>
        </w:rPr>
        <w:t>ДИНАМИЧЕСКОЙ</w:t>
      </w:r>
      <w:r>
        <w:t xml:space="preserve"> </w:t>
      </w:r>
      <w:r>
        <w:rPr>
          <w:rFonts w:hint="eastAsia"/>
        </w:rPr>
        <w:t>СИСТЕМЫ</w:t>
      </w:r>
      <w:r>
        <w:t xml:space="preserve"> </w:t>
      </w:r>
      <w:r>
        <w:rPr>
          <w:rFonts w:hint="eastAsia"/>
        </w:rPr>
        <w:t>И</w:t>
      </w:r>
    </w:p>
    <w:p w14:paraId="43622413" w14:textId="77777777" w:rsidR="008C445F" w:rsidRDefault="008C445F" w:rsidP="008C445F"/>
    <w:p w14:paraId="270ECF5C" w14:textId="77777777" w:rsidR="008C445F" w:rsidRDefault="008C445F" w:rsidP="008C445F">
      <w:r>
        <w:rPr>
          <w:rFonts w:hint="eastAsia"/>
        </w:rPr>
        <w:t>ЗАКОНОВ</w:t>
      </w:r>
      <w:r>
        <w:t xml:space="preserve"> </w:t>
      </w:r>
      <w:r>
        <w:rPr>
          <w:rFonts w:hint="eastAsia"/>
        </w:rPr>
        <w:t>РАСПРЕДЕЛЕНИЯ</w:t>
      </w:r>
      <w:r>
        <w:t xml:space="preserve"> </w:t>
      </w:r>
      <w:r>
        <w:rPr>
          <w:rFonts w:hint="eastAsia"/>
        </w:rPr>
        <w:t>ШУМОВ</w:t>
      </w:r>
    </w:p>
    <w:p w14:paraId="7E35C9D2" w14:textId="77777777" w:rsidR="008C445F" w:rsidRDefault="008C445F" w:rsidP="008C445F"/>
    <w:p w14:paraId="708C6F7A" w14:textId="77777777" w:rsidR="008C445F" w:rsidRDefault="008C445F" w:rsidP="008C445F">
      <w:r>
        <w:t xml:space="preserve">2.1. </w:t>
      </w:r>
      <w:r>
        <w:rPr>
          <w:rFonts w:hint="eastAsia"/>
        </w:rPr>
        <w:t>Нелинейная</w:t>
      </w:r>
      <w:r>
        <w:t xml:space="preserve"> </w:t>
      </w:r>
      <w:r>
        <w:rPr>
          <w:rFonts w:hint="eastAsia"/>
        </w:rPr>
        <w:t>фильтрация</w:t>
      </w:r>
    </w:p>
    <w:p w14:paraId="569D94A1" w14:textId="77777777" w:rsidR="008C445F" w:rsidRDefault="008C445F" w:rsidP="008C445F"/>
    <w:p w14:paraId="765BC152" w14:textId="77777777" w:rsidR="008C445F" w:rsidRDefault="008C445F" w:rsidP="008C445F">
      <w:r>
        <w:t xml:space="preserve">2.1.1. </w:t>
      </w:r>
      <w:r>
        <w:rPr>
          <w:rFonts w:hint="eastAsia"/>
        </w:rPr>
        <w:t>Метод</w:t>
      </w:r>
      <w:r>
        <w:t xml:space="preserve"> </w:t>
      </w:r>
      <w:r>
        <w:rPr>
          <w:rFonts w:hint="eastAsia"/>
        </w:rPr>
        <w:t>факторизации</w:t>
      </w:r>
      <w:r>
        <w:t xml:space="preserve"> </w:t>
      </w:r>
      <w:r>
        <w:rPr>
          <w:rFonts w:hint="eastAsia"/>
        </w:rPr>
        <w:t>нелинейного</w:t>
      </w:r>
      <w:r>
        <w:t xml:space="preserve"> </w:t>
      </w:r>
      <w:r>
        <w:rPr>
          <w:rFonts w:hint="eastAsia"/>
        </w:rPr>
        <w:t>оператора</w:t>
      </w:r>
      <w:r>
        <w:t xml:space="preserve"> </w:t>
      </w:r>
      <w:r>
        <w:rPr>
          <w:rFonts w:hint="eastAsia"/>
        </w:rPr>
        <w:t>и</w:t>
      </w:r>
      <w:r>
        <w:t xml:space="preserve"> </w:t>
      </w:r>
      <w:r>
        <w:rPr>
          <w:rFonts w:hint="eastAsia"/>
        </w:rPr>
        <w:t>модифицированный</w:t>
      </w:r>
      <w:r>
        <w:t xml:space="preserve"> </w:t>
      </w:r>
      <w:r>
        <w:rPr>
          <w:rFonts w:hint="eastAsia"/>
        </w:rPr>
        <w:t>метод</w:t>
      </w:r>
      <w:r>
        <w:t xml:space="preserve"> </w:t>
      </w:r>
      <w:r>
        <w:rPr>
          <w:rFonts w:hint="eastAsia"/>
        </w:rPr>
        <w:t>наименьших</w:t>
      </w:r>
      <w:r>
        <w:t xml:space="preserve"> </w:t>
      </w:r>
      <w:r>
        <w:rPr>
          <w:rFonts w:hint="eastAsia"/>
        </w:rPr>
        <w:t>квадратов</w:t>
      </w:r>
      <w:r>
        <w:t xml:space="preserve"> (</w:t>
      </w:r>
      <w:r>
        <w:rPr>
          <w:rFonts w:hint="eastAsia"/>
        </w:rPr>
        <w:t>МНК</w:t>
      </w:r>
      <w:r>
        <w:t>)</w:t>
      </w:r>
    </w:p>
    <w:p w14:paraId="39146904" w14:textId="77777777" w:rsidR="008C445F" w:rsidRDefault="008C445F" w:rsidP="008C445F"/>
    <w:p w14:paraId="5F0D8C9A" w14:textId="77777777" w:rsidR="008C445F" w:rsidRDefault="008C445F" w:rsidP="008C445F">
      <w:r>
        <w:lastRenderedPageBreak/>
        <w:t xml:space="preserve">2.1.2. </w:t>
      </w:r>
      <w:r>
        <w:rPr>
          <w:rFonts w:hint="eastAsia"/>
        </w:rPr>
        <w:t>Свойства</w:t>
      </w:r>
      <w:r>
        <w:t xml:space="preserve"> </w:t>
      </w:r>
      <w:r>
        <w:rPr>
          <w:rFonts w:hint="eastAsia"/>
        </w:rPr>
        <w:t>оценок</w:t>
      </w:r>
      <w:r>
        <w:t xml:space="preserve"> </w:t>
      </w:r>
      <w:r>
        <w:rPr>
          <w:rFonts w:hint="eastAsia"/>
        </w:rPr>
        <w:t>алгоритма</w:t>
      </w:r>
      <w:r>
        <w:t xml:space="preserve"> </w:t>
      </w:r>
      <w:r>
        <w:rPr>
          <w:rFonts w:hint="eastAsia"/>
        </w:rPr>
        <w:t>нелинейной</w:t>
      </w:r>
      <w:r>
        <w:t xml:space="preserve"> </w:t>
      </w:r>
      <w:r>
        <w:rPr>
          <w:rFonts w:hint="eastAsia"/>
        </w:rPr>
        <w:t>фильтрации</w:t>
      </w:r>
    </w:p>
    <w:p w14:paraId="25D7DB18" w14:textId="77777777" w:rsidR="008C445F" w:rsidRDefault="008C445F" w:rsidP="008C445F"/>
    <w:p w14:paraId="64FCF7D1" w14:textId="77777777" w:rsidR="008C445F" w:rsidRDefault="008C445F" w:rsidP="008C445F">
      <w:r>
        <w:t xml:space="preserve">2.1.3. </w:t>
      </w:r>
      <w:r>
        <w:rPr>
          <w:rFonts w:hint="eastAsia"/>
        </w:rPr>
        <w:t>Вычислительная</w:t>
      </w:r>
      <w:r>
        <w:t xml:space="preserve"> </w:t>
      </w:r>
      <w:r>
        <w:rPr>
          <w:rFonts w:hint="eastAsia"/>
        </w:rPr>
        <w:t>сложность</w:t>
      </w:r>
      <w:r>
        <w:t xml:space="preserve"> </w:t>
      </w:r>
      <w:r>
        <w:rPr>
          <w:rFonts w:hint="eastAsia"/>
        </w:rPr>
        <w:t>алгоритмов</w:t>
      </w:r>
      <w:r>
        <w:t xml:space="preserve"> </w:t>
      </w:r>
      <w:r>
        <w:rPr>
          <w:rFonts w:hint="eastAsia"/>
        </w:rPr>
        <w:t>нелинейной</w:t>
      </w:r>
      <w:r>
        <w:t xml:space="preserve"> </w:t>
      </w:r>
      <w:r>
        <w:rPr>
          <w:rFonts w:hint="eastAsia"/>
        </w:rPr>
        <w:t>фильтрации</w:t>
      </w:r>
      <w:r>
        <w:t xml:space="preserve">, </w:t>
      </w:r>
      <w:r>
        <w:rPr>
          <w:rFonts w:hint="eastAsia"/>
        </w:rPr>
        <w:t>основанных</w:t>
      </w:r>
      <w:r>
        <w:t xml:space="preserve"> </w:t>
      </w:r>
      <w:r>
        <w:rPr>
          <w:rFonts w:hint="eastAsia"/>
        </w:rPr>
        <w:t>на</w:t>
      </w:r>
      <w:r>
        <w:t xml:space="preserve"> </w:t>
      </w:r>
      <w:r>
        <w:rPr>
          <w:rFonts w:hint="eastAsia"/>
        </w:rPr>
        <w:t>аппроксимации</w:t>
      </w:r>
      <w:r>
        <w:t xml:space="preserve"> </w:t>
      </w:r>
      <w:r>
        <w:rPr>
          <w:rFonts w:hint="eastAsia"/>
        </w:rPr>
        <w:t>Тейлора</w:t>
      </w:r>
      <w:r>
        <w:t xml:space="preserve"> </w:t>
      </w:r>
      <w:r>
        <w:rPr>
          <w:rFonts w:hint="eastAsia"/>
        </w:rPr>
        <w:t>первого</w:t>
      </w:r>
      <w:r>
        <w:t xml:space="preserve"> </w:t>
      </w:r>
      <w:r>
        <w:rPr>
          <w:rFonts w:hint="eastAsia"/>
        </w:rPr>
        <w:t>и</w:t>
      </w:r>
      <w:r>
        <w:t xml:space="preserve"> </w:t>
      </w:r>
      <w:r>
        <w:rPr>
          <w:rFonts w:hint="eastAsia"/>
        </w:rPr>
        <w:t>второго</w:t>
      </w:r>
      <w:r>
        <w:t xml:space="preserve"> </w:t>
      </w:r>
      <w:r>
        <w:rPr>
          <w:rFonts w:hint="eastAsia"/>
        </w:rPr>
        <w:t>порядков</w:t>
      </w:r>
    </w:p>
    <w:p w14:paraId="57BBED6F" w14:textId="77777777" w:rsidR="008C445F" w:rsidRDefault="008C445F" w:rsidP="008C445F"/>
    <w:p w14:paraId="5F90935D" w14:textId="77777777" w:rsidR="008C445F" w:rsidRDefault="008C445F" w:rsidP="008C445F">
      <w:r>
        <w:t xml:space="preserve">2.2. </w:t>
      </w:r>
      <w:r>
        <w:rPr>
          <w:rFonts w:hint="eastAsia"/>
        </w:rPr>
        <w:t>Регуляризующий</w:t>
      </w:r>
      <w:r>
        <w:t xml:space="preserve"> </w:t>
      </w:r>
      <w:r>
        <w:rPr>
          <w:rFonts w:hint="eastAsia"/>
        </w:rPr>
        <w:t>алгоритм</w:t>
      </w:r>
      <w:r>
        <w:t xml:space="preserve"> </w:t>
      </w:r>
      <w:r>
        <w:rPr>
          <w:rFonts w:hint="eastAsia"/>
        </w:rPr>
        <w:t>оценки</w:t>
      </w:r>
      <w:r>
        <w:t xml:space="preserve"> </w:t>
      </w:r>
      <w:r>
        <w:rPr>
          <w:rFonts w:hint="eastAsia"/>
        </w:rPr>
        <w:t>параметров</w:t>
      </w:r>
      <w:r>
        <w:t xml:space="preserve"> </w:t>
      </w:r>
      <w:r>
        <w:rPr>
          <w:rFonts w:hint="eastAsia"/>
        </w:rPr>
        <w:t>случайного</w:t>
      </w:r>
      <w:r>
        <w:t xml:space="preserve"> </w:t>
      </w:r>
      <w:r>
        <w:rPr>
          <w:rFonts w:hint="eastAsia"/>
        </w:rPr>
        <w:t>процесса</w:t>
      </w:r>
      <w:r>
        <w:t xml:space="preserve"> ... 65 2.2.1 </w:t>
      </w:r>
      <w:r>
        <w:rPr>
          <w:rFonts w:hint="eastAsia"/>
        </w:rPr>
        <w:t>Решение</w:t>
      </w:r>
      <w:r>
        <w:t xml:space="preserve"> </w:t>
      </w:r>
      <w:r>
        <w:rPr>
          <w:rFonts w:hint="eastAsia"/>
        </w:rPr>
        <w:t>вариационной</w:t>
      </w:r>
      <w:r>
        <w:t xml:space="preserve"> </w:t>
      </w:r>
      <w:r>
        <w:rPr>
          <w:rFonts w:hint="eastAsia"/>
        </w:rPr>
        <w:t>задачи</w:t>
      </w:r>
      <w:r>
        <w:t xml:space="preserve"> </w:t>
      </w:r>
      <w:r>
        <w:rPr>
          <w:rFonts w:hint="eastAsia"/>
        </w:rPr>
        <w:t>для</w:t>
      </w:r>
      <w:r>
        <w:t xml:space="preserve"> </w:t>
      </w:r>
      <w:r>
        <w:rPr>
          <w:rFonts w:hint="eastAsia"/>
        </w:rPr>
        <w:t>синтеза</w:t>
      </w:r>
      <w:r>
        <w:t xml:space="preserve"> </w:t>
      </w:r>
      <w:r>
        <w:rPr>
          <w:rFonts w:hint="eastAsia"/>
        </w:rPr>
        <w:t>регуляризующего</w:t>
      </w:r>
    </w:p>
    <w:p w14:paraId="48724109" w14:textId="77777777" w:rsidR="008C445F" w:rsidRDefault="008C445F" w:rsidP="008C445F"/>
    <w:p w14:paraId="6235BF79" w14:textId="77777777" w:rsidR="008C445F" w:rsidRDefault="008C445F" w:rsidP="008C445F">
      <w:r>
        <w:rPr>
          <w:rFonts w:hint="eastAsia"/>
        </w:rPr>
        <w:t>алгоритма</w:t>
      </w:r>
      <w:r>
        <w:t xml:space="preserve"> </w:t>
      </w:r>
      <w:r>
        <w:rPr>
          <w:rFonts w:hint="eastAsia"/>
        </w:rPr>
        <w:t>оценивания</w:t>
      </w:r>
      <w:r>
        <w:t xml:space="preserve"> </w:t>
      </w:r>
      <w:r>
        <w:rPr>
          <w:rFonts w:hint="eastAsia"/>
        </w:rPr>
        <w:t>параметров</w:t>
      </w:r>
      <w:r>
        <w:t xml:space="preserve"> </w:t>
      </w:r>
      <w:r>
        <w:rPr>
          <w:rFonts w:hint="eastAsia"/>
        </w:rPr>
        <w:t>сигнала</w:t>
      </w:r>
    </w:p>
    <w:p w14:paraId="42FF708E" w14:textId="77777777" w:rsidR="008C445F" w:rsidRDefault="008C445F" w:rsidP="008C445F"/>
    <w:p w14:paraId="5C8DCB21" w14:textId="77777777" w:rsidR="008C445F" w:rsidRDefault="008C445F" w:rsidP="008C445F">
      <w:r>
        <w:t xml:space="preserve">2.2.2. </w:t>
      </w:r>
      <w:r>
        <w:rPr>
          <w:rFonts w:hint="eastAsia"/>
        </w:rPr>
        <w:t>Свойства</w:t>
      </w:r>
      <w:r>
        <w:t xml:space="preserve"> </w:t>
      </w:r>
      <w:r>
        <w:rPr>
          <w:rFonts w:hint="eastAsia"/>
        </w:rPr>
        <w:t>оценок</w:t>
      </w:r>
      <w:r>
        <w:t xml:space="preserve"> </w:t>
      </w:r>
      <w:r>
        <w:rPr>
          <w:rFonts w:hint="eastAsia"/>
        </w:rPr>
        <w:t>регуляризующего</w:t>
      </w:r>
      <w:r>
        <w:t xml:space="preserve"> </w:t>
      </w:r>
      <w:r>
        <w:rPr>
          <w:rFonts w:hint="eastAsia"/>
        </w:rPr>
        <w:t>алгоритма</w:t>
      </w:r>
    </w:p>
    <w:p w14:paraId="46B69F22" w14:textId="77777777" w:rsidR="008C445F" w:rsidRDefault="008C445F" w:rsidP="008C445F"/>
    <w:p w14:paraId="6703B5A3" w14:textId="77777777" w:rsidR="008C445F" w:rsidRDefault="008C445F" w:rsidP="008C445F">
      <w:r>
        <w:t xml:space="preserve">2.2.3. </w:t>
      </w:r>
      <w:r>
        <w:rPr>
          <w:rFonts w:hint="eastAsia"/>
        </w:rPr>
        <w:t>Вычислительная</w:t>
      </w:r>
      <w:r>
        <w:t xml:space="preserve"> </w:t>
      </w:r>
      <w:r>
        <w:rPr>
          <w:rFonts w:hint="eastAsia"/>
        </w:rPr>
        <w:t>сложность</w:t>
      </w:r>
      <w:r>
        <w:t xml:space="preserve"> </w:t>
      </w:r>
      <w:r>
        <w:rPr>
          <w:rFonts w:hint="eastAsia"/>
        </w:rPr>
        <w:t>регуляризующего</w:t>
      </w:r>
      <w:r>
        <w:t xml:space="preserve"> </w:t>
      </w:r>
      <w:r>
        <w:rPr>
          <w:rFonts w:hint="eastAsia"/>
        </w:rPr>
        <w:t>алгоритма</w:t>
      </w:r>
    </w:p>
    <w:p w14:paraId="145C29B3" w14:textId="77777777" w:rsidR="008C445F" w:rsidRDefault="008C445F" w:rsidP="008C445F"/>
    <w:p w14:paraId="2EB878B1" w14:textId="77777777" w:rsidR="008C445F" w:rsidRDefault="008C445F" w:rsidP="008C445F">
      <w:r>
        <w:t xml:space="preserve">3. </w:t>
      </w:r>
      <w:r>
        <w:rPr>
          <w:rFonts w:hint="eastAsia"/>
        </w:rPr>
        <w:t>СИНТЕЗ</w:t>
      </w:r>
      <w:r>
        <w:t xml:space="preserve"> </w:t>
      </w:r>
      <w:r>
        <w:rPr>
          <w:rFonts w:hint="eastAsia"/>
        </w:rPr>
        <w:t>ИТЕРАЦИОННЫХ</w:t>
      </w:r>
      <w:r>
        <w:t xml:space="preserve"> </w:t>
      </w:r>
      <w:r>
        <w:rPr>
          <w:rFonts w:hint="eastAsia"/>
        </w:rPr>
        <w:t>АЛГОРИТМОВ</w:t>
      </w:r>
      <w:r>
        <w:t xml:space="preserve"> </w:t>
      </w:r>
      <w:r>
        <w:rPr>
          <w:rFonts w:hint="eastAsia"/>
        </w:rPr>
        <w:t>ОЦЕНИВАНИЯ</w:t>
      </w:r>
      <w:r>
        <w:t xml:space="preserve"> </w:t>
      </w:r>
      <w:r>
        <w:rPr>
          <w:rFonts w:hint="eastAsia"/>
        </w:rPr>
        <w:t>В</w:t>
      </w:r>
    </w:p>
    <w:p w14:paraId="75FAEEC5" w14:textId="77777777" w:rsidR="008C445F" w:rsidRDefault="008C445F" w:rsidP="008C445F"/>
    <w:p w14:paraId="36A6FEEB" w14:textId="77777777" w:rsidR="008C445F" w:rsidRDefault="008C445F" w:rsidP="008C445F">
      <w:r>
        <w:rPr>
          <w:rFonts w:hint="eastAsia"/>
        </w:rPr>
        <w:t>ЗАДАЧЕ</w:t>
      </w:r>
      <w:r>
        <w:t xml:space="preserve"> </w:t>
      </w:r>
      <w:r>
        <w:rPr>
          <w:rFonts w:hint="eastAsia"/>
        </w:rPr>
        <w:t>ФАЗОВОЙ</w:t>
      </w:r>
      <w:r>
        <w:t xml:space="preserve"> </w:t>
      </w:r>
      <w:r>
        <w:rPr>
          <w:rFonts w:hint="eastAsia"/>
        </w:rPr>
        <w:t>И</w:t>
      </w:r>
      <w:r>
        <w:t xml:space="preserve"> </w:t>
      </w:r>
      <w:r>
        <w:rPr>
          <w:rFonts w:hint="eastAsia"/>
        </w:rPr>
        <w:t>ТАКТОВОЙ</w:t>
      </w:r>
      <w:r>
        <w:t xml:space="preserve"> </w:t>
      </w:r>
      <w:r>
        <w:rPr>
          <w:rFonts w:hint="eastAsia"/>
        </w:rPr>
        <w:t>СИНХРОНИЗАЦИИ</w:t>
      </w:r>
    </w:p>
    <w:p w14:paraId="3F8E40E2" w14:textId="77777777" w:rsidR="008C445F" w:rsidRDefault="008C445F" w:rsidP="008C445F"/>
    <w:p w14:paraId="4F5BEAD4" w14:textId="77777777" w:rsidR="008C445F" w:rsidRDefault="008C445F" w:rsidP="008C445F">
      <w:r>
        <w:t xml:space="preserve">3.1. </w:t>
      </w:r>
      <w:r>
        <w:rPr>
          <w:rFonts w:hint="eastAsia"/>
        </w:rPr>
        <w:t>Фазовая</w:t>
      </w:r>
      <w:r>
        <w:t xml:space="preserve"> </w:t>
      </w:r>
      <w:r>
        <w:rPr>
          <w:rFonts w:hint="eastAsia"/>
        </w:rPr>
        <w:t>и</w:t>
      </w:r>
      <w:r>
        <w:t xml:space="preserve"> </w:t>
      </w:r>
      <w:r>
        <w:rPr>
          <w:rFonts w:hint="eastAsia"/>
        </w:rPr>
        <w:t>тактовая</w:t>
      </w:r>
      <w:r>
        <w:t xml:space="preserve"> </w:t>
      </w:r>
      <w:r>
        <w:rPr>
          <w:rFonts w:hint="eastAsia"/>
        </w:rPr>
        <w:t>синхронизация</w:t>
      </w:r>
      <w:r>
        <w:t xml:space="preserve"> </w:t>
      </w:r>
      <w:r>
        <w:rPr>
          <w:rFonts w:hint="eastAsia"/>
        </w:rPr>
        <w:t>сигнала</w:t>
      </w:r>
      <w:r>
        <w:t xml:space="preserve"> </w:t>
      </w:r>
      <w:r>
        <w:rPr>
          <w:rFonts w:hint="eastAsia"/>
        </w:rPr>
        <w:t>модулированного</w:t>
      </w:r>
      <w:r>
        <w:t xml:space="preserve"> </w:t>
      </w:r>
      <w:r>
        <w:rPr>
          <w:rFonts w:hint="eastAsia"/>
        </w:rPr>
        <w:t>непрерывной</w:t>
      </w:r>
      <w:r>
        <w:t xml:space="preserve"> </w:t>
      </w:r>
      <w:r>
        <w:rPr>
          <w:rFonts w:hint="eastAsia"/>
        </w:rPr>
        <w:t>фазой</w:t>
      </w:r>
      <w:r>
        <w:t xml:space="preserve"> (</w:t>
      </w:r>
      <w:r>
        <w:rPr>
          <w:rFonts w:hint="eastAsia"/>
        </w:rPr>
        <w:t>МБК</w:t>
      </w:r>
      <w:r>
        <w:t>)</w:t>
      </w:r>
    </w:p>
    <w:p w14:paraId="144CA0DC" w14:textId="77777777" w:rsidR="008C445F" w:rsidRDefault="008C445F" w:rsidP="008C445F"/>
    <w:p w14:paraId="5AC3C33B" w14:textId="77777777" w:rsidR="008C445F" w:rsidRDefault="008C445F" w:rsidP="008C445F">
      <w:r>
        <w:t xml:space="preserve">3.1.1. </w:t>
      </w:r>
      <w:r>
        <w:rPr>
          <w:rFonts w:hint="eastAsia"/>
        </w:rPr>
        <w:t>Решение</w:t>
      </w:r>
      <w:r>
        <w:t xml:space="preserve"> </w:t>
      </w:r>
      <w:r>
        <w:rPr>
          <w:rFonts w:hint="eastAsia"/>
        </w:rPr>
        <w:t>задачи</w:t>
      </w:r>
      <w:r>
        <w:t xml:space="preserve"> </w:t>
      </w:r>
      <w:r>
        <w:rPr>
          <w:rFonts w:hint="eastAsia"/>
        </w:rPr>
        <w:t>оценки</w:t>
      </w:r>
      <w:r>
        <w:t xml:space="preserve"> </w:t>
      </w:r>
      <w:r>
        <w:rPr>
          <w:rFonts w:hint="eastAsia"/>
        </w:rPr>
        <w:t>задержки</w:t>
      </w:r>
      <w:r>
        <w:t xml:space="preserve">, </w:t>
      </w:r>
      <w:r>
        <w:rPr>
          <w:rFonts w:hint="eastAsia"/>
        </w:rPr>
        <w:t>частоты</w:t>
      </w:r>
      <w:r>
        <w:t xml:space="preserve"> </w:t>
      </w:r>
      <w:r>
        <w:rPr>
          <w:rFonts w:hint="eastAsia"/>
        </w:rPr>
        <w:t>и</w:t>
      </w:r>
      <w:r>
        <w:t xml:space="preserve"> </w:t>
      </w:r>
      <w:r>
        <w:rPr>
          <w:rFonts w:hint="eastAsia"/>
        </w:rPr>
        <w:t>фазы</w:t>
      </w:r>
      <w:r>
        <w:t xml:space="preserve"> </w:t>
      </w:r>
      <w:r>
        <w:rPr>
          <w:rFonts w:hint="eastAsia"/>
        </w:rPr>
        <w:t>сигнала</w:t>
      </w:r>
    </w:p>
    <w:p w14:paraId="232587D3" w14:textId="77777777" w:rsidR="008C445F" w:rsidRDefault="008C445F" w:rsidP="008C445F"/>
    <w:p w14:paraId="71D877E0" w14:textId="77777777" w:rsidR="008C445F" w:rsidRDefault="008C445F" w:rsidP="008C445F">
      <w:r>
        <w:t xml:space="preserve">MSK </w:t>
      </w:r>
      <w:r>
        <w:rPr>
          <w:rFonts w:hint="eastAsia"/>
        </w:rPr>
        <w:t>методом</w:t>
      </w:r>
      <w:r>
        <w:t xml:space="preserve"> </w:t>
      </w:r>
      <w:r>
        <w:rPr>
          <w:rFonts w:hint="eastAsia"/>
        </w:rPr>
        <w:t>нелинейной</w:t>
      </w:r>
      <w:r>
        <w:t xml:space="preserve"> </w:t>
      </w:r>
      <w:r>
        <w:rPr>
          <w:rFonts w:hint="eastAsia"/>
        </w:rPr>
        <w:t>фильтрации</w:t>
      </w:r>
    </w:p>
    <w:p w14:paraId="187BBE7E" w14:textId="77777777" w:rsidR="008C445F" w:rsidRDefault="008C445F" w:rsidP="008C445F"/>
    <w:p w14:paraId="5E47B3D3" w14:textId="77777777" w:rsidR="008C445F" w:rsidRDefault="008C445F" w:rsidP="008C445F">
      <w:r>
        <w:t xml:space="preserve">3.1.2. </w:t>
      </w:r>
      <w:r>
        <w:rPr>
          <w:rFonts w:hint="eastAsia"/>
        </w:rPr>
        <w:t>Регуляризующий</w:t>
      </w:r>
      <w:r>
        <w:t xml:space="preserve"> </w:t>
      </w:r>
      <w:r>
        <w:rPr>
          <w:rFonts w:hint="eastAsia"/>
        </w:rPr>
        <w:t>алгоритм</w:t>
      </w:r>
      <w:r>
        <w:t xml:space="preserve"> </w:t>
      </w:r>
      <w:r>
        <w:rPr>
          <w:rFonts w:hint="eastAsia"/>
        </w:rPr>
        <w:t>оценки</w:t>
      </w:r>
      <w:r>
        <w:t xml:space="preserve"> </w:t>
      </w:r>
      <w:r>
        <w:rPr>
          <w:rFonts w:hint="eastAsia"/>
        </w:rPr>
        <w:t>задержки</w:t>
      </w:r>
      <w:r>
        <w:t xml:space="preserve">, </w:t>
      </w:r>
      <w:r>
        <w:rPr>
          <w:rFonts w:hint="eastAsia"/>
        </w:rPr>
        <w:t>фазы</w:t>
      </w:r>
      <w:r>
        <w:t xml:space="preserve"> </w:t>
      </w:r>
      <w:r>
        <w:rPr>
          <w:rFonts w:hint="eastAsia"/>
        </w:rPr>
        <w:t>и</w:t>
      </w:r>
      <w:r>
        <w:t xml:space="preserve"> </w:t>
      </w:r>
      <w:r>
        <w:rPr>
          <w:rFonts w:hint="eastAsia"/>
        </w:rPr>
        <w:t>частоты</w:t>
      </w:r>
    </w:p>
    <w:p w14:paraId="7FCA8D80" w14:textId="77777777" w:rsidR="008C445F" w:rsidRDefault="008C445F" w:rsidP="008C445F"/>
    <w:p w14:paraId="18A35E44" w14:textId="77777777" w:rsidR="008C445F" w:rsidRDefault="008C445F" w:rsidP="008C445F">
      <w:r>
        <w:t xml:space="preserve">MSK </w:t>
      </w:r>
      <w:r>
        <w:rPr>
          <w:rFonts w:hint="eastAsia"/>
        </w:rPr>
        <w:t>сигнала</w:t>
      </w:r>
    </w:p>
    <w:p w14:paraId="4E64066F" w14:textId="77777777" w:rsidR="008C445F" w:rsidRDefault="008C445F" w:rsidP="008C445F"/>
    <w:p w14:paraId="6E579ED9" w14:textId="77777777" w:rsidR="008C445F" w:rsidRDefault="008C445F" w:rsidP="008C445F">
      <w:r>
        <w:t xml:space="preserve">3.2. </w:t>
      </w:r>
      <w:r>
        <w:rPr>
          <w:rFonts w:hint="eastAsia"/>
        </w:rPr>
        <w:t>Фазовая</w:t>
      </w:r>
      <w:r>
        <w:t xml:space="preserve"> </w:t>
      </w:r>
      <w:r>
        <w:rPr>
          <w:rFonts w:hint="eastAsia"/>
        </w:rPr>
        <w:t>и</w:t>
      </w:r>
      <w:r>
        <w:t xml:space="preserve"> </w:t>
      </w:r>
      <w:r>
        <w:rPr>
          <w:rFonts w:hint="eastAsia"/>
        </w:rPr>
        <w:t>тактовая</w:t>
      </w:r>
      <w:r>
        <w:t xml:space="preserve"> </w:t>
      </w:r>
      <w:r>
        <w:rPr>
          <w:rFonts w:hint="eastAsia"/>
        </w:rPr>
        <w:t>синхронизация</w:t>
      </w:r>
      <w:r>
        <w:t xml:space="preserve"> </w:t>
      </w:r>
      <w:r>
        <w:rPr>
          <w:rFonts w:hint="eastAsia"/>
        </w:rPr>
        <w:t>многопозиционных</w:t>
      </w:r>
      <w:r>
        <w:t xml:space="preserve"> </w:t>
      </w:r>
      <w:r>
        <w:rPr>
          <w:rFonts w:hint="eastAsia"/>
        </w:rPr>
        <w:t>сигналов</w:t>
      </w:r>
    </w:p>
    <w:p w14:paraId="3275D276" w14:textId="77777777" w:rsidR="008C445F" w:rsidRDefault="008C445F" w:rsidP="008C445F"/>
    <w:p w14:paraId="6D17B46F" w14:textId="77777777" w:rsidR="008C445F" w:rsidRDefault="008C445F" w:rsidP="008C445F">
      <w:r>
        <w:rPr>
          <w:rFonts w:hint="eastAsia"/>
        </w:rPr>
        <w:t>фазовой</w:t>
      </w:r>
      <w:r>
        <w:t xml:space="preserve"> </w:t>
      </w:r>
      <w:r>
        <w:rPr>
          <w:rFonts w:hint="eastAsia"/>
        </w:rPr>
        <w:t>модуляции</w:t>
      </w:r>
      <w:r>
        <w:t xml:space="preserve"> (PSK) </w:t>
      </w:r>
      <w:r>
        <w:rPr>
          <w:rFonts w:hint="eastAsia"/>
        </w:rPr>
        <w:t>и</w:t>
      </w:r>
      <w:r>
        <w:t xml:space="preserve"> </w:t>
      </w:r>
      <w:r>
        <w:rPr>
          <w:rFonts w:hint="eastAsia"/>
        </w:rPr>
        <w:t>квадратурной</w:t>
      </w:r>
      <w:r>
        <w:t xml:space="preserve"> </w:t>
      </w:r>
      <w:r>
        <w:rPr>
          <w:rFonts w:hint="eastAsia"/>
        </w:rPr>
        <w:t>амплитудной</w:t>
      </w:r>
      <w:r>
        <w:t xml:space="preserve"> </w:t>
      </w:r>
      <w:r>
        <w:rPr>
          <w:rFonts w:hint="eastAsia"/>
        </w:rPr>
        <w:t>модуляции</w:t>
      </w:r>
      <w:r>
        <w:t xml:space="preserve"> (QAM)</w:t>
      </w:r>
    </w:p>
    <w:p w14:paraId="4171EFAC" w14:textId="77777777" w:rsidR="008C445F" w:rsidRDefault="008C445F" w:rsidP="008C445F"/>
    <w:p w14:paraId="4B04824F" w14:textId="77777777" w:rsidR="008C445F" w:rsidRDefault="008C445F" w:rsidP="008C445F">
      <w:r>
        <w:t xml:space="preserve">3.2.1. </w:t>
      </w:r>
      <w:r>
        <w:rPr>
          <w:rFonts w:hint="eastAsia"/>
        </w:rPr>
        <w:t>Регуляризующие</w:t>
      </w:r>
      <w:r>
        <w:t xml:space="preserve"> </w:t>
      </w:r>
      <w:r>
        <w:rPr>
          <w:rFonts w:hint="eastAsia"/>
        </w:rPr>
        <w:t>алгоритмы</w:t>
      </w:r>
      <w:r>
        <w:t xml:space="preserve"> </w:t>
      </w:r>
      <w:r>
        <w:rPr>
          <w:rFonts w:hint="eastAsia"/>
        </w:rPr>
        <w:t>оценки</w:t>
      </w:r>
      <w:r>
        <w:t xml:space="preserve"> </w:t>
      </w:r>
      <w:r>
        <w:rPr>
          <w:rFonts w:hint="eastAsia"/>
        </w:rPr>
        <w:t>параметров</w:t>
      </w:r>
      <w:r>
        <w:t xml:space="preserve"> PSK </w:t>
      </w:r>
      <w:r>
        <w:rPr>
          <w:rFonts w:hint="eastAsia"/>
        </w:rPr>
        <w:t>и</w:t>
      </w:r>
      <w:r>
        <w:t xml:space="preserve"> QAM</w:t>
      </w:r>
    </w:p>
    <w:p w14:paraId="0707EEF6" w14:textId="77777777" w:rsidR="008C445F" w:rsidRDefault="008C445F" w:rsidP="008C445F"/>
    <w:p w14:paraId="56671A2C" w14:textId="77777777" w:rsidR="008C445F" w:rsidRDefault="008C445F" w:rsidP="008C445F">
      <w:r>
        <w:rPr>
          <w:rFonts w:hint="eastAsia"/>
        </w:rPr>
        <w:t>сигналов</w:t>
      </w:r>
    </w:p>
    <w:p w14:paraId="4C63FCC6" w14:textId="77777777" w:rsidR="008C445F" w:rsidRDefault="008C445F" w:rsidP="008C445F"/>
    <w:p w14:paraId="32E51C43" w14:textId="77777777" w:rsidR="008C445F" w:rsidRDefault="008C445F" w:rsidP="008C445F">
      <w:r>
        <w:t xml:space="preserve">3.2.2. </w:t>
      </w:r>
      <w:r>
        <w:rPr>
          <w:rFonts w:hint="eastAsia"/>
        </w:rPr>
        <w:t>Оценка</w:t>
      </w:r>
      <w:r>
        <w:t xml:space="preserve"> </w:t>
      </w:r>
      <w:r>
        <w:rPr>
          <w:rFonts w:hint="eastAsia"/>
        </w:rPr>
        <w:t>параметров</w:t>
      </w:r>
      <w:r>
        <w:t xml:space="preserve"> </w:t>
      </w:r>
      <w:r>
        <w:rPr>
          <w:rFonts w:hint="eastAsia"/>
        </w:rPr>
        <w:t>сигнала</w:t>
      </w:r>
      <w:r>
        <w:t xml:space="preserve"> QAM </w:t>
      </w:r>
      <w:r>
        <w:rPr>
          <w:rFonts w:hint="eastAsia"/>
        </w:rPr>
        <w:t>методом</w:t>
      </w:r>
      <w:r>
        <w:t xml:space="preserve"> </w:t>
      </w:r>
      <w:r>
        <w:rPr>
          <w:rFonts w:hint="eastAsia"/>
        </w:rPr>
        <w:t>нелинейной</w:t>
      </w:r>
    </w:p>
    <w:p w14:paraId="1A79F223" w14:textId="77777777" w:rsidR="008C445F" w:rsidRDefault="008C445F" w:rsidP="008C445F"/>
    <w:p w14:paraId="534ADA3E" w14:textId="77777777" w:rsidR="008C445F" w:rsidRDefault="008C445F" w:rsidP="008C445F">
      <w:r>
        <w:rPr>
          <w:rFonts w:hint="eastAsia"/>
        </w:rPr>
        <w:t>фильтрации</w:t>
      </w:r>
    </w:p>
    <w:p w14:paraId="79A358D5" w14:textId="77777777" w:rsidR="008C445F" w:rsidRDefault="008C445F" w:rsidP="008C445F"/>
    <w:p w14:paraId="0A93DB31" w14:textId="77777777" w:rsidR="008C445F" w:rsidRDefault="008C445F" w:rsidP="008C445F">
      <w:r>
        <w:t xml:space="preserve">3.3. </w:t>
      </w:r>
      <w:r>
        <w:rPr>
          <w:rFonts w:hint="eastAsia"/>
        </w:rPr>
        <w:t>Сравнение</w:t>
      </w:r>
      <w:r>
        <w:t xml:space="preserve"> </w:t>
      </w:r>
      <w:r>
        <w:rPr>
          <w:rFonts w:hint="eastAsia"/>
        </w:rPr>
        <w:t>нового</w:t>
      </w:r>
      <w:r>
        <w:t xml:space="preserve"> </w:t>
      </w:r>
      <w:r>
        <w:rPr>
          <w:rFonts w:hint="eastAsia"/>
        </w:rPr>
        <w:t>метода</w:t>
      </w:r>
      <w:r>
        <w:t xml:space="preserve"> </w:t>
      </w:r>
      <w:r>
        <w:rPr>
          <w:rFonts w:hint="eastAsia"/>
        </w:rPr>
        <w:t>нелинейной</w:t>
      </w:r>
      <w:r>
        <w:t xml:space="preserve"> </w:t>
      </w:r>
      <w:r>
        <w:rPr>
          <w:rFonts w:hint="eastAsia"/>
        </w:rPr>
        <w:t>фильтрации</w:t>
      </w:r>
      <w:r>
        <w:t xml:space="preserve"> (</w:t>
      </w:r>
      <w:r>
        <w:rPr>
          <w:rFonts w:hint="eastAsia"/>
        </w:rPr>
        <w:t>второе</w:t>
      </w:r>
      <w:r>
        <w:t xml:space="preserve"> </w:t>
      </w:r>
      <w:r>
        <w:rPr>
          <w:rFonts w:hint="eastAsia"/>
        </w:rPr>
        <w:t>приближение</w:t>
      </w:r>
      <w:r>
        <w:t xml:space="preserve">) </w:t>
      </w:r>
      <w:r>
        <w:rPr>
          <w:rFonts w:hint="eastAsia"/>
        </w:rPr>
        <w:t>и</w:t>
      </w:r>
      <w:r>
        <w:t xml:space="preserve"> </w:t>
      </w:r>
      <w:r>
        <w:rPr>
          <w:rFonts w:hint="eastAsia"/>
        </w:rPr>
        <w:t>нового</w:t>
      </w:r>
      <w:r>
        <w:t xml:space="preserve"> </w:t>
      </w:r>
      <w:r>
        <w:rPr>
          <w:rFonts w:hint="eastAsia"/>
        </w:rPr>
        <w:t>регуляризующего</w:t>
      </w:r>
      <w:r>
        <w:t xml:space="preserve"> </w:t>
      </w:r>
      <w:r>
        <w:rPr>
          <w:rFonts w:hint="eastAsia"/>
        </w:rPr>
        <w:t>подхода</w:t>
      </w:r>
      <w:r>
        <w:t xml:space="preserve"> </w:t>
      </w:r>
      <w:r>
        <w:rPr>
          <w:rFonts w:hint="eastAsia"/>
        </w:rPr>
        <w:t>для</w:t>
      </w:r>
      <w:r>
        <w:t xml:space="preserve"> </w:t>
      </w:r>
      <w:r>
        <w:rPr>
          <w:rFonts w:hint="eastAsia"/>
        </w:rPr>
        <w:t>решения</w:t>
      </w:r>
      <w:r>
        <w:t xml:space="preserve"> </w:t>
      </w:r>
      <w:r>
        <w:rPr>
          <w:rFonts w:hint="eastAsia"/>
        </w:rPr>
        <w:t>задачи</w:t>
      </w:r>
      <w:r>
        <w:t xml:space="preserve"> </w:t>
      </w:r>
      <w:r>
        <w:rPr>
          <w:rFonts w:hint="eastAsia"/>
        </w:rPr>
        <w:t>фазовой</w:t>
      </w:r>
      <w:r>
        <w:t xml:space="preserve"> </w:t>
      </w:r>
      <w:r>
        <w:rPr>
          <w:rFonts w:hint="eastAsia"/>
        </w:rPr>
        <w:t>и</w:t>
      </w:r>
      <w:r>
        <w:t xml:space="preserve"> </w:t>
      </w:r>
      <w:r>
        <w:rPr>
          <w:rFonts w:hint="eastAsia"/>
        </w:rPr>
        <w:t>тактовой</w:t>
      </w:r>
      <w:r>
        <w:t xml:space="preserve"> </w:t>
      </w:r>
      <w:r>
        <w:rPr>
          <w:rFonts w:hint="eastAsia"/>
        </w:rPr>
        <w:t>синхронизации</w:t>
      </w:r>
      <w:r>
        <w:t xml:space="preserve"> </w:t>
      </w:r>
      <w:r>
        <w:rPr>
          <w:rFonts w:hint="eastAsia"/>
        </w:rPr>
        <w:t>с</w:t>
      </w:r>
      <w:r>
        <w:t xml:space="preserve"> </w:t>
      </w:r>
      <w:r>
        <w:rPr>
          <w:rFonts w:hint="eastAsia"/>
        </w:rPr>
        <w:t>известным</w:t>
      </w:r>
    </w:p>
    <w:p w14:paraId="654CAB5C" w14:textId="77777777" w:rsidR="008C445F" w:rsidRDefault="008C445F" w:rsidP="008C445F"/>
    <w:p w14:paraId="4956C9FA" w14:textId="77777777" w:rsidR="008C445F" w:rsidRDefault="008C445F" w:rsidP="008C445F">
      <w:r>
        <w:rPr>
          <w:rFonts w:hint="eastAsia"/>
        </w:rPr>
        <w:t>методом</w:t>
      </w:r>
      <w:r>
        <w:t xml:space="preserve"> </w:t>
      </w:r>
      <w:r>
        <w:rPr>
          <w:rFonts w:hint="eastAsia"/>
        </w:rPr>
        <w:t>Стратонович</w:t>
      </w:r>
    </w:p>
    <w:p w14:paraId="218F68B1" w14:textId="77777777" w:rsidR="008C445F" w:rsidRDefault="008C445F" w:rsidP="008C445F"/>
    <w:p w14:paraId="15B02538" w14:textId="77777777" w:rsidR="008C445F" w:rsidRDefault="008C445F" w:rsidP="008C445F">
      <w:r>
        <w:t xml:space="preserve">3.3.1. </w:t>
      </w:r>
      <w:r>
        <w:rPr>
          <w:rFonts w:hint="eastAsia"/>
        </w:rPr>
        <w:t>Сравнение</w:t>
      </w:r>
      <w:r>
        <w:t xml:space="preserve"> </w:t>
      </w:r>
      <w:r>
        <w:rPr>
          <w:rFonts w:hint="eastAsia"/>
        </w:rPr>
        <w:t>методов</w:t>
      </w:r>
      <w:r>
        <w:t xml:space="preserve"> </w:t>
      </w:r>
      <w:r>
        <w:rPr>
          <w:rFonts w:hint="eastAsia"/>
        </w:rPr>
        <w:t>оценки</w:t>
      </w:r>
      <w:r>
        <w:t xml:space="preserve"> </w:t>
      </w:r>
      <w:r>
        <w:rPr>
          <w:rFonts w:hint="eastAsia"/>
        </w:rPr>
        <w:t>задержки</w:t>
      </w:r>
      <w:r>
        <w:t xml:space="preserve">, </w:t>
      </w:r>
      <w:r>
        <w:rPr>
          <w:rFonts w:hint="eastAsia"/>
        </w:rPr>
        <w:t>частоты</w:t>
      </w:r>
      <w:r>
        <w:t xml:space="preserve"> </w:t>
      </w:r>
      <w:r>
        <w:rPr>
          <w:rFonts w:hint="eastAsia"/>
        </w:rPr>
        <w:t>и</w:t>
      </w:r>
    </w:p>
    <w:p w14:paraId="2190A3CC" w14:textId="77777777" w:rsidR="008C445F" w:rsidRDefault="008C445F" w:rsidP="008C445F"/>
    <w:p w14:paraId="44E88367" w14:textId="77777777" w:rsidR="008C445F" w:rsidRDefault="008C445F" w:rsidP="008C445F">
      <w:r>
        <w:rPr>
          <w:rFonts w:hint="eastAsia"/>
        </w:rPr>
        <w:t>фазы</w:t>
      </w:r>
      <w:r>
        <w:t xml:space="preserve"> </w:t>
      </w:r>
      <w:r>
        <w:rPr>
          <w:rFonts w:hint="eastAsia"/>
        </w:rPr>
        <w:t>сигнала</w:t>
      </w:r>
      <w:r>
        <w:t xml:space="preserve"> MSK</w:t>
      </w:r>
    </w:p>
    <w:p w14:paraId="2705EC66" w14:textId="77777777" w:rsidR="008C445F" w:rsidRDefault="008C445F" w:rsidP="008C445F"/>
    <w:p w14:paraId="294AC0B3" w14:textId="77777777" w:rsidR="008C445F" w:rsidRDefault="008C445F" w:rsidP="008C445F">
      <w:r>
        <w:t xml:space="preserve">3.3.2. </w:t>
      </w:r>
      <w:r>
        <w:rPr>
          <w:rFonts w:hint="eastAsia"/>
        </w:rPr>
        <w:t>Сравнение</w:t>
      </w:r>
      <w:r>
        <w:t xml:space="preserve"> </w:t>
      </w:r>
      <w:r>
        <w:rPr>
          <w:rFonts w:hint="eastAsia"/>
        </w:rPr>
        <w:t>методов</w:t>
      </w:r>
      <w:r>
        <w:t xml:space="preserve"> </w:t>
      </w:r>
      <w:r>
        <w:rPr>
          <w:rFonts w:hint="eastAsia"/>
        </w:rPr>
        <w:t>оценки</w:t>
      </w:r>
      <w:r>
        <w:t xml:space="preserve"> </w:t>
      </w:r>
      <w:r>
        <w:rPr>
          <w:rFonts w:hint="eastAsia"/>
        </w:rPr>
        <w:t>параметров</w:t>
      </w:r>
      <w:r>
        <w:t xml:space="preserve"> </w:t>
      </w:r>
      <w:r>
        <w:rPr>
          <w:rFonts w:hint="eastAsia"/>
        </w:rPr>
        <w:t>сигнала</w:t>
      </w:r>
      <w:r>
        <w:t xml:space="preserve"> QAM</w:t>
      </w:r>
    </w:p>
    <w:p w14:paraId="33CF5CFC" w14:textId="77777777" w:rsidR="008C445F" w:rsidRDefault="008C445F" w:rsidP="008C445F"/>
    <w:p w14:paraId="352EEDBD" w14:textId="77777777" w:rsidR="008C445F" w:rsidRDefault="008C445F" w:rsidP="008C445F">
      <w:r>
        <w:t>4.</w:t>
      </w:r>
      <w:r>
        <w:rPr>
          <w:rFonts w:hint="eastAsia"/>
        </w:rPr>
        <w:t>СИНТЕЗ</w:t>
      </w:r>
      <w:r>
        <w:t xml:space="preserve"> </w:t>
      </w:r>
      <w:r>
        <w:rPr>
          <w:rFonts w:hint="eastAsia"/>
        </w:rPr>
        <w:t>АЛГОРИТМОВ</w:t>
      </w:r>
      <w:r>
        <w:t xml:space="preserve"> </w:t>
      </w:r>
      <w:r>
        <w:rPr>
          <w:rFonts w:hint="eastAsia"/>
        </w:rPr>
        <w:t>ОЦЕНКИ</w:t>
      </w:r>
      <w:r>
        <w:t xml:space="preserve"> </w:t>
      </w:r>
      <w:r>
        <w:rPr>
          <w:rFonts w:hint="eastAsia"/>
        </w:rPr>
        <w:t>ПАРАМЕТРОВ</w:t>
      </w:r>
      <w:r>
        <w:t xml:space="preserve"> </w:t>
      </w:r>
      <w:r>
        <w:rPr>
          <w:rFonts w:hint="eastAsia"/>
        </w:rPr>
        <w:t>СИГНАЛА</w:t>
      </w:r>
      <w:r>
        <w:t xml:space="preserve"> </w:t>
      </w:r>
      <w:r>
        <w:rPr>
          <w:rFonts w:hint="eastAsia"/>
        </w:rPr>
        <w:t>И</w:t>
      </w:r>
      <w:r>
        <w:t xml:space="preserve"> </w:t>
      </w:r>
      <w:r>
        <w:rPr>
          <w:rFonts w:hint="eastAsia"/>
        </w:rPr>
        <w:t>КАНАЛА</w:t>
      </w:r>
      <w:r>
        <w:t xml:space="preserve"> </w:t>
      </w:r>
      <w:r>
        <w:rPr>
          <w:rFonts w:hint="eastAsia"/>
        </w:rPr>
        <w:t>В</w:t>
      </w:r>
      <w:r>
        <w:t xml:space="preserve"> </w:t>
      </w:r>
      <w:r>
        <w:rPr>
          <w:rFonts w:hint="eastAsia"/>
        </w:rPr>
        <w:t>ЗАДАЧЕ</w:t>
      </w:r>
      <w:r>
        <w:t xml:space="preserve"> </w:t>
      </w:r>
      <w:r>
        <w:rPr>
          <w:rFonts w:hint="eastAsia"/>
        </w:rPr>
        <w:t>КОМПЕНСАЦИИ</w:t>
      </w:r>
      <w:r>
        <w:t xml:space="preserve"> </w:t>
      </w:r>
      <w:r>
        <w:rPr>
          <w:rFonts w:hint="eastAsia"/>
        </w:rPr>
        <w:t>ИСКАЖЕНИЙ</w:t>
      </w:r>
    </w:p>
    <w:p w14:paraId="64633C5B" w14:textId="77777777" w:rsidR="008C445F" w:rsidRDefault="008C445F" w:rsidP="008C445F"/>
    <w:p w14:paraId="4E0F60F3" w14:textId="77777777" w:rsidR="008C445F" w:rsidRDefault="008C445F" w:rsidP="008C445F">
      <w:r>
        <w:rPr>
          <w:rFonts w:hint="eastAsia"/>
        </w:rPr>
        <w:lastRenderedPageBreak/>
        <w:t>СИГНАЛА</w:t>
      </w:r>
      <w:r>
        <w:t xml:space="preserve"> </w:t>
      </w:r>
      <w:r>
        <w:rPr>
          <w:rFonts w:hint="eastAsia"/>
        </w:rPr>
        <w:t>В</w:t>
      </w:r>
      <w:r>
        <w:t xml:space="preserve"> </w:t>
      </w:r>
      <w:r>
        <w:rPr>
          <w:rFonts w:hint="eastAsia"/>
        </w:rPr>
        <w:t>ТРАКТЕ</w:t>
      </w:r>
      <w:r>
        <w:t xml:space="preserve"> </w:t>
      </w:r>
      <w:r>
        <w:rPr>
          <w:rFonts w:hint="eastAsia"/>
        </w:rPr>
        <w:t>ПРИЕМНИКА</w:t>
      </w:r>
      <w:r>
        <w:t xml:space="preserve"> </w:t>
      </w:r>
      <w:r>
        <w:rPr>
          <w:rFonts w:hint="eastAsia"/>
        </w:rPr>
        <w:t>ПРЯМОГО</w:t>
      </w:r>
      <w:r>
        <w:t xml:space="preserve"> </w:t>
      </w:r>
      <w:r>
        <w:rPr>
          <w:rFonts w:hint="eastAsia"/>
        </w:rPr>
        <w:t>ПРЕОБРАЗОВАНИЯ</w:t>
      </w:r>
    </w:p>
    <w:p w14:paraId="3F0727B7" w14:textId="77777777" w:rsidR="008C445F" w:rsidRDefault="008C445F" w:rsidP="008C445F"/>
    <w:p w14:paraId="108B5E5E" w14:textId="77777777" w:rsidR="008C445F" w:rsidRDefault="008C445F" w:rsidP="008C445F">
      <w:r>
        <w:t xml:space="preserve">4.1. </w:t>
      </w:r>
      <w:r>
        <w:rPr>
          <w:rFonts w:hint="eastAsia"/>
        </w:rPr>
        <w:t>Задача</w:t>
      </w:r>
      <w:r>
        <w:t xml:space="preserve"> </w:t>
      </w:r>
      <w:r>
        <w:rPr>
          <w:rFonts w:hint="eastAsia"/>
        </w:rPr>
        <w:t>компенсации</w:t>
      </w:r>
      <w:r>
        <w:t xml:space="preserve"> </w:t>
      </w:r>
      <w:r>
        <w:rPr>
          <w:rFonts w:hint="eastAsia"/>
        </w:rPr>
        <w:t>искажений</w:t>
      </w:r>
      <w:r>
        <w:t xml:space="preserve"> </w:t>
      </w:r>
      <w:r>
        <w:rPr>
          <w:rFonts w:hint="eastAsia"/>
        </w:rPr>
        <w:t>сигнала</w:t>
      </w:r>
      <w:r>
        <w:t xml:space="preserve"> </w:t>
      </w:r>
      <w:r>
        <w:rPr>
          <w:rFonts w:hint="eastAsia"/>
        </w:rPr>
        <w:t>в</w:t>
      </w:r>
      <w:r>
        <w:t xml:space="preserve"> </w:t>
      </w:r>
      <w:r>
        <w:rPr>
          <w:rFonts w:hint="eastAsia"/>
        </w:rPr>
        <w:t>канале</w:t>
      </w:r>
      <w:r>
        <w:t xml:space="preserve"> </w:t>
      </w:r>
      <w:r>
        <w:rPr>
          <w:rFonts w:hint="eastAsia"/>
        </w:rPr>
        <w:t>без</w:t>
      </w:r>
      <w:r>
        <w:t xml:space="preserve"> </w:t>
      </w:r>
      <w:r>
        <w:rPr>
          <w:rFonts w:hint="eastAsia"/>
        </w:rPr>
        <w:t>замираний</w:t>
      </w:r>
    </w:p>
    <w:p w14:paraId="4DAFE92E" w14:textId="77777777" w:rsidR="008C445F" w:rsidRDefault="008C445F" w:rsidP="008C445F"/>
    <w:p w14:paraId="709169EB" w14:textId="77777777" w:rsidR="008C445F" w:rsidRDefault="008C445F" w:rsidP="008C445F">
      <w:r>
        <w:t xml:space="preserve">4.1.1. </w:t>
      </w:r>
      <w:r>
        <w:rPr>
          <w:rFonts w:hint="eastAsia"/>
        </w:rPr>
        <w:t>Синтез</w:t>
      </w:r>
      <w:r>
        <w:t xml:space="preserve"> </w:t>
      </w:r>
      <w:r>
        <w:rPr>
          <w:rFonts w:hint="eastAsia"/>
        </w:rPr>
        <w:t>и</w:t>
      </w:r>
      <w:r>
        <w:t xml:space="preserve"> </w:t>
      </w:r>
      <w:r>
        <w:rPr>
          <w:rFonts w:hint="eastAsia"/>
        </w:rPr>
        <w:t>анализ</w:t>
      </w:r>
      <w:r>
        <w:t xml:space="preserve"> </w:t>
      </w:r>
      <w:r>
        <w:rPr>
          <w:rFonts w:hint="eastAsia"/>
        </w:rPr>
        <w:t>алгоритмов</w:t>
      </w:r>
      <w:r>
        <w:t xml:space="preserve"> </w:t>
      </w:r>
      <w:r>
        <w:rPr>
          <w:rFonts w:hint="eastAsia"/>
        </w:rPr>
        <w:t>оценки</w:t>
      </w:r>
      <w:r>
        <w:t xml:space="preserve"> </w:t>
      </w:r>
      <w:r>
        <w:rPr>
          <w:rFonts w:hint="eastAsia"/>
        </w:rPr>
        <w:t>дрейфа</w:t>
      </w:r>
      <w:r>
        <w:t xml:space="preserve"> </w:t>
      </w:r>
      <w:r>
        <w:rPr>
          <w:rFonts w:hint="eastAsia"/>
        </w:rPr>
        <w:t>постоянной</w:t>
      </w:r>
      <w:r>
        <w:t xml:space="preserve"> </w:t>
      </w:r>
      <w:r>
        <w:rPr>
          <w:rFonts w:hint="eastAsia"/>
        </w:rPr>
        <w:t>составляющей</w:t>
      </w:r>
      <w:r>
        <w:t xml:space="preserve"> </w:t>
      </w:r>
      <w:r>
        <w:rPr>
          <w:rFonts w:hint="eastAsia"/>
        </w:rPr>
        <w:t>и</w:t>
      </w:r>
      <w:r>
        <w:t xml:space="preserve"> </w:t>
      </w:r>
      <w:r>
        <w:rPr>
          <w:rFonts w:hint="eastAsia"/>
        </w:rPr>
        <w:t>амплитудно</w:t>
      </w:r>
      <w:r>
        <w:t>-</w:t>
      </w:r>
      <w:r>
        <w:rPr>
          <w:rFonts w:hint="eastAsia"/>
        </w:rPr>
        <w:t>фазового</w:t>
      </w:r>
      <w:r>
        <w:t xml:space="preserve"> </w:t>
      </w:r>
      <w:r>
        <w:rPr>
          <w:rFonts w:hint="eastAsia"/>
        </w:rPr>
        <w:t>разбаланса</w:t>
      </w:r>
      <w:r>
        <w:t xml:space="preserve"> QAM </w:t>
      </w:r>
      <w:r>
        <w:rPr>
          <w:rFonts w:hint="eastAsia"/>
        </w:rPr>
        <w:t>сигнала</w:t>
      </w:r>
      <w:r>
        <w:t xml:space="preserve"> </w:t>
      </w:r>
      <w:r>
        <w:rPr>
          <w:rFonts w:hint="eastAsia"/>
        </w:rPr>
        <w:t>на</w:t>
      </w:r>
    </w:p>
    <w:p w14:paraId="15993EE8" w14:textId="77777777" w:rsidR="008C445F" w:rsidRDefault="008C445F" w:rsidP="008C445F"/>
    <w:p w14:paraId="330EF85D" w14:textId="77777777" w:rsidR="008C445F" w:rsidRDefault="008C445F" w:rsidP="008C445F">
      <w:r>
        <w:rPr>
          <w:rFonts w:hint="eastAsia"/>
        </w:rPr>
        <w:t>фоне</w:t>
      </w:r>
      <w:r>
        <w:t xml:space="preserve"> </w:t>
      </w:r>
      <w:r>
        <w:rPr>
          <w:rFonts w:hint="eastAsia"/>
        </w:rPr>
        <w:t>аддитивного</w:t>
      </w:r>
      <w:r>
        <w:t xml:space="preserve"> </w:t>
      </w:r>
      <w:r>
        <w:rPr>
          <w:rFonts w:hint="eastAsia"/>
        </w:rPr>
        <w:t>белого</w:t>
      </w:r>
      <w:r>
        <w:t xml:space="preserve"> </w:t>
      </w:r>
      <w:r>
        <w:rPr>
          <w:rFonts w:hint="eastAsia"/>
        </w:rPr>
        <w:t>шума</w:t>
      </w:r>
    </w:p>
    <w:p w14:paraId="605AD675" w14:textId="77777777" w:rsidR="008C445F" w:rsidRDefault="008C445F" w:rsidP="008C445F"/>
    <w:p w14:paraId="17E23C12" w14:textId="77777777" w:rsidR="008C445F" w:rsidRDefault="008C445F" w:rsidP="008C445F">
      <w:r>
        <w:t xml:space="preserve">4.1.2. </w:t>
      </w:r>
      <w:r>
        <w:rPr>
          <w:rFonts w:hint="eastAsia"/>
        </w:rPr>
        <w:t>Синтез</w:t>
      </w:r>
      <w:r>
        <w:t xml:space="preserve"> </w:t>
      </w:r>
      <w:r>
        <w:rPr>
          <w:rFonts w:hint="eastAsia"/>
        </w:rPr>
        <w:t>и</w:t>
      </w:r>
      <w:r>
        <w:t xml:space="preserve"> </w:t>
      </w:r>
      <w:r>
        <w:rPr>
          <w:rFonts w:hint="eastAsia"/>
        </w:rPr>
        <w:t>анализ</w:t>
      </w:r>
      <w:r>
        <w:t xml:space="preserve"> </w:t>
      </w:r>
      <w:r>
        <w:rPr>
          <w:rFonts w:hint="eastAsia"/>
        </w:rPr>
        <w:t>работы</w:t>
      </w:r>
      <w:r>
        <w:t xml:space="preserve"> </w:t>
      </w:r>
      <w:r>
        <w:rPr>
          <w:rFonts w:hint="eastAsia"/>
        </w:rPr>
        <w:t>алгоритмов</w:t>
      </w:r>
      <w:r>
        <w:t xml:space="preserve"> </w:t>
      </w:r>
      <w:r>
        <w:rPr>
          <w:rFonts w:hint="eastAsia"/>
        </w:rPr>
        <w:t>компенсации</w:t>
      </w:r>
      <w:r>
        <w:t xml:space="preserve"> </w:t>
      </w:r>
      <w:r>
        <w:rPr>
          <w:rFonts w:hint="eastAsia"/>
        </w:rPr>
        <w:t>искажений</w:t>
      </w:r>
      <w:r>
        <w:t xml:space="preserve"> </w:t>
      </w:r>
      <w:r>
        <w:rPr>
          <w:rFonts w:hint="eastAsia"/>
        </w:rPr>
        <w:t>М</w:t>
      </w:r>
      <w:r>
        <w:t xml:space="preserve">-QAM </w:t>
      </w:r>
      <w:r>
        <w:rPr>
          <w:rFonts w:hint="eastAsia"/>
        </w:rPr>
        <w:t>сигнала</w:t>
      </w:r>
      <w:r>
        <w:t xml:space="preserve">, </w:t>
      </w:r>
      <w:r>
        <w:rPr>
          <w:rFonts w:hint="eastAsia"/>
        </w:rPr>
        <w:t>наблюдаемого</w:t>
      </w:r>
      <w:r>
        <w:t xml:space="preserve"> </w:t>
      </w:r>
      <w:r>
        <w:rPr>
          <w:rFonts w:hint="eastAsia"/>
        </w:rPr>
        <w:t>на</w:t>
      </w:r>
      <w:r>
        <w:t xml:space="preserve"> </w:t>
      </w:r>
      <w:r>
        <w:rPr>
          <w:rFonts w:hint="eastAsia"/>
        </w:rPr>
        <w:t>фоне</w:t>
      </w:r>
      <w:r>
        <w:t xml:space="preserve"> </w:t>
      </w:r>
      <w:r>
        <w:rPr>
          <w:rFonts w:hint="eastAsia"/>
        </w:rPr>
        <w:t>аддитивного</w:t>
      </w:r>
      <w:r>
        <w:t xml:space="preserve"> </w:t>
      </w:r>
      <w:r>
        <w:rPr>
          <w:rFonts w:hint="eastAsia"/>
        </w:rPr>
        <w:t>белого</w:t>
      </w:r>
      <w:r>
        <w:t xml:space="preserve"> </w:t>
      </w:r>
      <w:r>
        <w:rPr>
          <w:rFonts w:hint="eastAsia"/>
        </w:rPr>
        <w:t>шума</w:t>
      </w:r>
    </w:p>
    <w:p w14:paraId="5D2731CA" w14:textId="77777777" w:rsidR="008C445F" w:rsidRDefault="008C445F" w:rsidP="008C445F"/>
    <w:p w14:paraId="43ADF583" w14:textId="77777777" w:rsidR="008C445F" w:rsidRDefault="008C445F" w:rsidP="008C445F">
      <w:r>
        <w:rPr>
          <w:rFonts w:hint="eastAsia"/>
        </w:rPr>
        <w:t>и</w:t>
      </w:r>
      <w:r>
        <w:t xml:space="preserve"> </w:t>
      </w:r>
      <w:r>
        <w:rPr>
          <w:rFonts w:hint="eastAsia"/>
        </w:rPr>
        <w:t>межсимвольной</w:t>
      </w:r>
      <w:r>
        <w:t xml:space="preserve"> </w:t>
      </w:r>
      <w:r>
        <w:rPr>
          <w:rFonts w:hint="eastAsia"/>
        </w:rPr>
        <w:t>интерференции</w:t>
      </w:r>
      <w:r>
        <w:t xml:space="preserve"> (</w:t>
      </w:r>
      <w:r>
        <w:rPr>
          <w:rFonts w:hint="eastAsia"/>
        </w:rPr>
        <w:t>МСИ</w:t>
      </w:r>
      <w:r>
        <w:t>)</w:t>
      </w:r>
    </w:p>
    <w:p w14:paraId="03B08859" w14:textId="77777777" w:rsidR="008C445F" w:rsidRDefault="008C445F" w:rsidP="008C445F"/>
    <w:p w14:paraId="266B6512" w14:textId="77777777" w:rsidR="008C445F" w:rsidRDefault="008C445F" w:rsidP="008C445F">
      <w:r>
        <w:t xml:space="preserve">4.1.3. </w:t>
      </w:r>
      <w:r>
        <w:rPr>
          <w:rFonts w:hint="eastAsia"/>
        </w:rPr>
        <w:t>Упрощенные</w:t>
      </w:r>
      <w:r>
        <w:t xml:space="preserve"> </w:t>
      </w:r>
      <w:r>
        <w:rPr>
          <w:rFonts w:hint="eastAsia"/>
        </w:rPr>
        <w:t>алгоритмы</w:t>
      </w:r>
      <w:r>
        <w:t xml:space="preserve"> </w:t>
      </w:r>
      <w:r>
        <w:rPr>
          <w:rFonts w:hint="eastAsia"/>
        </w:rPr>
        <w:t>компенсации</w:t>
      </w:r>
      <w:r>
        <w:t xml:space="preserve"> </w:t>
      </w:r>
      <w:r>
        <w:rPr>
          <w:rFonts w:hint="eastAsia"/>
        </w:rPr>
        <w:t>искажений</w:t>
      </w:r>
      <w:r>
        <w:t xml:space="preserve"> QAM</w:t>
      </w:r>
    </w:p>
    <w:p w14:paraId="011139DC" w14:textId="77777777" w:rsidR="008C445F" w:rsidRDefault="008C445F" w:rsidP="008C445F"/>
    <w:p w14:paraId="0CE569FE" w14:textId="77777777" w:rsidR="008C445F" w:rsidRDefault="008C445F" w:rsidP="008C445F">
      <w:r>
        <w:rPr>
          <w:rFonts w:hint="eastAsia"/>
        </w:rPr>
        <w:t>сигнала</w:t>
      </w:r>
      <w:r>
        <w:t xml:space="preserve">, </w:t>
      </w:r>
      <w:r>
        <w:rPr>
          <w:rFonts w:hint="eastAsia"/>
        </w:rPr>
        <w:t>наблюдаемого</w:t>
      </w:r>
      <w:r>
        <w:t xml:space="preserve"> </w:t>
      </w:r>
      <w:r>
        <w:rPr>
          <w:rFonts w:hint="eastAsia"/>
        </w:rPr>
        <w:t>на</w:t>
      </w:r>
      <w:r>
        <w:t xml:space="preserve"> </w:t>
      </w:r>
      <w:r>
        <w:rPr>
          <w:rFonts w:hint="eastAsia"/>
        </w:rPr>
        <w:t>фоне</w:t>
      </w:r>
      <w:r>
        <w:t xml:space="preserve"> </w:t>
      </w:r>
      <w:r>
        <w:rPr>
          <w:rFonts w:hint="eastAsia"/>
        </w:rPr>
        <w:t>аддитивного</w:t>
      </w:r>
      <w:r>
        <w:t xml:space="preserve"> </w:t>
      </w:r>
      <w:r>
        <w:rPr>
          <w:rFonts w:hint="eastAsia"/>
        </w:rPr>
        <w:t>шума</w:t>
      </w:r>
    </w:p>
    <w:p w14:paraId="581FEA2C" w14:textId="77777777" w:rsidR="008C445F" w:rsidRDefault="008C445F" w:rsidP="008C445F"/>
    <w:p w14:paraId="5B678877" w14:textId="77777777" w:rsidR="008C445F" w:rsidRDefault="008C445F" w:rsidP="008C445F">
      <w:r>
        <w:t xml:space="preserve">4.2. </w:t>
      </w:r>
      <w:r>
        <w:rPr>
          <w:rFonts w:hint="eastAsia"/>
        </w:rPr>
        <w:t>Оценка</w:t>
      </w:r>
      <w:r>
        <w:t xml:space="preserve"> </w:t>
      </w:r>
      <w:r>
        <w:rPr>
          <w:rFonts w:hint="eastAsia"/>
        </w:rPr>
        <w:t>искажений</w:t>
      </w:r>
      <w:r>
        <w:t xml:space="preserve"> </w:t>
      </w:r>
      <w:r>
        <w:rPr>
          <w:rFonts w:hint="eastAsia"/>
        </w:rPr>
        <w:t>сигнала</w:t>
      </w:r>
      <w:r>
        <w:t xml:space="preserve"> </w:t>
      </w:r>
      <w:r>
        <w:rPr>
          <w:rFonts w:hint="eastAsia"/>
        </w:rPr>
        <w:t>и</w:t>
      </w:r>
      <w:r>
        <w:t xml:space="preserve"> </w:t>
      </w:r>
      <w:r>
        <w:rPr>
          <w:rFonts w:hint="eastAsia"/>
        </w:rPr>
        <w:t>их</w:t>
      </w:r>
      <w:r>
        <w:t xml:space="preserve"> </w:t>
      </w:r>
      <w:r>
        <w:rPr>
          <w:rFonts w:hint="eastAsia"/>
        </w:rPr>
        <w:t>компенсация</w:t>
      </w:r>
      <w:r>
        <w:t xml:space="preserve"> </w:t>
      </w:r>
      <w:r>
        <w:rPr>
          <w:rFonts w:hint="eastAsia"/>
        </w:rPr>
        <w:t>в</w:t>
      </w:r>
      <w:r>
        <w:t xml:space="preserve"> </w:t>
      </w:r>
      <w:r>
        <w:rPr>
          <w:rFonts w:hint="eastAsia"/>
        </w:rPr>
        <w:t>канале</w:t>
      </w:r>
      <w:r>
        <w:t xml:space="preserve"> </w:t>
      </w:r>
      <w:r>
        <w:rPr>
          <w:rFonts w:hint="eastAsia"/>
        </w:rPr>
        <w:t>с</w:t>
      </w:r>
    </w:p>
    <w:p w14:paraId="2DEB23BC" w14:textId="77777777" w:rsidR="008C445F" w:rsidRDefault="008C445F" w:rsidP="008C445F"/>
    <w:p w14:paraId="30C6A95B" w14:textId="77777777" w:rsidR="008C445F" w:rsidRDefault="008C445F" w:rsidP="008C445F">
      <w:r>
        <w:rPr>
          <w:rFonts w:hint="eastAsia"/>
        </w:rPr>
        <w:t>допплеровским</w:t>
      </w:r>
      <w:r>
        <w:t xml:space="preserve"> </w:t>
      </w:r>
      <w:r>
        <w:rPr>
          <w:rFonts w:hint="eastAsia"/>
        </w:rPr>
        <w:t>расширением</w:t>
      </w:r>
      <w:r>
        <w:t xml:space="preserve"> </w:t>
      </w:r>
      <w:r>
        <w:rPr>
          <w:rFonts w:hint="eastAsia"/>
        </w:rPr>
        <w:t>спектра</w:t>
      </w:r>
      <w:r>
        <w:t xml:space="preserve"> </w:t>
      </w:r>
      <w:r>
        <w:rPr>
          <w:rFonts w:hint="eastAsia"/>
        </w:rPr>
        <w:t>и</w:t>
      </w:r>
      <w:r>
        <w:t xml:space="preserve"> </w:t>
      </w:r>
      <w:r>
        <w:rPr>
          <w:rFonts w:hint="eastAsia"/>
        </w:rPr>
        <w:t>релеевскими</w:t>
      </w:r>
      <w:r>
        <w:t xml:space="preserve"> </w:t>
      </w:r>
      <w:r>
        <w:rPr>
          <w:rFonts w:hint="eastAsia"/>
        </w:rPr>
        <w:t>замираниями</w:t>
      </w:r>
    </w:p>
    <w:p w14:paraId="505BDB87" w14:textId="77777777" w:rsidR="008C445F" w:rsidRDefault="008C445F" w:rsidP="008C445F"/>
    <w:p w14:paraId="6F01B137" w14:textId="77777777" w:rsidR="008C445F" w:rsidRDefault="008C445F" w:rsidP="008C445F">
      <w:r>
        <w:t xml:space="preserve">4.2.1. </w:t>
      </w:r>
      <w:r>
        <w:rPr>
          <w:rFonts w:hint="eastAsia"/>
        </w:rPr>
        <w:t>Оценка</w:t>
      </w:r>
      <w:r>
        <w:t xml:space="preserve"> </w:t>
      </w:r>
      <w:r>
        <w:rPr>
          <w:rFonts w:hint="eastAsia"/>
        </w:rPr>
        <w:t>искажений</w:t>
      </w:r>
      <w:r>
        <w:t xml:space="preserve"> </w:t>
      </w:r>
      <w:r>
        <w:rPr>
          <w:rFonts w:hint="eastAsia"/>
        </w:rPr>
        <w:t>сигнала</w:t>
      </w:r>
      <w:r>
        <w:t xml:space="preserve"> </w:t>
      </w:r>
      <w:r>
        <w:rPr>
          <w:rFonts w:hint="eastAsia"/>
        </w:rPr>
        <w:t>в</w:t>
      </w:r>
      <w:r>
        <w:t xml:space="preserve"> </w:t>
      </w:r>
      <w:r>
        <w:rPr>
          <w:rFonts w:hint="eastAsia"/>
        </w:rPr>
        <w:t>канале</w:t>
      </w:r>
      <w:r>
        <w:t xml:space="preserve"> </w:t>
      </w:r>
      <w:r>
        <w:rPr>
          <w:rFonts w:hint="eastAsia"/>
        </w:rPr>
        <w:t>с</w:t>
      </w:r>
      <w:r>
        <w:t xml:space="preserve"> </w:t>
      </w:r>
      <w:r>
        <w:rPr>
          <w:rFonts w:hint="eastAsia"/>
        </w:rPr>
        <w:t>медленными</w:t>
      </w:r>
      <w:r>
        <w:t xml:space="preserve"> </w:t>
      </w:r>
      <w:r>
        <w:rPr>
          <w:rFonts w:hint="eastAsia"/>
        </w:rPr>
        <w:t>релеевскими</w:t>
      </w:r>
      <w:r>
        <w:t xml:space="preserve"> </w:t>
      </w:r>
      <w:r>
        <w:rPr>
          <w:rFonts w:hint="eastAsia"/>
        </w:rPr>
        <w:t>замираниями</w:t>
      </w:r>
    </w:p>
    <w:p w14:paraId="2EF88FC1" w14:textId="77777777" w:rsidR="008C445F" w:rsidRDefault="008C445F" w:rsidP="008C445F"/>
    <w:p w14:paraId="10AFB3DC" w14:textId="77777777" w:rsidR="008C445F" w:rsidRDefault="008C445F" w:rsidP="008C445F">
      <w:r>
        <w:t xml:space="preserve">4.2.2. </w:t>
      </w:r>
      <w:r>
        <w:rPr>
          <w:rFonts w:hint="eastAsia"/>
        </w:rPr>
        <w:t>Оценка</w:t>
      </w:r>
      <w:r>
        <w:t xml:space="preserve"> </w:t>
      </w:r>
      <w:r>
        <w:rPr>
          <w:rFonts w:hint="eastAsia"/>
        </w:rPr>
        <w:t>искажений</w:t>
      </w:r>
      <w:r>
        <w:t xml:space="preserve"> </w:t>
      </w:r>
      <w:r>
        <w:rPr>
          <w:rFonts w:hint="eastAsia"/>
        </w:rPr>
        <w:t>сигнала</w:t>
      </w:r>
      <w:r>
        <w:t xml:space="preserve"> </w:t>
      </w:r>
      <w:r>
        <w:rPr>
          <w:rFonts w:hint="eastAsia"/>
        </w:rPr>
        <w:t>в</w:t>
      </w:r>
      <w:r>
        <w:t xml:space="preserve"> </w:t>
      </w:r>
      <w:r>
        <w:rPr>
          <w:rFonts w:hint="eastAsia"/>
        </w:rPr>
        <w:t>канале</w:t>
      </w:r>
      <w:r>
        <w:t xml:space="preserve"> </w:t>
      </w:r>
      <w:r>
        <w:rPr>
          <w:rFonts w:hint="eastAsia"/>
        </w:rPr>
        <w:t>с</w:t>
      </w:r>
      <w:r>
        <w:t xml:space="preserve"> </w:t>
      </w:r>
      <w:r>
        <w:rPr>
          <w:rFonts w:hint="eastAsia"/>
        </w:rPr>
        <w:t>быстрыми</w:t>
      </w:r>
      <w:r>
        <w:t xml:space="preserve"> </w:t>
      </w:r>
      <w:r>
        <w:rPr>
          <w:rFonts w:hint="eastAsia"/>
        </w:rPr>
        <w:t>релеевскими</w:t>
      </w:r>
      <w:r>
        <w:t xml:space="preserve"> </w:t>
      </w:r>
      <w:r>
        <w:rPr>
          <w:rFonts w:hint="eastAsia"/>
        </w:rPr>
        <w:t>замираниями</w:t>
      </w:r>
    </w:p>
    <w:p w14:paraId="3F93C31B" w14:textId="77777777" w:rsidR="008C445F" w:rsidRDefault="008C445F" w:rsidP="008C445F"/>
    <w:p w14:paraId="22B0C7E4" w14:textId="77777777" w:rsidR="008C445F" w:rsidRDefault="008C445F" w:rsidP="008C445F">
      <w:r>
        <w:lastRenderedPageBreak/>
        <w:t xml:space="preserve">5. </w:t>
      </w:r>
      <w:r>
        <w:rPr>
          <w:rFonts w:hint="eastAsia"/>
        </w:rPr>
        <w:t>ИССЛЕДОВАНИЕ</w:t>
      </w:r>
      <w:r>
        <w:t xml:space="preserve"> </w:t>
      </w:r>
      <w:r>
        <w:rPr>
          <w:rFonts w:hint="eastAsia"/>
        </w:rPr>
        <w:t>ВЛИЯНИЯ</w:t>
      </w:r>
      <w:r>
        <w:t xml:space="preserve"> </w:t>
      </w:r>
      <w:r>
        <w:rPr>
          <w:rFonts w:hint="eastAsia"/>
        </w:rPr>
        <w:t>АПРИОРНОЙ</w:t>
      </w:r>
      <w:r>
        <w:t xml:space="preserve"> </w:t>
      </w:r>
      <w:r>
        <w:rPr>
          <w:rFonts w:hint="eastAsia"/>
        </w:rPr>
        <w:t>НЕОПРЕДЕЛЕННОСТИ</w:t>
      </w:r>
      <w:r>
        <w:t xml:space="preserve"> </w:t>
      </w:r>
      <w:r>
        <w:rPr>
          <w:rFonts w:hint="eastAsia"/>
        </w:rPr>
        <w:t>ОТНОСИТЕЛЬНО</w:t>
      </w:r>
      <w:r>
        <w:t xml:space="preserve"> </w:t>
      </w:r>
      <w:r>
        <w:rPr>
          <w:rFonts w:hint="eastAsia"/>
        </w:rPr>
        <w:t>ПОМЕХ</w:t>
      </w:r>
      <w:r>
        <w:t xml:space="preserve"> </w:t>
      </w:r>
      <w:r>
        <w:rPr>
          <w:rFonts w:hint="eastAsia"/>
        </w:rPr>
        <w:t>И</w:t>
      </w:r>
      <w:r>
        <w:t xml:space="preserve"> </w:t>
      </w:r>
      <w:r>
        <w:rPr>
          <w:rFonts w:hint="eastAsia"/>
        </w:rPr>
        <w:t>ШУМОВ</w:t>
      </w:r>
      <w:r>
        <w:t xml:space="preserve"> </w:t>
      </w:r>
      <w:r>
        <w:rPr>
          <w:rFonts w:hint="eastAsia"/>
        </w:rPr>
        <w:t>НА</w:t>
      </w:r>
      <w:r>
        <w:t xml:space="preserve"> </w:t>
      </w:r>
      <w:r>
        <w:rPr>
          <w:rFonts w:hint="eastAsia"/>
        </w:rPr>
        <w:t>РАБОТУ</w:t>
      </w:r>
      <w:r>
        <w:t xml:space="preserve"> </w:t>
      </w:r>
      <w:r>
        <w:rPr>
          <w:rFonts w:hint="eastAsia"/>
        </w:rPr>
        <w:t>АЛГОРИТМОВ</w:t>
      </w:r>
      <w:r>
        <w:t xml:space="preserve"> </w:t>
      </w:r>
      <w:r>
        <w:rPr>
          <w:rFonts w:hint="eastAsia"/>
        </w:rPr>
        <w:t>ОЦЕНИВАНИЯ</w:t>
      </w:r>
    </w:p>
    <w:p w14:paraId="72F12A93" w14:textId="77777777" w:rsidR="008C445F" w:rsidRDefault="008C445F" w:rsidP="008C445F"/>
    <w:p w14:paraId="28FB44D0" w14:textId="77777777" w:rsidR="008C445F" w:rsidRDefault="008C445F" w:rsidP="008C445F">
      <w:r>
        <w:t xml:space="preserve">5.1. </w:t>
      </w:r>
      <w:r>
        <w:rPr>
          <w:rFonts w:hint="eastAsia"/>
        </w:rPr>
        <w:t>Анализ</w:t>
      </w:r>
      <w:r>
        <w:t xml:space="preserve"> </w:t>
      </w:r>
      <w:r>
        <w:rPr>
          <w:rFonts w:hint="eastAsia"/>
        </w:rPr>
        <w:t>методов</w:t>
      </w:r>
      <w:r>
        <w:t xml:space="preserve"> </w:t>
      </w:r>
      <w:r>
        <w:rPr>
          <w:rFonts w:hint="eastAsia"/>
        </w:rPr>
        <w:t>совместной</w:t>
      </w:r>
      <w:r>
        <w:t xml:space="preserve"> </w:t>
      </w:r>
      <w:r>
        <w:rPr>
          <w:rFonts w:hint="eastAsia"/>
        </w:rPr>
        <w:t>оценки</w:t>
      </w:r>
      <w:r>
        <w:t xml:space="preserve"> </w:t>
      </w:r>
      <w:r>
        <w:rPr>
          <w:rFonts w:hint="eastAsia"/>
        </w:rPr>
        <w:t>искажений</w:t>
      </w:r>
      <w:r>
        <w:t xml:space="preserve"> QAM </w:t>
      </w:r>
      <w:r>
        <w:rPr>
          <w:rFonts w:hint="eastAsia"/>
        </w:rPr>
        <w:t>сигнала</w:t>
      </w:r>
      <w:r>
        <w:t xml:space="preserve">, </w:t>
      </w:r>
      <w:r>
        <w:rPr>
          <w:rFonts w:hint="eastAsia"/>
        </w:rPr>
        <w:t>принимаемого</w:t>
      </w:r>
      <w:r>
        <w:t xml:space="preserve"> </w:t>
      </w:r>
      <w:r>
        <w:rPr>
          <w:rFonts w:hint="eastAsia"/>
        </w:rPr>
        <w:t>на</w:t>
      </w:r>
      <w:r>
        <w:t xml:space="preserve"> </w:t>
      </w:r>
      <w:r>
        <w:rPr>
          <w:rFonts w:hint="eastAsia"/>
        </w:rPr>
        <w:t>фоне</w:t>
      </w:r>
      <w:r>
        <w:t xml:space="preserve"> </w:t>
      </w:r>
      <w:r>
        <w:rPr>
          <w:rFonts w:hint="eastAsia"/>
        </w:rPr>
        <w:t>аддитивного</w:t>
      </w:r>
      <w:r>
        <w:t xml:space="preserve"> </w:t>
      </w:r>
      <w:r>
        <w:rPr>
          <w:rFonts w:hint="eastAsia"/>
        </w:rPr>
        <w:t>негауссовского</w:t>
      </w:r>
      <w:r>
        <w:t xml:space="preserve"> </w:t>
      </w:r>
      <w:r>
        <w:rPr>
          <w:rFonts w:hint="eastAsia"/>
        </w:rPr>
        <w:t>шума</w:t>
      </w:r>
      <w:r>
        <w:t xml:space="preserve"> </w:t>
      </w:r>
      <w:r>
        <w:rPr>
          <w:rFonts w:hint="eastAsia"/>
        </w:rPr>
        <w:t>при</w:t>
      </w:r>
      <w:r>
        <w:t xml:space="preserve"> </w:t>
      </w:r>
      <w:r>
        <w:rPr>
          <w:rFonts w:hint="eastAsia"/>
        </w:rPr>
        <w:t>разных</w:t>
      </w:r>
    </w:p>
    <w:p w14:paraId="4A8B9955" w14:textId="77777777" w:rsidR="008C445F" w:rsidRDefault="008C445F" w:rsidP="008C445F"/>
    <w:p w14:paraId="68862D70" w14:textId="77777777" w:rsidR="008C445F" w:rsidRDefault="008C445F" w:rsidP="008C445F">
      <w:r>
        <w:rPr>
          <w:rFonts w:hint="eastAsia"/>
        </w:rPr>
        <w:t>моделях</w:t>
      </w:r>
      <w:r>
        <w:t xml:space="preserve"> </w:t>
      </w:r>
      <w:r>
        <w:rPr>
          <w:rFonts w:hint="eastAsia"/>
        </w:rPr>
        <w:t>фазового</w:t>
      </w:r>
      <w:r>
        <w:t xml:space="preserve"> </w:t>
      </w:r>
      <w:r>
        <w:rPr>
          <w:rFonts w:hint="eastAsia"/>
        </w:rPr>
        <w:t>шума</w:t>
      </w:r>
    </w:p>
    <w:p w14:paraId="7E8A208A" w14:textId="77777777" w:rsidR="008C445F" w:rsidRDefault="008C445F" w:rsidP="008C445F"/>
    <w:p w14:paraId="140F3BD5" w14:textId="77777777" w:rsidR="008C445F" w:rsidRDefault="008C445F" w:rsidP="008C445F">
      <w:r>
        <w:t xml:space="preserve">5.2. </w:t>
      </w:r>
      <w:r>
        <w:rPr>
          <w:rFonts w:hint="eastAsia"/>
        </w:rPr>
        <w:t>Анализ</w:t>
      </w:r>
      <w:r>
        <w:t xml:space="preserve"> </w:t>
      </w:r>
      <w:r>
        <w:rPr>
          <w:rFonts w:hint="eastAsia"/>
        </w:rPr>
        <w:t>алгоритмов</w:t>
      </w:r>
      <w:r>
        <w:t xml:space="preserve"> </w:t>
      </w:r>
      <w:r>
        <w:rPr>
          <w:rFonts w:hint="eastAsia"/>
        </w:rPr>
        <w:t>оценивания</w:t>
      </w:r>
      <w:r>
        <w:t xml:space="preserve"> </w:t>
      </w:r>
      <w:r>
        <w:rPr>
          <w:rFonts w:hint="eastAsia"/>
        </w:rPr>
        <w:t>искажений</w:t>
      </w:r>
      <w:r>
        <w:t xml:space="preserve"> QAM </w:t>
      </w:r>
      <w:r>
        <w:rPr>
          <w:rFonts w:hint="eastAsia"/>
        </w:rPr>
        <w:t>сигнала</w:t>
      </w:r>
      <w:r>
        <w:t xml:space="preserve">, </w:t>
      </w:r>
      <w:r>
        <w:rPr>
          <w:rFonts w:hint="eastAsia"/>
        </w:rPr>
        <w:t>наблюдаемого</w:t>
      </w:r>
      <w:r>
        <w:t xml:space="preserve"> </w:t>
      </w:r>
      <w:r>
        <w:rPr>
          <w:rFonts w:hint="eastAsia"/>
        </w:rPr>
        <w:t>на</w:t>
      </w:r>
      <w:r>
        <w:t xml:space="preserve"> </w:t>
      </w:r>
      <w:r>
        <w:rPr>
          <w:rFonts w:hint="eastAsia"/>
        </w:rPr>
        <w:t>фоне</w:t>
      </w:r>
      <w:r>
        <w:t xml:space="preserve"> </w:t>
      </w:r>
      <w:r>
        <w:rPr>
          <w:rFonts w:hint="eastAsia"/>
        </w:rPr>
        <w:t>аддитивного</w:t>
      </w:r>
      <w:r>
        <w:t xml:space="preserve"> </w:t>
      </w:r>
      <w:r>
        <w:rPr>
          <w:rFonts w:hint="eastAsia"/>
        </w:rPr>
        <w:t>белого</w:t>
      </w:r>
      <w:r>
        <w:t xml:space="preserve"> </w:t>
      </w:r>
      <w:r>
        <w:rPr>
          <w:rFonts w:hint="eastAsia"/>
        </w:rPr>
        <w:t>шума</w:t>
      </w:r>
      <w:r>
        <w:t xml:space="preserve"> </w:t>
      </w:r>
      <w:r>
        <w:rPr>
          <w:rFonts w:hint="eastAsia"/>
        </w:rPr>
        <w:t>и</w:t>
      </w:r>
    </w:p>
    <w:p w14:paraId="27770ADC" w14:textId="77777777" w:rsidR="008C445F" w:rsidRDefault="008C445F" w:rsidP="008C445F"/>
    <w:p w14:paraId="1CE86168" w14:textId="77777777" w:rsidR="008C445F" w:rsidRDefault="008C445F" w:rsidP="008C445F">
      <w:r>
        <w:rPr>
          <w:rFonts w:hint="eastAsia"/>
        </w:rPr>
        <w:t>квазидетерминированной</w:t>
      </w:r>
      <w:r>
        <w:t xml:space="preserve"> </w:t>
      </w:r>
      <w:r>
        <w:rPr>
          <w:rFonts w:hint="eastAsia"/>
        </w:rPr>
        <w:t>полосовой</w:t>
      </w:r>
      <w:r>
        <w:t xml:space="preserve"> </w:t>
      </w:r>
      <w:r>
        <w:rPr>
          <w:rFonts w:hint="eastAsia"/>
        </w:rPr>
        <w:t>помехи</w:t>
      </w:r>
    </w:p>
    <w:p w14:paraId="19ED9133" w14:textId="77777777" w:rsidR="008C445F" w:rsidRDefault="008C445F" w:rsidP="008C445F"/>
    <w:p w14:paraId="49E810C4" w14:textId="77777777" w:rsidR="008C445F" w:rsidRDefault="008C445F" w:rsidP="008C445F">
      <w:r>
        <w:t xml:space="preserve">5.3. </w:t>
      </w:r>
      <w:r>
        <w:rPr>
          <w:rFonts w:hint="eastAsia"/>
        </w:rPr>
        <w:t>Анализ</w:t>
      </w:r>
      <w:r>
        <w:t xml:space="preserve"> </w:t>
      </w:r>
      <w:r>
        <w:rPr>
          <w:rFonts w:hint="eastAsia"/>
        </w:rPr>
        <w:t>влияния</w:t>
      </w:r>
      <w:r>
        <w:t xml:space="preserve"> </w:t>
      </w:r>
      <w:r>
        <w:rPr>
          <w:rFonts w:hint="eastAsia"/>
        </w:rPr>
        <w:t>априорной</w:t>
      </w:r>
      <w:r>
        <w:t xml:space="preserve"> </w:t>
      </w:r>
      <w:r>
        <w:rPr>
          <w:rFonts w:hint="eastAsia"/>
        </w:rPr>
        <w:t>неопределенности</w:t>
      </w:r>
      <w:r>
        <w:t xml:space="preserve"> </w:t>
      </w:r>
      <w:r>
        <w:rPr>
          <w:rFonts w:hint="eastAsia"/>
        </w:rPr>
        <w:t>относительно</w:t>
      </w:r>
    </w:p>
    <w:p w14:paraId="66D814BB" w14:textId="77777777" w:rsidR="008C445F" w:rsidRDefault="008C445F" w:rsidP="008C445F"/>
    <w:p w14:paraId="0AA0287F" w14:textId="77777777" w:rsidR="008C445F" w:rsidRDefault="008C445F" w:rsidP="008C445F">
      <w:r>
        <w:rPr>
          <w:rFonts w:hint="eastAsia"/>
        </w:rPr>
        <w:t>дисперсии</w:t>
      </w:r>
      <w:r>
        <w:t xml:space="preserve"> </w:t>
      </w:r>
      <w:r>
        <w:rPr>
          <w:rFonts w:hint="eastAsia"/>
        </w:rPr>
        <w:t>аддитивного</w:t>
      </w:r>
      <w:r>
        <w:t xml:space="preserve"> </w:t>
      </w:r>
      <w:r>
        <w:rPr>
          <w:rFonts w:hint="eastAsia"/>
        </w:rPr>
        <w:t>шума</w:t>
      </w:r>
      <w:r>
        <w:t xml:space="preserve"> </w:t>
      </w:r>
      <w:r>
        <w:rPr>
          <w:rFonts w:hint="eastAsia"/>
        </w:rPr>
        <w:t>на</w:t>
      </w:r>
      <w:r>
        <w:t xml:space="preserve"> </w:t>
      </w:r>
      <w:r>
        <w:rPr>
          <w:rFonts w:hint="eastAsia"/>
        </w:rPr>
        <w:t>работу</w:t>
      </w:r>
      <w:r>
        <w:t xml:space="preserve"> </w:t>
      </w:r>
      <w:r>
        <w:rPr>
          <w:rFonts w:hint="eastAsia"/>
        </w:rPr>
        <w:t>алгоритмов</w:t>
      </w:r>
      <w:r>
        <w:t xml:space="preserve"> </w:t>
      </w:r>
      <w:r>
        <w:rPr>
          <w:rFonts w:hint="eastAsia"/>
        </w:rPr>
        <w:t>оценивания</w:t>
      </w:r>
    </w:p>
    <w:p w14:paraId="3D3E4C74" w14:textId="77777777" w:rsidR="008C445F" w:rsidRDefault="008C445F" w:rsidP="008C445F"/>
    <w:p w14:paraId="1A07E073" w14:textId="77777777" w:rsidR="008C445F" w:rsidRDefault="008C445F" w:rsidP="008C445F">
      <w:r>
        <w:t xml:space="preserve">6. </w:t>
      </w:r>
      <w:r>
        <w:rPr>
          <w:rFonts w:hint="eastAsia"/>
        </w:rPr>
        <w:t>СИНТЕЗ</w:t>
      </w:r>
      <w:r>
        <w:t xml:space="preserve"> </w:t>
      </w:r>
      <w:r>
        <w:rPr>
          <w:rFonts w:hint="eastAsia"/>
        </w:rPr>
        <w:t>И</w:t>
      </w:r>
      <w:r>
        <w:t xml:space="preserve"> </w:t>
      </w:r>
      <w:r>
        <w:rPr>
          <w:rFonts w:hint="eastAsia"/>
        </w:rPr>
        <w:t>АНАЛИЗ</w:t>
      </w:r>
      <w:r>
        <w:t xml:space="preserve"> </w:t>
      </w:r>
      <w:r>
        <w:rPr>
          <w:rFonts w:hint="eastAsia"/>
        </w:rPr>
        <w:t>АЛГОРИТМОВ</w:t>
      </w:r>
      <w:r>
        <w:t xml:space="preserve"> </w:t>
      </w:r>
      <w:r>
        <w:rPr>
          <w:rFonts w:hint="eastAsia"/>
        </w:rPr>
        <w:t>ОЦЕНИВАНИЯ</w:t>
      </w:r>
    </w:p>
    <w:p w14:paraId="3B3A5B3E" w14:textId="77777777" w:rsidR="008C445F" w:rsidRDefault="008C445F" w:rsidP="008C445F"/>
    <w:p w14:paraId="48CB2D98" w14:textId="77777777" w:rsidR="008C445F" w:rsidRDefault="008C445F" w:rsidP="008C445F">
      <w:r>
        <w:rPr>
          <w:rFonts w:hint="eastAsia"/>
        </w:rPr>
        <w:t>ПАРАМЕТРОВ</w:t>
      </w:r>
      <w:r>
        <w:t xml:space="preserve"> </w:t>
      </w:r>
      <w:r>
        <w:rPr>
          <w:rFonts w:hint="eastAsia"/>
        </w:rPr>
        <w:t>СИГНАЛА</w:t>
      </w:r>
      <w:r>
        <w:t xml:space="preserve"> </w:t>
      </w:r>
      <w:r>
        <w:rPr>
          <w:rFonts w:hint="eastAsia"/>
        </w:rPr>
        <w:t>И</w:t>
      </w:r>
      <w:r>
        <w:t xml:space="preserve"> </w:t>
      </w:r>
      <w:r>
        <w:rPr>
          <w:rFonts w:hint="eastAsia"/>
        </w:rPr>
        <w:t>КАНАЛА</w:t>
      </w:r>
      <w:r>
        <w:t xml:space="preserve"> </w:t>
      </w:r>
      <w:r>
        <w:rPr>
          <w:rFonts w:hint="eastAsia"/>
        </w:rPr>
        <w:t>В</w:t>
      </w:r>
      <w:r>
        <w:t xml:space="preserve"> </w:t>
      </w:r>
      <w:r>
        <w:rPr>
          <w:rFonts w:hint="eastAsia"/>
        </w:rPr>
        <w:t>СИСТЕМЕ</w:t>
      </w:r>
      <w:r>
        <w:t xml:space="preserve"> </w:t>
      </w:r>
      <w:r>
        <w:rPr>
          <w:rFonts w:hint="eastAsia"/>
        </w:rPr>
        <w:t>С</w:t>
      </w:r>
      <w:r>
        <w:t xml:space="preserve"> MIMO</w:t>
      </w:r>
    </w:p>
    <w:p w14:paraId="35A0F26B" w14:textId="77777777" w:rsidR="008C445F" w:rsidRDefault="008C445F" w:rsidP="008C445F"/>
    <w:p w14:paraId="7A80B04F" w14:textId="77777777" w:rsidR="008C445F" w:rsidRDefault="008C445F" w:rsidP="008C445F">
      <w:r>
        <w:t xml:space="preserve">6.1. </w:t>
      </w:r>
      <w:r>
        <w:rPr>
          <w:rFonts w:hint="eastAsia"/>
        </w:rPr>
        <w:t>Линейный</w:t>
      </w:r>
      <w:r>
        <w:t xml:space="preserve"> </w:t>
      </w:r>
      <w:r>
        <w:rPr>
          <w:rFonts w:hint="eastAsia"/>
        </w:rPr>
        <w:t>алгоритм</w:t>
      </w:r>
      <w:r>
        <w:t xml:space="preserve"> </w:t>
      </w:r>
      <w:r>
        <w:rPr>
          <w:rFonts w:hint="eastAsia"/>
        </w:rPr>
        <w:t>оценивания</w:t>
      </w:r>
      <w:r>
        <w:t xml:space="preserve"> </w:t>
      </w:r>
      <w:r>
        <w:rPr>
          <w:rFonts w:hint="eastAsia"/>
        </w:rPr>
        <w:t>матрицы</w:t>
      </w:r>
      <w:r>
        <w:t xml:space="preserve"> </w:t>
      </w:r>
      <w:r>
        <w:rPr>
          <w:rFonts w:hint="eastAsia"/>
        </w:rPr>
        <w:t>канала</w:t>
      </w:r>
      <w:r>
        <w:t xml:space="preserve"> MIMO </w:t>
      </w:r>
      <w:r>
        <w:rPr>
          <w:rFonts w:hint="eastAsia"/>
        </w:rPr>
        <w:t>систем</w:t>
      </w:r>
      <w:r>
        <w:t xml:space="preserve"> </w:t>
      </w:r>
      <w:r>
        <w:rPr>
          <w:rFonts w:hint="eastAsia"/>
        </w:rPr>
        <w:t>при</w:t>
      </w:r>
      <w:r>
        <w:t xml:space="preserve"> </w:t>
      </w:r>
      <w:r>
        <w:rPr>
          <w:rFonts w:hint="eastAsia"/>
        </w:rPr>
        <w:t>наличии</w:t>
      </w:r>
      <w:r>
        <w:t xml:space="preserve"> </w:t>
      </w:r>
      <w:r>
        <w:rPr>
          <w:rFonts w:hint="eastAsia"/>
        </w:rPr>
        <w:t>искажений</w:t>
      </w:r>
      <w:r>
        <w:t xml:space="preserve">, </w:t>
      </w:r>
      <w:r>
        <w:rPr>
          <w:rFonts w:hint="eastAsia"/>
        </w:rPr>
        <w:t>вносимых</w:t>
      </w:r>
      <w:r>
        <w:t xml:space="preserve"> </w:t>
      </w:r>
      <w:r>
        <w:rPr>
          <w:rFonts w:hint="eastAsia"/>
        </w:rPr>
        <w:t>приемником</w:t>
      </w:r>
      <w:r>
        <w:t xml:space="preserve"> </w:t>
      </w:r>
      <w:r>
        <w:rPr>
          <w:rFonts w:hint="eastAsia"/>
        </w:rPr>
        <w:t>прямого</w:t>
      </w:r>
      <w:r>
        <w:t xml:space="preserve"> </w:t>
      </w:r>
      <w:r>
        <w:rPr>
          <w:rFonts w:hint="eastAsia"/>
        </w:rPr>
        <w:t>преобразования</w:t>
      </w:r>
    </w:p>
    <w:p w14:paraId="35F8C4CE" w14:textId="77777777" w:rsidR="008C445F" w:rsidRDefault="008C445F" w:rsidP="008C445F"/>
    <w:p w14:paraId="23A2E14A" w14:textId="77777777" w:rsidR="008C445F" w:rsidRDefault="008C445F" w:rsidP="008C445F">
      <w:r>
        <w:t xml:space="preserve">6.1.1. </w:t>
      </w:r>
      <w:r>
        <w:rPr>
          <w:rFonts w:hint="eastAsia"/>
        </w:rPr>
        <w:t>Алгоритм</w:t>
      </w:r>
      <w:r>
        <w:t xml:space="preserve"> </w:t>
      </w:r>
      <w:r>
        <w:rPr>
          <w:rFonts w:hint="eastAsia"/>
        </w:rPr>
        <w:t>совместной</w:t>
      </w:r>
      <w:r>
        <w:t xml:space="preserve"> </w:t>
      </w:r>
      <w:r>
        <w:rPr>
          <w:rFonts w:hint="eastAsia"/>
        </w:rPr>
        <w:t>оценки</w:t>
      </w:r>
      <w:r>
        <w:t xml:space="preserve"> </w:t>
      </w:r>
      <w:r>
        <w:rPr>
          <w:rFonts w:hint="eastAsia"/>
        </w:rPr>
        <w:t>матрицы</w:t>
      </w:r>
      <w:r>
        <w:t xml:space="preserve"> </w:t>
      </w:r>
      <w:r>
        <w:rPr>
          <w:rFonts w:hint="eastAsia"/>
        </w:rPr>
        <w:t>канала</w:t>
      </w:r>
      <w:r>
        <w:t xml:space="preserve"> </w:t>
      </w:r>
      <w:r>
        <w:rPr>
          <w:rFonts w:hint="eastAsia"/>
        </w:rPr>
        <w:t>и</w:t>
      </w:r>
      <w:r>
        <w:t xml:space="preserve"> </w:t>
      </w:r>
      <w:r>
        <w:rPr>
          <w:rFonts w:hint="eastAsia"/>
        </w:rPr>
        <w:t>дрейфа</w:t>
      </w:r>
      <w:r>
        <w:t xml:space="preserve"> </w:t>
      </w:r>
      <w:r>
        <w:rPr>
          <w:rFonts w:hint="eastAsia"/>
        </w:rPr>
        <w:t>постоянных</w:t>
      </w:r>
      <w:r>
        <w:t xml:space="preserve"> </w:t>
      </w:r>
      <w:r>
        <w:rPr>
          <w:rFonts w:hint="eastAsia"/>
        </w:rPr>
        <w:t>составляющих</w:t>
      </w:r>
      <w:r>
        <w:t xml:space="preserve"> </w:t>
      </w:r>
      <w:r>
        <w:rPr>
          <w:rFonts w:hint="eastAsia"/>
        </w:rPr>
        <w:t>без</w:t>
      </w:r>
      <w:r>
        <w:t xml:space="preserve"> </w:t>
      </w:r>
      <w:r>
        <w:rPr>
          <w:rFonts w:hint="eastAsia"/>
        </w:rPr>
        <w:t>определения</w:t>
      </w:r>
      <w:r>
        <w:t xml:space="preserve"> </w:t>
      </w:r>
      <w:r>
        <w:rPr>
          <w:rFonts w:hint="eastAsia"/>
        </w:rPr>
        <w:t>сдвига</w:t>
      </w:r>
      <w:r>
        <w:t xml:space="preserve"> </w:t>
      </w:r>
      <w:r>
        <w:rPr>
          <w:rFonts w:hint="eastAsia"/>
        </w:rPr>
        <w:t>частоты</w:t>
      </w:r>
    </w:p>
    <w:p w14:paraId="3AA98E2D" w14:textId="77777777" w:rsidR="008C445F" w:rsidRDefault="008C445F" w:rsidP="008C445F"/>
    <w:p w14:paraId="15C03A54" w14:textId="77777777" w:rsidR="008C445F" w:rsidRDefault="008C445F" w:rsidP="008C445F">
      <w:r>
        <w:t xml:space="preserve">6.1.2. </w:t>
      </w:r>
      <w:r>
        <w:rPr>
          <w:rFonts w:hint="eastAsia"/>
        </w:rPr>
        <w:t>Упрощенный</w:t>
      </w:r>
      <w:r>
        <w:t xml:space="preserve"> </w:t>
      </w:r>
      <w:r>
        <w:rPr>
          <w:rFonts w:hint="eastAsia"/>
        </w:rPr>
        <w:t>алгоритм</w:t>
      </w:r>
      <w:r>
        <w:t xml:space="preserve"> </w:t>
      </w:r>
      <w:r>
        <w:rPr>
          <w:rFonts w:hint="eastAsia"/>
        </w:rPr>
        <w:t>раздельной</w:t>
      </w:r>
      <w:r>
        <w:t xml:space="preserve"> </w:t>
      </w:r>
      <w:r>
        <w:rPr>
          <w:rFonts w:hint="eastAsia"/>
        </w:rPr>
        <w:t>оценки</w:t>
      </w:r>
      <w:r>
        <w:t xml:space="preserve"> </w:t>
      </w:r>
      <w:r>
        <w:rPr>
          <w:rFonts w:hint="eastAsia"/>
        </w:rPr>
        <w:t>матрицы</w:t>
      </w:r>
      <w:r>
        <w:t xml:space="preserve"> </w:t>
      </w:r>
      <w:r>
        <w:rPr>
          <w:rFonts w:hint="eastAsia"/>
        </w:rPr>
        <w:t>канала</w:t>
      </w:r>
      <w:r>
        <w:t xml:space="preserve"> </w:t>
      </w:r>
      <w:r>
        <w:rPr>
          <w:rFonts w:hint="eastAsia"/>
        </w:rPr>
        <w:t>и</w:t>
      </w:r>
      <w:r>
        <w:t xml:space="preserve"> </w:t>
      </w:r>
      <w:r>
        <w:rPr>
          <w:rFonts w:hint="eastAsia"/>
        </w:rPr>
        <w:t>дрейфа</w:t>
      </w:r>
      <w:r>
        <w:t xml:space="preserve"> </w:t>
      </w:r>
      <w:r>
        <w:rPr>
          <w:rFonts w:hint="eastAsia"/>
        </w:rPr>
        <w:t>постоянных</w:t>
      </w:r>
      <w:r>
        <w:t xml:space="preserve"> </w:t>
      </w:r>
      <w:r>
        <w:rPr>
          <w:rFonts w:hint="eastAsia"/>
        </w:rPr>
        <w:t>составляющих</w:t>
      </w:r>
      <w:r>
        <w:t xml:space="preserve"> </w:t>
      </w:r>
      <w:r>
        <w:rPr>
          <w:rFonts w:hint="eastAsia"/>
        </w:rPr>
        <w:t>без</w:t>
      </w:r>
      <w:r>
        <w:t xml:space="preserve"> </w:t>
      </w:r>
      <w:r>
        <w:rPr>
          <w:rFonts w:hint="eastAsia"/>
        </w:rPr>
        <w:t>опр</w:t>
      </w:r>
      <w:r>
        <w:rPr>
          <w:rFonts w:hint="eastAsia"/>
        </w:rPr>
        <w:lastRenderedPageBreak/>
        <w:t>еделения</w:t>
      </w:r>
      <w:r>
        <w:t xml:space="preserve"> </w:t>
      </w:r>
      <w:r>
        <w:rPr>
          <w:rFonts w:hint="eastAsia"/>
        </w:rPr>
        <w:t>сдвига</w:t>
      </w:r>
      <w:r>
        <w:t xml:space="preserve"> </w:t>
      </w:r>
      <w:r>
        <w:rPr>
          <w:rFonts w:hint="eastAsia"/>
        </w:rPr>
        <w:t>частоты</w:t>
      </w:r>
    </w:p>
    <w:p w14:paraId="0A8A642A" w14:textId="77777777" w:rsidR="008C445F" w:rsidRDefault="008C445F" w:rsidP="008C445F"/>
    <w:p w14:paraId="7A3142D8" w14:textId="77777777" w:rsidR="008C445F" w:rsidRDefault="008C445F" w:rsidP="008C445F">
      <w:r>
        <w:t xml:space="preserve">6.1.3. </w:t>
      </w:r>
      <w:r>
        <w:rPr>
          <w:rFonts w:hint="eastAsia"/>
        </w:rPr>
        <w:t>Алгоритм</w:t>
      </w:r>
      <w:r>
        <w:t xml:space="preserve"> </w:t>
      </w:r>
      <w:r>
        <w:rPr>
          <w:rFonts w:hint="eastAsia"/>
        </w:rPr>
        <w:t>раздельной</w:t>
      </w:r>
      <w:r>
        <w:t xml:space="preserve"> </w:t>
      </w:r>
      <w:r>
        <w:rPr>
          <w:rFonts w:hint="eastAsia"/>
        </w:rPr>
        <w:t>оценки</w:t>
      </w:r>
      <w:r>
        <w:t xml:space="preserve"> </w:t>
      </w:r>
      <w:r>
        <w:rPr>
          <w:rFonts w:hint="eastAsia"/>
        </w:rPr>
        <w:t>матрицы</w:t>
      </w:r>
      <w:r>
        <w:t xml:space="preserve"> </w:t>
      </w:r>
      <w:r>
        <w:rPr>
          <w:rFonts w:hint="eastAsia"/>
        </w:rPr>
        <w:t>канала</w:t>
      </w:r>
      <w:r>
        <w:t xml:space="preserve"> </w:t>
      </w:r>
      <w:r>
        <w:rPr>
          <w:rFonts w:hint="eastAsia"/>
        </w:rPr>
        <w:t>и</w:t>
      </w:r>
      <w:r>
        <w:t xml:space="preserve"> </w:t>
      </w:r>
      <w:r>
        <w:rPr>
          <w:rFonts w:hint="eastAsia"/>
        </w:rPr>
        <w:t>дрейфа</w:t>
      </w:r>
      <w:r>
        <w:t xml:space="preserve"> </w:t>
      </w:r>
      <w:r>
        <w:rPr>
          <w:rFonts w:hint="eastAsia"/>
        </w:rPr>
        <w:t>постоянных</w:t>
      </w:r>
      <w:r>
        <w:t xml:space="preserve"> </w:t>
      </w:r>
      <w:r>
        <w:rPr>
          <w:rFonts w:hint="eastAsia"/>
        </w:rPr>
        <w:t>составляющих</w:t>
      </w:r>
      <w:r>
        <w:t xml:space="preserve"> </w:t>
      </w:r>
      <w:r>
        <w:rPr>
          <w:rFonts w:hint="eastAsia"/>
        </w:rPr>
        <w:t>без</w:t>
      </w:r>
      <w:r>
        <w:t xml:space="preserve"> </w:t>
      </w:r>
      <w:r>
        <w:rPr>
          <w:rFonts w:hint="eastAsia"/>
        </w:rPr>
        <w:t>процедуры</w:t>
      </w:r>
      <w:r>
        <w:t xml:space="preserve"> </w:t>
      </w:r>
      <w:r>
        <w:rPr>
          <w:rFonts w:hint="eastAsia"/>
        </w:rPr>
        <w:t>упрощения</w:t>
      </w:r>
    </w:p>
    <w:p w14:paraId="4EDE6363" w14:textId="77777777" w:rsidR="008C445F" w:rsidRDefault="008C445F" w:rsidP="008C445F"/>
    <w:p w14:paraId="44979DD0" w14:textId="77777777" w:rsidR="008C445F" w:rsidRDefault="008C445F" w:rsidP="008C445F">
      <w:r>
        <w:t xml:space="preserve">6.1.4. </w:t>
      </w:r>
      <w:r>
        <w:rPr>
          <w:rFonts w:hint="eastAsia"/>
        </w:rPr>
        <w:t>Алгоритм</w:t>
      </w:r>
      <w:r>
        <w:t xml:space="preserve"> </w:t>
      </w:r>
      <w:r>
        <w:rPr>
          <w:rFonts w:hint="eastAsia"/>
        </w:rPr>
        <w:t>совместной</w:t>
      </w:r>
      <w:r>
        <w:t xml:space="preserve"> </w:t>
      </w:r>
      <w:r>
        <w:rPr>
          <w:rFonts w:hint="eastAsia"/>
        </w:rPr>
        <w:t>оценки</w:t>
      </w:r>
      <w:r>
        <w:t xml:space="preserve"> </w:t>
      </w:r>
      <w:r>
        <w:rPr>
          <w:rFonts w:hint="eastAsia"/>
        </w:rPr>
        <w:t>матрицы</w:t>
      </w:r>
      <w:r>
        <w:t xml:space="preserve"> </w:t>
      </w:r>
      <w:r>
        <w:rPr>
          <w:rFonts w:hint="eastAsia"/>
        </w:rPr>
        <w:t>канала</w:t>
      </w:r>
      <w:r>
        <w:t xml:space="preserve"> </w:t>
      </w:r>
      <w:r>
        <w:rPr>
          <w:rFonts w:hint="eastAsia"/>
        </w:rPr>
        <w:t>и</w:t>
      </w:r>
      <w:r>
        <w:t xml:space="preserve"> </w:t>
      </w:r>
      <w:r>
        <w:rPr>
          <w:rFonts w:hint="eastAsia"/>
        </w:rPr>
        <w:t>дрейфа</w:t>
      </w:r>
      <w:r>
        <w:t xml:space="preserve"> </w:t>
      </w:r>
      <w:r>
        <w:rPr>
          <w:rFonts w:hint="eastAsia"/>
        </w:rPr>
        <w:t>постоянных</w:t>
      </w:r>
      <w:r>
        <w:t xml:space="preserve"> </w:t>
      </w:r>
      <w:r>
        <w:rPr>
          <w:rFonts w:hint="eastAsia"/>
        </w:rPr>
        <w:t>составляющих</w:t>
      </w:r>
      <w:r>
        <w:t xml:space="preserve"> </w:t>
      </w:r>
      <w:r>
        <w:rPr>
          <w:rFonts w:hint="eastAsia"/>
        </w:rPr>
        <w:t>с</w:t>
      </w:r>
      <w:r>
        <w:t xml:space="preserve"> </w:t>
      </w:r>
      <w:r>
        <w:rPr>
          <w:rFonts w:hint="eastAsia"/>
        </w:rPr>
        <w:t>определением</w:t>
      </w:r>
      <w:r>
        <w:t xml:space="preserve"> </w:t>
      </w:r>
      <w:r>
        <w:rPr>
          <w:rFonts w:hint="eastAsia"/>
        </w:rPr>
        <w:t>сдвига</w:t>
      </w:r>
      <w:r>
        <w:t xml:space="preserve"> </w:t>
      </w:r>
      <w:r>
        <w:rPr>
          <w:rFonts w:hint="eastAsia"/>
        </w:rPr>
        <w:t>частоты</w:t>
      </w:r>
    </w:p>
    <w:p w14:paraId="078E0E08" w14:textId="77777777" w:rsidR="008C445F" w:rsidRDefault="008C445F" w:rsidP="008C445F"/>
    <w:p w14:paraId="6FBCF7BC" w14:textId="77777777" w:rsidR="008C445F" w:rsidRDefault="008C445F" w:rsidP="008C445F">
      <w:r>
        <w:t xml:space="preserve">6.2. </w:t>
      </w:r>
      <w:r>
        <w:rPr>
          <w:rFonts w:hint="eastAsia"/>
        </w:rPr>
        <w:t>Нелинейный</w:t>
      </w:r>
      <w:r>
        <w:t xml:space="preserve"> </w:t>
      </w:r>
      <w:r>
        <w:rPr>
          <w:rFonts w:hint="eastAsia"/>
        </w:rPr>
        <w:t>алгоритм</w:t>
      </w:r>
      <w:r>
        <w:t xml:space="preserve"> </w:t>
      </w:r>
      <w:r>
        <w:rPr>
          <w:rFonts w:hint="eastAsia"/>
        </w:rPr>
        <w:t>оценивания</w:t>
      </w:r>
      <w:r>
        <w:t xml:space="preserve"> </w:t>
      </w:r>
      <w:r>
        <w:rPr>
          <w:rFonts w:hint="eastAsia"/>
        </w:rPr>
        <w:t>матрицы</w:t>
      </w:r>
      <w:r>
        <w:t xml:space="preserve"> </w:t>
      </w:r>
      <w:r>
        <w:rPr>
          <w:rFonts w:hint="eastAsia"/>
        </w:rPr>
        <w:t>канала</w:t>
      </w:r>
      <w:r>
        <w:t xml:space="preserve"> MIMO </w:t>
      </w:r>
      <w:r>
        <w:rPr>
          <w:rFonts w:hint="eastAsia"/>
        </w:rPr>
        <w:t>систем</w:t>
      </w:r>
    </w:p>
    <w:p w14:paraId="3F78D54B" w14:textId="77777777" w:rsidR="008C445F" w:rsidRDefault="008C445F" w:rsidP="008C445F"/>
    <w:p w14:paraId="199B6A9A" w14:textId="77777777" w:rsidR="008C445F" w:rsidRDefault="008C445F" w:rsidP="008C445F">
      <w:r>
        <w:rPr>
          <w:rFonts w:hint="eastAsia"/>
        </w:rPr>
        <w:t>при</w:t>
      </w:r>
      <w:r>
        <w:t xml:space="preserve"> </w:t>
      </w:r>
      <w:r>
        <w:rPr>
          <w:rFonts w:hint="eastAsia"/>
        </w:rPr>
        <w:t>наличии</w:t>
      </w:r>
      <w:r>
        <w:t xml:space="preserve"> </w:t>
      </w:r>
      <w:r>
        <w:rPr>
          <w:rFonts w:hint="eastAsia"/>
        </w:rPr>
        <w:t>искажений</w:t>
      </w:r>
      <w:r>
        <w:t xml:space="preserve">, </w:t>
      </w:r>
      <w:r>
        <w:rPr>
          <w:rFonts w:hint="eastAsia"/>
        </w:rPr>
        <w:t>вносимых</w:t>
      </w:r>
      <w:r>
        <w:t xml:space="preserve"> </w:t>
      </w:r>
      <w:r>
        <w:rPr>
          <w:rFonts w:hint="eastAsia"/>
        </w:rPr>
        <w:t>приемником</w:t>
      </w:r>
      <w:r>
        <w:t xml:space="preserve"> </w:t>
      </w:r>
      <w:r>
        <w:rPr>
          <w:rFonts w:hint="eastAsia"/>
        </w:rPr>
        <w:t>прямого</w:t>
      </w:r>
      <w:r>
        <w:t xml:space="preserve"> </w:t>
      </w:r>
      <w:r>
        <w:rPr>
          <w:rFonts w:hint="eastAsia"/>
        </w:rPr>
        <w:t>преобразования</w:t>
      </w:r>
      <w:r>
        <w:t xml:space="preserve"> .... 269 6.3. </w:t>
      </w:r>
      <w:r>
        <w:rPr>
          <w:rFonts w:hint="eastAsia"/>
        </w:rPr>
        <w:t>Комбинированный</w:t>
      </w:r>
      <w:r>
        <w:t xml:space="preserve"> </w:t>
      </w:r>
      <w:r>
        <w:rPr>
          <w:rFonts w:hint="eastAsia"/>
        </w:rPr>
        <w:t>алгоритм</w:t>
      </w:r>
      <w:r>
        <w:t xml:space="preserve"> </w:t>
      </w:r>
      <w:r>
        <w:rPr>
          <w:rFonts w:hint="eastAsia"/>
        </w:rPr>
        <w:t>совместной</w:t>
      </w:r>
      <w:r>
        <w:t xml:space="preserve"> </w:t>
      </w:r>
      <w:r>
        <w:rPr>
          <w:rFonts w:hint="eastAsia"/>
        </w:rPr>
        <w:t>оценки</w:t>
      </w:r>
      <w:r>
        <w:t xml:space="preserve"> </w:t>
      </w:r>
      <w:r>
        <w:rPr>
          <w:rFonts w:hint="eastAsia"/>
        </w:rPr>
        <w:t>матрицы</w:t>
      </w:r>
      <w:r>
        <w:t xml:space="preserve"> </w:t>
      </w:r>
      <w:r>
        <w:rPr>
          <w:rFonts w:hint="eastAsia"/>
        </w:rPr>
        <w:t>канала</w:t>
      </w:r>
      <w:r>
        <w:t xml:space="preserve"> </w:t>
      </w:r>
      <w:r>
        <w:rPr>
          <w:rFonts w:hint="eastAsia"/>
        </w:rPr>
        <w:t>и</w:t>
      </w:r>
    </w:p>
    <w:p w14:paraId="7A554CF0" w14:textId="77777777" w:rsidR="008C445F" w:rsidRDefault="008C445F" w:rsidP="008C445F"/>
    <w:p w14:paraId="35759FD4" w14:textId="77777777" w:rsidR="008C445F" w:rsidRDefault="008C445F" w:rsidP="008C445F">
      <w:r>
        <w:rPr>
          <w:rFonts w:hint="eastAsia"/>
        </w:rPr>
        <w:t>искажений</w:t>
      </w:r>
      <w:r>
        <w:t xml:space="preserve"> </w:t>
      </w:r>
      <w:r>
        <w:rPr>
          <w:rFonts w:hint="eastAsia"/>
        </w:rPr>
        <w:t>сигнала</w:t>
      </w:r>
      <w:r>
        <w:t xml:space="preserve"> </w:t>
      </w:r>
      <w:r>
        <w:rPr>
          <w:rFonts w:hint="eastAsia"/>
        </w:rPr>
        <w:t>в</w:t>
      </w:r>
      <w:r>
        <w:t xml:space="preserve"> </w:t>
      </w:r>
      <w:r>
        <w:rPr>
          <w:rFonts w:hint="eastAsia"/>
        </w:rPr>
        <w:t>тракте</w:t>
      </w:r>
      <w:r>
        <w:t xml:space="preserve"> </w:t>
      </w:r>
      <w:r>
        <w:rPr>
          <w:rFonts w:hint="eastAsia"/>
        </w:rPr>
        <w:t>приемника</w:t>
      </w:r>
      <w:r>
        <w:t xml:space="preserve"> </w:t>
      </w:r>
      <w:r>
        <w:rPr>
          <w:rFonts w:hint="eastAsia"/>
        </w:rPr>
        <w:t>прямого</w:t>
      </w:r>
      <w:r>
        <w:t xml:space="preserve"> </w:t>
      </w:r>
      <w:r>
        <w:rPr>
          <w:rFonts w:hint="eastAsia"/>
        </w:rPr>
        <w:t>преобразования</w:t>
      </w:r>
    </w:p>
    <w:p w14:paraId="7C815F9A" w14:textId="77777777" w:rsidR="008C445F" w:rsidRDefault="008C445F" w:rsidP="008C445F"/>
    <w:p w14:paraId="0A3DA41D" w14:textId="77777777" w:rsidR="008C445F" w:rsidRDefault="008C445F" w:rsidP="008C445F">
      <w:r>
        <w:t xml:space="preserve">7. </w:t>
      </w:r>
      <w:r>
        <w:rPr>
          <w:rFonts w:hint="eastAsia"/>
        </w:rPr>
        <w:t>СИНТЕЗ</w:t>
      </w:r>
      <w:r>
        <w:t xml:space="preserve"> </w:t>
      </w:r>
      <w:r>
        <w:rPr>
          <w:rFonts w:hint="eastAsia"/>
        </w:rPr>
        <w:t>И</w:t>
      </w:r>
      <w:r>
        <w:t xml:space="preserve"> </w:t>
      </w:r>
      <w:r>
        <w:rPr>
          <w:rFonts w:hint="eastAsia"/>
        </w:rPr>
        <w:t>АНАЛИЗ</w:t>
      </w:r>
      <w:r>
        <w:t xml:space="preserve"> </w:t>
      </w:r>
      <w:r>
        <w:rPr>
          <w:rFonts w:hint="eastAsia"/>
        </w:rPr>
        <w:t>АЛГОРИТМОВ</w:t>
      </w:r>
      <w:r>
        <w:t xml:space="preserve"> </w:t>
      </w:r>
      <w:r>
        <w:rPr>
          <w:rFonts w:hint="eastAsia"/>
        </w:rPr>
        <w:t>ОЦЕНИВАНИЯ</w:t>
      </w:r>
    </w:p>
    <w:p w14:paraId="79CDA81A" w14:textId="77777777" w:rsidR="008C445F" w:rsidRDefault="008C445F" w:rsidP="008C445F"/>
    <w:p w14:paraId="61B6D6CB" w14:textId="77777777" w:rsidR="008C445F" w:rsidRDefault="008C445F" w:rsidP="008C445F">
      <w:r>
        <w:rPr>
          <w:rFonts w:hint="eastAsia"/>
        </w:rPr>
        <w:t>ПАРАМЕТРОВ</w:t>
      </w:r>
      <w:r>
        <w:t xml:space="preserve"> </w:t>
      </w:r>
      <w:r>
        <w:rPr>
          <w:rFonts w:hint="eastAsia"/>
        </w:rPr>
        <w:t>СИГНАЛА</w:t>
      </w:r>
      <w:r>
        <w:t xml:space="preserve"> </w:t>
      </w:r>
      <w:r>
        <w:rPr>
          <w:rFonts w:hint="eastAsia"/>
        </w:rPr>
        <w:t>И</w:t>
      </w:r>
      <w:r>
        <w:t xml:space="preserve"> </w:t>
      </w:r>
      <w:r>
        <w:rPr>
          <w:rFonts w:hint="eastAsia"/>
        </w:rPr>
        <w:t>КАНАЛА</w:t>
      </w:r>
      <w:r>
        <w:t xml:space="preserve"> </w:t>
      </w:r>
      <w:r>
        <w:rPr>
          <w:rFonts w:hint="eastAsia"/>
        </w:rPr>
        <w:t>В</w:t>
      </w:r>
      <w:r>
        <w:t xml:space="preserve"> </w:t>
      </w:r>
      <w:r>
        <w:rPr>
          <w:rFonts w:hint="eastAsia"/>
        </w:rPr>
        <w:t>СИСТЕМЕ</w:t>
      </w:r>
      <w:r>
        <w:t xml:space="preserve"> </w:t>
      </w:r>
      <w:r>
        <w:rPr>
          <w:rFonts w:hint="eastAsia"/>
        </w:rPr>
        <w:t>С</w:t>
      </w:r>
      <w:r>
        <w:t xml:space="preserve"> OFDM</w:t>
      </w:r>
    </w:p>
    <w:p w14:paraId="3E5B1292" w14:textId="77777777" w:rsidR="008C445F" w:rsidRDefault="008C445F" w:rsidP="008C445F"/>
    <w:p w14:paraId="46E4494C" w14:textId="77777777" w:rsidR="008C445F" w:rsidRDefault="008C445F" w:rsidP="008C445F">
      <w:r>
        <w:t xml:space="preserve">7.1. </w:t>
      </w:r>
      <w:r>
        <w:rPr>
          <w:rFonts w:hint="eastAsia"/>
        </w:rPr>
        <w:t>Линейный</w:t>
      </w:r>
      <w:r>
        <w:t xml:space="preserve"> </w:t>
      </w:r>
      <w:r>
        <w:rPr>
          <w:rFonts w:hint="eastAsia"/>
        </w:rPr>
        <w:t>алгоритм</w:t>
      </w:r>
      <w:r>
        <w:t xml:space="preserve"> </w:t>
      </w:r>
      <w:r>
        <w:rPr>
          <w:rFonts w:hint="eastAsia"/>
        </w:rPr>
        <w:t>оценки</w:t>
      </w:r>
      <w:r>
        <w:t xml:space="preserve"> </w:t>
      </w:r>
      <w:r>
        <w:rPr>
          <w:rFonts w:hint="eastAsia"/>
        </w:rPr>
        <w:t>искажений</w:t>
      </w:r>
      <w:r>
        <w:t xml:space="preserve"> </w:t>
      </w:r>
      <w:r>
        <w:rPr>
          <w:rFonts w:hint="eastAsia"/>
        </w:rPr>
        <w:t>сигнала</w:t>
      </w:r>
      <w:r>
        <w:t xml:space="preserve"> OFDM</w:t>
      </w:r>
    </w:p>
    <w:p w14:paraId="3EDCD5C8" w14:textId="77777777" w:rsidR="008C445F" w:rsidRDefault="008C445F" w:rsidP="008C445F"/>
    <w:p w14:paraId="39022615" w14:textId="77777777" w:rsidR="008C445F" w:rsidRDefault="008C445F" w:rsidP="008C445F">
      <w:r>
        <w:t xml:space="preserve">7.1.1. </w:t>
      </w:r>
      <w:r>
        <w:rPr>
          <w:rFonts w:hint="eastAsia"/>
        </w:rPr>
        <w:t>Полиномиальная</w:t>
      </w:r>
      <w:r>
        <w:t xml:space="preserve"> </w:t>
      </w:r>
      <w:r>
        <w:rPr>
          <w:rFonts w:hint="eastAsia"/>
        </w:rPr>
        <w:t>аппроксимация</w:t>
      </w:r>
      <w:r>
        <w:t xml:space="preserve"> </w:t>
      </w:r>
      <w:r>
        <w:rPr>
          <w:rFonts w:hint="eastAsia"/>
        </w:rPr>
        <w:t>обобщенных</w:t>
      </w:r>
      <w:r>
        <w:t xml:space="preserve"> </w:t>
      </w:r>
      <w:r>
        <w:rPr>
          <w:rFonts w:hint="eastAsia"/>
        </w:rPr>
        <w:t>множителей</w:t>
      </w:r>
    </w:p>
    <w:p w14:paraId="227BD7F6" w14:textId="77777777" w:rsidR="008C445F" w:rsidRDefault="008C445F" w:rsidP="008C445F"/>
    <w:p w14:paraId="0418B42A" w14:textId="77777777" w:rsidR="008C445F" w:rsidRDefault="008C445F" w:rsidP="008C445F">
      <w:r>
        <w:rPr>
          <w:rFonts w:hint="eastAsia"/>
        </w:rPr>
        <w:t>канала</w:t>
      </w:r>
      <w:r>
        <w:t xml:space="preserve"> </w:t>
      </w:r>
      <w:r>
        <w:rPr>
          <w:rFonts w:hint="eastAsia"/>
        </w:rPr>
        <w:t>во</w:t>
      </w:r>
      <w:r>
        <w:t xml:space="preserve"> </w:t>
      </w:r>
      <w:r>
        <w:rPr>
          <w:rFonts w:hint="eastAsia"/>
        </w:rPr>
        <w:t>временной</w:t>
      </w:r>
      <w:r>
        <w:t xml:space="preserve"> </w:t>
      </w:r>
      <w:r>
        <w:rPr>
          <w:rFonts w:hint="eastAsia"/>
        </w:rPr>
        <w:t>и</w:t>
      </w:r>
      <w:r>
        <w:t xml:space="preserve"> </w:t>
      </w:r>
      <w:r>
        <w:rPr>
          <w:rFonts w:hint="eastAsia"/>
        </w:rPr>
        <w:t>частотной</w:t>
      </w:r>
      <w:r>
        <w:t xml:space="preserve"> </w:t>
      </w:r>
      <w:r>
        <w:rPr>
          <w:rFonts w:hint="eastAsia"/>
        </w:rPr>
        <w:t>области</w:t>
      </w:r>
    </w:p>
    <w:p w14:paraId="42C460C9" w14:textId="77777777" w:rsidR="008C445F" w:rsidRDefault="008C445F" w:rsidP="008C445F"/>
    <w:p w14:paraId="02C1DB56" w14:textId="77777777" w:rsidR="008C445F" w:rsidRDefault="008C445F" w:rsidP="008C445F">
      <w:r>
        <w:t xml:space="preserve">7.1.2. </w:t>
      </w:r>
      <w:r>
        <w:rPr>
          <w:rFonts w:hint="eastAsia"/>
        </w:rPr>
        <w:t>Аппроксимация</w:t>
      </w:r>
      <w:r>
        <w:t xml:space="preserve"> </w:t>
      </w:r>
      <w:r>
        <w:rPr>
          <w:rFonts w:hint="eastAsia"/>
        </w:rPr>
        <w:t>обобщенных</w:t>
      </w:r>
      <w:r>
        <w:t xml:space="preserve"> </w:t>
      </w:r>
      <w:r>
        <w:rPr>
          <w:rFonts w:hint="eastAsia"/>
        </w:rPr>
        <w:t>множителей</w:t>
      </w:r>
      <w:r>
        <w:t xml:space="preserve"> </w:t>
      </w:r>
      <w:r>
        <w:rPr>
          <w:rFonts w:hint="eastAsia"/>
        </w:rPr>
        <w:t>канала</w:t>
      </w:r>
      <w:r>
        <w:t xml:space="preserve"> </w:t>
      </w:r>
      <w:r>
        <w:rPr>
          <w:rFonts w:hint="eastAsia"/>
        </w:rPr>
        <w:t>полиномом</w:t>
      </w:r>
      <w:r>
        <w:t xml:space="preserve"> </w:t>
      </w:r>
      <w:r>
        <w:rPr>
          <w:rFonts w:hint="eastAsia"/>
        </w:rPr>
        <w:t>во</w:t>
      </w:r>
      <w:r>
        <w:t xml:space="preserve"> </w:t>
      </w:r>
      <w:r>
        <w:rPr>
          <w:rFonts w:hint="eastAsia"/>
        </w:rPr>
        <w:t>временной</w:t>
      </w:r>
      <w:r>
        <w:t xml:space="preserve"> </w:t>
      </w:r>
      <w:r>
        <w:rPr>
          <w:rFonts w:hint="eastAsia"/>
        </w:rPr>
        <w:t>области</w:t>
      </w:r>
      <w:r>
        <w:t xml:space="preserve"> </w:t>
      </w:r>
      <w:r>
        <w:rPr>
          <w:rFonts w:hint="eastAsia"/>
        </w:rPr>
        <w:t>и</w:t>
      </w:r>
      <w:r>
        <w:t xml:space="preserve"> </w:t>
      </w:r>
      <w:r>
        <w:rPr>
          <w:rFonts w:hint="eastAsia"/>
        </w:rPr>
        <w:t>полиномиальными</w:t>
      </w:r>
      <w:r>
        <w:t xml:space="preserve"> </w:t>
      </w:r>
      <w:r>
        <w:rPr>
          <w:rFonts w:hint="eastAsia"/>
        </w:rPr>
        <w:t>сплайнами</w:t>
      </w:r>
      <w:r>
        <w:t xml:space="preserve"> </w:t>
      </w:r>
      <w:r>
        <w:rPr>
          <w:rFonts w:hint="eastAsia"/>
        </w:rPr>
        <w:t>в</w:t>
      </w:r>
      <w:r>
        <w:t xml:space="preserve"> </w:t>
      </w:r>
      <w:r>
        <w:rPr>
          <w:rFonts w:hint="eastAsia"/>
        </w:rPr>
        <w:t>частотной</w:t>
      </w:r>
    </w:p>
    <w:p w14:paraId="62081D53" w14:textId="77777777" w:rsidR="008C445F" w:rsidRDefault="008C445F" w:rsidP="008C445F"/>
    <w:p w14:paraId="6C59E400" w14:textId="77777777" w:rsidR="008C445F" w:rsidRDefault="008C445F" w:rsidP="008C445F">
      <w:r>
        <w:t xml:space="preserve">7.2. </w:t>
      </w:r>
      <w:r>
        <w:rPr>
          <w:rFonts w:hint="eastAsia"/>
        </w:rPr>
        <w:t>Комбинирование</w:t>
      </w:r>
      <w:r>
        <w:t xml:space="preserve"> </w:t>
      </w:r>
      <w:r>
        <w:rPr>
          <w:rFonts w:hint="eastAsia"/>
        </w:rPr>
        <w:t>линейных</w:t>
      </w:r>
      <w:r>
        <w:t xml:space="preserve"> </w:t>
      </w:r>
      <w:r>
        <w:rPr>
          <w:rFonts w:hint="eastAsia"/>
        </w:rPr>
        <w:t>и</w:t>
      </w:r>
      <w:r>
        <w:t xml:space="preserve"> </w:t>
      </w:r>
      <w:r>
        <w:rPr>
          <w:rFonts w:hint="eastAsia"/>
        </w:rPr>
        <w:t>нелинейных</w:t>
      </w:r>
      <w:r>
        <w:t xml:space="preserve"> </w:t>
      </w:r>
      <w:r>
        <w:rPr>
          <w:rFonts w:hint="eastAsia"/>
        </w:rPr>
        <w:t>алгоритмов</w:t>
      </w:r>
      <w:r>
        <w:t xml:space="preserve"> </w:t>
      </w:r>
      <w:r>
        <w:rPr>
          <w:rFonts w:hint="eastAsia"/>
        </w:rPr>
        <w:t>оценивания</w:t>
      </w:r>
      <w:r>
        <w:t xml:space="preserve"> </w:t>
      </w:r>
      <w:r>
        <w:rPr>
          <w:rFonts w:hint="eastAsia"/>
        </w:rPr>
        <w:t>искажений</w:t>
      </w:r>
      <w:r>
        <w:t xml:space="preserve"> </w:t>
      </w:r>
      <w:r>
        <w:rPr>
          <w:rFonts w:hint="eastAsia"/>
        </w:rPr>
        <w:t>сигнала</w:t>
      </w:r>
      <w:r>
        <w:t xml:space="preserve"> OFDM</w:t>
      </w:r>
    </w:p>
    <w:p w14:paraId="4F8CC597" w14:textId="77777777" w:rsidR="008C445F" w:rsidRDefault="008C445F" w:rsidP="008C445F"/>
    <w:p w14:paraId="668519C7" w14:textId="77777777" w:rsidR="008C445F" w:rsidRDefault="008C445F" w:rsidP="008C445F">
      <w:r>
        <w:t xml:space="preserve">7.2.1. </w:t>
      </w:r>
      <w:r>
        <w:rPr>
          <w:rFonts w:hint="eastAsia"/>
        </w:rPr>
        <w:t>Оценка</w:t>
      </w:r>
      <w:r>
        <w:t xml:space="preserve"> </w:t>
      </w:r>
      <w:r>
        <w:rPr>
          <w:rFonts w:hint="eastAsia"/>
        </w:rPr>
        <w:t>параметров</w:t>
      </w:r>
      <w:r>
        <w:t xml:space="preserve"> </w:t>
      </w:r>
      <w:r>
        <w:rPr>
          <w:rFonts w:hint="eastAsia"/>
        </w:rPr>
        <w:t>сигнала</w:t>
      </w:r>
      <w:r>
        <w:t xml:space="preserve"> </w:t>
      </w:r>
      <w:r>
        <w:rPr>
          <w:rFonts w:hint="eastAsia"/>
        </w:rPr>
        <w:t>методом</w:t>
      </w:r>
      <w:r>
        <w:t xml:space="preserve"> </w:t>
      </w:r>
      <w:r>
        <w:rPr>
          <w:rFonts w:hint="eastAsia"/>
        </w:rPr>
        <w:t>нелинейной</w:t>
      </w:r>
      <w:r>
        <w:t xml:space="preserve"> </w:t>
      </w:r>
      <w:r>
        <w:rPr>
          <w:rFonts w:hint="eastAsia"/>
        </w:rPr>
        <w:t>фильтрации</w:t>
      </w:r>
    </w:p>
    <w:p w14:paraId="1B3AE506" w14:textId="77777777" w:rsidR="008C445F" w:rsidRDefault="008C445F" w:rsidP="008C445F"/>
    <w:p w14:paraId="3D70E914" w14:textId="77777777" w:rsidR="008C445F" w:rsidRDefault="008C445F" w:rsidP="008C445F">
      <w:r>
        <w:t xml:space="preserve">7.2.2. </w:t>
      </w:r>
      <w:r>
        <w:rPr>
          <w:rFonts w:hint="eastAsia"/>
        </w:rPr>
        <w:t>Применение</w:t>
      </w:r>
      <w:r>
        <w:t xml:space="preserve"> </w:t>
      </w:r>
      <w:r>
        <w:rPr>
          <w:rFonts w:hint="eastAsia"/>
        </w:rPr>
        <w:t>регуляризующего</w:t>
      </w:r>
      <w:r>
        <w:t xml:space="preserve"> </w:t>
      </w:r>
      <w:r>
        <w:rPr>
          <w:rFonts w:hint="eastAsia"/>
        </w:rPr>
        <w:t>алгоритма</w:t>
      </w:r>
      <w:r>
        <w:t xml:space="preserve"> </w:t>
      </w:r>
      <w:r>
        <w:rPr>
          <w:rFonts w:hint="eastAsia"/>
        </w:rPr>
        <w:t>для</w:t>
      </w:r>
      <w:r>
        <w:t xml:space="preserve"> </w:t>
      </w:r>
      <w:r>
        <w:rPr>
          <w:rFonts w:hint="eastAsia"/>
        </w:rPr>
        <w:t>оценки</w:t>
      </w:r>
      <w:r>
        <w:t xml:space="preserve"> </w:t>
      </w:r>
      <w:r>
        <w:rPr>
          <w:rFonts w:hint="eastAsia"/>
        </w:rPr>
        <w:t>параметров</w:t>
      </w:r>
    </w:p>
    <w:p w14:paraId="2FAA6C33" w14:textId="77777777" w:rsidR="008C445F" w:rsidRDefault="008C445F" w:rsidP="008C445F"/>
    <w:p w14:paraId="3805A264" w14:textId="77777777" w:rsidR="008C445F" w:rsidRDefault="008C445F" w:rsidP="008C445F">
      <w:r>
        <w:t xml:space="preserve">OFDM </w:t>
      </w:r>
      <w:r>
        <w:rPr>
          <w:rFonts w:hint="eastAsia"/>
        </w:rPr>
        <w:t>сигнала</w:t>
      </w:r>
    </w:p>
    <w:p w14:paraId="4B33A334" w14:textId="77777777" w:rsidR="008C445F" w:rsidRDefault="008C445F" w:rsidP="008C445F"/>
    <w:p w14:paraId="1708E9AB" w14:textId="77777777" w:rsidR="008C445F" w:rsidRDefault="008C445F" w:rsidP="008C445F">
      <w:r>
        <w:t xml:space="preserve">7.2.3. </w:t>
      </w:r>
      <w:r>
        <w:rPr>
          <w:rFonts w:hint="eastAsia"/>
        </w:rPr>
        <w:t>Сравнение</w:t>
      </w:r>
      <w:r>
        <w:t xml:space="preserve"> </w:t>
      </w:r>
      <w:r>
        <w:rPr>
          <w:rFonts w:hint="eastAsia"/>
        </w:rPr>
        <w:t>регуляризующего</w:t>
      </w:r>
      <w:r>
        <w:t xml:space="preserve"> </w:t>
      </w:r>
      <w:r>
        <w:rPr>
          <w:rFonts w:hint="eastAsia"/>
        </w:rPr>
        <w:t>алгоритма</w:t>
      </w:r>
      <w:r>
        <w:t xml:space="preserve"> </w:t>
      </w:r>
      <w:r>
        <w:rPr>
          <w:rFonts w:hint="eastAsia"/>
        </w:rPr>
        <w:t>и</w:t>
      </w:r>
      <w:r>
        <w:t xml:space="preserve"> </w:t>
      </w:r>
      <w:r>
        <w:rPr>
          <w:rFonts w:hint="eastAsia"/>
        </w:rPr>
        <w:t>процедуры</w:t>
      </w:r>
      <w:r>
        <w:t xml:space="preserve"> </w:t>
      </w:r>
      <w:r>
        <w:rPr>
          <w:rFonts w:hint="eastAsia"/>
        </w:rPr>
        <w:t>нелинейной</w:t>
      </w:r>
    </w:p>
    <w:p w14:paraId="4BF90E8D" w14:textId="77777777" w:rsidR="008C445F" w:rsidRDefault="008C445F" w:rsidP="008C445F"/>
    <w:p w14:paraId="2CB0115D" w14:textId="77777777" w:rsidR="008C445F" w:rsidRDefault="008C445F" w:rsidP="008C445F">
      <w:r>
        <w:rPr>
          <w:rFonts w:hint="eastAsia"/>
        </w:rPr>
        <w:t>фильтрации</w:t>
      </w:r>
      <w:r>
        <w:t xml:space="preserve"> </w:t>
      </w:r>
      <w:r>
        <w:rPr>
          <w:rFonts w:hint="eastAsia"/>
        </w:rPr>
        <w:t>при</w:t>
      </w:r>
      <w:r>
        <w:t xml:space="preserve"> </w:t>
      </w:r>
      <w:r>
        <w:rPr>
          <w:rFonts w:hint="eastAsia"/>
        </w:rPr>
        <w:t>оценке</w:t>
      </w:r>
      <w:r>
        <w:t xml:space="preserve"> </w:t>
      </w:r>
      <w:r>
        <w:rPr>
          <w:rFonts w:hint="eastAsia"/>
        </w:rPr>
        <w:t>параметров</w:t>
      </w:r>
      <w:r>
        <w:t xml:space="preserve"> </w:t>
      </w:r>
      <w:r>
        <w:rPr>
          <w:rFonts w:hint="eastAsia"/>
        </w:rPr>
        <w:t>сигнала</w:t>
      </w:r>
      <w:r>
        <w:t xml:space="preserve"> OFDM</w:t>
      </w:r>
    </w:p>
    <w:p w14:paraId="7996E3F7" w14:textId="77777777" w:rsidR="008C445F" w:rsidRDefault="008C445F" w:rsidP="008C445F"/>
    <w:p w14:paraId="2CB46A00" w14:textId="77777777" w:rsidR="008C445F" w:rsidRDefault="008C445F" w:rsidP="008C445F">
      <w:r>
        <w:rPr>
          <w:rFonts w:hint="eastAsia"/>
        </w:rPr>
        <w:t>ЗАКЛЮЧЕНИЕ</w:t>
      </w:r>
    </w:p>
    <w:p w14:paraId="205351CD" w14:textId="77777777" w:rsidR="008C445F" w:rsidRDefault="008C445F" w:rsidP="008C445F"/>
    <w:p w14:paraId="3775EA1C" w14:textId="77777777" w:rsidR="008C445F" w:rsidRDefault="008C445F" w:rsidP="008C445F">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1A2F655" w14:textId="77777777" w:rsidR="008C445F" w:rsidRDefault="008C445F" w:rsidP="008C445F"/>
    <w:p w14:paraId="23D103A1" w14:textId="77777777" w:rsidR="008C445F" w:rsidRDefault="008C445F" w:rsidP="008C445F">
      <w:r>
        <w:rPr>
          <w:rFonts w:hint="eastAsia"/>
        </w:rPr>
        <w:t>СПИСОК</w:t>
      </w:r>
      <w:r>
        <w:t xml:space="preserve"> </w:t>
      </w:r>
      <w:r>
        <w:rPr>
          <w:rFonts w:hint="eastAsia"/>
        </w:rPr>
        <w:t>ЛИТЕРАТУРЫ</w:t>
      </w:r>
    </w:p>
    <w:p w14:paraId="24850EC8" w14:textId="77777777" w:rsidR="008C445F" w:rsidRDefault="008C445F" w:rsidP="008C445F"/>
    <w:p w14:paraId="1F94D996" w14:textId="77777777" w:rsidR="008C445F" w:rsidRDefault="008C445F" w:rsidP="008C445F">
      <w:r>
        <w:rPr>
          <w:rFonts w:hint="eastAsia"/>
        </w:rPr>
        <w:t>ПРИЛОЖЕНИЕ</w:t>
      </w:r>
      <w:r>
        <w:t xml:space="preserve"> 1 </w:t>
      </w:r>
      <w:r>
        <w:rPr>
          <w:rFonts w:hint="eastAsia"/>
        </w:rPr>
        <w:t>Свойства</w:t>
      </w:r>
      <w:r>
        <w:t xml:space="preserve"> </w:t>
      </w:r>
      <w:r>
        <w:rPr>
          <w:rFonts w:hint="eastAsia"/>
        </w:rPr>
        <w:t>оценок</w:t>
      </w:r>
      <w:r>
        <w:t xml:space="preserve"> </w:t>
      </w:r>
      <w:r>
        <w:rPr>
          <w:rFonts w:hint="eastAsia"/>
        </w:rPr>
        <w:t>алгоритмов</w:t>
      </w:r>
      <w:r>
        <w:t xml:space="preserve"> </w:t>
      </w:r>
      <w:r>
        <w:rPr>
          <w:rFonts w:hint="eastAsia"/>
        </w:rPr>
        <w:t>нелинейной</w:t>
      </w:r>
      <w:r>
        <w:t xml:space="preserve"> </w:t>
      </w:r>
      <w:r>
        <w:rPr>
          <w:rFonts w:hint="eastAsia"/>
        </w:rPr>
        <w:t>фильтрации</w:t>
      </w:r>
    </w:p>
    <w:p w14:paraId="2C6C1B8C" w14:textId="77777777" w:rsidR="008C445F" w:rsidRDefault="008C445F" w:rsidP="008C445F"/>
    <w:p w14:paraId="4A698B59" w14:textId="77777777" w:rsidR="008C445F" w:rsidRDefault="008C445F" w:rsidP="008C445F">
      <w:r>
        <w:rPr>
          <w:rFonts w:hint="eastAsia"/>
        </w:rPr>
        <w:t>ПРИЛОЖЕНИЕ</w:t>
      </w:r>
      <w:r>
        <w:t xml:space="preserve"> 2 </w:t>
      </w:r>
      <w:r>
        <w:rPr>
          <w:rFonts w:hint="eastAsia"/>
        </w:rPr>
        <w:t>Свойства</w:t>
      </w:r>
      <w:r>
        <w:t xml:space="preserve"> </w:t>
      </w:r>
      <w:r>
        <w:rPr>
          <w:rFonts w:hint="eastAsia"/>
        </w:rPr>
        <w:t>оценок</w:t>
      </w:r>
      <w:r>
        <w:t xml:space="preserve"> </w:t>
      </w:r>
      <w:r>
        <w:rPr>
          <w:rFonts w:hint="eastAsia"/>
        </w:rPr>
        <w:t>регуляризующего</w:t>
      </w:r>
      <w:r>
        <w:t xml:space="preserve"> </w:t>
      </w:r>
      <w:r>
        <w:rPr>
          <w:rFonts w:hint="eastAsia"/>
        </w:rPr>
        <w:t>алгоритма</w:t>
      </w:r>
    </w:p>
    <w:p w14:paraId="4E13A5BB" w14:textId="77777777" w:rsidR="008C445F" w:rsidRDefault="008C445F" w:rsidP="008C445F"/>
    <w:p w14:paraId="62C9CCF3" w14:textId="77777777" w:rsidR="008C445F" w:rsidRDefault="008C445F" w:rsidP="008C445F">
      <w:r>
        <w:rPr>
          <w:rFonts w:hint="eastAsia"/>
        </w:rPr>
        <w:t>ПРИЛОЖЕНИЕ</w:t>
      </w:r>
      <w:r>
        <w:t xml:space="preserve"> 3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и</w:t>
      </w:r>
      <w:r>
        <w:t xml:space="preserve"> </w:t>
      </w:r>
      <w:r>
        <w:rPr>
          <w:rFonts w:hint="eastAsia"/>
        </w:rPr>
        <w:t>использовании</w:t>
      </w:r>
    </w:p>
    <w:p w14:paraId="72C87432" w14:textId="77777777" w:rsidR="008C445F" w:rsidRDefault="008C445F" w:rsidP="008C445F"/>
    <w:p w14:paraId="0F1E8DEA" w14:textId="77777777" w:rsidR="008C445F" w:rsidRDefault="008C445F" w:rsidP="008C445F">
      <w:r>
        <w:rPr>
          <w:rFonts w:hint="eastAsia"/>
        </w:rPr>
        <w:t>результатов</w:t>
      </w:r>
      <w:r>
        <w:t xml:space="preserve"> </w:t>
      </w:r>
      <w:r>
        <w:rPr>
          <w:rFonts w:hint="eastAsia"/>
        </w:rPr>
        <w:t>диссертационной</w:t>
      </w:r>
      <w:r>
        <w:t xml:space="preserve"> </w:t>
      </w:r>
      <w:r>
        <w:rPr>
          <w:rFonts w:hint="eastAsia"/>
        </w:rPr>
        <w:t>работы</w:t>
      </w:r>
    </w:p>
    <w:p w14:paraId="22370547" w14:textId="77777777" w:rsidR="008C445F" w:rsidRDefault="008C445F" w:rsidP="008C445F"/>
    <w:p w14:paraId="33D24245" w14:textId="77777777" w:rsidR="008C445F" w:rsidRDefault="008C445F" w:rsidP="008C445F">
      <w:r>
        <w:rPr>
          <w:rFonts w:hint="eastAsia"/>
        </w:rPr>
        <w:lastRenderedPageBreak/>
        <w:t>ПРИЛОЖЕНИЕ</w:t>
      </w:r>
      <w:r>
        <w:t xml:space="preserve"> 4 </w:t>
      </w:r>
      <w:r>
        <w:rPr>
          <w:rFonts w:hint="eastAsia"/>
        </w:rPr>
        <w:t>Свидетельства</w:t>
      </w:r>
      <w:r>
        <w:t xml:space="preserve"> </w:t>
      </w:r>
      <w:r>
        <w:rPr>
          <w:rFonts w:hint="eastAsia"/>
        </w:rPr>
        <w:t>о</w:t>
      </w:r>
      <w:r>
        <w:t xml:space="preserve"> </w:t>
      </w:r>
      <w:r>
        <w:rPr>
          <w:rFonts w:hint="eastAsia"/>
        </w:rPr>
        <w:t>государственной</w:t>
      </w:r>
      <w:r>
        <w:t xml:space="preserve"> </w:t>
      </w:r>
      <w:r>
        <w:rPr>
          <w:rFonts w:hint="eastAsia"/>
        </w:rPr>
        <w:t>регистрации</w:t>
      </w:r>
    </w:p>
    <w:p w14:paraId="244523DD" w14:textId="77777777" w:rsidR="008C445F" w:rsidRDefault="008C445F" w:rsidP="008C445F"/>
    <w:p w14:paraId="4893CA1B" w14:textId="0B7DA41D" w:rsidR="008C445F" w:rsidRPr="008C445F" w:rsidRDefault="008C445F" w:rsidP="008C445F">
      <w:r>
        <w:rPr>
          <w:rFonts w:hint="eastAsia"/>
        </w:rPr>
        <w:t>программ</w:t>
      </w:r>
      <w:r>
        <w:t xml:space="preserve"> </w:t>
      </w:r>
      <w:r>
        <w:rPr>
          <w:rFonts w:hint="eastAsia"/>
        </w:rPr>
        <w:t>для</w:t>
      </w:r>
      <w:r>
        <w:t xml:space="preserve"> </w:t>
      </w:r>
      <w:r>
        <w:rPr>
          <w:rFonts w:hint="eastAsia"/>
        </w:rPr>
        <w:t>ЭВМ</w:t>
      </w:r>
    </w:p>
    <w:sectPr w:rsidR="008C445F" w:rsidRPr="008C445F" w:rsidSect="00FD2B2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3A41" w14:textId="77777777" w:rsidR="00FD2B20" w:rsidRDefault="00FD2B20">
      <w:pPr>
        <w:spacing w:after="0" w:line="240" w:lineRule="auto"/>
      </w:pPr>
      <w:r>
        <w:separator/>
      </w:r>
    </w:p>
  </w:endnote>
  <w:endnote w:type="continuationSeparator" w:id="0">
    <w:p w14:paraId="540D3975" w14:textId="77777777" w:rsidR="00FD2B20" w:rsidRDefault="00FD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CE8B" w14:textId="77777777" w:rsidR="00FD2B20" w:rsidRDefault="00FD2B20"/>
    <w:p w14:paraId="56619F4F" w14:textId="77777777" w:rsidR="00FD2B20" w:rsidRDefault="00FD2B20"/>
    <w:p w14:paraId="7A297A5A" w14:textId="77777777" w:rsidR="00FD2B20" w:rsidRDefault="00FD2B20"/>
    <w:p w14:paraId="2447DB0A" w14:textId="77777777" w:rsidR="00FD2B20" w:rsidRDefault="00FD2B20"/>
    <w:p w14:paraId="73AACA59" w14:textId="77777777" w:rsidR="00FD2B20" w:rsidRDefault="00FD2B20"/>
    <w:p w14:paraId="7A21AF9D" w14:textId="77777777" w:rsidR="00FD2B20" w:rsidRDefault="00FD2B20"/>
    <w:p w14:paraId="795B20D4" w14:textId="77777777" w:rsidR="00FD2B20" w:rsidRDefault="00FD2B2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0E7847" wp14:editId="2829106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C1E9" w14:textId="77777777" w:rsidR="00FD2B20" w:rsidRDefault="00FD2B2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0E784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61C1E9" w14:textId="77777777" w:rsidR="00FD2B20" w:rsidRDefault="00FD2B2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075C87" w14:textId="77777777" w:rsidR="00FD2B20" w:rsidRDefault="00FD2B20"/>
    <w:p w14:paraId="0D757619" w14:textId="77777777" w:rsidR="00FD2B20" w:rsidRDefault="00FD2B20"/>
    <w:p w14:paraId="6E404265" w14:textId="77777777" w:rsidR="00FD2B20" w:rsidRDefault="00FD2B2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668293" wp14:editId="59AC2EB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93A1" w14:textId="77777777" w:rsidR="00FD2B20" w:rsidRDefault="00FD2B20"/>
                          <w:p w14:paraId="61C542AE" w14:textId="77777777" w:rsidR="00FD2B20" w:rsidRDefault="00FD2B2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66829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6D93A1" w14:textId="77777777" w:rsidR="00FD2B20" w:rsidRDefault="00FD2B20"/>
                    <w:p w14:paraId="61C542AE" w14:textId="77777777" w:rsidR="00FD2B20" w:rsidRDefault="00FD2B2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2400811" w14:textId="77777777" w:rsidR="00FD2B20" w:rsidRDefault="00FD2B20"/>
    <w:p w14:paraId="5D8232E4" w14:textId="77777777" w:rsidR="00FD2B20" w:rsidRDefault="00FD2B20">
      <w:pPr>
        <w:rPr>
          <w:sz w:val="2"/>
          <w:szCs w:val="2"/>
        </w:rPr>
      </w:pPr>
    </w:p>
    <w:p w14:paraId="66E72FF0" w14:textId="77777777" w:rsidR="00FD2B20" w:rsidRDefault="00FD2B20"/>
    <w:p w14:paraId="4E270598" w14:textId="77777777" w:rsidR="00FD2B20" w:rsidRDefault="00FD2B20">
      <w:pPr>
        <w:spacing w:after="0" w:line="240" w:lineRule="auto"/>
      </w:pPr>
    </w:p>
  </w:footnote>
  <w:footnote w:type="continuationSeparator" w:id="0">
    <w:p w14:paraId="56D84220" w14:textId="77777777" w:rsidR="00FD2B20" w:rsidRDefault="00FD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20"/>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19502</TotalTime>
  <Pages>8</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5592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2525</cp:revision>
  <cp:lastPrinted>2009-02-06T05:36:00Z</cp:lastPrinted>
  <dcterms:created xsi:type="dcterms:W3CDTF">2024-01-07T13:43:00Z</dcterms:created>
  <dcterms:modified xsi:type="dcterms:W3CDTF">2024-02-09T10:50:00Z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