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520" w14:textId="40EE61F6" w:rsidR="000B4EE2" w:rsidRDefault="00861C26" w:rsidP="00861C26">
      <w:r w:rsidRPr="00861C26">
        <w:rPr>
          <w:rFonts w:hint="eastAsia"/>
        </w:rPr>
        <w:t>Алджамил</w:t>
      </w:r>
      <w:r w:rsidRPr="00861C26">
        <w:t xml:space="preserve"> </w:t>
      </w:r>
      <w:r w:rsidRPr="00861C26">
        <w:rPr>
          <w:rFonts w:hint="eastAsia"/>
        </w:rPr>
        <w:t>Ахмад</w:t>
      </w:r>
      <w:r>
        <w:rPr>
          <w:rFonts w:hint="cs"/>
        </w:rPr>
        <w:t xml:space="preserve"> </w:t>
      </w:r>
      <w:r w:rsidRPr="00861C26">
        <w:rPr>
          <w:rFonts w:hint="eastAsia"/>
        </w:rPr>
        <w:t>Оценка</w:t>
      </w:r>
      <w:r w:rsidRPr="00861C26">
        <w:t xml:space="preserve"> </w:t>
      </w:r>
      <w:r w:rsidRPr="00861C26">
        <w:rPr>
          <w:rFonts w:hint="eastAsia"/>
        </w:rPr>
        <w:t>ветровых</w:t>
      </w:r>
      <w:r w:rsidRPr="00861C26">
        <w:t xml:space="preserve"> </w:t>
      </w:r>
      <w:r w:rsidRPr="00861C26">
        <w:rPr>
          <w:rFonts w:hint="eastAsia"/>
        </w:rPr>
        <w:t>ресурсов</w:t>
      </w:r>
      <w:r w:rsidRPr="00861C26">
        <w:t xml:space="preserve"> </w:t>
      </w:r>
      <w:r w:rsidRPr="00861C26">
        <w:rPr>
          <w:rFonts w:hint="eastAsia"/>
        </w:rPr>
        <w:t>Сирии</w:t>
      </w:r>
      <w:r w:rsidRPr="00861C26">
        <w:t xml:space="preserve"> </w:t>
      </w:r>
      <w:r w:rsidRPr="00861C26">
        <w:rPr>
          <w:rFonts w:hint="eastAsia"/>
        </w:rPr>
        <w:t>и</w:t>
      </w:r>
      <w:r w:rsidRPr="00861C26">
        <w:t xml:space="preserve"> </w:t>
      </w:r>
      <w:r w:rsidRPr="00861C26">
        <w:rPr>
          <w:rFonts w:hint="eastAsia"/>
        </w:rPr>
        <w:t>обоснование</w:t>
      </w:r>
      <w:r w:rsidRPr="00861C26">
        <w:t xml:space="preserve"> </w:t>
      </w:r>
      <w:r w:rsidRPr="00861C26">
        <w:rPr>
          <w:rFonts w:hint="eastAsia"/>
        </w:rPr>
        <w:t>их</w:t>
      </w:r>
      <w:r w:rsidRPr="00861C26">
        <w:t xml:space="preserve"> </w:t>
      </w:r>
      <w:r w:rsidRPr="00861C26">
        <w:rPr>
          <w:rFonts w:hint="eastAsia"/>
        </w:rPr>
        <w:t>более</w:t>
      </w:r>
      <w:r w:rsidRPr="00861C26">
        <w:t xml:space="preserve"> </w:t>
      </w:r>
      <w:r w:rsidRPr="00861C26">
        <w:rPr>
          <w:rFonts w:hint="eastAsia"/>
        </w:rPr>
        <w:t>широкого</w:t>
      </w:r>
      <w:r w:rsidRPr="00861C26">
        <w:t xml:space="preserve"> </w:t>
      </w:r>
      <w:r w:rsidRPr="00861C26">
        <w:rPr>
          <w:rFonts w:hint="eastAsia"/>
        </w:rPr>
        <w:t>использования</w:t>
      </w:r>
    </w:p>
    <w:p w14:paraId="3F77FD65" w14:textId="77777777" w:rsidR="00861C26" w:rsidRDefault="00861C26" w:rsidP="00861C26">
      <w:r>
        <w:rPr>
          <w:rFonts w:hint="eastAsia"/>
        </w:rPr>
        <w:t>ОГЛАВЛЕНИЕ</w:t>
      </w:r>
      <w:r>
        <w:t xml:space="preserve"> </w:t>
      </w:r>
      <w:r>
        <w:rPr>
          <w:rFonts w:hint="eastAsia"/>
        </w:rPr>
        <w:t>ДИССЕРТАЦИИ</w:t>
      </w:r>
    </w:p>
    <w:p w14:paraId="7940E5AD" w14:textId="77777777" w:rsidR="00861C26" w:rsidRDefault="00861C26" w:rsidP="00861C26">
      <w:r>
        <w:rPr>
          <w:rFonts w:hint="eastAsia"/>
        </w:rPr>
        <w:t>кандидат</w:t>
      </w:r>
      <w:r>
        <w:t xml:space="preserve"> </w:t>
      </w:r>
      <w:r>
        <w:rPr>
          <w:rFonts w:hint="eastAsia"/>
        </w:rPr>
        <w:t>наук</w:t>
      </w:r>
      <w:r>
        <w:t xml:space="preserve"> </w:t>
      </w:r>
      <w:r>
        <w:rPr>
          <w:rFonts w:hint="eastAsia"/>
        </w:rPr>
        <w:t>Алджамил</w:t>
      </w:r>
      <w:r>
        <w:t xml:space="preserve"> </w:t>
      </w:r>
      <w:r>
        <w:rPr>
          <w:rFonts w:hint="eastAsia"/>
        </w:rPr>
        <w:t>Ахмад</w:t>
      </w:r>
    </w:p>
    <w:p w14:paraId="49B823D2" w14:textId="77777777" w:rsidR="00861C26" w:rsidRDefault="00861C26" w:rsidP="00861C26">
      <w:r>
        <w:rPr>
          <w:rFonts w:hint="eastAsia"/>
        </w:rPr>
        <w:t>СПИСОК</w:t>
      </w:r>
      <w:r>
        <w:t xml:space="preserve"> </w:t>
      </w:r>
      <w:r>
        <w:rPr>
          <w:rFonts w:hint="eastAsia"/>
        </w:rPr>
        <w:t>СОКРАЩЕНИЙ</w:t>
      </w:r>
    </w:p>
    <w:p w14:paraId="38430070" w14:textId="77777777" w:rsidR="00861C26" w:rsidRDefault="00861C26" w:rsidP="00861C26"/>
    <w:p w14:paraId="7D7497A9" w14:textId="77777777" w:rsidR="00861C26" w:rsidRDefault="00861C26" w:rsidP="00861C26">
      <w:r>
        <w:rPr>
          <w:rFonts w:hint="eastAsia"/>
        </w:rPr>
        <w:t>ВВЕДЕНИЕ</w:t>
      </w:r>
    </w:p>
    <w:p w14:paraId="7CEB1977" w14:textId="77777777" w:rsidR="00861C26" w:rsidRDefault="00861C26" w:rsidP="00861C26"/>
    <w:p w14:paraId="623CD9CC" w14:textId="77777777" w:rsidR="00861C26" w:rsidRDefault="00861C26" w:rsidP="00861C26">
      <w:r>
        <w:rPr>
          <w:rFonts w:hint="eastAsia"/>
        </w:rPr>
        <w:t>РАЗДЕЛ</w:t>
      </w:r>
      <w:r>
        <w:t xml:space="preserve"> 1 </w:t>
      </w:r>
      <w:r>
        <w:rPr>
          <w:rFonts w:hint="eastAsia"/>
        </w:rPr>
        <w:t>АНАЛИЗ</w:t>
      </w:r>
      <w:r>
        <w:t xml:space="preserve"> </w:t>
      </w:r>
      <w:r>
        <w:rPr>
          <w:rFonts w:hint="eastAsia"/>
        </w:rPr>
        <w:t>ТОПЛИВНО</w:t>
      </w:r>
      <w:r>
        <w:t>-</w:t>
      </w:r>
      <w:r>
        <w:rPr>
          <w:rFonts w:hint="eastAsia"/>
        </w:rPr>
        <w:t>ЭНЕРГЕТИЧЕСКОГО</w:t>
      </w:r>
      <w:r>
        <w:t xml:space="preserve"> </w:t>
      </w:r>
      <w:r>
        <w:rPr>
          <w:rFonts w:hint="eastAsia"/>
        </w:rPr>
        <w:t>БАЛАНСА</w:t>
      </w:r>
      <w:r>
        <w:t xml:space="preserve"> </w:t>
      </w:r>
      <w:r>
        <w:rPr>
          <w:rFonts w:hint="eastAsia"/>
        </w:rPr>
        <w:t>СИРИИ</w:t>
      </w:r>
    </w:p>
    <w:p w14:paraId="537C52C8" w14:textId="77777777" w:rsidR="00861C26" w:rsidRDefault="00861C26" w:rsidP="00861C26"/>
    <w:p w14:paraId="63809D2B" w14:textId="77777777" w:rsidR="00861C26" w:rsidRDefault="00861C26" w:rsidP="00861C26">
      <w:r>
        <w:t xml:space="preserve">1.1 </w:t>
      </w:r>
      <w:r>
        <w:rPr>
          <w:rFonts w:hint="eastAsia"/>
        </w:rPr>
        <w:t>Состояние</w:t>
      </w:r>
      <w:r>
        <w:t xml:space="preserve"> </w:t>
      </w:r>
      <w:r>
        <w:rPr>
          <w:rFonts w:hint="eastAsia"/>
        </w:rPr>
        <w:t>традиционных</w:t>
      </w:r>
      <w:r>
        <w:t xml:space="preserve"> </w:t>
      </w:r>
      <w:r>
        <w:rPr>
          <w:rFonts w:hint="eastAsia"/>
        </w:rPr>
        <w:t>источников</w:t>
      </w:r>
      <w:r>
        <w:t xml:space="preserve"> </w:t>
      </w:r>
      <w:r>
        <w:rPr>
          <w:rFonts w:hint="eastAsia"/>
        </w:rPr>
        <w:t>энергии</w:t>
      </w:r>
    </w:p>
    <w:p w14:paraId="581A64A5" w14:textId="77777777" w:rsidR="00861C26" w:rsidRDefault="00861C26" w:rsidP="00861C26"/>
    <w:p w14:paraId="0793E89C" w14:textId="77777777" w:rsidR="00861C26" w:rsidRDefault="00861C26" w:rsidP="00861C26">
      <w:r>
        <w:t xml:space="preserve">1.2 </w:t>
      </w:r>
      <w:r>
        <w:rPr>
          <w:rFonts w:hint="eastAsia"/>
        </w:rPr>
        <w:t>Состояние</w:t>
      </w:r>
      <w:r>
        <w:t xml:space="preserve"> </w:t>
      </w:r>
      <w:r>
        <w:rPr>
          <w:rFonts w:hint="eastAsia"/>
        </w:rPr>
        <w:t>возобновляемых</w:t>
      </w:r>
      <w:r>
        <w:t xml:space="preserve"> </w:t>
      </w:r>
      <w:r>
        <w:rPr>
          <w:rFonts w:hint="eastAsia"/>
        </w:rPr>
        <w:t>источников</w:t>
      </w:r>
      <w:r>
        <w:t xml:space="preserve"> </w:t>
      </w:r>
      <w:r>
        <w:rPr>
          <w:rFonts w:hint="eastAsia"/>
        </w:rPr>
        <w:t>энергии</w:t>
      </w:r>
    </w:p>
    <w:p w14:paraId="504F53E8" w14:textId="77777777" w:rsidR="00861C26" w:rsidRDefault="00861C26" w:rsidP="00861C26"/>
    <w:p w14:paraId="0E52BDB5" w14:textId="77777777" w:rsidR="00861C26" w:rsidRDefault="00861C26" w:rsidP="00861C26">
      <w:r>
        <w:t xml:space="preserve">1.3 </w:t>
      </w:r>
      <w:r>
        <w:rPr>
          <w:rFonts w:hint="eastAsia"/>
        </w:rPr>
        <w:t>Современное</w:t>
      </w:r>
      <w:r>
        <w:t xml:space="preserve"> </w:t>
      </w:r>
      <w:r>
        <w:rPr>
          <w:rFonts w:hint="eastAsia"/>
        </w:rPr>
        <w:t>состояние</w:t>
      </w:r>
      <w:r>
        <w:t xml:space="preserve"> </w:t>
      </w:r>
      <w:r>
        <w:rPr>
          <w:rFonts w:hint="eastAsia"/>
        </w:rPr>
        <w:t>электроэнергетики</w:t>
      </w:r>
    </w:p>
    <w:p w14:paraId="174474BD" w14:textId="77777777" w:rsidR="00861C26" w:rsidRDefault="00861C26" w:rsidP="00861C26"/>
    <w:p w14:paraId="383F420A" w14:textId="77777777" w:rsidR="00861C26" w:rsidRDefault="00861C26" w:rsidP="00861C26">
      <w:r>
        <w:t xml:space="preserve">1.4 </w:t>
      </w:r>
      <w:r>
        <w:rPr>
          <w:rFonts w:hint="eastAsia"/>
        </w:rPr>
        <w:t>Анализ</w:t>
      </w:r>
      <w:r>
        <w:t xml:space="preserve"> </w:t>
      </w:r>
      <w:r>
        <w:rPr>
          <w:rFonts w:hint="eastAsia"/>
        </w:rPr>
        <w:t>результатов</w:t>
      </w:r>
    </w:p>
    <w:p w14:paraId="6DD54921" w14:textId="77777777" w:rsidR="00861C26" w:rsidRDefault="00861C26" w:rsidP="00861C26"/>
    <w:p w14:paraId="2A636C7A" w14:textId="77777777" w:rsidR="00861C26" w:rsidRDefault="00861C26" w:rsidP="00861C26">
      <w:r>
        <w:t xml:space="preserve">1.5 </w:t>
      </w:r>
      <w:r>
        <w:rPr>
          <w:rFonts w:hint="eastAsia"/>
        </w:rPr>
        <w:t>Задачи</w:t>
      </w:r>
      <w:r>
        <w:t xml:space="preserve"> </w:t>
      </w:r>
      <w:r>
        <w:rPr>
          <w:rFonts w:hint="eastAsia"/>
        </w:rPr>
        <w:t>диссертационных</w:t>
      </w:r>
      <w:r>
        <w:t xml:space="preserve"> </w:t>
      </w:r>
      <w:r>
        <w:rPr>
          <w:rFonts w:hint="eastAsia"/>
        </w:rPr>
        <w:t>исследований</w:t>
      </w:r>
    </w:p>
    <w:p w14:paraId="434556F7" w14:textId="77777777" w:rsidR="00861C26" w:rsidRDefault="00861C26" w:rsidP="00861C26"/>
    <w:p w14:paraId="562628FB" w14:textId="77777777" w:rsidR="00861C26" w:rsidRDefault="00861C26" w:rsidP="00861C26">
      <w:r>
        <w:rPr>
          <w:rFonts w:hint="eastAsia"/>
        </w:rPr>
        <w:t>РАЗДЕЛ</w:t>
      </w:r>
      <w:r>
        <w:t xml:space="preserve"> 2 </w:t>
      </w:r>
      <w:r>
        <w:rPr>
          <w:rFonts w:hint="eastAsia"/>
        </w:rPr>
        <w:t>ОЦЕНКА</w:t>
      </w:r>
      <w:r>
        <w:t xml:space="preserve"> </w:t>
      </w:r>
      <w:r>
        <w:rPr>
          <w:rFonts w:hint="eastAsia"/>
        </w:rPr>
        <w:t>ВАЛОВОГО</w:t>
      </w:r>
      <w:r>
        <w:t xml:space="preserve"> </w:t>
      </w:r>
      <w:r>
        <w:rPr>
          <w:rFonts w:hint="eastAsia"/>
        </w:rPr>
        <w:t>И</w:t>
      </w:r>
      <w:r>
        <w:t xml:space="preserve"> </w:t>
      </w:r>
      <w:r>
        <w:rPr>
          <w:rFonts w:hint="eastAsia"/>
        </w:rPr>
        <w:t>ТЕХНИЧЕСКОГО</w:t>
      </w:r>
      <w:r>
        <w:t xml:space="preserve"> </w:t>
      </w:r>
      <w:r>
        <w:rPr>
          <w:rFonts w:hint="eastAsia"/>
        </w:rPr>
        <w:t>ВЕТРОЭНЕРГЕТИЧЕСКОГО</w:t>
      </w:r>
      <w:r>
        <w:t xml:space="preserve"> </w:t>
      </w:r>
      <w:r>
        <w:rPr>
          <w:rFonts w:hint="eastAsia"/>
        </w:rPr>
        <w:t>ПОТЕНЦИАЛА</w:t>
      </w:r>
      <w:r>
        <w:t xml:space="preserve"> </w:t>
      </w:r>
      <w:r>
        <w:rPr>
          <w:rFonts w:hint="eastAsia"/>
        </w:rPr>
        <w:t>ДЛЯ</w:t>
      </w:r>
      <w:r>
        <w:t xml:space="preserve"> </w:t>
      </w:r>
      <w:r>
        <w:rPr>
          <w:rFonts w:hint="eastAsia"/>
        </w:rPr>
        <w:t>РАЗЛИЧНЫХ</w:t>
      </w:r>
      <w:r>
        <w:t xml:space="preserve"> </w:t>
      </w:r>
      <w:r>
        <w:rPr>
          <w:rFonts w:hint="eastAsia"/>
        </w:rPr>
        <w:t>РАЙОНОВ</w:t>
      </w:r>
      <w:r>
        <w:t xml:space="preserve"> </w:t>
      </w:r>
      <w:r>
        <w:rPr>
          <w:rFonts w:hint="eastAsia"/>
        </w:rPr>
        <w:t>СИРИИ</w:t>
      </w:r>
    </w:p>
    <w:p w14:paraId="10FF0A91" w14:textId="77777777" w:rsidR="00861C26" w:rsidRDefault="00861C26" w:rsidP="00861C26"/>
    <w:p w14:paraId="234506F0" w14:textId="77777777" w:rsidR="00861C26" w:rsidRDefault="00861C26" w:rsidP="00861C26">
      <w:r>
        <w:t xml:space="preserve">2.1 </w:t>
      </w:r>
      <w:r>
        <w:rPr>
          <w:rFonts w:hint="eastAsia"/>
        </w:rPr>
        <w:t>Характеристики</w:t>
      </w:r>
      <w:r>
        <w:t xml:space="preserve"> </w:t>
      </w:r>
      <w:r>
        <w:rPr>
          <w:rFonts w:hint="eastAsia"/>
        </w:rPr>
        <w:t>ветровой</w:t>
      </w:r>
      <w:r>
        <w:t xml:space="preserve"> </w:t>
      </w:r>
      <w:r>
        <w:rPr>
          <w:rFonts w:hint="eastAsia"/>
        </w:rPr>
        <w:t>обстановки</w:t>
      </w:r>
      <w:r>
        <w:t xml:space="preserve"> </w:t>
      </w:r>
      <w:r>
        <w:rPr>
          <w:rFonts w:hint="eastAsia"/>
        </w:rPr>
        <w:t>в</w:t>
      </w:r>
      <w:r>
        <w:t xml:space="preserve"> </w:t>
      </w:r>
      <w:r>
        <w:rPr>
          <w:rFonts w:hint="eastAsia"/>
        </w:rPr>
        <w:t>регионах</w:t>
      </w:r>
      <w:r>
        <w:t xml:space="preserve"> </w:t>
      </w:r>
      <w:r>
        <w:rPr>
          <w:rFonts w:hint="eastAsia"/>
        </w:rPr>
        <w:t>Сирии</w:t>
      </w:r>
    </w:p>
    <w:p w14:paraId="2A27E9C0" w14:textId="77777777" w:rsidR="00861C26" w:rsidRDefault="00861C26" w:rsidP="00861C26"/>
    <w:p w14:paraId="583F25F1" w14:textId="77777777" w:rsidR="00861C26" w:rsidRDefault="00861C26" w:rsidP="00861C26">
      <w:r>
        <w:t xml:space="preserve">2.2 </w:t>
      </w:r>
      <w:r>
        <w:rPr>
          <w:rFonts w:hint="eastAsia"/>
        </w:rPr>
        <w:t>Методика</w:t>
      </w:r>
      <w:r>
        <w:t xml:space="preserve"> </w:t>
      </w:r>
      <w:r>
        <w:rPr>
          <w:rFonts w:hint="eastAsia"/>
        </w:rPr>
        <w:t>определения</w:t>
      </w:r>
      <w:r>
        <w:t xml:space="preserve"> </w:t>
      </w:r>
      <w:r>
        <w:rPr>
          <w:rFonts w:hint="eastAsia"/>
        </w:rPr>
        <w:t>валового</w:t>
      </w:r>
      <w:r>
        <w:t xml:space="preserve"> </w:t>
      </w:r>
      <w:r>
        <w:rPr>
          <w:rFonts w:hint="eastAsia"/>
        </w:rPr>
        <w:t>и</w:t>
      </w:r>
      <w:r>
        <w:t xml:space="preserve"> </w:t>
      </w:r>
      <w:r>
        <w:rPr>
          <w:rFonts w:hint="eastAsia"/>
        </w:rPr>
        <w:t>технического</w:t>
      </w:r>
      <w:r>
        <w:t xml:space="preserve"> </w:t>
      </w:r>
      <w:r>
        <w:rPr>
          <w:rFonts w:hint="eastAsia"/>
        </w:rPr>
        <w:t>потенциала</w:t>
      </w:r>
    </w:p>
    <w:p w14:paraId="099F7B6D" w14:textId="77777777" w:rsidR="00861C26" w:rsidRDefault="00861C26" w:rsidP="00861C26"/>
    <w:p w14:paraId="464EB527" w14:textId="77777777" w:rsidR="00861C26" w:rsidRDefault="00861C26" w:rsidP="00861C26">
      <w:r>
        <w:t xml:space="preserve">2.3 </w:t>
      </w:r>
      <w:r>
        <w:rPr>
          <w:rFonts w:hint="eastAsia"/>
        </w:rPr>
        <w:t>Расчет</w:t>
      </w:r>
      <w:r>
        <w:t xml:space="preserve"> </w:t>
      </w:r>
      <w:r>
        <w:rPr>
          <w:rFonts w:hint="eastAsia"/>
        </w:rPr>
        <w:t>валового</w:t>
      </w:r>
      <w:r>
        <w:t xml:space="preserve"> </w:t>
      </w:r>
      <w:r>
        <w:rPr>
          <w:rFonts w:hint="eastAsia"/>
        </w:rPr>
        <w:t>и</w:t>
      </w:r>
      <w:r>
        <w:t xml:space="preserve"> </w:t>
      </w:r>
      <w:r>
        <w:rPr>
          <w:rFonts w:hint="eastAsia"/>
        </w:rPr>
        <w:t>технического</w:t>
      </w:r>
      <w:r>
        <w:t xml:space="preserve"> </w:t>
      </w:r>
      <w:r>
        <w:rPr>
          <w:rFonts w:hint="eastAsia"/>
        </w:rPr>
        <w:t>потенциала</w:t>
      </w:r>
    </w:p>
    <w:p w14:paraId="5488679E" w14:textId="77777777" w:rsidR="00861C26" w:rsidRDefault="00861C26" w:rsidP="00861C26"/>
    <w:p w14:paraId="0FFBF90F" w14:textId="77777777" w:rsidR="00861C26" w:rsidRDefault="00861C26" w:rsidP="00861C26">
      <w:r>
        <w:lastRenderedPageBreak/>
        <w:t xml:space="preserve">2.4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разделу</w:t>
      </w:r>
    </w:p>
    <w:p w14:paraId="508E7410" w14:textId="77777777" w:rsidR="00861C26" w:rsidRDefault="00861C26" w:rsidP="00861C26"/>
    <w:p w14:paraId="04076BD3" w14:textId="77777777" w:rsidR="00861C26" w:rsidRDefault="00861C26" w:rsidP="00861C26">
      <w:r>
        <w:rPr>
          <w:rFonts w:hint="eastAsia"/>
        </w:rPr>
        <w:t>РАЗДЕЛ</w:t>
      </w:r>
      <w:r>
        <w:t xml:space="preserve"> 3 </w:t>
      </w:r>
      <w:r>
        <w:rPr>
          <w:rFonts w:hint="eastAsia"/>
        </w:rPr>
        <w:t>ОЦЕНКА</w:t>
      </w:r>
      <w:r>
        <w:t xml:space="preserve"> </w:t>
      </w:r>
      <w:r>
        <w:rPr>
          <w:rFonts w:hint="eastAsia"/>
        </w:rPr>
        <w:t>ЭКОНОМИЧЕСКОГО</w:t>
      </w:r>
      <w:r>
        <w:t xml:space="preserve"> </w:t>
      </w:r>
      <w:r>
        <w:rPr>
          <w:rFonts w:hint="eastAsia"/>
        </w:rPr>
        <w:t>ВЕТРОЭНЕРГЕТИЧЕСКОГО</w:t>
      </w:r>
      <w:r>
        <w:t xml:space="preserve"> </w:t>
      </w:r>
      <w:r>
        <w:rPr>
          <w:rFonts w:hint="eastAsia"/>
        </w:rPr>
        <w:t>ПОТЕНЦИАЛА</w:t>
      </w:r>
      <w:r>
        <w:t xml:space="preserve"> </w:t>
      </w:r>
      <w:r>
        <w:rPr>
          <w:rFonts w:hint="eastAsia"/>
        </w:rPr>
        <w:t>СИРИИ</w:t>
      </w:r>
    </w:p>
    <w:p w14:paraId="2BC0213F" w14:textId="77777777" w:rsidR="00861C26" w:rsidRDefault="00861C26" w:rsidP="00861C26"/>
    <w:p w14:paraId="04C82C15" w14:textId="77777777" w:rsidR="00861C26" w:rsidRDefault="00861C26" w:rsidP="00861C26">
      <w:r>
        <w:t xml:space="preserve">3.1 </w:t>
      </w:r>
      <w:r>
        <w:rPr>
          <w:rFonts w:hint="eastAsia"/>
        </w:rPr>
        <w:t>Методика</w:t>
      </w:r>
      <w:r>
        <w:t xml:space="preserve"> </w:t>
      </w:r>
      <w:r>
        <w:rPr>
          <w:rFonts w:hint="eastAsia"/>
        </w:rPr>
        <w:t>определения</w:t>
      </w:r>
      <w:r>
        <w:t xml:space="preserve"> </w:t>
      </w:r>
      <w:r>
        <w:rPr>
          <w:rFonts w:hint="eastAsia"/>
        </w:rPr>
        <w:t>экономического</w:t>
      </w:r>
      <w:r>
        <w:t xml:space="preserve"> </w:t>
      </w:r>
      <w:r>
        <w:rPr>
          <w:rFonts w:hint="eastAsia"/>
        </w:rPr>
        <w:t>ветроэнергетического</w:t>
      </w:r>
      <w:r>
        <w:t xml:space="preserve"> </w:t>
      </w:r>
      <w:r>
        <w:rPr>
          <w:rFonts w:hint="eastAsia"/>
        </w:rPr>
        <w:t>потенциала</w:t>
      </w:r>
    </w:p>
    <w:p w14:paraId="0E4FCBF7" w14:textId="77777777" w:rsidR="00861C26" w:rsidRDefault="00861C26" w:rsidP="00861C26"/>
    <w:p w14:paraId="26508E43" w14:textId="77777777" w:rsidR="00861C26" w:rsidRDefault="00861C26" w:rsidP="00861C26">
      <w:r>
        <w:t xml:space="preserve">3.2 </w:t>
      </w:r>
      <w:r>
        <w:rPr>
          <w:rFonts w:hint="eastAsia"/>
        </w:rPr>
        <w:t>Выбор</w:t>
      </w:r>
      <w:r>
        <w:t xml:space="preserve"> </w:t>
      </w:r>
      <w:r>
        <w:rPr>
          <w:rFonts w:hint="eastAsia"/>
        </w:rPr>
        <w:t>оптимального</w:t>
      </w:r>
      <w:r>
        <w:t xml:space="preserve"> </w:t>
      </w:r>
      <w:r>
        <w:rPr>
          <w:rFonts w:hint="eastAsia"/>
        </w:rPr>
        <w:t>типа</w:t>
      </w:r>
      <w:r>
        <w:t xml:space="preserve"> </w:t>
      </w:r>
      <w:r>
        <w:rPr>
          <w:rFonts w:hint="eastAsia"/>
        </w:rPr>
        <w:t>ВЭУ</w:t>
      </w:r>
      <w:r>
        <w:t xml:space="preserve"> </w:t>
      </w:r>
      <w:r>
        <w:rPr>
          <w:rFonts w:hint="eastAsia"/>
        </w:rPr>
        <w:t>в</w:t>
      </w:r>
      <w:r>
        <w:t xml:space="preserve"> </w:t>
      </w:r>
      <w:r>
        <w:rPr>
          <w:rFonts w:hint="eastAsia"/>
        </w:rPr>
        <w:t>Сирии</w:t>
      </w:r>
    </w:p>
    <w:p w14:paraId="7B6E5769" w14:textId="77777777" w:rsidR="00861C26" w:rsidRDefault="00861C26" w:rsidP="00861C26"/>
    <w:p w14:paraId="531C4464" w14:textId="77777777" w:rsidR="00861C26" w:rsidRDefault="00861C26" w:rsidP="00861C26">
      <w:r>
        <w:t xml:space="preserve">3.3 </w:t>
      </w:r>
      <w:r>
        <w:rPr>
          <w:rFonts w:hint="eastAsia"/>
        </w:rPr>
        <w:t>Расчет</w:t>
      </w:r>
      <w:r>
        <w:t xml:space="preserve"> </w:t>
      </w:r>
      <w:r>
        <w:rPr>
          <w:rFonts w:hint="eastAsia"/>
        </w:rPr>
        <w:t>экономического</w:t>
      </w:r>
      <w:r>
        <w:t xml:space="preserve"> </w:t>
      </w:r>
      <w:r>
        <w:rPr>
          <w:rFonts w:hint="eastAsia"/>
        </w:rPr>
        <w:t>ветроэнергетического</w:t>
      </w:r>
      <w:r>
        <w:t xml:space="preserve"> </w:t>
      </w:r>
      <w:r>
        <w:rPr>
          <w:rFonts w:hint="eastAsia"/>
        </w:rPr>
        <w:t>потенциала</w:t>
      </w:r>
    </w:p>
    <w:p w14:paraId="7E7883DF" w14:textId="77777777" w:rsidR="00861C26" w:rsidRDefault="00861C26" w:rsidP="00861C26"/>
    <w:p w14:paraId="7067F027" w14:textId="77777777" w:rsidR="00861C26" w:rsidRDefault="00861C26" w:rsidP="00861C26">
      <w:r>
        <w:t xml:space="preserve">3.4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разделу</w:t>
      </w:r>
    </w:p>
    <w:p w14:paraId="5E7508F8" w14:textId="77777777" w:rsidR="00861C26" w:rsidRDefault="00861C26" w:rsidP="00861C26"/>
    <w:p w14:paraId="4AE5F539" w14:textId="77777777" w:rsidR="00861C26" w:rsidRDefault="00861C26" w:rsidP="00861C26">
      <w:r>
        <w:rPr>
          <w:rFonts w:hint="eastAsia"/>
        </w:rPr>
        <w:t>РАЗДЕЛ</w:t>
      </w:r>
      <w:r>
        <w:t xml:space="preserve"> 4 </w:t>
      </w:r>
      <w:r>
        <w:rPr>
          <w:rFonts w:hint="eastAsia"/>
        </w:rPr>
        <w:t>ТЕХНИКО</w:t>
      </w:r>
      <w:r>
        <w:t>-</w:t>
      </w:r>
      <w:r>
        <w:rPr>
          <w:rFonts w:hint="eastAsia"/>
        </w:rPr>
        <w:t>ЭКОНОМИЧЕСКОЕ</w:t>
      </w:r>
      <w:r>
        <w:t xml:space="preserve"> </w:t>
      </w:r>
      <w:r>
        <w:rPr>
          <w:rFonts w:hint="eastAsia"/>
        </w:rPr>
        <w:t>ОБОСНОВАНИЕ</w:t>
      </w:r>
      <w:r>
        <w:t xml:space="preserve"> </w:t>
      </w:r>
      <w:r>
        <w:rPr>
          <w:rFonts w:hint="eastAsia"/>
        </w:rPr>
        <w:t>ПАРАМЕТРОВ</w:t>
      </w:r>
      <w:r>
        <w:t xml:space="preserve"> </w:t>
      </w:r>
      <w:r>
        <w:rPr>
          <w:rFonts w:hint="eastAsia"/>
        </w:rPr>
        <w:t>ВЕТРОВЫХ</w:t>
      </w:r>
      <w:r>
        <w:t xml:space="preserve"> </w:t>
      </w:r>
      <w:r>
        <w:rPr>
          <w:rFonts w:hint="eastAsia"/>
        </w:rPr>
        <w:t>ЭЛЕКТРОСТАНЦИЙ</w:t>
      </w:r>
    </w:p>
    <w:p w14:paraId="72FD7175" w14:textId="77777777" w:rsidR="00861C26" w:rsidRDefault="00861C26" w:rsidP="00861C26"/>
    <w:p w14:paraId="7FF688F7" w14:textId="77777777" w:rsidR="00861C26" w:rsidRDefault="00861C26" w:rsidP="00861C26">
      <w:r>
        <w:t xml:space="preserve">4.1 </w:t>
      </w:r>
      <w:r>
        <w:rPr>
          <w:rFonts w:hint="eastAsia"/>
        </w:rPr>
        <w:t>Анализ</w:t>
      </w:r>
      <w:r>
        <w:t xml:space="preserve"> </w:t>
      </w:r>
      <w:r>
        <w:rPr>
          <w:rFonts w:hint="eastAsia"/>
        </w:rPr>
        <w:t>работ</w:t>
      </w:r>
      <w:r>
        <w:t xml:space="preserve">, </w:t>
      </w:r>
      <w:r>
        <w:rPr>
          <w:rFonts w:hint="eastAsia"/>
        </w:rPr>
        <w:t>связанных</w:t>
      </w:r>
      <w:r>
        <w:t xml:space="preserve"> </w:t>
      </w:r>
      <w:r>
        <w:rPr>
          <w:rFonts w:hint="eastAsia"/>
        </w:rPr>
        <w:t>с</w:t>
      </w:r>
      <w:r>
        <w:t xml:space="preserve"> </w:t>
      </w:r>
      <w:r>
        <w:rPr>
          <w:rFonts w:hint="eastAsia"/>
        </w:rPr>
        <w:t>оценкой</w:t>
      </w:r>
      <w:r>
        <w:t xml:space="preserve"> </w:t>
      </w:r>
      <w:r>
        <w:rPr>
          <w:rFonts w:hint="eastAsia"/>
        </w:rPr>
        <w:t>затрат</w:t>
      </w:r>
      <w:r>
        <w:t xml:space="preserve"> </w:t>
      </w:r>
      <w:r>
        <w:rPr>
          <w:rFonts w:hint="eastAsia"/>
        </w:rPr>
        <w:t>в</w:t>
      </w:r>
      <w:r>
        <w:t xml:space="preserve"> </w:t>
      </w:r>
      <w:r>
        <w:rPr>
          <w:rFonts w:hint="eastAsia"/>
        </w:rPr>
        <w:t>ветровую</w:t>
      </w:r>
      <w:r>
        <w:t xml:space="preserve"> </w:t>
      </w:r>
      <w:r>
        <w:rPr>
          <w:rFonts w:hint="eastAsia"/>
        </w:rPr>
        <w:t>электростанцию</w:t>
      </w:r>
    </w:p>
    <w:p w14:paraId="2FF1687D" w14:textId="77777777" w:rsidR="00861C26" w:rsidRDefault="00861C26" w:rsidP="00861C26"/>
    <w:p w14:paraId="5B424785" w14:textId="77777777" w:rsidR="00861C26" w:rsidRDefault="00861C26" w:rsidP="00861C26">
      <w:r>
        <w:t xml:space="preserve">4.2 </w:t>
      </w:r>
      <w:r>
        <w:rPr>
          <w:rFonts w:hint="eastAsia"/>
        </w:rPr>
        <w:t>Модель</w:t>
      </w:r>
      <w:r>
        <w:t xml:space="preserve"> </w:t>
      </w:r>
      <w:r>
        <w:rPr>
          <w:rFonts w:hint="eastAsia"/>
        </w:rPr>
        <w:t>оптимизации</w:t>
      </w:r>
      <w:r>
        <w:t xml:space="preserve"> </w:t>
      </w:r>
      <w:r>
        <w:rPr>
          <w:rFonts w:hint="eastAsia"/>
        </w:rPr>
        <w:t>параметров</w:t>
      </w:r>
      <w:r>
        <w:t xml:space="preserve"> </w:t>
      </w:r>
      <w:r>
        <w:rPr>
          <w:rFonts w:hint="eastAsia"/>
        </w:rPr>
        <w:t>ветровой</w:t>
      </w:r>
      <w:r>
        <w:t xml:space="preserve"> </w:t>
      </w:r>
      <w:r>
        <w:rPr>
          <w:rFonts w:hint="eastAsia"/>
        </w:rPr>
        <w:t>электростанции</w:t>
      </w:r>
    </w:p>
    <w:p w14:paraId="18BE976E" w14:textId="77777777" w:rsidR="00861C26" w:rsidRDefault="00861C26" w:rsidP="00861C26"/>
    <w:p w14:paraId="62C40FD4" w14:textId="77777777" w:rsidR="00861C26" w:rsidRDefault="00861C26" w:rsidP="00861C26">
      <w:r>
        <w:t xml:space="preserve">4.3 </w:t>
      </w:r>
      <w:r>
        <w:rPr>
          <w:rFonts w:hint="eastAsia"/>
        </w:rPr>
        <w:t>Выработка</w:t>
      </w:r>
      <w:r>
        <w:t xml:space="preserve"> </w:t>
      </w:r>
      <w:r>
        <w:rPr>
          <w:rFonts w:hint="eastAsia"/>
        </w:rPr>
        <w:t>электроэнергии</w:t>
      </w:r>
      <w:r>
        <w:t xml:space="preserve"> </w:t>
      </w:r>
      <w:r>
        <w:rPr>
          <w:rFonts w:hint="eastAsia"/>
        </w:rPr>
        <w:t>на</w:t>
      </w:r>
      <w:r>
        <w:t xml:space="preserve"> </w:t>
      </w:r>
      <w:r>
        <w:rPr>
          <w:rFonts w:hint="eastAsia"/>
        </w:rPr>
        <w:t>ветровой</w:t>
      </w:r>
      <w:r>
        <w:t xml:space="preserve"> </w:t>
      </w:r>
      <w:r>
        <w:rPr>
          <w:rFonts w:hint="eastAsia"/>
        </w:rPr>
        <w:t>электростанции</w:t>
      </w:r>
    </w:p>
    <w:p w14:paraId="16A0330D" w14:textId="77777777" w:rsidR="00861C26" w:rsidRDefault="00861C26" w:rsidP="00861C26"/>
    <w:p w14:paraId="1AD336F1" w14:textId="77777777" w:rsidR="00861C26" w:rsidRDefault="00861C26" w:rsidP="00861C26">
      <w:r>
        <w:t xml:space="preserve">4.4 </w:t>
      </w:r>
      <w:r>
        <w:rPr>
          <w:rFonts w:hint="eastAsia"/>
        </w:rPr>
        <w:t>Пример</w:t>
      </w:r>
      <w:r>
        <w:t xml:space="preserve"> </w:t>
      </w:r>
      <w:r>
        <w:rPr>
          <w:rFonts w:hint="eastAsia"/>
        </w:rPr>
        <w:t>оптимизации</w:t>
      </w:r>
      <w:r>
        <w:t xml:space="preserve"> </w:t>
      </w:r>
      <w:r>
        <w:rPr>
          <w:rFonts w:hint="eastAsia"/>
        </w:rPr>
        <w:t>параметров</w:t>
      </w:r>
      <w:r>
        <w:t xml:space="preserve"> </w:t>
      </w:r>
      <w:r>
        <w:rPr>
          <w:rFonts w:hint="eastAsia"/>
        </w:rPr>
        <w:t>ВЭС</w:t>
      </w:r>
    </w:p>
    <w:p w14:paraId="33EF7E63" w14:textId="77777777" w:rsidR="00861C26" w:rsidRDefault="00861C26" w:rsidP="00861C26"/>
    <w:p w14:paraId="05D076B5" w14:textId="77777777" w:rsidR="00861C26" w:rsidRDefault="00861C26" w:rsidP="00861C26">
      <w:r>
        <w:t xml:space="preserve">4.5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разделу</w:t>
      </w:r>
    </w:p>
    <w:p w14:paraId="2966AFF5" w14:textId="77777777" w:rsidR="00861C26" w:rsidRDefault="00861C26" w:rsidP="00861C26"/>
    <w:p w14:paraId="6379184D" w14:textId="77777777" w:rsidR="00861C26" w:rsidRDefault="00861C26" w:rsidP="00861C26">
      <w:r>
        <w:rPr>
          <w:rFonts w:hint="eastAsia"/>
        </w:rPr>
        <w:t>РАЗДЕЛ</w:t>
      </w:r>
      <w:r>
        <w:t xml:space="preserve"> 5 </w:t>
      </w:r>
      <w:r>
        <w:rPr>
          <w:rFonts w:hint="eastAsia"/>
        </w:rPr>
        <w:t>ОЦЕНКА</w:t>
      </w:r>
      <w:r>
        <w:t xml:space="preserve"> </w:t>
      </w:r>
      <w:r>
        <w:rPr>
          <w:rFonts w:hint="eastAsia"/>
        </w:rPr>
        <w:t>ПЕРСПЕКТИВ</w:t>
      </w:r>
      <w:r>
        <w:t xml:space="preserve"> </w:t>
      </w:r>
      <w:r>
        <w:rPr>
          <w:rFonts w:hint="eastAsia"/>
        </w:rPr>
        <w:t>ВОВЛЕЧЕНИЯ</w:t>
      </w:r>
      <w:r>
        <w:t xml:space="preserve"> </w:t>
      </w:r>
      <w:r>
        <w:rPr>
          <w:rFonts w:hint="eastAsia"/>
        </w:rPr>
        <w:t>ВОЗОБНОВЛЯЕМЫХ</w:t>
      </w:r>
      <w:r>
        <w:t xml:space="preserve"> </w:t>
      </w:r>
      <w:r>
        <w:rPr>
          <w:rFonts w:hint="eastAsia"/>
        </w:rPr>
        <w:t>ИСТОЧНИКОВ</w:t>
      </w:r>
      <w:r>
        <w:t xml:space="preserve"> </w:t>
      </w:r>
      <w:r>
        <w:rPr>
          <w:rFonts w:hint="eastAsia"/>
        </w:rPr>
        <w:t>ЭНЕРГИИ</w:t>
      </w:r>
      <w:r>
        <w:t xml:space="preserve"> </w:t>
      </w:r>
      <w:r>
        <w:rPr>
          <w:rFonts w:hint="eastAsia"/>
        </w:rPr>
        <w:t>В</w:t>
      </w:r>
      <w:r>
        <w:t xml:space="preserve"> </w:t>
      </w:r>
      <w:r>
        <w:rPr>
          <w:rFonts w:hint="eastAsia"/>
        </w:rPr>
        <w:t>ТОПЛИВНО</w:t>
      </w:r>
      <w:r>
        <w:t xml:space="preserve"> -</w:t>
      </w:r>
      <w:r>
        <w:rPr>
          <w:rFonts w:hint="eastAsia"/>
        </w:rPr>
        <w:t>ЭНЕРГЕТИЧЕСКИЙ</w:t>
      </w:r>
      <w:r>
        <w:t xml:space="preserve"> </w:t>
      </w:r>
      <w:r>
        <w:rPr>
          <w:rFonts w:hint="eastAsia"/>
        </w:rPr>
        <w:t>БАЛАНС</w:t>
      </w:r>
      <w:r>
        <w:t xml:space="preserve"> </w:t>
      </w:r>
      <w:r>
        <w:rPr>
          <w:rFonts w:hint="eastAsia"/>
        </w:rPr>
        <w:t>СИРИИ</w:t>
      </w:r>
      <w:r>
        <w:t xml:space="preserve"> </w:t>
      </w:r>
      <w:r>
        <w:rPr>
          <w:rFonts w:hint="eastAsia"/>
        </w:rPr>
        <w:t>К</w:t>
      </w:r>
      <w:r>
        <w:t xml:space="preserve"> 2035 </w:t>
      </w:r>
      <w:r>
        <w:rPr>
          <w:rFonts w:hint="eastAsia"/>
        </w:rPr>
        <w:t>ГОД</w:t>
      </w:r>
    </w:p>
    <w:p w14:paraId="37A63B0F" w14:textId="77777777" w:rsidR="00861C26" w:rsidRDefault="00861C26" w:rsidP="00861C26"/>
    <w:p w14:paraId="7F34764D" w14:textId="77777777" w:rsidR="00861C26" w:rsidRDefault="00861C26" w:rsidP="00861C26">
      <w:r>
        <w:t xml:space="preserve">5.1 </w:t>
      </w:r>
      <w:r>
        <w:rPr>
          <w:rFonts w:hint="eastAsia"/>
        </w:rPr>
        <w:t>Разработка</w:t>
      </w:r>
      <w:r>
        <w:t xml:space="preserve"> </w:t>
      </w:r>
      <w:r>
        <w:rPr>
          <w:rFonts w:hint="eastAsia"/>
        </w:rPr>
        <w:t>сценариев</w:t>
      </w:r>
      <w:r>
        <w:t xml:space="preserve"> </w:t>
      </w:r>
      <w:r>
        <w:rPr>
          <w:rFonts w:hint="eastAsia"/>
        </w:rPr>
        <w:t>развития</w:t>
      </w:r>
      <w:r>
        <w:t xml:space="preserve"> </w:t>
      </w:r>
      <w:r>
        <w:rPr>
          <w:rFonts w:hint="eastAsia"/>
        </w:rPr>
        <w:t>экономики</w:t>
      </w:r>
      <w:r>
        <w:t xml:space="preserve"> </w:t>
      </w:r>
      <w:r>
        <w:rPr>
          <w:rFonts w:hint="eastAsia"/>
        </w:rPr>
        <w:t>Сирии</w:t>
      </w:r>
    </w:p>
    <w:p w14:paraId="1AAB6F98" w14:textId="77777777" w:rsidR="00861C26" w:rsidRDefault="00861C26" w:rsidP="00861C26"/>
    <w:p w14:paraId="3DE4EB5E" w14:textId="77777777" w:rsidR="00861C26" w:rsidRDefault="00861C26" w:rsidP="00861C26">
      <w:r>
        <w:t xml:space="preserve">5.2 </w:t>
      </w:r>
      <w:r>
        <w:rPr>
          <w:rFonts w:hint="eastAsia"/>
        </w:rPr>
        <w:t>Оценка</w:t>
      </w:r>
      <w:r>
        <w:t xml:space="preserve"> </w:t>
      </w:r>
      <w:r>
        <w:rPr>
          <w:rFonts w:hint="eastAsia"/>
        </w:rPr>
        <w:t>потребностей</w:t>
      </w:r>
      <w:r>
        <w:t xml:space="preserve"> </w:t>
      </w:r>
      <w:r>
        <w:rPr>
          <w:rFonts w:hint="eastAsia"/>
        </w:rPr>
        <w:t>в</w:t>
      </w:r>
      <w:r>
        <w:t xml:space="preserve"> </w:t>
      </w:r>
      <w:r>
        <w:rPr>
          <w:rFonts w:hint="eastAsia"/>
        </w:rPr>
        <w:t>топливе</w:t>
      </w:r>
      <w:r>
        <w:t xml:space="preserve"> </w:t>
      </w:r>
      <w:r>
        <w:rPr>
          <w:rFonts w:hint="eastAsia"/>
        </w:rPr>
        <w:t>и</w:t>
      </w:r>
      <w:r>
        <w:t xml:space="preserve"> </w:t>
      </w:r>
      <w:r>
        <w:rPr>
          <w:rFonts w:hint="eastAsia"/>
        </w:rPr>
        <w:t>возобновляемой</w:t>
      </w:r>
      <w:r>
        <w:t xml:space="preserve"> </w:t>
      </w:r>
      <w:r>
        <w:rPr>
          <w:rFonts w:hint="eastAsia"/>
        </w:rPr>
        <w:t>энергии</w:t>
      </w:r>
    </w:p>
    <w:p w14:paraId="12264420" w14:textId="77777777" w:rsidR="00861C26" w:rsidRDefault="00861C26" w:rsidP="00861C26"/>
    <w:p w14:paraId="61104455" w14:textId="77777777" w:rsidR="00861C26" w:rsidRDefault="00861C26" w:rsidP="00861C26">
      <w:r>
        <w:t xml:space="preserve">5.3 </w:t>
      </w:r>
      <w:r>
        <w:rPr>
          <w:rFonts w:hint="eastAsia"/>
        </w:rPr>
        <w:t>Экономические</w:t>
      </w:r>
      <w:r>
        <w:t xml:space="preserve"> </w:t>
      </w:r>
      <w:r>
        <w:rPr>
          <w:rFonts w:hint="eastAsia"/>
        </w:rPr>
        <w:t>оценки</w:t>
      </w:r>
      <w:r>
        <w:t xml:space="preserve"> </w:t>
      </w:r>
      <w:r>
        <w:rPr>
          <w:rFonts w:hint="eastAsia"/>
        </w:rPr>
        <w:t>сценариев</w:t>
      </w:r>
      <w:r>
        <w:t xml:space="preserve"> </w:t>
      </w:r>
      <w:r>
        <w:rPr>
          <w:rFonts w:hint="eastAsia"/>
        </w:rPr>
        <w:t>развития</w:t>
      </w:r>
      <w:r>
        <w:t xml:space="preserve"> </w:t>
      </w:r>
      <w:r>
        <w:rPr>
          <w:rFonts w:hint="eastAsia"/>
        </w:rPr>
        <w:t>энергетики</w:t>
      </w:r>
    </w:p>
    <w:p w14:paraId="481A605F" w14:textId="77777777" w:rsidR="00861C26" w:rsidRDefault="00861C26" w:rsidP="00861C26"/>
    <w:p w14:paraId="36F00124" w14:textId="77777777" w:rsidR="00861C26" w:rsidRDefault="00861C26" w:rsidP="00861C26">
      <w:r>
        <w:t xml:space="preserve">5.4 </w:t>
      </w:r>
      <w:r>
        <w:rPr>
          <w:rFonts w:hint="eastAsia"/>
        </w:rPr>
        <w:t>Экологические</w:t>
      </w:r>
      <w:r>
        <w:t xml:space="preserve"> </w:t>
      </w:r>
      <w:r>
        <w:rPr>
          <w:rFonts w:hint="eastAsia"/>
        </w:rPr>
        <w:t>и</w:t>
      </w:r>
      <w:r>
        <w:t xml:space="preserve"> </w:t>
      </w:r>
      <w:r>
        <w:rPr>
          <w:rFonts w:hint="eastAsia"/>
        </w:rPr>
        <w:t>социальные</w:t>
      </w:r>
      <w:r>
        <w:t xml:space="preserve"> </w:t>
      </w:r>
      <w:r>
        <w:rPr>
          <w:rFonts w:hint="eastAsia"/>
        </w:rPr>
        <w:t>оценки</w:t>
      </w:r>
      <w:r>
        <w:t xml:space="preserve"> </w:t>
      </w:r>
      <w:r>
        <w:rPr>
          <w:rFonts w:hint="eastAsia"/>
        </w:rPr>
        <w:t>сценариев</w:t>
      </w:r>
      <w:r>
        <w:t xml:space="preserve"> </w:t>
      </w:r>
      <w:r>
        <w:rPr>
          <w:rFonts w:hint="eastAsia"/>
        </w:rPr>
        <w:t>развития</w:t>
      </w:r>
    </w:p>
    <w:p w14:paraId="306899BF" w14:textId="77777777" w:rsidR="00861C26" w:rsidRDefault="00861C26" w:rsidP="00861C26"/>
    <w:p w14:paraId="37DEFBCB" w14:textId="77777777" w:rsidR="00861C26" w:rsidRDefault="00861C26" w:rsidP="00861C26">
      <w:r>
        <w:rPr>
          <w:rFonts w:hint="eastAsia"/>
        </w:rPr>
        <w:t>энергетики</w:t>
      </w:r>
    </w:p>
    <w:p w14:paraId="006E788F" w14:textId="77777777" w:rsidR="00861C26" w:rsidRDefault="00861C26" w:rsidP="00861C26"/>
    <w:p w14:paraId="2913C950" w14:textId="77777777" w:rsidR="00861C26" w:rsidRDefault="00861C26" w:rsidP="00861C26">
      <w:r>
        <w:t xml:space="preserve">5.5 </w:t>
      </w:r>
      <w:r>
        <w:rPr>
          <w:rFonts w:hint="eastAsia"/>
        </w:rPr>
        <w:t>Основные</w:t>
      </w:r>
      <w:r>
        <w:t xml:space="preserve"> </w:t>
      </w:r>
      <w:r>
        <w:rPr>
          <w:rFonts w:hint="eastAsia"/>
        </w:rPr>
        <w:t>выводы</w:t>
      </w:r>
      <w:r>
        <w:t xml:space="preserve"> </w:t>
      </w:r>
      <w:r>
        <w:rPr>
          <w:rFonts w:hint="eastAsia"/>
        </w:rPr>
        <w:t>по</w:t>
      </w:r>
      <w:r>
        <w:t xml:space="preserve"> </w:t>
      </w:r>
      <w:r>
        <w:rPr>
          <w:rFonts w:hint="eastAsia"/>
        </w:rPr>
        <w:t>разделу</w:t>
      </w:r>
    </w:p>
    <w:p w14:paraId="771EC0DA" w14:textId="77777777" w:rsidR="00861C26" w:rsidRDefault="00861C26" w:rsidP="00861C26"/>
    <w:p w14:paraId="71D958C6" w14:textId="77777777" w:rsidR="00861C26" w:rsidRDefault="00861C26" w:rsidP="00861C26">
      <w:r>
        <w:rPr>
          <w:rFonts w:hint="eastAsia"/>
        </w:rPr>
        <w:t>ЗАКЛЮЧЕНИЕ</w:t>
      </w:r>
    </w:p>
    <w:p w14:paraId="3A2FA9FA" w14:textId="77777777" w:rsidR="00861C26" w:rsidRDefault="00861C26" w:rsidP="00861C26"/>
    <w:p w14:paraId="5198B403" w14:textId="77777777" w:rsidR="00861C26" w:rsidRDefault="00861C26" w:rsidP="00861C26">
      <w:r>
        <w:rPr>
          <w:rFonts w:hint="eastAsia"/>
        </w:rPr>
        <w:t>ЛИТЕРАТУРА</w:t>
      </w:r>
    </w:p>
    <w:p w14:paraId="6A3EA8E9" w14:textId="77777777" w:rsidR="00861C26" w:rsidRDefault="00861C26" w:rsidP="00861C26"/>
    <w:p w14:paraId="33C7F5EE" w14:textId="00E2D9FA" w:rsidR="00861C26" w:rsidRPr="00861C26" w:rsidRDefault="00861C26" w:rsidP="00861C26">
      <w:r>
        <w:rPr>
          <w:rFonts w:hint="eastAsia"/>
        </w:rPr>
        <w:t>Приложение</w:t>
      </w:r>
      <w:r>
        <w:t xml:space="preserve"> </w:t>
      </w:r>
      <w:r>
        <w:rPr>
          <w:rFonts w:hint="eastAsia"/>
        </w:rPr>
        <w:t>А</w:t>
      </w:r>
    </w:p>
    <w:sectPr w:rsidR="00861C26" w:rsidRPr="00861C26" w:rsidSect="00D37E0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C698" w14:textId="77777777" w:rsidR="00D37E06" w:rsidRDefault="00D37E06">
      <w:pPr>
        <w:spacing w:after="0" w:line="240" w:lineRule="auto"/>
      </w:pPr>
      <w:r>
        <w:separator/>
      </w:r>
    </w:p>
  </w:endnote>
  <w:endnote w:type="continuationSeparator" w:id="0">
    <w:p w14:paraId="4C37034B" w14:textId="77777777" w:rsidR="00D37E06" w:rsidRDefault="00D3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EFC" w14:textId="77777777" w:rsidR="00D37E06" w:rsidRDefault="00D37E06"/>
    <w:p w14:paraId="6A24D28E" w14:textId="77777777" w:rsidR="00D37E06" w:rsidRDefault="00D37E06"/>
    <w:p w14:paraId="21AE78D7" w14:textId="77777777" w:rsidR="00D37E06" w:rsidRDefault="00D37E06"/>
    <w:p w14:paraId="3D5E8F1F" w14:textId="77777777" w:rsidR="00D37E06" w:rsidRDefault="00D37E06"/>
    <w:p w14:paraId="6FA568E2" w14:textId="77777777" w:rsidR="00D37E06" w:rsidRDefault="00D37E06"/>
    <w:p w14:paraId="37B59106" w14:textId="77777777" w:rsidR="00D37E06" w:rsidRDefault="00D37E06"/>
    <w:p w14:paraId="4B8974D0" w14:textId="77777777" w:rsidR="00D37E06" w:rsidRDefault="00D37E0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35AEA32" wp14:editId="21D72D7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C227" w14:textId="77777777" w:rsidR="00D37E06" w:rsidRDefault="00D37E0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AEA3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E82C227" w14:textId="77777777" w:rsidR="00D37E06" w:rsidRDefault="00D37E0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3531D09" w14:textId="77777777" w:rsidR="00D37E06" w:rsidRDefault="00D37E06"/>
    <w:p w14:paraId="568DDB6D" w14:textId="77777777" w:rsidR="00D37E06" w:rsidRDefault="00D37E06"/>
    <w:p w14:paraId="1B27D9DD" w14:textId="77777777" w:rsidR="00D37E06" w:rsidRDefault="00D37E0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6F936DB" wp14:editId="31BA419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E3A4" w14:textId="77777777" w:rsidR="00D37E06" w:rsidRDefault="00D37E06"/>
                          <w:p w14:paraId="192BD5F5" w14:textId="77777777" w:rsidR="00D37E06" w:rsidRDefault="00D37E0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F936D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EAE3A4" w14:textId="77777777" w:rsidR="00D37E06" w:rsidRDefault="00D37E06"/>
                    <w:p w14:paraId="192BD5F5" w14:textId="77777777" w:rsidR="00D37E06" w:rsidRDefault="00D37E0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DDB106" w14:textId="77777777" w:rsidR="00D37E06" w:rsidRDefault="00D37E06"/>
    <w:p w14:paraId="6DDD26CB" w14:textId="77777777" w:rsidR="00D37E06" w:rsidRDefault="00D37E06">
      <w:pPr>
        <w:rPr>
          <w:sz w:val="2"/>
          <w:szCs w:val="2"/>
        </w:rPr>
      </w:pPr>
    </w:p>
    <w:p w14:paraId="58261E00" w14:textId="77777777" w:rsidR="00D37E06" w:rsidRDefault="00D37E06"/>
    <w:p w14:paraId="4959C156" w14:textId="77777777" w:rsidR="00D37E06" w:rsidRDefault="00D37E06">
      <w:pPr>
        <w:spacing w:after="0" w:line="240" w:lineRule="auto"/>
      </w:pPr>
    </w:p>
  </w:footnote>
  <w:footnote w:type="continuationSeparator" w:id="0">
    <w:p w14:paraId="5DC77754" w14:textId="77777777" w:rsidR="00D37E06" w:rsidRDefault="00D3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37E06"/>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29909</TotalTime>
  <Pages>3</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3942</cp:revision>
  <cp:lastPrinted>2009-02-06T05:36:00Z</cp:lastPrinted>
  <dcterms:created xsi:type="dcterms:W3CDTF">2024-01-07T13:43:00Z</dcterms:created>
  <dcterms:modified xsi:type="dcterms:W3CDTF">2024-02-24T18:12:00Z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