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Калиняк</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Богдан</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Миколайович</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кандидат</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фізико</w:t>
      </w:r>
      <w:r w:rsidRPr="005C0485">
        <w:rPr>
          <w:rFonts w:ascii="Times New Roman" w:eastAsia="Times New Roman" w:hAnsi="Times New Roman" w:cs="Times New Roman"/>
          <w:kern w:val="0"/>
          <w:sz w:val="28"/>
          <w:szCs w:val="28"/>
          <w:lang w:eastAsia="ru-RU"/>
        </w:rPr>
        <w:t>-</w:t>
      </w:r>
      <w:r w:rsidRPr="005C0485">
        <w:rPr>
          <w:rFonts w:ascii="Times New Roman" w:eastAsia="Times New Roman" w:hAnsi="Times New Roman" w:cs="Times New Roman" w:hint="eastAsia"/>
          <w:kern w:val="0"/>
          <w:sz w:val="28"/>
          <w:szCs w:val="28"/>
          <w:lang w:eastAsia="ru-RU"/>
        </w:rPr>
        <w:t>математичних</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наук</w:t>
      </w:r>
      <w:r w:rsidRPr="005C0485">
        <w:rPr>
          <w:rFonts w:ascii="Times New Roman" w:eastAsia="Times New Roman" w:hAnsi="Times New Roman" w:cs="Times New Roman"/>
          <w:kern w:val="0"/>
          <w:sz w:val="28"/>
          <w:szCs w:val="28"/>
          <w:lang w:eastAsia="ru-RU"/>
        </w:rPr>
        <w:t>,</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старший</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науковий</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співробітник</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Інституту</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прикладних</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проблем</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механіки</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і</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математики</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імені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Я</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С</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Підстригача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Назва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дисертації</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«Аналітичне</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визначення</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термосилових</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навантажень</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які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забезпечують</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цільові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термонапружені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стани</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у</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неоднорідних</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тілах»</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Шифр</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та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назва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спеціальності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w:t>
      </w:r>
      <w:r w:rsidRPr="005C0485">
        <w:rPr>
          <w:rFonts w:ascii="Times New Roman" w:eastAsia="Times New Roman" w:hAnsi="Times New Roman" w:cs="Times New Roman"/>
          <w:kern w:val="0"/>
          <w:sz w:val="28"/>
          <w:szCs w:val="28"/>
          <w:lang w:eastAsia="ru-RU"/>
        </w:rPr>
        <w:t xml:space="preserve"> 01.02.04 </w:t>
      </w:r>
      <w:r w:rsidRPr="005C0485">
        <w:rPr>
          <w:rFonts w:ascii="Times New Roman" w:eastAsia="Times New Roman" w:hAnsi="Times New Roman" w:cs="Times New Roman" w:hint="eastAsia"/>
          <w:kern w:val="0"/>
          <w:sz w:val="28"/>
          <w:szCs w:val="28"/>
          <w:lang w:eastAsia="ru-RU"/>
        </w:rPr>
        <w:t>«Механіка</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деформівного</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твердого</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тіла»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Докторська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рада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Д</w:t>
      </w:r>
      <w:r w:rsidRPr="005C0485">
        <w:rPr>
          <w:rFonts w:ascii="Times New Roman" w:eastAsia="Times New Roman" w:hAnsi="Times New Roman" w:cs="Times New Roman"/>
          <w:kern w:val="0"/>
          <w:sz w:val="28"/>
          <w:szCs w:val="28"/>
          <w:lang w:eastAsia="ru-RU"/>
        </w:rPr>
        <w:t xml:space="preserve"> 35.195.01 </w:t>
      </w:r>
      <w:r w:rsidRPr="005C0485">
        <w:rPr>
          <w:rFonts w:ascii="Times New Roman" w:eastAsia="Times New Roman" w:hAnsi="Times New Roman" w:cs="Times New Roman" w:hint="eastAsia"/>
          <w:kern w:val="0"/>
          <w:sz w:val="28"/>
          <w:szCs w:val="28"/>
          <w:lang w:eastAsia="ru-RU"/>
        </w:rPr>
        <w:t>Інституту</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прикладних</w:t>
      </w:r>
    </w:p>
    <w:p w:rsidR="005C0485" w:rsidRPr="005C0485" w:rsidRDefault="005C0485" w:rsidP="005C0485">
      <w:pPr>
        <w:rPr>
          <w:rFonts w:ascii="Times New Roman" w:eastAsia="Times New Roman" w:hAnsi="Times New Roman" w:cs="Times New Roman"/>
          <w:kern w:val="0"/>
          <w:sz w:val="28"/>
          <w:szCs w:val="28"/>
          <w:lang w:eastAsia="ru-RU"/>
        </w:rPr>
      </w:pPr>
      <w:r w:rsidRPr="005C0485">
        <w:rPr>
          <w:rFonts w:ascii="Times New Roman" w:eastAsia="Times New Roman" w:hAnsi="Times New Roman" w:cs="Times New Roman" w:hint="eastAsia"/>
          <w:kern w:val="0"/>
          <w:sz w:val="28"/>
          <w:szCs w:val="28"/>
          <w:lang w:eastAsia="ru-RU"/>
        </w:rPr>
        <w:t>проблем</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механіки</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математики</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імені</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Я</w:t>
      </w:r>
      <w:r w:rsidRPr="005C0485">
        <w:rPr>
          <w:rFonts w:ascii="Times New Roman" w:eastAsia="Times New Roman" w:hAnsi="Times New Roman" w:cs="Times New Roman"/>
          <w:kern w:val="0"/>
          <w:sz w:val="28"/>
          <w:szCs w:val="28"/>
          <w:lang w:eastAsia="ru-RU"/>
        </w:rPr>
        <w:t>.</w:t>
      </w:r>
      <w:r w:rsidRPr="005C0485">
        <w:rPr>
          <w:rFonts w:ascii="Times New Roman" w:eastAsia="Times New Roman" w:hAnsi="Times New Roman" w:cs="Times New Roman" w:hint="eastAsia"/>
          <w:kern w:val="0"/>
          <w:sz w:val="28"/>
          <w:szCs w:val="28"/>
          <w:lang w:eastAsia="ru-RU"/>
        </w:rPr>
        <w:t>С</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Підстригача</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Національної</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академії</w:t>
      </w:r>
      <w:r w:rsidRPr="005C0485">
        <w:rPr>
          <w:rFonts w:ascii="Times New Roman" w:eastAsia="Times New Roman" w:hAnsi="Times New Roman" w:cs="Times New Roman"/>
          <w:kern w:val="0"/>
          <w:sz w:val="28"/>
          <w:szCs w:val="28"/>
          <w:lang w:eastAsia="ru-RU"/>
        </w:rPr>
        <w:t xml:space="preserve"> </w:t>
      </w:r>
      <w:r w:rsidRPr="005C0485">
        <w:rPr>
          <w:rFonts w:ascii="Times New Roman" w:eastAsia="Times New Roman" w:hAnsi="Times New Roman" w:cs="Times New Roman" w:hint="eastAsia"/>
          <w:kern w:val="0"/>
          <w:sz w:val="28"/>
          <w:szCs w:val="28"/>
          <w:lang w:eastAsia="ru-RU"/>
        </w:rPr>
        <w:t>наук</w:t>
      </w:r>
    </w:p>
    <w:p w:rsidR="00687E76" w:rsidRPr="005C0485" w:rsidRDefault="005C0485" w:rsidP="005C0485">
      <w:r w:rsidRPr="005C0485">
        <w:rPr>
          <w:rFonts w:ascii="Times New Roman" w:eastAsia="Times New Roman" w:hAnsi="Times New Roman" w:cs="Times New Roman" w:hint="eastAsia"/>
          <w:kern w:val="0"/>
          <w:sz w:val="28"/>
          <w:szCs w:val="28"/>
          <w:lang w:eastAsia="ru-RU"/>
        </w:rPr>
        <w:t>України</w:t>
      </w:r>
      <w:bookmarkStart w:id="0" w:name="_GoBack"/>
      <w:bookmarkEnd w:id="0"/>
    </w:p>
    <w:sectPr w:rsidR="00687E76" w:rsidRPr="005C048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2C7" w:rsidRDefault="001562C7">
      <w:pPr>
        <w:spacing w:after="0" w:line="240" w:lineRule="auto"/>
      </w:pPr>
      <w:r>
        <w:separator/>
      </w:r>
    </w:p>
  </w:endnote>
  <w:endnote w:type="continuationSeparator" w:id="0">
    <w:p w:rsidR="001562C7" w:rsidRDefault="001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2C7" w:rsidRDefault="001562C7"/>
    <w:p w:rsidR="001562C7" w:rsidRDefault="001562C7"/>
    <w:p w:rsidR="001562C7" w:rsidRDefault="001562C7"/>
    <w:p w:rsidR="001562C7" w:rsidRDefault="001562C7"/>
    <w:p w:rsidR="001562C7" w:rsidRDefault="001562C7"/>
    <w:p w:rsidR="001562C7" w:rsidRDefault="001562C7"/>
    <w:p w:rsidR="001562C7" w:rsidRDefault="001562C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C7" w:rsidRDefault="001562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562C7" w:rsidRDefault="001562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562C7" w:rsidRDefault="001562C7"/>
    <w:p w:rsidR="001562C7" w:rsidRDefault="001562C7"/>
    <w:p w:rsidR="001562C7" w:rsidRDefault="001562C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C7" w:rsidRDefault="001562C7"/>
                          <w:p w:rsidR="001562C7" w:rsidRDefault="001562C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562C7" w:rsidRDefault="001562C7"/>
                    <w:p w:rsidR="001562C7" w:rsidRDefault="001562C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562C7" w:rsidRDefault="001562C7"/>
    <w:p w:rsidR="001562C7" w:rsidRDefault="001562C7">
      <w:pPr>
        <w:rPr>
          <w:sz w:val="2"/>
          <w:szCs w:val="2"/>
        </w:rPr>
      </w:pPr>
    </w:p>
    <w:p w:rsidR="001562C7" w:rsidRDefault="001562C7"/>
    <w:p w:rsidR="001562C7" w:rsidRDefault="001562C7">
      <w:pPr>
        <w:spacing w:after="0" w:line="240" w:lineRule="auto"/>
      </w:pPr>
    </w:p>
  </w:footnote>
  <w:footnote w:type="continuationSeparator" w:id="0">
    <w:p w:rsidR="001562C7" w:rsidRDefault="0015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2C7"/>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1770-EFBF-4DC3-9955-DF8B45EF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98</cp:revision>
  <cp:lastPrinted>2009-02-06T05:36:00Z</cp:lastPrinted>
  <dcterms:created xsi:type="dcterms:W3CDTF">2023-09-07T12:38:00Z</dcterms:created>
  <dcterms:modified xsi:type="dcterms:W3CDTF">2023-10-09T11:04:00Z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