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0830" w:rsidRPr="007B0830" w:rsidRDefault="007B0830" w:rsidP="007B0830">
      <w:pPr>
        <w:rPr>
          <w:rFonts w:ascii="Times New Roman" w:eastAsia="Times New Roman" w:hAnsi="Times New Roman" w:cs="Times New Roman"/>
          <w:kern w:val="0"/>
          <w:sz w:val="28"/>
          <w:szCs w:val="28"/>
          <w:lang w:eastAsia="ru-RU"/>
        </w:rPr>
      </w:pPr>
      <w:r w:rsidRPr="007B0830">
        <w:rPr>
          <w:rFonts w:ascii="Times New Roman" w:eastAsia="Times New Roman" w:hAnsi="Times New Roman" w:cs="Times New Roman" w:hint="eastAsia"/>
          <w:kern w:val="0"/>
          <w:sz w:val="28"/>
          <w:szCs w:val="28"/>
          <w:lang w:eastAsia="ru-RU"/>
        </w:rPr>
        <w:t>ЦЕНТРАЛЬНА</w:t>
      </w:r>
      <w:r w:rsidRPr="007B0830">
        <w:rPr>
          <w:rFonts w:ascii="Times New Roman" w:eastAsia="Times New Roman" w:hAnsi="Times New Roman" w:cs="Times New Roman"/>
          <w:kern w:val="0"/>
          <w:sz w:val="28"/>
          <w:szCs w:val="28"/>
          <w:lang w:eastAsia="ru-RU"/>
        </w:rPr>
        <w:t xml:space="preserve"> </w:t>
      </w:r>
      <w:r w:rsidRPr="007B0830">
        <w:rPr>
          <w:rFonts w:ascii="Times New Roman" w:eastAsia="Times New Roman" w:hAnsi="Times New Roman" w:cs="Times New Roman" w:hint="eastAsia"/>
          <w:kern w:val="0"/>
          <w:sz w:val="28"/>
          <w:szCs w:val="28"/>
          <w:lang w:eastAsia="ru-RU"/>
        </w:rPr>
        <w:t>СПІЛКА</w:t>
      </w:r>
      <w:r w:rsidRPr="007B0830">
        <w:rPr>
          <w:rFonts w:ascii="Times New Roman" w:eastAsia="Times New Roman" w:hAnsi="Times New Roman" w:cs="Times New Roman"/>
          <w:kern w:val="0"/>
          <w:sz w:val="28"/>
          <w:szCs w:val="28"/>
          <w:lang w:eastAsia="ru-RU"/>
        </w:rPr>
        <w:t xml:space="preserve"> </w:t>
      </w:r>
      <w:r w:rsidRPr="007B0830">
        <w:rPr>
          <w:rFonts w:ascii="Times New Roman" w:eastAsia="Times New Roman" w:hAnsi="Times New Roman" w:cs="Times New Roman" w:hint="eastAsia"/>
          <w:kern w:val="0"/>
          <w:sz w:val="28"/>
          <w:szCs w:val="28"/>
          <w:lang w:eastAsia="ru-RU"/>
        </w:rPr>
        <w:t>СПОЖИВЧИХ</w:t>
      </w:r>
      <w:r w:rsidRPr="007B0830">
        <w:rPr>
          <w:rFonts w:ascii="Times New Roman" w:eastAsia="Times New Roman" w:hAnsi="Times New Roman" w:cs="Times New Roman"/>
          <w:kern w:val="0"/>
          <w:sz w:val="28"/>
          <w:szCs w:val="28"/>
          <w:lang w:eastAsia="ru-RU"/>
        </w:rPr>
        <w:t xml:space="preserve"> </w:t>
      </w:r>
      <w:r w:rsidRPr="007B0830">
        <w:rPr>
          <w:rFonts w:ascii="Times New Roman" w:eastAsia="Times New Roman" w:hAnsi="Times New Roman" w:cs="Times New Roman" w:hint="eastAsia"/>
          <w:kern w:val="0"/>
          <w:sz w:val="28"/>
          <w:szCs w:val="28"/>
          <w:lang w:eastAsia="ru-RU"/>
        </w:rPr>
        <w:t>ТОВАРИСТВ</w:t>
      </w:r>
      <w:r w:rsidRPr="007B0830">
        <w:rPr>
          <w:rFonts w:ascii="Times New Roman" w:eastAsia="Times New Roman" w:hAnsi="Times New Roman" w:cs="Times New Roman"/>
          <w:kern w:val="0"/>
          <w:sz w:val="28"/>
          <w:szCs w:val="28"/>
          <w:lang w:eastAsia="ru-RU"/>
        </w:rPr>
        <w:t xml:space="preserve"> </w:t>
      </w:r>
      <w:r w:rsidRPr="007B0830">
        <w:rPr>
          <w:rFonts w:ascii="Times New Roman" w:eastAsia="Times New Roman" w:hAnsi="Times New Roman" w:cs="Times New Roman" w:hint="eastAsia"/>
          <w:kern w:val="0"/>
          <w:sz w:val="28"/>
          <w:szCs w:val="28"/>
          <w:lang w:eastAsia="ru-RU"/>
        </w:rPr>
        <w:t>УКРАЇНИ</w:t>
      </w:r>
    </w:p>
    <w:p w:rsidR="007B0830" w:rsidRPr="007B0830" w:rsidRDefault="007B0830" w:rsidP="007B0830">
      <w:pPr>
        <w:rPr>
          <w:rFonts w:ascii="Times New Roman" w:eastAsia="Times New Roman" w:hAnsi="Times New Roman" w:cs="Times New Roman"/>
          <w:kern w:val="0"/>
          <w:sz w:val="28"/>
          <w:szCs w:val="28"/>
          <w:lang w:eastAsia="ru-RU"/>
        </w:rPr>
      </w:pPr>
      <w:r w:rsidRPr="007B0830">
        <w:rPr>
          <w:rFonts w:ascii="Times New Roman" w:eastAsia="Times New Roman" w:hAnsi="Times New Roman" w:cs="Times New Roman" w:hint="eastAsia"/>
          <w:kern w:val="0"/>
          <w:sz w:val="28"/>
          <w:szCs w:val="28"/>
          <w:lang w:eastAsia="ru-RU"/>
        </w:rPr>
        <w:t>ЛЬВІВСЬКА</w:t>
      </w:r>
      <w:r w:rsidRPr="007B0830">
        <w:rPr>
          <w:rFonts w:ascii="Times New Roman" w:eastAsia="Times New Roman" w:hAnsi="Times New Roman" w:cs="Times New Roman"/>
          <w:kern w:val="0"/>
          <w:sz w:val="28"/>
          <w:szCs w:val="28"/>
          <w:lang w:eastAsia="ru-RU"/>
        </w:rPr>
        <w:t xml:space="preserve"> </w:t>
      </w:r>
      <w:r w:rsidRPr="007B0830">
        <w:rPr>
          <w:rFonts w:ascii="Times New Roman" w:eastAsia="Times New Roman" w:hAnsi="Times New Roman" w:cs="Times New Roman" w:hint="eastAsia"/>
          <w:kern w:val="0"/>
          <w:sz w:val="28"/>
          <w:szCs w:val="28"/>
          <w:lang w:eastAsia="ru-RU"/>
        </w:rPr>
        <w:t>КОМЕРЦІЙНА</w:t>
      </w:r>
      <w:r w:rsidRPr="007B0830">
        <w:rPr>
          <w:rFonts w:ascii="Times New Roman" w:eastAsia="Times New Roman" w:hAnsi="Times New Roman" w:cs="Times New Roman"/>
          <w:kern w:val="0"/>
          <w:sz w:val="28"/>
          <w:szCs w:val="28"/>
          <w:lang w:eastAsia="ru-RU"/>
        </w:rPr>
        <w:t xml:space="preserve"> </w:t>
      </w:r>
      <w:r w:rsidRPr="007B0830">
        <w:rPr>
          <w:rFonts w:ascii="Times New Roman" w:eastAsia="Times New Roman" w:hAnsi="Times New Roman" w:cs="Times New Roman" w:hint="eastAsia"/>
          <w:kern w:val="0"/>
          <w:sz w:val="28"/>
          <w:szCs w:val="28"/>
          <w:lang w:eastAsia="ru-RU"/>
        </w:rPr>
        <w:t>АКАДЕМІЯ</w:t>
      </w:r>
    </w:p>
    <w:p w:rsidR="007B0830" w:rsidRPr="007B0830" w:rsidRDefault="007B0830" w:rsidP="007B0830">
      <w:pPr>
        <w:rPr>
          <w:rFonts w:ascii="Times New Roman" w:eastAsia="Times New Roman" w:hAnsi="Times New Roman" w:cs="Times New Roman"/>
          <w:kern w:val="0"/>
          <w:sz w:val="28"/>
          <w:szCs w:val="28"/>
          <w:lang w:eastAsia="ru-RU"/>
        </w:rPr>
      </w:pPr>
    </w:p>
    <w:p w:rsidR="007B0830" w:rsidRPr="007B0830" w:rsidRDefault="007B0830" w:rsidP="007B0830">
      <w:pPr>
        <w:rPr>
          <w:rFonts w:ascii="Times New Roman" w:eastAsia="Times New Roman" w:hAnsi="Times New Roman" w:cs="Times New Roman"/>
          <w:kern w:val="0"/>
          <w:sz w:val="28"/>
          <w:szCs w:val="28"/>
          <w:lang w:eastAsia="ru-RU"/>
        </w:rPr>
      </w:pPr>
      <w:r w:rsidRPr="007B0830">
        <w:rPr>
          <w:rFonts w:ascii="Times New Roman" w:eastAsia="Times New Roman" w:hAnsi="Times New Roman" w:cs="Times New Roman" w:hint="eastAsia"/>
          <w:kern w:val="0"/>
          <w:sz w:val="28"/>
          <w:szCs w:val="28"/>
          <w:lang w:eastAsia="ru-RU"/>
        </w:rPr>
        <w:t>на</w:t>
      </w:r>
      <w:r w:rsidRPr="007B0830">
        <w:rPr>
          <w:rFonts w:ascii="Times New Roman" w:eastAsia="Times New Roman" w:hAnsi="Times New Roman" w:cs="Times New Roman"/>
          <w:kern w:val="0"/>
          <w:sz w:val="28"/>
          <w:szCs w:val="28"/>
          <w:lang w:eastAsia="ru-RU"/>
        </w:rPr>
        <w:t xml:space="preserve"> </w:t>
      </w:r>
      <w:r w:rsidRPr="007B0830">
        <w:rPr>
          <w:rFonts w:ascii="Times New Roman" w:eastAsia="Times New Roman" w:hAnsi="Times New Roman" w:cs="Times New Roman" w:hint="eastAsia"/>
          <w:kern w:val="0"/>
          <w:sz w:val="28"/>
          <w:szCs w:val="28"/>
          <w:lang w:eastAsia="ru-RU"/>
        </w:rPr>
        <w:t>правах</w:t>
      </w:r>
      <w:r w:rsidRPr="007B0830">
        <w:rPr>
          <w:rFonts w:ascii="Times New Roman" w:eastAsia="Times New Roman" w:hAnsi="Times New Roman" w:cs="Times New Roman"/>
          <w:kern w:val="0"/>
          <w:sz w:val="28"/>
          <w:szCs w:val="28"/>
          <w:lang w:eastAsia="ru-RU"/>
        </w:rPr>
        <w:t xml:space="preserve"> </w:t>
      </w:r>
      <w:r w:rsidRPr="007B0830">
        <w:rPr>
          <w:rFonts w:ascii="Times New Roman" w:eastAsia="Times New Roman" w:hAnsi="Times New Roman" w:cs="Times New Roman" w:hint="eastAsia"/>
          <w:kern w:val="0"/>
          <w:sz w:val="28"/>
          <w:szCs w:val="28"/>
          <w:lang w:eastAsia="ru-RU"/>
        </w:rPr>
        <w:t>рукопису</w:t>
      </w:r>
    </w:p>
    <w:p w:rsidR="007B0830" w:rsidRPr="007B0830" w:rsidRDefault="007B0830" w:rsidP="007B0830">
      <w:pPr>
        <w:rPr>
          <w:rFonts w:ascii="Times New Roman" w:eastAsia="Times New Roman" w:hAnsi="Times New Roman" w:cs="Times New Roman"/>
          <w:kern w:val="0"/>
          <w:sz w:val="28"/>
          <w:szCs w:val="28"/>
          <w:lang w:eastAsia="ru-RU"/>
        </w:rPr>
      </w:pPr>
    </w:p>
    <w:p w:rsidR="007B0830" w:rsidRPr="007B0830" w:rsidRDefault="007B0830" w:rsidP="007B0830">
      <w:pPr>
        <w:rPr>
          <w:rFonts w:ascii="Times New Roman" w:eastAsia="Times New Roman" w:hAnsi="Times New Roman" w:cs="Times New Roman"/>
          <w:kern w:val="0"/>
          <w:sz w:val="28"/>
          <w:szCs w:val="28"/>
          <w:lang w:eastAsia="ru-RU"/>
        </w:rPr>
      </w:pPr>
    </w:p>
    <w:p w:rsidR="007B0830" w:rsidRPr="007B0830" w:rsidRDefault="007B0830" w:rsidP="007B0830">
      <w:pPr>
        <w:rPr>
          <w:rFonts w:ascii="Times New Roman" w:eastAsia="Times New Roman" w:hAnsi="Times New Roman" w:cs="Times New Roman"/>
          <w:kern w:val="0"/>
          <w:sz w:val="28"/>
          <w:szCs w:val="28"/>
          <w:lang w:eastAsia="ru-RU"/>
        </w:rPr>
      </w:pPr>
      <w:r w:rsidRPr="007B0830">
        <w:rPr>
          <w:rFonts w:ascii="Times New Roman" w:eastAsia="Times New Roman" w:hAnsi="Times New Roman" w:cs="Times New Roman" w:hint="eastAsia"/>
          <w:kern w:val="0"/>
          <w:sz w:val="28"/>
          <w:szCs w:val="28"/>
          <w:lang w:eastAsia="ru-RU"/>
        </w:rPr>
        <w:t>ДЕМ’ЯНЧУК</w:t>
      </w:r>
      <w:r w:rsidRPr="007B0830">
        <w:rPr>
          <w:rFonts w:ascii="Times New Roman" w:eastAsia="Times New Roman" w:hAnsi="Times New Roman" w:cs="Times New Roman"/>
          <w:kern w:val="0"/>
          <w:sz w:val="28"/>
          <w:szCs w:val="28"/>
          <w:lang w:eastAsia="ru-RU"/>
        </w:rPr>
        <w:t xml:space="preserve"> </w:t>
      </w:r>
      <w:r w:rsidRPr="007B0830">
        <w:rPr>
          <w:rFonts w:ascii="Times New Roman" w:eastAsia="Times New Roman" w:hAnsi="Times New Roman" w:cs="Times New Roman" w:hint="eastAsia"/>
          <w:kern w:val="0"/>
          <w:sz w:val="28"/>
          <w:szCs w:val="28"/>
          <w:lang w:eastAsia="ru-RU"/>
        </w:rPr>
        <w:t>ЮЛІЯ</w:t>
      </w:r>
      <w:r w:rsidRPr="007B0830">
        <w:rPr>
          <w:rFonts w:ascii="Times New Roman" w:eastAsia="Times New Roman" w:hAnsi="Times New Roman" w:cs="Times New Roman"/>
          <w:kern w:val="0"/>
          <w:sz w:val="28"/>
          <w:szCs w:val="28"/>
          <w:lang w:eastAsia="ru-RU"/>
        </w:rPr>
        <w:t xml:space="preserve"> </w:t>
      </w:r>
      <w:r w:rsidRPr="007B0830">
        <w:rPr>
          <w:rFonts w:ascii="Times New Roman" w:eastAsia="Times New Roman" w:hAnsi="Times New Roman" w:cs="Times New Roman" w:hint="eastAsia"/>
          <w:kern w:val="0"/>
          <w:sz w:val="28"/>
          <w:szCs w:val="28"/>
          <w:lang w:eastAsia="ru-RU"/>
        </w:rPr>
        <w:t>ІГОРІВНА</w:t>
      </w:r>
      <w:r w:rsidRPr="007B0830">
        <w:rPr>
          <w:rFonts w:ascii="Times New Roman" w:eastAsia="Times New Roman" w:hAnsi="Times New Roman" w:cs="Times New Roman"/>
          <w:kern w:val="0"/>
          <w:sz w:val="28"/>
          <w:szCs w:val="28"/>
          <w:lang w:eastAsia="ru-RU"/>
        </w:rPr>
        <w:t xml:space="preserve"> </w:t>
      </w:r>
    </w:p>
    <w:p w:rsidR="007B0830" w:rsidRPr="007B0830" w:rsidRDefault="007B0830" w:rsidP="007B0830">
      <w:pPr>
        <w:rPr>
          <w:rFonts w:ascii="Times New Roman" w:eastAsia="Times New Roman" w:hAnsi="Times New Roman" w:cs="Times New Roman"/>
          <w:kern w:val="0"/>
          <w:sz w:val="28"/>
          <w:szCs w:val="28"/>
          <w:lang w:eastAsia="ru-RU"/>
        </w:rPr>
      </w:pPr>
    </w:p>
    <w:p w:rsidR="007B0830" w:rsidRPr="007B0830" w:rsidRDefault="007B0830" w:rsidP="007B0830">
      <w:pPr>
        <w:rPr>
          <w:rFonts w:ascii="Times New Roman" w:eastAsia="Times New Roman" w:hAnsi="Times New Roman" w:cs="Times New Roman"/>
          <w:kern w:val="0"/>
          <w:sz w:val="28"/>
          <w:szCs w:val="28"/>
          <w:lang w:eastAsia="ru-RU"/>
        </w:rPr>
      </w:pPr>
      <w:r w:rsidRPr="007B0830">
        <w:rPr>
          <w:rFonts w:ascii="Times New Roman" w:eastAsia="Times New Roman" w:hAnsi="Times New Roman" w:cs="Times New Roman" w:hint="eastAsia"/>
          <w:kern w:val="0"/>
          <w:sz w:val="28"/>
          <w:szCs w:val="28"/>
          <w:lang w:eastAsia="ru-RU"/>
        </w:rPr>
        <w:t>УДК</w:t>
      </w:r>
      <w:r w:rsidRPr="007B0830">
        <w:rPr>
          <w:rFonts w:ascii="Times New Roman" w:eastAsia="Times New Roman" w:hAnsi="Times New Roman" w:cs="Times New Roman"/>
          <w:kern w:val="0"/>
          <w:sz w:val="28"/>
          <w:szCs w:val="28"/>
          <w:lang w:eastAsia="ru-RU"/>
        </w:rPr>
        <w:t xml:space="preserve"> 658.149.3:330.342</w:t>
      </w:r>
    </w:p>
    <w:p w:rsidR="007B0830" w:rsidRPr="007B0830" w:rsidRDefault="007B0830" w:rsidP="007B0830">
      <w:pPr>
        <w:rPr>
          <w:rFonts w:ascii="Times New Roman" w:eastAsia="Times New Roman" w:hAnsi="Times New Roman" w:cs="Times New Roman"/>
          <w:kern w:val="0"/>
          <w:sz w:val="28"/>
          <w:szCs w:val="28"/>
          <w:lang w:eastAsia="ru-RU"/>
        </w:rPr>
      </w:pPr>
      <w:r w:rsidRPr="007B0830">
        <w:rPr>
          <w:rFonts w:ascii="Times New Roman" w:eastAsia="Times New Roman" w:hAnsi="Times New Roman" w:cs="Times New Roman" w:hint="eastAsia"/>
          <w:kern w:val="0"/>
          <w:sz w:val="28"/>
          <w:szCs w:val="28"/>
          <w:lang w:eastAsia="ru-RU"/>
        </w:rPr>
        <w:t>СТАБІЛІЗАЦІЙНИЙ</w:t>
      </w:r>
      <w:r w:rsidRPr="007B0830">
        <w:rPr>
          <w:rFonts w:ascii="Times New Roman" w:eastAsia="Times New Roman" w:hAnsi="Times New Roman" w:cs="Times New Roman"/>
          <w:kern w:val="0"/>
          <w:sz w:val="28"/>
          <w:szCs w:val="28"/>
          <w:lang w:eastAsia="ru-RU"/>
        </w:rPr>
        <w:t xml:space="preserve"> </w:t>
      </w:r>
      <w:r w:rsidRPr="007B0830">
        <w:rPr>
          <w:rFonts w:ascii="Times New Roman" w:eastAsia="Times New Roman" w:hAnsi="Times New Roman" w:cs="Times New Roman" w:hint="eastAsia"/>
          <w:kern w:val="0"/>
          <w:sz w:val="28"/>
          <w:szCs w:val="28"/>
          <w:lang w:eastAsia="ru-RU"/>
        </w:rPr>
        <w:t>ВПЛИВ</w:t>
      </w:r>
      <w:r w:rsidRPr="007B0830">
        <w:rPr>
          <w:rFonts w:ascii="Times New Roman" w:eastAsia="Times New Roman" w:hAnsi="Times New Roman" w:cs="Times New Roman"/>
          <w:kern w:val="0"/>
          <w:sz w:val="28"/>
          <w:szCs w:val="28"/>
          <w:lang w:eastAsia="ru-RU"/>
        </w:rPr>
        <w:t xml:space="preserve"> </w:t>
      </w:r>
      <w:r w:rsidRPr="007B0830">
        <w:rPr>
          <w:rFonts w:ascii="Times New Roman" w:eastAsia="Times New Roman" w:hAnsi="Times New Roman" w:cs="Times New Roman" w:hint="eastAsia"/>
          <w:kern w:val="0"/>
          <w:sz w:val="28"/>
          <w:szCs w:val="28"/>
          <w:lang w:eastAsia="ru-RU"/>
        </w:rPr>
        <w:t>ПРИВАТНИХ</w:t>
      </w:r>
      <w:r w:rsidRPr="007B0830">
        <w:rPr>
          <w:rFonts w:ascii="Times New Roman" w:eastAsia="Times New Roman" w:hAnsi="Times New Roman" w:cs="Times New Roman"/>
          <w:kern w:val="0"/>
          <w:sz w:val="28"/>
          <w:szCs w:val="28"/>
          <w:lang w:eastAsia="ru-RU"/>
        </w:rPr>
        <w:t xml:space="preserve"> </w:t>
      </w:r>
      <w:r w:rsidRPr="007B0830">
        <w:rPr>
          <w:rFonts w:ascii="Times New Roman" w:eastAsia="Times New Roman" w:hAnsi="Times New Roman" w:cs="Times New Roman" w:hint="eastAsia"/>
          <w:kern w:val="0"/>
          <w:sz w:val="28"/>
          <w:szCs w:val="28"/>
          <w:lang w:eastAsia="ru-RU"/>
        </w:rPr>
        <w:t>ТРАНСФЕРТІВ</w:t>
      </w:r>
      <w:r w:rsidRPr="007B0830">
        <w:rPr>
          <w:rFonts w:ascii="Times New Roman" w:eastAsia="Times New Roman" w:hAnsi="Times New Roman" w:cs="Times New Roman"/>
          <w:kern w:val="0"/>
          <w:sz w:val="28"/>
          <w:szCs w:val="28"/>
          <w:lang w:eastAsia="ru-RU"/>
        </w:rPr>
        <w:t xml:space="preserve"> </w:t>
      </w:r>
      <w:r w:rsidRPr="007B0830">
        <w:rPr>
          <w:rFonts w:ascii="Times New Roman" w:eastAsia="Times New Roman" w:hAnsi="Times New Roman" w:cs="Times New Roman" w:hint="eastAsia"/>
          <w:kern w:val="0"/>
          <w:sz w:val="28"/>
          <w:szCs w:val="28"/>
          <w:lang w:eastAsia="ru-RU"/>
        </w:rPr>
        <w:t>У</w:t>
      </w:r>
      <w:r w:rsidRPr="007B0830">
        <w:rPr>
          <w:rFonts w:ascii="Times New Roman" w:eastAsia="Times New Roman" w:hAnsi="Times New Roman" w:cs="Times New Roman"/>
          <w:kern w:val="0"/>
          <w:sz w:val="28"/>
          <w:szCs w:val="28"/>
          <w:lang w:eastAsia="ru-RU"/>
        </w:rPr>
        <w:t xml:space="preserve"> </w:t>
      </w:r>
      <w:r w:rsidRPr="007B0830">
        <w:rPr>
          <w:rFonts w:ascii="Times New Roman" w:eastAsia="Times New Roman" w:hAnsi="Times New Roman" w:cs="Times New Roman" w:hint="eastAsia"/>
          <w:kern w:val="0"/>
          <w:sz w:val="28"/>
          <w:szCs w:val="28"/>
          <w:lang w:eastAsia="ru-RU"/>
        </w:rPr>
        <w:t>ТРАНСФОРМАЦІЙНИХ</w:t>
      </w:r>
      <w:r w:rsidRPr="007B0830">
        <w:rPr>
          <w:rFonts w:ascii="Times New Roman" w:eastAsia="Times New Roman" w:hAnsi="Times New Roman" w:cs="Times New Roman"/>
          <w:kern w:val="0"/>
          <w:sz w:val="28"/>
          <w:szCs w:val="28"/>
          <w:lang w:eastAsia="ru-RU"/>
        </w:rPr>
        <w:t xml:space="preserve"> </w:t>
      </w:r>
      <w:r w:rsidRPr="007B0830">
        <w:rPr>
          <w:rFonts w:ascii="Times New Roman" w:eastAsia="Times New Roman" w:hAnsi="Times New Roman" w:cs="Times New Roman" w:hint="eastAsia"/>
          <w:kern w:val="0"/>
          <w:sz w:val="28"/>
          <w:szCs w:val="28"/>
          <w:lang w:eastAsia="ru-RU"/>
        </w:rPr>
        <w:t>ЕКОНОМІКАХ</w:t>
      </w:r>
    </w:p>
    <w:p w:rsidR="007B0830" w:rsidRPr="007B0830" w:rsidRDefault="007B0830" w:rsidP="007B0830">
      <w:pPr>
        <w:rPr>
          <w:rFonts w:ascii="Times New Roman" w:eastAsia="Times New Roman" w:hAnsi="Times New Roman" w:cs="Times New Roman"/>
          <w:kern w:val="0"/>
          <w:sz w:val="28"/>
          <w:szCs w:val="28"/>
          <w:lang w:eastAsia="ru-RU"/>
        </w:rPr>
      </w:pPr>
    </w:p>
    <w:p w:rsidR="007B0830" w:rsidRPr="007B0830" w:rsidRDefault="007B0830" w:rsidP="007B0830">
      <w:pPr>
        <w:rPr>
          <w:rFonts w:ascii="Times New Roman" w:eastAsia="Times New Roman" w:hAnsi="Times New Roman" w:cs="Times New Roman"/>
          <w:kern w:val="0"/>
          <w:sz w:val="28"/>
          <w:szCs w:val="28"/>
          <w:lang w:eastAsia="ru-RU"/>
        </w:rPr>
      </w:pPr>
      <w:r w:rsidRPr="007B0830">
        <w:rPr>
          <w:rFonts w:ascii="Times New Roman" w:eastAsia="Times New Roman" w:hAnsi="Times New Roman" w:cs="Times New Roman" w:hint="eastAsia"/>
          <w:kern w:val="0"/>
          <w:sz w:val="28"/>
          <w:szCs w:val="28"/>
          <w:lang w:eastAsia="ru-RU"/>
        </w:rPr>
        <w:t>Спеціальність</w:t>
      </w:r>
      <w:r w:rsidRPr="007B0830">
        <w:rPr>
          <w:rFonts w:ascii="Times New Roman" w:eastAsia="Times New Roman" w:hAnsi="Times New Roman" w:cs="Times New Roman"/>
          <w:kern w:val="0"/>
          <w:sz w:val="28"/>
          <w:szCs w:val="28"/>
          <w:lang w:eastAsia="ru-RU"/>
        </w:rPr>
        <w:t xml:space="preserve"> 08.00.02 </w:t>
      </w:r>
      <w:r w:rsidRPr="007B0830">
        <w:rPr>
          <w:rFonts w:ascii="Times New Roman" w:eastAsia="Times New Roman" w:hAnsi="Times New Roman" w:cs="Times New Roman" w:hint="eastAsia"/>
          <w:kern w:val="0"/>
          <w:sz w:val="28"/>
          <w:szCs w:val="28"/>
          <w:lang w:eastAsia="ru-RU"/>
        </w:rPr>
        <w:t>–</w:t>
      </w:r>
      <w:r w:rsidRPr="007B0830">
        <w:rPr>
          <w:rFonts w:ascii="Times New Roman" w:eastAsia="Times New Roman" w:hAnsi="Times New Roman" w:cs="Times New Roman"/>
          <w:kern w:val="0"/>
          <w:sz w:val="28"/>
          <w:szCs w:val="28"/>
          <w:lang w:eastAsia="ru-RU"/>
        </w:rPr>
        <w:t xml:space="preserve"> </w:t>
      </w:r>
      <w:r w:rsidRPr="007B0830">
        <w:rPr>
          <w:rFonts w:ascii="Times New Roman" w:eastAsia="Times New Roman" w:hAnsi="Times New Roman" w:cs="Times New Roman" w:hint="eastAsia"/>
          <w:kern w:val="0"/>
          <w:sz w:val="28"/>
          <w:szCs w:val="28"/>
          <w:lang w:eastAsia="ru-RU"/>
        </w:rPr>
        <w:t>світове</w:t>
      </w:r>
      <w:r w:rsidRPr="007B0830">
        <w:rPr>
          <w:rFonts w:ascii="Times New Roman" w:eastAsia="Times New Roman" w:hAnsi="Times New Roman" w:cs="Times New Roman"/>
          <w:kern w:val="0"/>
          <w:sz w:val="28"/>
          <w:szCs w:val="28"/>
          <w:lang w:eastAsia="ru-RU"/>
        </w:rPr>
        <w:t xml:space="preserve"> </w:t>
      </w:r>
      <w:r w:rsidRPr="007B0830">
        <w:rPr>
          <w:rFonts w:ascii="Times New Roman" w:eastAsia="Times New Roman" w:hAnsi="Times New Roman" w:cs="Times New Roman" w:hint="eastAsia"/>
          <w:kern w:val="0"/>
          <w:sz w:val="28"/>
          <w:szCs w:val="28"/>
          <w:lang w:eastAsia="ru-RU"/>
        </w:rPr>
        <w:t>господарство</w:t>
      </w:r>
      <w:r w:rsidRPr="007B0830">
        <w:rPr>
          <w:rFonts w:ascii="Times New Roman" w:eastAsia="Times New Roman" w:hAnsi="Times New Roman" w:cs="Times New Roman"/>
          <w:kern w:val="0"/>
          <w:sz w:val="28"/>
          <w:szCs w:val="28"/>
          <w:lang w:eastAsia="ru-RU"/>
        </w:rPr>
        <w:t xml:space="preserve"> </w:t>
      </w:r>
      <w:r w:rsidRPr="007B0830">
        <w:rPr>
          <w:rFonts w:ascii="Times New Roman" w:eastAsia="Times New Roman" w:hAnsi="Times New Roman" w:cs="Times New Roman" w:hint="eastAsia"/>
          <w:kern w:val="0"/>
          <w:sz w:val="28"/>
          <w:szCs w:val="28"/>
          <w:lang w:eastAsia="ru-RU"/>
        </w:rPr>
        <w:t>та</w:t>
      </w:r>
      <w:r w:rsidRPr="007B0830">
        <w:rPr>
          <w:rFonts w:ascii="Times New Roman" w:eastAsia="Times New Roman" w:hAnsi="Times New Roman" w:cs="Times New Roman"/>
          <w:kern w:val="0"/>
          <w:sz w:val="28"/>
          <w:szCs w:val="28"/>
          <w:lang w:eastAsia="ru-RU"/>
        </w:rPr>
        <w:t xml:space="preserve"> </w:t>
      </w:r>
      <w:r w:rsidRPr="007B0830">
        <w:rPr>
          <w:rFonts w:ascii="Times New Roman" w:eastAsia="Times New Roman" w:hAnsi="Times New Roman" w:cs="Times New Roman" w:hint="eastAsia"/>
          <w:kern w:val="0"/>
          <w:sz w:val="28"/>
          <w:szCs w:val="28"/>
          <w:lang w:eastAsia="ru-RU"/>
        </w:rPr>
        <w:t>міжнародні</w:t>
      </w:r>
      <w:r w:rsidRPr="007B0830">
        <w:rPr>
          <w:rFonts w:ascii="Times New Roman" w:eastAsia="Times New Roman" w:hAnsi="Times New Roman" w:cs="Times New Roman"/>
          <w:kern w:val="0"/>
          <w:sz w:val="28"/>
          <w:szCs w:val="28"/>
          <w:lang w:eastAsia="ru-RU"/>
        </w:rPr>
        <w:t xml:space="preserve"> </w:t>
      </w:r>
      <w:r w:rsidRPr="007B0830">
        <w:rPr>
          <w:rFonts w:ascii="Times New Roman" w:eastAsia="Times New Roman" w:hAnsi="Times New Roman" w:cs="Times New Roman" w:hint="eastAsia"/>
          <w:kern w:val="0"/>
          <w:sz w:val="28"/>
          <w:szCs w:val="28"/>
          <w:lang w:eastAsia="ru-RU"/>
        </w:rPr>
        <w:t>економічні</w:t>
      </w:r>
      <w:r w:rsidRPr="007B0830">
        <w:rPr>
          <w:rFonts w:ascii="Times New Roman" w:eastAsia="Times New Roman" w:hAnsi="Times New Roman" w:cs="Times New Roman"/>
          <w:kern w:val="0"/>
          <w:sz w:val="28"/>
          <w:szCs w:val="28"/>
          <w:lang w:eastAsia="ru-RU"/>
        </w:rPr>
        <w:t xml:space="preserve"> </w:t>
      </w:r>
      <w:r w:rsidRPr="007B0830">
        <w:rPr>
          <w:rFonts w:ascii="Times New Roman" w:eastAsia="Times New Roman" w:hAnsi="Times New Roman" w:cs="Times New Roman" w:hint="eastAsia"/>
          <w:kern w:val="0"/>
          <w:sz w:val="28"/>
          <w:szCs w:val="28"/>
          <w:lang w:eastAsia="ru-RU"/>
        </w:rPr>
        <w:t>відносини</w:t>
      </w:r>
    </w:p>
    <w:p w:rsidR="007B0830" w:rsidRPr="007B0830" w:rsidRDefault="007B0830" w:rsidP="007B0830">
      <w:pPr>
        <w:rPr>
          <w:rFonts w:ascii="Times New Roman" w:eastAsia="Times New Roman" w:hAnsi="Times New Roman" w:cs="Times New Roman"/>
          <w:kern w:val="0"/>
          <w:sz w:val="28"/>
          <w:szCs w:val="28"/>
          <w:lang w:eastAsia="ru-RU"/>
        </w:rPr>
      </w:pPr>
    </w:p>
    <w:p w:rsidR="007B0830" w:rsidRPr="007B0830" w:rsidRDefault="007B0830" w:rsidP="007B0830">
      <w:pPr>
        <w:rPr>
          <w:rFonts w:ascii="Times New Roman" w:eastAsia="Times New Roman" w:hAnsi="Times New Roman" w:cs="Times New Roman"/>
          <w:kern w:val="0"/>
          <w:sz w:val="28"/>
          <w:szCs w:val="28"/>
          <w:lang w:eastAsia="ru-RU"/>
        </w:rPr>
      </w:pPr>
    </w:p>
    <w:p w:rsidR="007B0830" w:rsidRPr="007B0830" w:rsidRDefault="007B0830" w:rsidP="007B0830">
      <w:pPr>
        <w:rPr>
          <w:rFonts w:ascii="Times New Roman" w:eastAsia="Times New Roman" w:hAnsi="Times New Roman" w:cs="Times New Roman"/>
          <w:kern w:val="0"/>
          <w:sz w:val="28"/>
          <w:szCs w:val="28"/>
          <w:lang w:eastAsia="ru-RU"/>
        </w:rPr>
      </w:pPr>
      <w:r w:rsidRPr="007B0830">
        <w:rPr>
          <w:rFonts w:ascii="Times New Roman" w:eastAsia="Times New Roman" w:hAnsi="Times New Roman" w:cs="Times New Roman" w:hint="eastAsia"/>
          <w:kern w:val="0"/>
          <w:sz w:val="28"/>
          <w:szCs w:val="28"/>
          <w:lang w:eastAsia="ru-RU"/>
        </w:rPr>
        <w:t>Дисертація</w:t>
      </w:r>
      <w:r w:rsidRPr="007B0830">
        <w:rPr>
          <w:rFonts w:ascii="Times New Roman" w:eastAsia="Times New Roman" w:hAnsi="Times New Roman" w:cs="Times New Roman"/>
          <w:kern w:val="0"/>
          <w:sz w:val="28"/>
          <w:szCs w:val="28"/>
          <w:lang w:eastAsia="ru-RU"/>
        </w:rPr>
        <w:t xml:space="preserve"> </w:t>
      </w:r>
      <w:r w:rsidRPr="007B0830">
        <w:rPr>
          <w:rFonts w:ascii="Times New Roman" w:eastAsia="Times New Roman" w:hAnsi="Times New Roman" w:cs="Times New Roman" w:hint="eastAsia"/>
          <w:kern w:val="0"/>
          <w:sz w:val="28"/>
          <w:szCs w:val="28"/>
          <w:lang w:eastAsia="ru-RU"/>
        </w:rPr>
        <w:t>на</w:t>
      </w:r>
      <w:r w:rsidRPr="007B0830">
        <w:rPr>
          <w:rFonts w:ascii="Times New Roman" w:eastAsia="Times New Roman" w:hAnsi="Times New Roman" w:cs="Times New Roman"/>
          <w:kern w:val="0"/>
          <w:sz w:val="28"/>
          <w:szCs w:val="28"/>
          <w:lang w:eastAsia="ru-RU"/>
        </w:rPr>
        <w:t xml:space="preserve"> </w:t>
      </w:r>
      <w:r w:rsidRPr="007B0830">
        <w:rPr>
          <w:rFonts w:ascii="Times New Roman" w:eastAsia="Times New Roman" w:hAnsi="Times New Roman" w:cs="Times New Roman" w:hint="eastAsia"/>
          <w:kern w:val="0"/>
          <w:sz w:val="28"/>
          <w:szCs w:val="28"/>
          <w:lang w:eastAsia="ru-RU"/>
        </w:rPr>
        <w:t>здобуття</w:t>
      </w:r>
      <w:r w:rsidRPr="007B0830">
        <w:rPr>
          <w:rFonts w:ascii="Times New Roman" w:eastAsia="Times New Roman" w:hAnsi="Times New Roman" w:cs="Times New Roman"/>
          <w:kern w:val="0"/>
          <w:sz w:val="28"/>
          <w:szCs w:val="28"/>
          <w:lang w:eastAsia="ru-RU"/>
        </w:rPr>
        <w:t xml:space="preserve"> </w:t>
      </w:r>
      <w:r w:rsidRPr="007B0830">
        <w:rPr>
          <w:rFonts w:ascii="Times New Roman" w:eastAsia="Times New Roman" w:hAnsi="Times New Roman" w:cs="Times New Roman" w:hint="eastAsia"/>
          <w:kern w:val="0"/>
          <w:sz w:val="28"/>
          <w:szCs w:val="28"/>
          <w:lang w:eastAsia="ru-RU"/>
        </w:rPr>
        <w:t>наукового</w:t>
      </w:r>
      <w:r w:rsidRPr="007B0830">
        <w:rPr>
          <w:rFonts w:ascii="Times New Roman" w:eastAsia="Times New Roman" w:hAnsi="Times New Roman" w:cs="Times New Roman"/>
          <w:kern w:val="0"/>
          <w:sz w:val="28"/>
          <w:szCs w:val="28"/>
          <w:lang w:eastAsia="ru-RU"/>
        </w:rPr>
        <w:t xml:space="preserve"> </w:t>
      </w:r>
      <w:r w:rsidRPr="007B0830">
        <w:rPr>
          <w:rFonts w:ascii="Times New Roman" w:eastAsia="Times New Roman" w:hAnsi="Times New Roman" w:cs="Times New Roman" w:hint="eastAsia"/>
          <w:kern w:val="0"/>
          <w:sz w:val="28"/>
          <w:szCs w:val="28"/>
          <w:lang w:eastAsia="ru-RU"/>
        </w:rPr>
        <w:t>ступеня</w:t>
      </w:r>
    </w:p>
    <w:p w:rsidR="007B0830" w:rsidRPr="007B0830" w:rsidRDefault="007B0830" w:rsidP="007B0830">
      <w:pPr>
        <w:rPr>
          <w:rFonts w:ascii="Times New Roman" w:eastAsia="Times New Roman" w:hAnsi="Times New Roman" w:cs="Times New Roman"/>
          <w:kern w:val="0"/>
          <w:sz w:val="28"/>
          <w:szCs w:val="28"/>
          <w:lang w:eastAsia="ru-RU"/>
        </w:rPr>
      </w:pPr>
      <w:r w:rsidRPr="007B0830">
        <w:rPr>
          <w:rFonts w:ascii="Times New Roman" w:eastAsia="Times New Roman" w:hAnsi="Times New Roman" w:cs="Times New Roman" w:hint="eastAsia"/>
          <w:kern w:val="0"/>
          <w:sz w:val="28"/>
          <w:szCs w:val="28"/>
          <w:lang w:eastAsia="ru-RU"/>
        </w:rPr>
        <w:t>кандидата</w:t>
      </w:r>
      <w:r w:rsidRPr="007B0830">
        <w:rPr>
          <w:rFonts w:ascii="Times New Roman" w:eastAsia="Times New Roman" w:hAnsi="Times New Roman" w:cs="Times New Roman"/>
          <w:kern w:val="0"/>
          <w:sz w:val="28"/>
          <w:szCs w:val="28"/>
          <w:lang w:eastAsia="ru-RU"/>
        </w:rPr>
        <w:t xml:space="preserve"> </w:t>
      </w:r>
      <w:r w:rsidRPr="007B0830">
        <w:rPr>
          <w:rFonts w:ascii="Times New Roman" w:eastAsia="Times New Roman" w:hAnsi="Times New Roman" w:cs="Times New Roman" w:hint="eastAsia"/>
          <w:kern w:val="0"/>
          <w:sz w:val="28"/>
          <w:szCs w:val="28"/>
          <w:lang w:eastAsia="ru-RU"/>
        </w:rPr>
        <w:t>економічних</w:t>
      </w:r>
      <w:r w:rsidRPr="007B0830">
        <w:rPr>
          <w:rFonts w:ascii="Times New Roman" w:eastAsia="Times New Roman" w:hAnsi="Times New Roman" w:cs="Times New Roman"/>
          <w:kern w:val="0"/>
          <w:sz w:val="28"/>
          <w:szCs w:val="28"/>
          <w:lang w:eastAsia="ru-RU"/>
        </w:rPr>
        <w:t xml:space="preserve"> </w:t>
      </w:r>
      <w:r w:rsidRPr="007B0830">
        <w:rPr>
          <w:rFonts w:ascii="Times New Roman" w:eastAsia="Times New Roman" w:hAnsi="Times New Roman" w:cs="Times New Roman" w:hint="eastAsia"/>
          <w:kern w:val="0"/>
          <w:sz w:val="28"/>
          <w:szCs w:val="28"/>
          <w:lang w:eastAsia="ru-RU"/>
        </w:rPr>
        <w:t>наук</w:t>
      </w:r>
    </w:p>
    <w:p w:rsidR="007B0830" w:rsidRPr="007B0830" w:rsidRDefault="007B0830" w:rsidP="007B0830">
      <w:pPr>
        <w:rPr>
          <w:rFonts w:ascii="Times New Roman" w:eastAsia="Times New Roman" w:hAnsi="Times New Roman" w:cs="Times New Roman"/>
          <w:kern w:val="0"/>
          <w:sz w:val="28"/>
          <w:szCs w:val="28"/>
          <w:lang w:eastAsia="ru-RU"/>
        </w:rPr>
      </w:pPr>
    </w:p>
    <w:p w:rsidR="007B0830" w:rsidRPr="007B0830" w:rsidRDefault="007B0830" w:rsidP="007B0830">
      <w:pPr>
        <w:rPr>
          <w:rFonts w:ascii="Times New Roman" w:eastAsia="Times New Roman" w:hAnsi="Times New Roman" w:cs="Times New Roman"/>
          <w:kern w:val="0"/>
          <w:sz w:val="28"/>
          <w:szCs w:val="28"/>
          <w:lang w:eastAsia="ru-RU"/>
        </w:rPr>
      </w:pPr>
    </w:p>
    <w:p w:rsidR="007B0830" w:rsidRPr="007B0830" w:rsidRDefault="007B0830" w:rsidP="007B0830">
      <w:pPr>
        <w:rPr>
          <w:rFonts w:ascii="Times New Roman" w:eastAsia="Times New Roman" w:hAnsi="Times New Roman" w:cs="Times New Roman"/>
          <w:kern w:val="0"/>
          <w:sz w:val="28"/>
          <w:szCs w:val="28"/>
          <w:lang w:eastAsia="ru-RU"/>
        </w:rPr>
      </w:pPr>
      <w:r w:rsidRPr="007B0830">
        <w:rPr>
          <w:rFonts w:ascii="Times New Roman" w:eastAsia="Times New Roman" w:hAnsi="Times New Roman" w:cs="Times New Roman" w:hint="eastAsia"/>
          <w:kern w:val="0"/>
          <w:sz w:val="28"/>
          <w:szCs w:val="28"/>
          <w:lang w:eastAsia="ru-RU"/>
        </w:rPr>
        <w:t>Науковий</w:t>
      </w:r>
      <w:r w:rsidRPr="007B0830">
        <w:rPr>
          <w:rFonts w:ascii="Times New Roman" w:eastAsia="Times New Roman" w:hAnsi="Times New Roman" w:cs="Times New Roman"/>
          <w:kern w:val="0"/>
          <w:sz w:val="28"/>
          <w:szCs w:val="28"/>
          <w:lang w:eastAsia="ru-RU"/>
        </w:rPr>
        <w:t xml:space="preserve"> </w:t>
      </w:r>
      <w:r w:rsidRPr="007B0830">
        <w:rPr>
          <w:rFonts w:ascii="Times New Roman" w:eastAsia="Times New Roman" w:hAnsi="Times New Roman" w:cs="Times New Roman" w:hint="eastAsia"/>
          <w:kern w:val="0"/>
          <w:sz w:val="28"/>
          <w:szCs w:val="28"/>
          <w:lang w:eastAsia="ru-RU"/>
        </w:rPr>
        <w:t>керівник</w:t>
      </w:r>
      <w:r w:rsidRPr="007B0830">
        <w:rPr>
          <w:rFonts w:ascii="Times New Roman" w:eastAsia="Times New Roman" w:hAnsi="Times New Roman" w:cs="Times New Roman"/>
          <w:kern w:val="0"/>
          <w:sz w:val="28"/>
          <w:szCs w:val="28"/>
          <w:lang w:eastAsia="ru-RU"/>
        </w:rPr>
        <w:t>:</w:t>
      </w:r>
    </w:p>
    <w:p w:rsidR="007B0830" w:rsidRPr="007B0830" w:rsidRDefault="007B0830" w:rsidP="007B0830">
      <w:pPr>
        <w:rPr>
          <w:rFonts w:ascii="Times New Roman" w:eastAsia="Times New Roman" w:hAnsi="Times New Roman" w:cs="Times New Roman"/>
          <w:kern w:val="0"/>
          <w:sz w:val="28"/>
          <w:szCs w:val="28"/>
          <w:lang w:eastAsia="ru-RU"/>
        </w:rPr>
      </w:pPr>
      <w:r w:rsidRPr="007B0830">
        <w:rPr>
          <w:rFonts w:ascii="Times New Roman" w:eastAsia="Times New Roman" w:hAnsi="Times New Roman" w:cs="Times New Roman" w:hint="eastAsia"/>
          <w:kern w:val="0"/>
          <w:sz w:val="28"/>
          <w:szCs w:val="28"/>
          <w:lang w:eastAsia="ru-RU"/>
        </w:rPr>
        <w:t>доктор</w:t>
      </w:r>
      <w:r w:rsidRPr="007B0830">
        <w:rPr>
          <w:rFonts w:ascii="Times New Roman" w:eastAsia="Times New Roman" w:hAnsi="Times New Roman" w:cs="Times New Roman"/>
          <w:kern w:val="0"/>
          <w:sz w:val="28"/>
          <w:szCs w:val="28"/>
          <w:lang w:eastAsia="ru-RU"/>
        </w:rPr>
        <w:t xml:space="preserve"> </w:t>
      </w:r>
      <w:r w:rsidRPr="007B0830">
        <w:rPr>
          <w:rFonts w:ascii="Times New Roman" w:eastAsia="Times New Roman" w:hAnsi="Times New Roman" w:cs="Times New Roman" w:hint="eastAsia"/>
          <w:kern w:val="0"/>
          <w:sz w:val="28"/>
          <w:szCs w:val="28"/>
          <w:lang w:eastAsia="ru-RU"/>
        </w:rPr>
        <w:t>економічних</w:t>
      </w:r>
      <w:r w:rsidRPr="007B0830">
        <w:rPr>
          <w:rFonts w:ascii="Times New Roman" w:eastAsia="Times New Roman" w:hAnsi="Times New Roman" w:cs="Times New Roman"/>
          <w:kern w:val="0"/>
          <w:sz w:val="28"/>
          <w:szCs w:val="28"/>
          <w:lang w:eastAsia="ru-RU"/>
        </w:rPr>
        <w:t xml:space="preserve"> </w:t>
      </w:r>
      <w:r w:rsidRPr="007B0830">
        <w:rPr>
          <w:rFonts w:ascii="Times New Roman" w:eastAsia="Times New Roman" w:hAnsi="Times New Roman" w:cs="Times New Roman" w:hint="eastAsia"/>
          <w:kern w:val="0"/>
          <w:sz w:val="28"/>
          <w:szCs w:val="28"/>
          <w:lang w:eastAsia="ru-RU"/>
        </w:rPr>
        <w:t>наук</w:t>
      </w:r>
      <w:r w:rsidRPr="007B0830">
        <w:rPr>
          <w:rFonts w:ascii="Times New Roman" w:eastAsia="Times New Roman" w:hAnsi="Times New Roman" w:cs="Times New Roman"/>
          <w:kern w:val="0"/>
          <w:sz w:val="28"/>
          <w:szCs w:val="28"/>
          <w:lang w:eastAsia="ru-RU"/>
        </w:rPr>
        <w:t xml:space="preserve">, </w:t>
      </w:r>
      <w:r w:rsidRPr="007B0830">
        <w:rPr>
          <w:rFonts w:ascii="Times New Roman" w:eastAsia="Times New Roman" w:hAnsi="Times New Roman" w:cs="Times New Roman" w:hint="eastAsia"/>
          <w:kern w:val="0"/>
          <w:sz w:val="28"/>
          <w:szCs w:val="28"/>
          <w:lang w:eastAsia="ru-RU"/>
        </w:rPr>
        <w:t>професор</w:t>
      </w:r>
      <w:r w:rsidRPr="007B0830">
        <w:rPr>
          <w:rFonts w:ascii="Times New Roman" w:eastAsia="Times New Roman" w:hAnsi="Times New Roman" w:cs="Times New Roman"/>
          <w:kern w:val="0"/>
          <w:sz w:val="28"/>
          <w:szCs w:val="28"/>
          <w:lang w:eastAsia="ru-RU"/>
        </w:rPr>
        <w:t xml:space="preserve"> </w:t>
      </w:r>
    </w:p>
    <w:p w:rsidR="007B0830" w:rsidRPr="007B0830" w:rsidRDefault="007B0830" w:rsidP="007B0830">
      <w:pPr>
        <w:rPr>
          <w:rFonts w:ascii="Times New Roman" w:eastAsia="Times New Roman" w:hAnsi="Times New Roman" w:cs="Times New Roman"/>
          <w:kern w:val="0"/>
          <w:sz w:val="28"/>
          <w:szCs w:val="28"/>
          <w:lang w:eastAsia="ru-RU"/>
        </w:rPr>
      </w:pPr>
      <w:r w:rsidRPr="007B0830">
        <w:rPr>
          <w:rFonts w:ascii="Times New Roman" w:eastAsia="Times New Roman" w:hAnsi="Times New Roman" w:cs="Times New Roman" w:hint="eastAsia"/>
          <w:kern w:val="0"/>
          <w:sz w:val="28"/>
          <w:szCs w:val="28"/>
          <w:lang w:eastAsia="ru-RU"/>
        </w:rPr>
        <w:t>Шевчук</w:t>
      </w:r>
      <w:r w:rsidRPr="007B0830">
        <w:rPr>
          <w:rFonts w:ascii="Times New Roman" w:eastAsia="Times New Roman" w:hAnsi="Times New Roman" w:cs="Times New Roman"/>
          <w:kern w:val="0"/>
          <w:sz w:val="28"/>
          <w:szCs w:val="28"/>
          <w:lang w:eastAsia="ru-RU"/>
        </w:rPr>
        <w:t xml:space="preserve"> </w:t>
      </w:r>
      <w:r w:rsidRPr="007B0830">
        <w:rPr>
          <w:rFonts w:ascii="Times New Roman" w:eastAsia="Times New Roman" w:hAnsi="Times New Roman" w:cs="Times New Roman" w:hint="eastAsia"/>
          <w:kern w:val="0"/>
          <w:sz w:val="28"/>
          <w:szCs w:val="28"/>
          <w:lang w:eastAsia="ru-RU"/>
        </w:rPr>
        <w:t>Віктор</w:t>
      </w:r>
      <w:r w:rsidRPr="007B0830">
        <w:rPr>
          <w:rFonts w:ascii="Times New Roman" w:eastAsia="Times New Roman" w:hAnsi="Times New Roman" w:cs="Times New Roman"/>
          <w:kern w:val="0"/>
          <w:sz w:val="28"/>
          <w:szCs w:val="28"/>
          <w:lang w:eastAsia="ru-RU"/>
        </w:rPr>
        <w:t xml:space="preserve"> </w:t>
      </w:r>
      <w:r w:rsidRPr="007B0830">
        <w:rPr>
          <w:rFonts w:ascii="Times New Roman" w:eastAsia="Times New Roman" w:hAnsi="Times New Roman" w:cs="Times New Roman" w:hint="eastAsia"/>
          <w:kern w:val="0"/>
          <w:sz w:val="28"/>
          <w:szCs w:val="28"/>
          <w:lang w:eastAsia="ru-RU"/>
        </w:rPr>
        <w:t>Олексійович</w:t>
      </w:r>
    </w:p>
    <w:p w:rsidR="007B0830" w:rsidRPr="007B0830" w:rsidRDefault="007B0830" w:rsidP="007B0830">
      <w:pPr>
        <w:rPr>
          <w:rFonts w:ascii="Times New Roman" w:eastAsia="Times New Roman" w:hAnsi="Times New Roman" w:cs="Times New Roman"/>
          <w:kern w:val="0"/>
          <w:sz w:val="28"/>
          <w:szCs w:val="28"/>
          <w:lang w:eastAsia="ru-RU"/>
        </w:rPr>
      </w:pPr>
    </w:p>
    <w:p w:rsidR="007B0830" w:rsidRPr="007B0830" w:rsidRDefault="007B0830" w:rsidP="007B0830">
      <w:pPr>
        <w:rPr>
          <w:rFonts w:ascii="Times New Roman" w:eastAsia="Times New Roman" w:hAnsi="Times New Roman" w:cs="Times New Roman"/>
          <w:kern w:val="0"/>
          <w:sz w:val="28"/>
          <w:szCs w:val="28"/>
          <w:lang w:eastAsia="ru-RU"/>
        </w:rPr>
      </w:pPr>
    </w:p>
    <w:p w:rsidR="007B0830" w:rsidRPr="007B0830" w:rsidRDefault="007B0830" w:rsidP="007B0830">
      <w:pPr>
        <w:rPr>
          <w:rFonts w:ascii="Times New Roman" w:eastAsia="Times New Roman" w:hAnsi="Times New Roman" w:cs="Times New Roman"/>
          <w:kern w:val="0"/>
          <w:sz w:val="28"/>
          <w:szCs w:val="28"/>
          <w:lang w:eastAsia="ru-RU"/>
        </w:rPr>
      </w:pPr>
    </w:p>
    <w:p w:rsidR="007B0830" w:rsidRPr="007B0830" w:rsidRDefault="007B0830" w:rsidP="007B0830">
      <w:pPr>
        <w:rPr>
          <w:rFonts w:ascii="Times New Roman" w:eastAsia="Times New Roman" w:hAnsi="Times New Roman" w:cs="Times New Roman"/>
          <w:kern w:val="0"/>
          <w:sz w:val="28"/>
          <w:szCs w:val="28"/>
          <w:lang w:eastAsia="ru-RU"/>
        </w:rPr>
      </w:pPr>
      <w:r w:rsidRPr="007B0830">
        <w:rPr>
          <w:rFonts w:ascii="Times New Roman" w:eastAsia="Times New Roman" w:hAnsi="Times New Roman" w:cs="Times New Roman" w:hint="eastAsia"/>
          <w:kern w:val="0"/>
          <w:sz w:val="28"/>
          <w:szCs w:val="28"/>
          <w:lang w:eastAsia="ru-RU"/>
        </w:rPr>
        <w:t>Львів–</w:t>
      </w:r>
      <w:r w:rsidRPr="007B0830">
        <w:rPr>
          <w:rFonts w:ascii="Times New Roman" w:eastAsia="Times New Roman" w:hAnsi="Times New Roman" w:cs="Times New Roman"/>
          <w:kern w:val="0"/>
          <w:sz w:val="28"/>
          <w:szCs w:val="28"/>
          <w:lang w:eastAsia="ru-RU"/>
        </w:rPr>
        <w:t>2014</w:t>
      </w:r>
    </w:p>
    <w:p w:rsidR="007B0830" w:rsidRPr="007B0830" w:rsidRDefault="007B0830" w:rsidP="007B0830">
      <w:pPr>
        <w:rPr>
          <w:rFonts w:ascii="Times New Roman" w:eastAsia="Times New Roman" w:hAnsi="Times New Roman" w:cs="Times New Roman"/>
          <w:kern w:val="0"/>
          <w:sz w:val="28"/>
          <w:szCs w:val="28"/>
          <w:lang w:eastAsia="ru-RU"/>
        </w:rPr>
      </w:pPr>
      <w:r w:rsidRPr="007B0830">
        <w:rPr>
          <w:rFonts w:ascii="Times New Roman" w:eastAsia="Times New Roman" w:hAnsi="Times New Roman" w:cs="Times New Roman" w:hint="eastAsia"/>
          <w:kern w:val="0"/>
          <w:sz w:val="28"/>
          <w:szCs w:val="28"/>
          <w:lang w:eastAsia="ru-RU"/>
        </w:rPr>
        <w:t>ЗМІСТ</w:t>
      </w:r>
    </w:p>
    <w:p w:rsidR="007B0830" w:rsidRPr="007B0830" w:rsidRDefault="007B0830" w:rsidP="007B0830">
      <w:pPr>
        <w:rPr>
          <w:rFonts w:ascii="Times New Roman" w:eastAsia="Times New Roman" w:hAnsi="Times New Roman" w:cs="Times New Roman"/>
          <w:kern w:val="0"/>
          <w:sz w:val="28"/>
          <w:szCs w:val="28"/>
          <w:lang w:eastAsia="ru-RU"/>
        </w:rPr>
      </w:pPr>
      <w:r w:rsidRPr="007B0830">
        <w:rPr>
          <w:rFonts w:ascii="Times New Roman" w:eastAsia="Times New Roman" w:hAnsi="Times New Roman" w:cs="Times New Roman" w:hint="eastAsia"/>
          <w:kern w:val="0"/>
          <w:sz w:val="28"/>
          <w:szCs w:val="28"/>
          <w:lang w:eastAsia="ru-RU"/>
        </w:rPr>
        <w:t>ВСТУП</w:t>
      </w:r>
      <w:r w:rsidRPr="007B0830">
        <w:rPr>
          <w:rFonts w:ascii="Times New Roman" w:eastAsia="Times New Roman" w:hAnsi="Times New Roman" w:cs="Times New Roman"/>
          <w:kern w:val="0"/>
          <w:sz w:val="28"/>
          <w:szCs w:val="28"/>
          <w:lang w:eastAsia="ru-RU"/>
        </w:rPr>
        <w:t xml:space="preserve"> </w:t>
      </w:r>
      <w:r w:rsidRPr="007B0830">
        <w:rPr>
          <w:rFonts w:ascii="Times New Roman" w:eastAsia="Times New Roman" w:hAnsi="Times New Roman" w:cs="Times New Roman" w:hint="eastAsia"/>
          <w:kern w:val="0"/>
          <w:sz w:val="28"/>
          <w:szCs w:val="28"/>
          <w:lang w:eastAsia="ru-RU"/>
        </w:rPr>
        <w:t>………………………………………………………………</w:t>
      </w:r>
      <w:proofErr w:type="gramStart"/>
      <w:r w:rsidRPr="007B0830">
        <w:rPr>
          <w:rFonts w:ascii="Times New Roman" w:eastAsia="Times New Roman" w:hAnsi="Times New Roman" w:cs="Times New Roman" w:hint="eastAsia"/>
          <w:kern w:val="0"/>
          <w:sz w:val="28"/>
          <w:szCs w:val="28"/>
          <w:lang w:eastAsia="ru-RU"/>
        </w:rPr>
        <w:t>……</w:t>
      </w:r>
      <w:r w:rsidRPr="007B0830">
        <w:rPr>
          <w:rFonts w:ascii="Times New Roman" w:eastAsia="Times New Roman" w:hAnsi="Times New Roman" w:cs="Times New Roman"/>
          <w:kern w:val="0"/>
          <w:sz w:val="28"/>
          <w:szCs w:val="28"/>
          <w:lang w:eastAsia="ru-RU"/>
        </w:rPr>
        <w:t>.</w:t>
      </w:r>
      <w:proofErr w:type="gramEnd"/>
      <w:r w:rsidRPr="007B0830">
        <w:rPr>
          <w:rFonts w:ascii="Times New Roman" w:eastAsia="Times New Roman" w:hAnsi="Times New Roman" w:cs="Times New Roman"/>
          <w:kern w:val="0"/>
          <w:sz w:val="28"/>
          <w:szCs w:val="28"/>
          <w:lang w:eastAsia="ru-RU"/>
        </w:rPr>
        <w:t>.</w:t>
      </w:r>
      <w:r w:rsidRPr="007B0830">
        <w:rPr>
          <w:rFonts w:ascii="Times New Roman" w:eastAsia="Times New Roman" w:hAnsi="Times New Roman" w:cs="Times New Roman"/>
          <w:kern w:val="0"/>
          <w:sz w:val="28"/>
          <w:szCs w:val="28"/>
          <w:lang w:eastAsia="ru-RU"/>
        </w:rPr>
        <w:tab/>
        <w:t>3</w:t>
      </w:r>
    </w:p>
    <w:p w:rsidR="007B0830" w:rsidRPr="007B0830" w:rsidRDefault="007B0830" w:rsidP="007B0830">
      <w:pPr>
        <w:rPr>
          <w:rFonts w:ascii="Times New Roman" w:eastAsia="Times New Roman" w:hAnsi="Times New Roman" w:cs="Times New Roman"/>
          <w:kern w:val="0"/>
          <w:sz w:val="28"/>
          <w:szCs w:val="28"/>
          <w:lang w:eastAsia="ru-RU"/>
        </w:rPr>
      </w:pPr>
      <w:r w:rsidRPr="007B0830">
        <w:rPr>
          <w:rFonts w:ascii="Times New Roman" w:eastAsia="Times New Roman" w:hAnsi="Times New Roman" w:cs="Times New Roman" w:hint="eastAsia"/>
          <w:kern w:val="0"/>
          <w:sz w:val="28"/>
          <w:szCs w:val="28"/>
          <w:lang w:eastAsia="ru-RU"/>
        </w:rPr>
        <w:lastRenderedPageBreak/>
        <w:t>РОЗДІЛ</w:t>
      </w:r>
      <w:r w:rsidRPr="007B0830">
        <w:rPr>
          <w:rFonts w:ascii="Times New Roman" w:eastAsia="Times New Roman" w:hAnsi="Times New Roman" w:cs="Times New Roman"/>
          <w:kern w:val="0"/>
          <w:sz w:val="28"/>
          <w:szCs w:val="28"/>
          <w:lang w:eastAsia="ru-RU"/>
        </w:rPr>
        <w:t xml:space="preserve"> 1. </w:t>
      </w:r>
      <w:r w:rsidRPr="007B0830">
        <w:rPr>
          <w:rFonts w:ascii="Times New Roman" w:eastAsia="Times New Roman" w:hAnsi="Times New Roman" w:cs="Times New Roman" w:hint="eastAsia"/>
          <w:kern w:val="0"/>
          <w:sz w:val="28"/>
          <w:szCs w:val="28"/>
          <w:lang w:eastAsia="ru-RU"/>
        </w:rPr>
        <w:t>ВПЛИВ</w:t>
      </w:r>
      <w:r w:rsidRPr="007B0830">
        <w:rPr>
          <w:rFonts w:ascii="Times New Roman" w:eastAsia="Times New Roman" w:hAnsi="Times New Roman" w:cs="Times New Roman"/>
          <w:kern w:val="0"/>
          <w:sz w:val="28"/>
          <w:szCs w:val="28"/>
          <w:lang w:eastAsia="ru-RU"/>
        </w:rPr>
        <w:t xml:space="preserve"> </w:t>
      </w:r>
      <w:r w:rsidRPr="007B0830">
        <w:rPr>
          <w:rFonts w:ascii="Times New Roman" w:eastAsia="Times New Roman" w:hAnsi="Times New Roman" w:cs="Times New Roman" w:hint="eastAsia"/>
          <w:kern w:val="0"/>
          <w:sz w:val="28"/>
          <w:szCs w:val="28"/>
          <w:lang w:eastAsia="ru-RU"/>
        </w:rPr>
        <w:t>ПРИВАТНИХ</w:t>
      </w:r>
      <w:r w:rsidRPr="007B0830">
        <w:rPr>
          <w:rFonts w:ascii="Times New Roman" w:eastAsia="Times New Roman" w:hAnsi="Times New Roman" w:cs="Times New Roman"/>
          <w:kern w:val="0"/>
          <w:sz w:val="28"/>
          <w:szCs w:val="28"/>
          <w:lang w:eastAsia="ru-RU"/>
        </w:rPr>
        <w:t xml:space="preserve"> </w:t>
      </w:r>
      <w:r w:rsidRPr="007B0830">
        <w:rPr>
          <w:rFonts w:ascii="Times New Roman" w:eastAsia="Times New Roman" w:hAnsi="Times New Roman" w:cs="Times New Roman" w:hint="eastAsia"/>
          <w:kern w:val="0"/>
          <w:sz w:val="28"/>
          <w:szCs w:val="28"/>
          <w:lang w:eastAsia="ru-RU"/>
        </w:rPr>
        <w:t>ТРАНСФЕРТІВ</w:t>
      </w:r>
      <w:r w:rsidRPr="007B0830">
        <w:rPr>
          <w:rFonts w:ascii="Times New Roman" w:eastAsia="Times New Roman" w:hAnsi="Times New Roman" w:cs="Times New Roman"/>
          <w:kern w:val="0"/>
          <w:sz w:val="28"/>
          <w:szCs w:val="28"/>
          <w:lang w:eastAsia="ru-RU"/>
        </w:rPr>
        <w:t xml:space="preserve"> </w:t>
      </w:r>
      <w:r w:rsidRPr="007B0830">
        <w:rPr>
          <w:rFonts w:ascii="Times New Roman" w:eastAsia="Times New Roman" w:hAnsi="Times New Roman" w:cs="Times New Roman" w:hint="eastAsia"/>
          <w:kern w:val="0"/>
          <w:sz w:val="28"/>
          <w:szCs w:val="28"/>
          <w:lang w:eastAsia="ru-RU"/>
        </w:rPr>
        <w:t>НА</w:t>
      </w:r>
      <w:r w:rsidRPr="007B0830">
        <w:rPr>
          <w:rFonts w:ascii="Times New Roman" w:eastAsia="Times New Roman" w:hAnsi="Times New Roman" w:cs="Times New Roman"/>
          <w:kern w:val="0"/>
          <w:sz w:val="28"/>
          <w:szCs w:val="28"/>
          <w:lang w:eastAsia="ru-RU"/>
        </w:rPr>
        <w:t xml:space="preserve"> </w:t>
      </w:r>
      <w:r w:rsidRPr="007B0830">
        <w:rPr>
          <w:rFonts w:ascii="Times New Roman" w:eastAsia="Times New Roman" w:hAnsi="Times New Roman" w:cs="Times New Roman" w:hint="eastAsia"/>
          <w:kern w:val="0"/>
          <w:sz w:val="28"/>
          <w:szCs w:val="28"/>
          <w:lang w:eastAsia="ru-RU"/>
        </w:rPr>
        <w:t>ТРАНСФОРМАЦІЙНІ</w:t>
      </w:r>
      <w:r w:rsidRPr="007B0830">
        <w:rPr>
          <w:rFonts w:ascii="Times New Roman" w:eastAsia="Times New Roman" w:hAnsi="Times New Roman" w:cs="Times New Roman"/>
          <w:kern w:val="0"/>
          <w:sz w:val="28"/>
          <w:szCs w:val="28"/>
          <w:lang w:eastAsia="ru-RU"/>
        </w:rPr>
        <w:t xml:space="preserve"> </w:t>
      </w:r>
      <w:r w:rsidRPr="007B0830">
        <w:rPr>
          <w:rFonts w:ascii="Times New Roman" w:eastAsia="Times New Roman" w:hAnsi="Times New Roman" w:cs="Times New Roman" w:hint="eastAsia"/>
          <w:kern w:val="0"/>
          <w:sz w:val="28"/>
          <w:szCs w:val="28"/>
          <w:lang w:eastAsia="ru-RU"/>
        </w:rPr>
        <w:t>ЕКОНОМІКИ</w:t>
      </w:r>
      <w:r w:rsidRPr="007B0830">
        <w:rPr>
          <w:rFonts w:ascii="Times New Roman" w:eastAsia="Times New Roman" w:hAnsi="Times New Roman" w:cs="Times New Roman"/>
          <w:kern w:val="0"/>
          <w:sz w:val="28"/>
          <w:szCs w:val="28"/>
          <w:lang w:eastAsia="ru-RU"/>
        </w:rPr>
        <w:t xml:space="preserve"> </w:t>
      </w:r>
      <w:r w:rsidRPr="007B0830">
        <w:rPr>
          <w:rFonts w:ascii="Times New Roman" w:eastAsia="Times New Roman" w:hAnsi="Times New Roman" w:cs="Times New Roman" w:hint="eastAsia"/>
          <w:kern w:val="0"/>
          <w:sz w:val="28"/>
          <w:szCs w:val="28"/>
          <w:lang w:eastAsia="ru-RU"/>
        </w:rPr>
        <w:t>……………………………………</w:t>
      </w:r>
      <w:r w:rsidRPr="007B0830">
        <w:rPr>
          <w:rFonts w:ascii="Times New Roman" w:eastAsia="Times New Roman" w:hAnsi="Times New Roman" w:cs="Times New Roman"/>
          <w:kern w:val="0"/>
          <w:sz w:val="28"/>
          <w:szCs w:val="28"/>
          <w:lang w:eastAsia="ru-RU"/>
        </w:rPr>
        <w:tab/>
        <w:t>10</w:t>
      </w:r>
    </w:p>
    <w:p w:rsidR="007B0830" w:rsidRPr="007B0830" w:rsidRDefault="007B0830" w:rsidP="007B0830">
      <w:pPr>
        <w:rPr>
          <w:rFonts w:ascii="Times New Roman" w:eastAsia="Times New Roman" w:hAnsi="Times New Roman" w:cs="Times New Roman"/>
          <w:kern w:val="0"/>
          <w:sz w:val="28"/>
          <w:szCs w:val="28"/>
          <w:lang w:eastAsia="ru-RU"/>
        </w:rPr>
      </w:pPr>
      <w:r w:rsidRPr="007B0830">
        <w:rPr>
          <w:rFonts w:ascii="Times New Roman" w:eastAsia="Times New Roman" w:hAnsi="Times New Roman" w:cs="Times New Roman"/>
          <w:kern w:val="0"/>
          <w:sz w:val="28"/>
          <w:szCs w:val="28"/>
          <w:lang w:eastAsia="ru-RU"/>
        </w:rPr>
        <w:t xml:space="preserve">1.1. </w:t>
      </w:r>
      <w:r w:rsidRPr="007B0830">
        <w:rPr>
          <w:rFonts w:ascii="Times New Roman" w:eastAsia="Times New Roman" w:hAnsi="Times New Roman" w:cs="Times New Roman" w:hint="eastAsia"/>
          <w:kern w:val="0"/>
          <w:sz w:val="28"/>
          <w:szCs w:val="28"/>
          <w:lang w:eastAsia="ru-RU"/>
        </w:rPr>
        <w:t>Приватні</w:t>
      </w:r>
      <w:r w:rsidRPr="007B0830">
        <w:rPr>
          <w:rFonts w:ascii="Times New Roman" w:eastAsia="Times New Roman" w:hAnsi="Times New Roman" w:cs="Times New Roman"/>
          <w:kern w:val="0"/>
          <w:sz w:val="28"/>
          <w:szCs w:val="28"/>
          <w:lang w:eastAsia="ru-RU"/>
        </w:rPr>
        <w:t xml:space="preserve"> </w:t>
      </w:r>
      <w:r w:rsidRPr="007B0830">
        <w:rPr>
          <w:rFonts w:ascii="Times New Roman" w:eastAsia="Times New Roman" w:hAnsi="Times New Roman" w:cs="Times New Roman" w:hint="eastAsia"/>
          <w:kern w:val="0"/>
          <w:sz w:val="28"/>
          <w:szCs w:val="28"/>
          <w:lang w:eastAsia="ru-RU"/>
        </w:rPr>
        <w:t>трансферти</w:t>
      </w:r>
      <w:r w:rsidRPr="007B0830">
        <w:rPr>
          <w:rFonts w:ascii="Times New Roman" w:eastAsia="Times New Roman" w:hAnsi="Times New Roman" w:cs="Times New Roman"/>
          <w:kern w:val="0"/>
          <w:sz w:val="28"/>
          <w:szCs w:val="28"/>
          <w:lang w:eastAsia="ru-RU"/>
        </w:rPr>
        <w:t xml:space="preserve"> </w:t>
      </w:r>
      <w:r w:rsidRPr="007B0830">
        <w:rPr>
          <w:rFonts w:ascii="Times New Roman" w:eastAsia="Times New Roman" w:hAnsi="Times New Roman" w:cs="Times New Roman" w:hint="eastAsia"/>
          <w:kern w:val="0"/>
          <w:sz w:val="28"/>
          <w:szCs w:val="28"/>
          <w:lang w:eastAsia="ru-RU"/>
        </w:rPr>
        <w:t>як</w:t>
      </w:r>
      <w:r w:rsidRPr="007B0830">
        <w:rPr>
          <w:rFonts w:ascii="Times New Roman" w:eastAsia="Times New Roman" w:hAnsi="Times New Roman" w:cs="Times New Roman"/>
          <w:kern w:val="0"/>
          <w:sz w:val="28"/>
          <w:szCs w:val="28"/>
          <w:lang w:eastAsia="ru-RU"/>
        </w:rPr>
        <w:t xml:space="preserve"> </w:t>
      </w:r>
      <w:r w:rsidRPr="007B0830">
        <w:rPr>
          <w:rFonts w:ascii="Times New Roman" w:eastAsia="Times New Roman" w:hAnsi="Times New Roman" w:cs="Times New Roman" w:hint="eastAsia"/>
          <w:kern w:val="0"/>
          <w:sz w:val="28"/>
          <w:szCs w:val="28"/>
          <w:lang w:eastAsia="ru-RU"/>
        </w:rPr>
        <w:t>системний</w:t>
      </w:r>
      <w:r w:rsidRPr="007B0830">
        <w:rPr>
          <w:rFonts w:ascii="Times New Roman" w:eastAsia="Times New Roman" w:hAnsi="Times New Roman" w:cs="Times New Roman"/>
          <w:kern w:val="0"/>
          <w:sz w:val="28"/>
          <w:szCs w:val="28"/>
          <w:lang w:eastAsia="ru-RU"/>
        </w:rPr>
        <w:t xml:space="preserve"> </w:t>
      </w:r>
      <w:r w:rsidRPr="007B0830">
        <w:rPr>
          <w:rFonts w:ascii="Times New Roman" w:eastAsia="Times New Roman" w:hAnsi="Times New Roman" w:cs="Times New Roman" w:hint="eastAsia"/>
          <w:kern w:val="0"/>
          <w:sz w:val="28"/>
          <w:szCs w:val="28"/>
          <w:lang w:eastAsia="ru-RU"/>
        </w:rPr>
        <w:t>компонент</w:t>
      </w:r>
      <w:r w:rsidRPr="007B0830">
        <w:rPr>
          <w:rFonts w:ascii="Times New Roman" w:eastAsia="Times New Roman" w:hAnsi="Times New Roman" w:cs="Times New Roman"/>
          <w:kern w:val="0"/>
          <w:sz w:val="28"/>
          <w:szCs w:val="28"/>
          <w:lang w:eastAsia="ru-RU"/>
        </w:rPr>
        <w:t xml:space="preserve"> </w:t>
      </w:r>
      <w:r w:rsidRPr="007B0830">
        <w:rPr>
          <w:rFonts w:ascii="Times New Roman" w:eastAsia="Times New Roman" w:hAnsi="Times New Roman" w:cs="Times New Roman" w:hint="eastAsia"/>
          <w:kern w:val="0"/>
          <w:sz w:val="28"/>
          <w:szCs w:val="28"/>
          <w:lang w:eastAsia="ru-RU"/>
        </w:rPr>
        <w:t>трудової</w:t>
      </w:r>
      <w:r w:rsidRPr="007B0830">
        <w:rPr>
          <w:rFonts w:ascii="Times New Roman" w:eastAsia="Times New Roman" w:hAnsi="Times New Roman" w:cs="Times New Roman"/>
          <w:kern w:val="0"/>
          <w:sz w:val="28"/>
          <w:szCs w:val="28"/>
          <w:lang w:eastAsia="ru-RU"/>
        </w:rPr>
        <w:t xml:space="preserve"> </w:t>
      </w:r>
      <w:r w:rsidRPr="007B0830">
        <w:rPr>
          <w:rFonts w:ascii="Times New Roman" w:eastAsia="Times New Roman" w:hAnsi="Times New Roman" w:cs="Times New Roman" w:hint="eastAsia"/>
          <w:kern w:val="0"/>
          <w:sz w:val="28"/>
          <w:szCs w:val="28"/>
          <w:lang w:eastAsia="ru-RU"/>
        </w:rPr>
        <w:t>міграції</w:t>
      </w:r>
      <w:r w:rsidRPr="007B0830">
        <w:rPr>
          <w:rFonts w:ascii="Times New Roman" w:eastAsia="Times New Roman" w:hAnsi="Times New Roman" w:cs="Times New Roman"/>
          <w:kern w:val="0"/>
          <w:sz w:val="28"/>
          <w:szCs w:val="28"/>
          <w:lang w:eastAsia="ru-RU"/>
        </w:rPr>
        <w:t xml:space="preserve"> ...</w:t>
      </w:r>
      <w:r w:rsidRPr="007B0830">
        <w:rPr>
          <w:rFonts w:ascii="Times New Roman" w:eastAsia="Times New Roman" w:hAnsi="Times New Roman" w:cs="Times New Roman"/>
          <w:kern w:val="0"/>
          <w:sz w:val="28"/>
          <w:szCs w:val="28"/>
          <w:lang w:eastAsia="ru-RU"/>
        </w:rPr>
        <w:tab/>
        <w:t>10</w:t>
      </w:r>
    </w:p>
    <w:p w:rsidR="007B0830" w:rsidRPr="007B0830" w:rsidRDefault="007B0830" w:rsidP="007B0830">
      <w:pPr>
        <w:rPr>
          <w:rFonts w:ascii="Times New Roman" w:eastAsia="Times New Roman" w:hAnsi="Times New Roman" w:cs="Times New Roman"/>
          <w:kern w:val="0"/>
          <w:sz w:val="28"/>
          <w:szCs w:val="28"/>
          <w:lang w:eastAsia="ru-RU"/>
        </w:rPr>
      </w:pPr>
      <w:r w:rsidRPr="007B0830">
        <w:rPr>
          <w:rFonts w:ascii="Times New Roman" w:eastAsia="Times New Roman" w:hAnsi="Times New Roman" w:cs="Times New Roman"/>
          <w:kern w:val="0"/>
          <w:sz w:val="28"/>
          <w:szCs w:val="28"/>
          <w:lang w:eastAsia="ru-RU"/>
        </w:rPr>
        <w:t xml:space="preserve">1.2. </w:t>
      </w:r>
      <w:r w:rsidRPr="007B0830">
        <w:rPr>
          <w:rFonts w:ascii="Times New Roman" w:eastAsia="Times New Roman" w:hAnsi="Times New Roman" w:cs="Times New Roman" w:hint="eastAsia"/>
          <w:kern w:val="0"/>
          <w:sz w:val="28"/>
          <w:szCs w:val="28"/>
          <w:lang w:eastAsia="ru-RU"/>
        </w:rPr>
        <w:t>Механізми</w:t>
      </w:r>
      <w:r w:rsidRPr="007B0830">
        <w:rPr>
          <w:rFonts w:ascii="Times New Roman" w:eastAsia="Times New Roman" w:hAnsi="Times New Roman" w:cs="Times New Roman"/>
          <w:kern w:val="0"/>
          <w:sz w:val="28"/>
          <w:szCs w:val="28"/>
          <w:lang w:eastAsia="ru-RU"/>
        </w:rPr>
        <w:t xml:space="preserve"> </w:t>
      </w:r>
      <w:r w:rsidRPr="007B0830">
        <w:rPr>
          <w:rFonts w:ascii="Times New Roman" w:eastAsia="Times New Roman" w:hAnsi="Times New Roman" w:cs="Times New Roman" w:hint="eastAsia"/>
          <w:kern w:val="0"/>
          <w:sz w:val="28"/>
          <w:szCs w:val="28"/>
          <w:lang w:eastAsia="ru-RU"/>
        </w:rPr>
        <w:t>макроекономічного</w:t>
      </w:r>
      <w:r w:rsidRPr="007B0830">
        <w:rPr>
          <w:rFonts w:ascii="Times New Roman" w:eastAsia="Times New Roman" w:hAnsi="Times New Roman" w:cs="Times New Roman"/>
          <w:kern w:val="0"/>
          <w:sz w:val="28"/>
          <w:szCs w:val="28"/>
          <w:lang w:eastAsia="ru-RU"/>
        </w:rPr>
        <w:t xml:space="preserve"> </w:t>
      </w:r>
      <w:r w:rsidRPr="007B0830">
        <w:rPr>
          <w:rFonts w:ascii="Times New Roman" w:eastAsia="Times New Roman" w:hAnsi="Times New Roman" w:cs="Times New Roman" w:hint="eastAsia"/>
          <w:kern w:val="0"/>
          <w:sz w:val="28"/>
          <w:szCs w:val="28"/>
          <w:lang w:eastAsia="ru-RU"/>
        </w:rPr>
        <w:t>впливу</w:t>
      </w:r>
      <w:r w:rsidRPr="007B0830">
        <w:rPr>
          <w:rFonts w:ascii="Times New Roman" w:eastAsia="Times New Roman" w:hAnsi="Times New Roman" w:cs="Times New Roman"/>
          <w:kern w:val="0"/>
          <w:sz w:val="28"/>
          <w:szCs w:val="28"/>
          <w:lang w:eastAsia="ru-RU"/>
        </w:rPr>
        <w:t xml:space="preserve"> </w:t>
      </w:r>
      <w:r w:rsidRPr="007B0830">
        <w:rPr>
          <w:rFonts w:ascii="Times New Roman" w:eastAsia="Times New Roman" w:hAnsi="Times New Roman" w:cs="Times New Roman" w:hint="eastAsia"/>
          <w:kern w:val="0"/>
          <w:sz w:val="28"/>
          <w:szCs w:val="28"/>
          <w:lang w:eastAsia="ru-RU"/>
        </w:rPr>
        <w:t>приватних</w:t>
      </w:r>
      <w:r w:rsidRPr="007B0830">
        <w:rPr>
          <w:rFonts w:ascii="Times New Roman" w:eastAsia="Times New Roman" w:hAnsi="Times New Roman" w:cs="Times New Roman"/>
          <w:kern w:val="0"/>
          <w:sz w:val="28"/>
          <w:szCs w:val="28"/>
          <w:lang w:eastAsia="ru-RU"/>
        </w:rPr>
        <w:t xml:space="preserve"> </w:t>
      </w:r>
      <w:r w:rsidRPr="007B0830">
        <w:rPr>
          <w:rFonts w:ascii="Times New Roman" w:eastAsia="Times New Roman" w:hAnsi="Times New Roman" w:cs="Times New Roman" w:hint="eastAsia"/>
          <w:kern w:val="0"/>
          <w:sz w:val="28"/>
          <w:szCs w:val="28"/>
          <w:lang w:eastAsia="ru-RU"/>
        </w:rPr>
        <w:t>трансфертів</w:t>
      </w:r>
      <w:proofErr w:type="gramStart"/>
      <w:r w:rsidRPr="007B0830">
        <w:rPr>
          <w:rFonts w:ascii="Times New Roman" w:eastAsia="Times New Roman" w:hAnsi="Times New Roman" w:cs="Times New Roman"/>
          <w:kern w:val="0"/>
          <w:sz w:val="28"/>
          <w:szCs w:val="28"/>
          <w:lang w:eastAsia="ru-RU"/>
        </w:rPr>
        <w:t xml:space="preserve"> </w:t>
      </w:r>
      <w:r w:rsidRPr="007B0830">
        <w:rPr>
          <w:rFonts w:ascii="Times New Roman" w:eastAsia="Times New Roman" w:hAnsi="Times New Roman" w:cs="Times New Roman" w:hint="eastAsia"/>
          <w:kern w:val="0"/>
          <w:sz w:val="28"/>
          <w:szCs w:val="28"/>
          <w:lang w:eastAsia="ru-RU"/>
        </w:rPr>
        <w:t>…</w:t>
      </w:r>
      <w:r w:rsidRPr="007B0830">
        <w:rPr>
          <w:rFonts w:ascii="Times New Roman" w:eastAsia="Times New Roman" w:hAnsi="Times New Roman" w:cs="Times New Roman"/>
          <w:kern w:val="0"/>
          <w:sz w:val="28"/>
          <w:szCs w:val="28"/>
          <w:lang w:eastAsia="ru-RU"/>
        </w:rPr>
        <w:t>.</w:t>
      </w:r>
      <w:proofErr w:type="gramEnd"/>
      <w:r w:rsidRPr="007B0830">
        <w:rPr>
          <w:rFonts w:ascii="Times New Roman" w:eastAsia="Times New Roman" w:hAnsi="Times New Roman" w:cs="Times New Roman"/>
          <w:kern w:val="0"/>
          <w:sz w:val="28"/>
          <w:szCs w:val="28"/>
          <w:lang w:eastAsia="ru-RU"/>
        </w:rPr>
        <w:t>.</w:t>
      </w:r>
      <w:r w:rsidRPr="007B0830">
        <w:rPr>
          <w:rFonts w:ascii="Times New Roman" w:eastAsia="Times New Roman" w:hAnsi="Times New Roman" w:cs="Times New Roman"/>
          <w:kern w:val="0"/>
          <w:sz w:val="28"/>
          <w:szCs w:val="28"/>
          <w:lang w:eastAsia="ru-RU"/>
        </w:rPr>
        <w:tab/>
        <w:t>29</w:t>
      </w:r>
    </w:p>
    <w:p w:rsidR="007B0830" w:rsidRPr="007B0830" w:rsidRDefault="007B0830" w:rsidP="007B0830">
      <w:pPr>
        <w:rPr>
          <w:rFonts w:ascii="Times New Roman" w:eastAsia="Times New Roman" w:hAnsi="Times New Roman" w:cs="Times New Roman"/>
          <w:kern w:val="0"/>
          <w:sz w:val="28"/>
          <w:szCs w:val="28"/>
          <w:lang w:eastAsia="ru-RU"/>
        </w:rPr>
      </w:pPr>
      <w:r w:rsidRPr="007B0830">
        <w:rPr>
          <w:rFonts w:ascii="Times New Roman" w:eastAsia="Times New Roman" w:hAnsi="Times New Roman" w:cs="Times New Roman"/>
          <w:kern w:val="0"/>
          <w:sz w:val="28"/>
          <w:szCs w:val="28"/>
          <w:lang w:eastAsia="ru-RU"/>
        </w:rPr>
        <w:t xml:space="preserve">1.3. </w:t>
      </w:r>
      <w:r w:rsidRPr="007B0830">
        <w:rPr>
          <w:rFonts w:ascii="Times New Roman" w:eastAsia="Times New Roman" w:hAnsi="Times New Roman" w:cs="Times New Roman" w:hint="eastAsia"/>
          <w:kern w:val="0"/>
          <w:sz w:val="28"/>
          <w:szCs w:val="28"/>
          <w:lang w:eastAsia="ru-RU"/>
        </w:rPr>
        <w:t>Існуючі</w:t>
      </w:r>
      <w:r w:rsidRPr="007B0830">
        <w:rPr>
          <w:rFonts w:ascii="Times New Roman" w:eastAsia="Times New Roman" w:hAnsi="Times New Roman" w:cs="Times New Roman"/>
          <w:kern w:val="0"/>
          <w:sz w:val="28"/>
          <w:szCs w:val="28"/>
          <w:lang w:eastAsia="ru-RU"/>
        </w:rPr>
        <w:t xml:space="preserve"> </w:t>
      </w:r>
      <w:r w:rsidRPr="007B0830">
        <w:rPr>
          <w:rFonts w:ascii="Times New Roman" w:eastAsia="Times New Roman" w:hAnsi="Times New Roman" w:cs="Times New Roman" w:hint="eastAsia"/>
          <w:kern w:val="0"/>
          <w:sz w:val="28"/>
          <w:szCs w:val="28"/>
          <w:lang w:eastAsia="ru-RU"/>
        </w:rPr>
        <w:t>підходи</w:t>
      </w:r>
      <w:r w:rsidRPr="007B0830">
        <w:rPr>
          <w:rFonts w:ascii="Times New Roman" w:eastAsia="Times New Roman" w:hAnsi="Times New Roman" w:cs="Times New Roman"/>
          <w:kern w:val="0"/>
          <w:sz w:val="28"/>
          <w:szCs w:val="28"/>
          <w:lang w:eastAsia="ru-RU"/>
        </w:rPr>
        <w:t xml:space="preserve"> </w:t>
      </w:r>
      <w:r w:rsidRPr="007B0830">
        <w:rPr>
          <w:rFonts w:ascii="Times New Roman" w:eastAsia="Times New Roman" w:hAnsi="Times New Roman" w:cs="Times New Roman" w:hint="eastAsia"/>
          <w:kern w:val="0"/>
          <w:sz w:val="28"/>
          <w:szCs w:val="28"/>
          <w:lang w:eastAsia="ru-RU"/>
        </w:rPr>
        <w:t>до</w:t>
      </w:r>
      <w:r w:rsidRPr="007B0830">
        <w:rPr>
          <w:rFonts w:ascii="Times New Roman" w:eastAsia="Times New Roman" w:hAnsi="Times New Roman" w:cs="Times New Roman"/>
          <w:kern w:val="0"/>
          <w:sz w:val="28"/>
          <w:szCs w:val="28"/>
          <w:lang w:eastAsia="ru-RU"/>
        </w:rPr>
        <w:t xml:space="preserve"> </w:t>
      </w:r>
      <w:r w:rsidRPr="007B0830">
        <w:rPr>
          <w:rFonts w:ascii="Times New Roman" w:eastAsia="Times New Roman" w:hAnsi="Times New Roman" w:cs="Times New Roman" w:hint="eastAsia"/>
          <w:kern w:val="0"/>
          <w:sz w:val="28"/>
          <w:szCs w:val="28"/>
          <w:lang w:eastAsia="ru-RU"/>
        </w:rPr>
        <w:t>оптимізації</w:t>
      </w:r>
      <w:r w:rsidRPr="007B0830">
        <w:rPr>
          <w:rFonts w:ascii="Times New Roman" w:eastAsia="Times New Roman" w:hAnsi="Times New Roman" w:cs="Times New Roman"/>
          <w:kern w:val="0"/>
          <w:sz w:val="28"/>
          <w:szCs w:val="28"/>
          <w:lang w:eastAsia="ru-RU"/>
        </w:rPr>
        <w:t xml:space="preserve"> </w:t>
      </w:r>
      <w:r w:rsidRPr="007B0830">
        <w:rPr>
          <w:rFonts w:ascii="Times New Roman" w:eastAsia="Times New Roman" w:hAnsi="Times New Roman" w:cs="Times New Roman" w:hint="eastAsia"/>
          <w:kern w:val="0"/>
          <w:sz w:val="28"/>
          <w:szCs w:val="28"/>
          <w:lang w:eastAsia="ru-RU"/>
        </w:rPr>
        <w:t>макроекономічного</w:t>
      </w:r>
      <w:r w:rsidRPr="007B0830">
        <w:rPr>
          <w:rFonts w:ascii="Times New Roman" w:eastAsia="Times New Roman" w:hAnsi="Times New Roman" w:cs="Times New Roman"/>
          <w:kern w:val="0"/>
          <w:sz w:val="28"/>
          <w:szCs w:val="28"/>
          <w:lang w:eastAsia="ru-RU"/>
        </w:rPr>
        <w:t xml:space="preserve"> </w:t>
      </w:r>
      <w:r w:rsidRPr="007B0830">
        <w:rPr>
          <w:rFonts w:ascii="Times New Roman" w:eastAsia="Times New Roman" w:hAnsi="Times New Roman" w:cs="Times New Roman" w:hint="eastAsia"/>
          <w:kern w:val="0"/>
          <w:sz w:val="28"/>
          <w:szCs w:val="28"/>
          <w:lang w:eastAsia="ru-RU"/>
        </w:rPr>
        <w:t>впливу</w:t>
      </w:r>
      <w:r w:rsidRPr="007B0830">
        <w:rPr>
          <w:rFonts w:ascii="Times New Roman" w:eastAsia="Times New Roman" w:hAnsi="Times New Roman" w:cs="Times New Roman"/>
          <w:kern w:val="0"/>
          <w:sz w:val="28"/>
          <w:szCs w:val="28"/>
          <w:lang w:eastAsia="ru-RU"/>
        </w:rPr>
        <w:t xml:space="preserve"> </w:t>
      </w:r>
      <w:r w:rsidRPr="007B0830">
        <w:rPr>
          <w:rFonts w:ascii="Times New Roman" w:eastAsia="Times New Roman" w:hAnsi="Times New Roman" w:cs="Times New Roman" w:hint="eastAsia"/>
          <w:kern w:val="0"/>
          <w:sz w:val="28"/>
          <w:szCs w:val="28"/>
          <w:lang w:eastAsia="ru-RU"/>
        </w:rPr>
        <w:t>приватних</w:t>
      </w:r>
      <w:r w:rsidRPr="007B0830">
        <w:rPr>
          <w:rFonts w:ascii="Times New Roman" w:eastAsia="Times New Roman" w:hAnsi="Times New Roman" w:cs="Times New Roman"/>
          <w:kern w:val="0"/>
          <w:sz w:val="28"/>
          <w:szCs w:val="28"/>
          <w:lang w:eastAsia="ru-RU"/>
        </w:rPr>
        <w:t xml:space="preserve"> </w:t>
      </w:r>
      <w:r w:rsidRPr="007B0830">
        <w:rPr>
          <w:rFonts w:ascii="Times New Roman" w:eastAsia="Times New Roman" w:hAnsi="Times New Roman" w:cs="Times New Roman" w:hint="eastAsia"/>
          <w:kern w:val="0"/>
          <w:sz w:val="28"/>
          <w:szCs w:val="28"/>
          <w:lang w:eastAsia="ru-RU"/>
        </w:rPr>
        <w:t>трансфертів</w:t>
      </w:r>
      <w:r w:rsidRPr="007B0830">
        <w:rPr>
          <w:rFonts w:ascii="Times New Roman" w:eastAsia="Times New Roman" w:hAnsi="Times New Roman" w:cs="Times New Roman"/>
          <w:kern w:val="0"/>
          <w:sz w:val="28"/>
          <w:szCs w:val="28"/>
          <w:lang w:eastAsia="ru-RU"/>
        </w:rPr>
        <w:t xml:space="preserve"> </w:t>
      </w:r>
      <w:r w:rsidRPr="007B0830">
        <w:rPr>
          <w:rFonts w:ascii="Times New Roman" w:eastAsia="Times New Roman" w:hAnsi="Times New Roman" w:cs="Times New Roman" w:hint="eastAsia"/>
          <w:kern w:val="0"/>
          <w:sz w:val="28"/>
          <w:szCs w:val="28"/>
          <w:lang w:eastAsia="ru-RU"/>
        </w:rPr>
        <w:t>……………………………………………………</w:t>
      </w:r>
      <w:r w:rsidRPr="007B0830">
        <w:rPr>
          <w:rFonts w:ascii="Times New Roman" w:eastAsia="Times New Roman" w:hAnsi="Times New Roman" w:cs="Times New Roman"/>
          <w:kern w:val="0"/>
          <w:sz w:val="28"/>
          <w:szCs w:val="28"/>
          <w:lang w:eastAsia="ru-RU"/>
        </w:rPr>
        <w:t>.</w:t>
      </w:r>
      <w:r w:rsidRPr="007B0830">
        <w:rPr>
          <w:rFonts w:ascii="Times New Roman" w:eastAsia="Times New Roman" w:hAnsi="Times New Roman" w:cs="Times New Roman"/>
          <w:kern w:val="0"/>
          <w:sz w:val="28"/>
          <w:szCs w:val="28"/>
          <w:lang w:eastAsia="ru-RU"/>
        </w:rPr>
        <w:tab/>
        <w:t>52</w:t>
      </w:r>
    </w:p>
    <w:p w:rsidR="007B0830" w:rsidRPr="007B0830" w:rsidRDefault="007B0830" w:rsidP="007B0830">
      <w:pPr>
        <w:rPr>
          <w:rFonts w:ascii="Times New Roman" w:eastAsia="Times New Roman" w:hAnsi="Times New Roman" w:cs="Times New Roman"/>
          <w:kern w:val="0"/>
          <w:sz w:val="28"/>
          <w:szCs w:val="28"/>
          <w:lang w:eastAsia="ru-RU"/>
        </w:rPr>
      </w:pPr>
      <w:r w:rsidRPr="007B0830">
        <w:rPr>
          <w:rFonts w:ascii="Times New Roman" w:eastAsia="Times New Roman" w:hAnsi="Times New Roman" w:cs="Times New Roman" w:hint="eastAsia"/>
          <w:kern w:val="0"/>
          <w:sz w:val="28"/>
          <w:szCs w:val="28"/>
          <w:lang w:eastAsia="ru-RU"/>
        </w:rPr>
        <w:t>Висновки</w:t>
      </w:r>
      <w:r w:rsidRPr="007B0830">
        <w:rPr>
          <w:rFonts w:ascii="Times New Roman" w:eastAsia="Times New Roman" w:hAnsi="Times New Roman" w:cs="Times New Roman"/>
          <w:kern w:val="0"/>
          <w:sz w:val="28"/>
          <w:szCs w:val="28"/>
          <w:lang w:eastAsia="ru-RU"/>
        </w:rPr>
        <w:t xml:space="preserve"> </w:t>
      </w:r>
      <w:r w:rsidRPr="007B0830">
        <w:rPr>
          <w:rFonts w:ascii="Times New Roman" w:eastAsia="Times New Roman" w:hAnsi="Times New Roman" w:cs="Times New Roman" w:hint="eastAsia"/>
          <w:kern w:val="0"/>
          <w:sz w:val="28"/>
          <w:szCs w:val="28"/>
          <w:lang w:eastAsia="ru-RU"/>
        </w:rPr>
        <w:t>до</w:t>
      </w:r>
      <w:r w:rsidRPr="007B0830">
        <w:rPr>
          <w:rFonts w:ascii="Times New Roman" w:eastAsia="Times New Roman" w:hAnsi="Times New Roman" w:cs="Times New Roman"/>
          <w:kern w:val="0"/>
          <w:sz w:val="28"/>
          <w:szCs w:val="28"/>
          <w:lang w:eastAsia="ru-RU"/>
        </w:rPr>
        <w:t xml:space="preserve"> </w:t>
      </w:r>
      <w:r w:rsidRPr="007B0830">
        <w:rPr>
          <w:rFonts w:ascii="Times New Roman" w:eastAsia="Times New Roman" w:hAnsi="Times New Roman" w:cs="Times New Roman" w:hint="eastAsia"/>
          <w:kern w:val="0"/>
          <w:sz w:val="28"/>
          <w:szCs w:val="28"/>
          <w:lang w:eastAsia="ru-RU"/>
        </w:rPr>
        <w:t>розділу</w:t>
      </w:r>
      <w:r w:rsidRPr="007B0830">
        <w:rPr>
          <w:rFonts w:ascii="Times New Roman" w:eastAsia="Times New Roman" w:hAnsi="Times New Roman" w:cs="Times New Roman"/>
          <w:kern w:val="0"/>
          <w:sz w:val="28"/>
          <w:szCs w:val="28"/>
          <w:lang w:eastAsia="ru-RU"/>
        </w:rPr>
        <w:t xml:space="preserve"> </w:t>
      </w:r>
      <w:r w:rsidRPr="007B0830">
        <w:rPr>
          <w:rFonts w:ascii="Times New Roman" w:eastAsia="Times New Roman" w:hAnsi="Times New Roman" w:cs="Times New Roman" w:hint="eastAsia"/>
          <w:kern w:val="0"/>
          <w:sz w:val="28"/>
          <w:szCs w:val="28"/>
          <w:lang w:eastAsia="ru-RU"/>
        </w:rPr>
        <w:t>………………………………………………………</w:t>
      </w:r>
      <w:r w:rsidRPr="007B0830">
        <w:rPr>
          <w:rFonts w:ascii="Times New Roman" w:eastAsia="Times New Roman" w:hAnsi="Times New Roman" w:cs="Times New Roman"/>
          <w:kern w:val="0"/>
          <w:sz w:val="28"/>
          <w:szCs w:val="28"/>
          <w:lang w:eastAsia="ru-RU"/>
        </w:rPr>
        <w:t>.</w:t>
      </w:r>
      <w:r w:rsidRPr="007B0830">
        <w:rPr>
          <w:rFonts w:ascii="Times New Roman" w:eastAsia="Times New Roman" w:hAnsi="Times New Roman" w:cs="Times New Roman"/>
          <w:kern w:val="0"/>
          <w:sz w:val="28"/>
          <w:szCs w:val="28"/>
          <w:lang w:eastAsia="ru-RU"/>
        </w:rPr>
        <w:tab/>
        <w:t>63</w:t>
      </w:r>
    </w:p>
    <w:p w:rsidR="007B0830" w:rsidRPr="007B0830" w:rsidRDefault="007B0830" w:rsidP="007B0830">
      <w:pPr>
        <w:rPr>
          <w:rFonts w:ascii="Times New Roman" w:eastAsia="Times New Roman" w:hAnsi="Times New Roman" w:cs="Times New Roman"/>
          <w:kern w:val="0"/>
          <w:sz w:val="28"/>
          <w:szCs w:val="28"/>
          <w:lang w:eastAsia="ru-RU"/>
        </w:rPr>
      </w:pPr>
      <w:r w:rsidRPr="007B0830">
        <w:rPr>
          <w:rFonts w:ascii="Times New Roman" w:eastAsia="Times New Roman" w:hAnsi="Times New Roman" w:cs="Times New Roman" w:hint="eastAsia"/>
          <w:kern w:val="0"/>
          <w:sz w:val="28"/>
          <w:szCs w:val="28"/>
          <w:lang w:eastAsia="ru-RU"/>
        </w:rPr>
        <w:t>РОЗДІЛ</w:t>
      </w:r>
      <w:r w:rsidRPr="007B0830">
        <w:rPr>
          <w:rFonts w:ascii="Times New Roman" w:eastAsia="Times New Roman" w:hAnsi="Times New Roman" w:cs="Times New Roman"/>
          <w:kern w:val="0"/>
          <w:sz w:val="28"/>
          <w:szCs w:val="28"/>
          <w:lang w:eastAsia="ru-RU"/>
        </w:rPr>
        <w:t xml:space="preserve"> 2. </w:t>
      </w:r>
      <w:r w:rsidRPr="007B0830">
        <w:rPr>
          <w:rFonts w:ascii="Times New Roman" w:eastAsia="Times New Roman" w:hAnsi="Times New Roman" w:cs="Times New Roman" w:hint="eastAsia"/>
          <w:kern w:val="0"/>
          <w:sz w:val="28"/>
          <w:szCs w:val="28"/>
          <w:lang w:eastAsia="ru-RU"/>
        </w:rPr>
        <w:t>ВИКОРИСТАННЯ</w:t>
      </w:r>
      <w:r w:rsidRPr="007B0830">
        <w:rPr>
          <w:rFonts w:ascii="Times New Roman" w:eastAsia="Times New Roman" w:hAnsi="Times New Roman" w:cs="Times New Roman"/>
          <w:kern w:val="0"/>
          <w:sz w:val="28"/>
          <w:szCs w:val="28"/>
          <w:lang w:eastAsia="ru-RU"/>
        </w:rPr>
        <w:t xml:space="preserve"> </w:t>
      </w:r>
      <w:r w:rsidRPr="007B0830">
        <w:rPr>
          <w:rFonts w:ascii="Times New Roman" w:eastAsia="Times New Roman" w:hAnsi="Times New Roman" w:cs="Times New Roman" w:hint="eastAsia"/>
          <w:kern w:val="0"/>
          <w:sz w:val="28"/>
          <w:szCs w:val="28"/>
          <w:lang w:eastAsia="ru-RU"/>
        </w:rPr>
        <w:t>ПРИВАТНИХ</w:t>
      </w:r>
      <w:r w:rsidRPr="007B0830">
        <w:rPr>
          <w:rFonts w:ascii="Times New Roman" w:eastAsia="Times New Roman" w:hAnsi="Times New Roman" w:cs="Times New Roman"/>
          <w:kern w:val="0"/>
          <w:sz w:val="28"/>
          <w:szCs w:val="28"/>
          <w:lang w:eastAsia="ru-RU"/>
        </w:rPr>
        <w:t xml:space="preserve"> </w:t>
      </w:r>
      <w:r w:rsidRPr="007B0830">
        <w:rPr>
          <w:rFonts w:ascii="Times New Roman" w:eastAsia="Times New Roman" w:hAnsi="Times New Roman" w:cs="Times New Roman" w:hint="eastAsia"/>
          <w:kern w:val="0"/>
          <w:sz w:val="28"/>
          <w:szCs w:val="28"/>
          <w:lang w:eastAsia="ru-RU"/>
        </w:rPr>
        <w:t>ТРАНСФЕРТІВ</w:t>
      </w:r>
      <w:r w:rsidRPr="007B0830">
        <w:rPr>
          <w:rFonts w:ascii="Times New Roman" w:eastAsia="Times New Roman" w:hAnsi="Times New Roman" w:cs="Times New Roman"/>
          <w:kern w:val="0"/>
          <w:sz w:val="28"/>
          <w:szCs w:val="28"/>
          <w:lang w:eastAsia="ru-RU"/>
        </w:rPr>
        <w:t xml:space="preserve"> </w:t>
      </w:r>
      <w:r w:rsidRPr="007B0830">
        <w:rPr>
          <w:rFonts w:ascii="Times New Roman" w:eastAsia="Times New Roman" w:hAnsi="Times New Roman" w:cs="Times New Roman" w:hint="eastAsia"/>
          <w:kern w:val="0"/>
          <w:sz w:val="28"/>
          <w:szCs w:val="28"/>
          <w:lang w:eastAsia="ru-RU"/>
        </w:rPr>
        <w:t>ДЛЯ</w:t>
      </w:r>
      <w:r w:rsidRPr="007B0830">
        <w:rPr>
          <w:rFonts w:ascii="Times New Roman" w:eastAsia="Times New Roman" w:hAnsi="Times New Roman" w:cs="Times New Roman"/>
          <w:kern w:val="0"/>
          <w:sz w:val="28"/>
          <w:szCs w:val="28"/>
          <w:lang w:eastAsia="ru-RU"/>
        </w:rPr>
        <w:t xml:space="preserve"> </w:t>
      </w:r>
      <w:r w:rsidRPr="007B0830">
        <w:rPr>
          <w:rFonts w:ascii="Times New Roman" w:eastAsia="Times New Roman" w:hAnsi="Times New Roman" w:cs="Times New Roman" w:hint="eastAsia"/>
          <w:kern w:val="0"/>
          <w:sz w:val="28"/>
          <w:szCs w:val="28"/>
          <w:lang w:eastAsia="ru-RU"/>
        </w:rPr>
        <w:t>ПРОВЕДЕННЯ</w:t>
      </w:r>
      <w:r w:rsidRPr="007B0830">
        <w:rPr>
          <w:rFonts w:ascii="Times New Roman" w:eastAsia="Times New Roman" w:hAnsi="Times New Roman" w:cs="Times New Roman"/>
          <w:kern w:val="0"/>
          <w:sz w:val="28"/>
          <w:szCs w:val="28"/>
          <w:lang w:eastAsia="ru-RU"/>
        </w:rPr>
        <w:t xml:space="preserve"> </w:t>
      </w:r>
      <w:r w:rsidRPr="007B0830">
        <w:rPr>
          <w:rFonts w:ascii="Times New Roman" w:eastAsia="Times New Roman" w:hAnsi="Times New Roman" w:cs="Times New Roman" w:hint="eastAsia"/>
          <w:kern w:val="0"/>
          <w:sz w:val="28"/>
          <w:szCs w:val="28"/>
          <w:lang w:eastAsia="ru-RU"/>
        </w:rPr>
        <w:t>СТАБІЛІЗАЦІЙНОЇ</w:t>
      </w:r>
      <w:r w:rsidRPr="007B0830">
        <w:rPr>
          <w:rFonts w:ascii="Times New Roman" w:eastAsia="Times New Roman" w:hAnsi="Times New Roman" w:cs="Times New Roman"/>
          <w:kern w:val="0"/>
          <w:sz w:val="28"/>
          <w:szCs w:val="28"/>
          <w:lang w:eastAsia="ru-RU"/>
        </w:rPr>
        <w:t xml:space="preserve"> </w:t>
      </w:r>
      <w:r w:rsidRPr="007B0830">
        <w:rPr>
          <w:rFonts w:ascii="Times New Roman" w:eastAsia="Times New Roman" w:hAnsi="Times New Roman" w:cs="Times New Roman" w:hint="eastAsia"/>
          <w:kern w:val="0"/>
          <w:sz w:val="28"/>
          <w:szCs w:val="28"/>
          <w:lang w:eastAsia="ru-RU"/>
        </w:rPr>
        <w:t>ПОЛІТИКИ</w:t>
      </w:r>
      <w:r w:rsidRPr="007B0830">
        <w:rPr>
          <w:rFonts w:ascii="Times New Roman" w:eastAsia="Times New Roman" w:hAnsi="Times New Roman" w:cs="Times New Roman"/>
          <w:kern w:val="0"/>
          <w:sz w:val="28"/>
          <w:szCs w:val="28"/>
          <w:lang w:eastAsia="ru-RU"/>
        </w:rPr>
        <w:t xml:space="preserve"> </w:t>
      </w:r>
      <w:r w:rsidRPr="007B0830">
        <w:rPr>
          <w:rFonts w:ascii="Times New Roman" w:eastAsia="Times New Roman" w:hAnsi="Times New Roman" w:cs="Times New Roman" w:hint="eastAsia"/>
          <w:kern w:val="0"/>
          <w:sz w:val="28"/>
          <w:szCs w:val="28"/>
          <w:lang w:eastAsia="ru-RU"/>
        </w:rPr>
        <w:t>………………………</w:t>
      </w:r>
      <w:r w:rsidRPr="007B0830">
        <w:rPr>
          <w:rFonts w:ascii="Times New Roman" w:eastAsia="Times New Roman" w:hAnsi="Times New Roman" w:cs="Times New Roman"/>
          <w:kern w:val="0"/>
          <w:sz w:val="28"/>
          <w:szCs w:val="28"/>
          <w:lang w:eastAsia="ru-RU"/>
        </w:rPr>
        <w:tab/>
        <w:t>67</w:t>
      </w:r>
    </w:p>
    <w:p w:rsidR="007B0830" w:rsidRPr="007B0830" w:rsidRDefault="007B0830" w:rsidP="007B0830">
      <w:pPr>
        <w:rPr>
          <w:rFonts w:ascii="Times New Roman" w:eastAsia="Times New Roman" w:hAnsi="Times New Roman" w:cs="Times New Roman"/>
          <w:kern w:val="0"/>
          <w:sz w:val="28"/>
          <w:szCs w:val="28"/>
          <w:lang w:eastAsia="ru-RU"/>
        </w:rPr>
      </w:pPr>
      <w:r w:rsidRPr="007B0830">
        <w:rPr>
          <w:rFonts w:ascii="Times New Roman" w:eastAsia="Times New Roman" w:hAnsi="Times New Roman" w:cs="Times New Roman"/>
          <w:kern w:val="0"/>
          <w:sz w:val="28"/>
          <w:szCs w:val="28"/>
          <w:lang w:eastAsia="ru-RU"/>
        </w:rPr>
        <w:t xml:space="preserve">2.1. </w:t>
      </w:r>
      <w:r w:rsidRPr="007B0830">
        <w:rPr>
          <w:rFonts w:ascii="Times New Roman" w:eastAsia="Times New Roman" w:hAnsi="Times New Roman" w:cs="Times New Roman" w:hint="eastAsia"/>
          <w:kern w:val="0"/>
          <w:sz w:val="28"/>
          <w:szCs w:val="28"/>
          <w:lang w:eastAsia="ru-RU"/>
        </w:rPr>
        <w:t>Макроекономічний</w:t>
      </w:r>
      <w:r w:rsidRPr="007B0830">
        <w:rPr>
          <w:rFonts w:ascii="Times New Roman" w:eastAsia="Times New Roman" w:hAnsi="Times New Roman" w:cs="Times New Roman"/>
          <w:kern w:val="0"/>
          <w:sz w:val="28"/>
          <w:szCs w:val="28"/>
          <w:lang w:eastAsia="ru-RU"/>
        </w:rPr>
        <w:t xml:space="preserve"> </w:t>
      </w:r>
      <w:r w:rsidRPr="007B0830">
        <w:rPr>
          <w:rFonts w:ascii="Times New Roman" w:eastAsia="Times New Roman" w:hAnsi="Times New Roman" w:cs="Times New Roman" w:hint="eastAsia"/>
          <w:kern w:val="0"/>
          <w:sz w:val="28"/>
          <w:szCs w:val="28"/>
          <w:lang w:eastAsia="ru-RU"/>
        </w:rPr>
        <w:t>вплив</w:t>
      </w:r>
      <w:r w:rsidRPr="007B0830">
        <w:rPr>
          <w:rFonts w:ascii="Times New Roman" w:eastAsia="Times New Roman" w:hAnsi="Times New Roman" w:cs="Times New Roman"/>
          <w:kern w:val="0"/>
          <w:sz w:val="28"/>
          <w:szCs w:val="28"/>
          <w:lang w:eastAsia="ru-RU"/>
        </w:rPr>
        <w:t xml:space="preserve"> </w:t>
      </w:r>
      <w:r w:rsidRPr="007B0830">
        <w:rPr>
          <w:rFonts w:ascii="Times New Roman" w:eastAsia="Times New Roman" w:hAnsi="Times New Roman" w:cs="Times New Roman" w:hint="eastAsia"/>
          <w:kern w:val="0"/>
          <w:sz w:val="28"/>
          <w:szCs w:val="28"/>
          <w:lang w:eastAsia="ru-RU"/>
        </w:rPr>
        <w:t>приватних</w:t>
      </w:r>
      <w:r w:rsidRPr="007B0830">
        <w:rPr>
          <w:rFonts w:ascii="Times New Roman" w:eastAsia="Times New Roman" w:hAnsi="Times New Roman" w:cs="Times New Roman"/>
          <w:kern w:val="0"/>
          <w:sz w:val="28"/>
          <w:szCs w:val="28"/>
          <w:lang w:eastAsia="ru-RU"/>
        </w:rPr>
        <w:t xml:space="preserve"> </w:t>
      </w:r>
      <w:r w:rsidRPr="007B0830">
        <w:rPr>
          <w:rFonts w:ascii="Times New Roman" w:eastAsia="Times New Roman" w:hAnsi="Times New Roman" w:cs="Times New Roman" w:hint="eastAsia"/>
          <w:kern w:val="0"/>
          <w:sz w:val="28"/>
          <w:szCs w:val="28"/>
          <w:lang w:eastAsia="ru-RU"/>
        </w:rPr>
        <w:t>трансфертів</w:t>
      </w:r>
      <w:r w:rsidRPr="007B0830">
        <w:rPr>
          <w:rFonts w:ascii="Times New Roman" w:eastAsia="Times New Roman" w:hAnsi="Times New Roman" w:cs="Times New Roman"/>
          <w:kern w:val="0"/>
          <w:sz w:val="28"/>
          <w:szCs w:val="28"/>
          <w:lang w:eastAsia="ru-RU"/>
        </w:rPr>
        <w:t xml:space="preserve"> </w:t>
      </w:r>
      <w:r w:rsidRPr="007B0830">
        <w:rPr>
          <w:rFonts w:ascii="Times New Roman" w:eastAsia="Times New Roman" w:hAnsi="Times New Roman" w:cs="Times New Roman" w:hint="eastAsia"/>
          <w:kern w:val="0"/>
          <w:sz w:val="28"/>
          <w:szCs w:val="28"/>
          <w:lang w:eastAsia="ru-RU"/>
        </w:rPr>
        <w:t>…………………</w:t>
      </w:r>
      <w:r w:rsidRPr="007B0830">
        <w:rPr>
          <w:rFonts w:ascii="Times New Roman" w:eastAsia="Times New Roman" w:hAnsi="Times New Roman" w:cs="Times New Roman"/>
          <w:kern w:val="0"/>
          <w:sz w:val="28"/>
          <w:szCs w:val="28"/>
          <w:lang w:eastAsia="ru-RU"/>
        </w:rPr>
        <w:tab/>
        <w:t>67</w:t>
      </w:r>
    </w:p>
    <w:p w:rsidR="007B0830" w:rsidRPr="007B0830" w:rsidRDefault="007B0830" w:rsidP="007B0830">
      <w:pPr>
        <w:rPr>
          <w:rFonts w:ascii="Times New Roman" w:eastAsia="Times New Roman" w:hAnsi="Times New Roman" w:cs="Times New Roman"/>
          <w:kern w:val="0"/>
          <w:sz w:val="28"/>
          <w:szCs w:val="28"/>
          <w:lang w:eastAsia="ru-RU"/>
        </w:rPr>
      </w:pPr>
      <w:r w:rsidRPr="007B0830">
        <w:rPr>
          <w:rFonts w:ascii="Times New Roman" w:eastAsia="Times New Roman" w:hAnsi="Times New Roman" w:cs="Times New Roman"/>
          <w:kern w:val="0"/>
          <w:sz w:val="28"/>
          <w:szCs w:val="28"/>
          <w:lang w:eastAsia="ru-RU"/>
        </w:rPr>
        <w:t xml:space="preserve">2.2. </w:t>
      </w:r>
      <w:r w:rsidRPr="007B0830">
        <w:rPr>
          <w:rFonts w:ascii="Times New Roman" w:eastAsia="Times New Roman" w:hAnsi="Times New Roman" w:cs="Times New Roman" w:hint="eastAsia"/>
          <w:kern w:val="0"/>
          <w:sz w:val="28"/>
          <w:szCs w:val="28"/>
          <w:lang w:eastAsia="ru-RU"/>
        </w:rPr>
        <w:t>Врахування</w:t>
      </w:r>
      <w:r w:rsidRPr="007B0830">
        <w:rPr>
          <w:rFonts w:ascii="Times New Roman" w:eastAsia="Times New Roman" w:hAnsi="Times New Roman" w:cs="Times New Roman"/>
          <w:kern w:val="0"/>
          <w:sz w:val="28"/>
          <w:szCs w:val="28"/>
          <w:lang w:eastAsia="ru-RU"/>
        </w:rPr>
        <w:t xml:space="preserve"> </w:t>
      </w:r>
      <w:r w:rsidRPr="007B0830">
        <w:rPr>
          <w:rFonts w:ascii="Times New Roman" w:eastAsia="Times New Roman" w:hAnsi="Times New Roman" w:cs="Times New Roman" w:hint="eastAsia"/>
          <w:kern w:val="0"/>
          <w:sz w:val="28"/>
          <w:szCs w:val="28"/>
          <w:lang w:eastAsia="ru-RU"/>
        </w:rPr>
        <w:t>чинника</w:t>
      </w:r>
      <w:r w:rsidRPr="007B0830">
        <w:rPr>
          <w:rFonts w:ascii="Times New Roman" w:eastAsia="Times New Roman" w:hAnsi="Times New Roman" w:cs="Times New Roman"/>
          <w:kern w:val="0"/>
          <w:sz w:val="28"/>
          <w:szCs w:val="28"/>
          <w:lang w:eastAsia="ru-RU"/>
        </w:rPr>
        <w:t xml:space="preserve"> </w:t>
      </w:r>
      <w:r w:rsidRPr="007B0830">
        <w:rPr>
          <w:rFonts w:ascii="Times New Roman" w:eastAsia="Times New Roman" w:hAnsi="Times New Roman" w:cs="Times New Roman" w:hint="eastAsia"/>
          <w:kern w:val="0"/>
          <w:sz w:val="28"/>
          <w:szCs w:val="28"/>
          <w:lang w:eastAsia="ru-RU"/>
        </w:rPr>
        <w:t>приватних</w:t>
      </w:r>
      <w:r w:rsidRPr="007B0830">
        <w:rPr>
          <w:rFonts w:ascii="Times New Roman" w:eastAsia="Times New Roman" w:hAnsi="Times New Roman" w:cs="Times New Roman"/>
          <w:kern w:val="0"/>
          <w:sz w:val="28"/>
          <w:szCs w:val="28"/>
          <w:lang w:eastAsia="ru-RU"/>
        </w:rPr>
        <w:t xml:space="preserve"> </w:t>
      </w:r>
      <w:r w:rsidRPr="007B0830">
        <w:rPr>
          <w:rFonts w:ascii="Times New Roman" w:eastAsia="Times New Roman" w:hAnsi="Times New Roman" w:cs="Times New Roman" w:hint="eastAsia"/>
          <w:kern w:val="0"/>
          <w:sz w:val="28"/>
          <w:szCs w:val="28"/>
          <w:lang w:eastAsia="ru-RU"/>
        </w:rPr>
        <w:t>трансфертів</w:t>
      </w:r>
      <w:r w:rsidRPr="007B0830">
        <w:rPr>
          <w:rFonts w:ascii="Times New Roman" w:eastAsia="Times New Roman" w:hAnsi="Times New Roman" w:cs="Times New Roman"/>
          <w:kern w:val="0"/>
          <w:sz w:val="28"/>
          <w:szCs w:val="28"/>
          <w:lang w:eastAsia="ru-RU"/>
        </w:rPr>
        <w:t xml:space="preserve"> </w:t>
      </w:r>
      <w:r w:rsidRPr="007B0830">
        <w:rPr>
          <w:rFonts w:ascii="Times New Roman" w:eastAsia="Times New Roman" w:hAnsi="Times New Roman" w:cs="Times New Roman" w:hint="eastAsia"/>
          <w:kern w:val="0"/>
          <w:sz w:val="28"/>
          <w:szCs w:val="28"/>
          <w:lang w:eastAsia="ru-RU"/>
        </w:rPr>
        <w:t>при</w:t>
      </w:r>
      <w:r w:rsidRPr="007B0830">
        <w:rPr>
          <w:rFonts w:ascii="Times New Roman" w:eastAsia="Times New Roman" w:hAnsi="Times New Roman" w:cs="Times New Roman"/>
          <w:kern w:val="0"/>
          <w:sz w:val="28"/>
          <w:szCs w:val="28"/>
          <w:lang w:eastAsia="ru-RU"/>
        </w:rPr>
        <w:t xml:space="preserve"> </w:t>
      </w:r>
      <w:r w:rsidRPr="007B0830">
        <w:rPr>
          <w:rFonts w:ascii="Times New Roman" w:eastAsia="Times New Roman" w:hAnsi="Times New Roman" w:cs="Times New Roman" w:hint="eastAsia"/>
          <w:kern w:val="0"/>
          <w:sz w:val="28"/>
          <w:szCs w:val="28"/>
          <w:lang w:eastAsia="ru-RU"/>
        </w:rPr>
        <w:t>формуванні</w:t>
      </w:r>
      <w:r w:rsidRPr="007B0830">
        <w:rPr>
          <w:rFonts w:ascii="Times New Roman" w:eastAsia="Times New Roman" w:hAnsi="Times New Roman" w:cs="Times New Roman"/>
          <w:kern w:val="0"/>
          <w:sz w:val="28"/>
          <w:szCs w:val="28"/>
          <w:lang w:eastAsia="ru-RU"/>
        </w:rPr>
        <w:t xml:space="preserve"> </w:t>
      </w:r>
      <w:r w:rsidRPr="007B0830">
        <w:rPr>
          <w:rFonts w:ascii="Times New Roman" w:eastAsia="Times New Roman" w:hAnsi="Times New Roman" w:cs="Times New Roman" w:hint="eastAsia"/>
          <w:kern w:val="0"/>
          <w:sz w:val="28"/>
          <w:szCs w:val="28"/>
          <w:lang w:eastAsia="ru-RU"/>
        </w:rPr>
        <w:t>стабілізаційної</w:t>
      </w:r>
      <w:r w:rsidRPr="007B0830">
        <w:rPr>
          <w:rFonts w:ascii="Times New Roman" w:eastAsia="Times New Roman" w:hAnsi="Times New Roman" w:cs="Times New Roman"/>
          <w:kern w:val="0"/>
          <w:sz w:val="28"/>
          <w:szCs w:val="28"/>
          <w:lang w:eastAsia="ru-RU"/>
        </w:rPr>
        <w:t xml:space="preserve"> </w:t>
      </w:r>
      <w:r w:rsidRPr="007B0830">
        <w:rPr>
          <w:rFonts w:ascii="Times New Roman" w:eastAsia="Times New Roman" w:hAnsi="Times New Roman" w:cs="Times New Roman" w:hint="eastAsia"/>
          <w:kern w:val="0"/>
          <w:sz w:val="28"/>
          <w:szCs w:val="28"/>
          <w:lang w:eastAsia="ru-RU"/>
        </w:rPr>
        <w:t>політики</w:t>
      </w:r>
      <w:r w:rsidRPr="007B0830">
        <w:rPr>
          <w:rFonts w:ascii="Times New Roman" w:eastAsia="Times New Roman" w:hAnsi="Times New Roman" w:cs="Times New Roman"/>
          <w:kern w:val="0"/>
          <w:sz w:val="28"/>
          <w:szCs w:val="28"/>
          <w:lang w:eastAsia="ru-RU"/>
        </w:rPr>
        <w:t xml:space="preserve"> </w:t>
      </w:r>
      <w:r w:rsidRPr="007B0830">
        <w:rPr>
          <w:rFonts w:ascii="Times New Roman" w:eastAsia="Times New Roman" w:hAnsi="Times New Roman" w:cs="Times New Roman" w:hint="eastAsia"/>
          <w:kern w:val="0"/>
          <w:sz w:val="28"/>
          <w:szCs w:val="28"/>
          <w:lang w:eastAsia="ru-RU"/>
        </w:rPr>
        <w:t>……………………………………………</w:t>
      </w:r>
      <w:proofErr w:type="gramStart"/>
      <w:r w:rsidRPr="007B0830">
        <w:rPr>
          <w:rFonts w:ascii="Times New Roman" w:eastAsia="Times New Roman" w:hAnsi="Times New Roman" w:cs="Times New Roman" w:hint="eastAsia"/>
          <w:kern w:val="0"/>
          <w:sz w:val="28"/>
          <w:szCs w:val="28"/>
          <w:lang w:eastAsia="ru-RU"/>
        </w:rPr>
        <w:t>……</w:t>
      </w:r>
      <w:r w:rsidRPr="007B0830">
        <w:rPr>
          <w:rFonts w:ascii="Times New Roman" w:eastAsia="Times New Roman" w:hAnsi="Times New Roman" w:cs="Times New Roman"/>
          <w:kern w:val="0"/>
          <w:sz w:val="28"/>
          <w:szCs w:val="28"/>
          <w:lang w:eastAsia="ru-RU"/>
        </w:rPr>
        <w:t>.</w:t>
      </w:r>
      <w:proofErr w:type="gramEnd"/>
      <w:r w:rsidRPr="007B0830">
        <w:rPr>
          <w:rFonts w:ascii="Times New Roman" w:eastAsia="Times New Roman" w:hAnsi="Times New Roman" w:cs="Times New Roman"/>
          <w:kern w:val="0"/>
          <w:sz w:val="28"/>
          <w:szCs w:val="28"/>
          <w:lang w:eastAsia="ru-RU"/>
        </w:rPr>
        <w:t>.</w:t>
      </w:r>
      <w:r w:rsidRPr="007B0830">
        <w:rPr>
          <w:rFonts w:ascii="Times New Roman" w:eastAsia="Times New Roman" w:hAnsi="Times New Roman" w:cs="Times New Roman"/>
          <w:kern w:val="0"/>
          <w:sz w:val="28"/>
          <w:szCs w:val="28"/>
          <w:lang w:eastAsia="ru-RU"/>
        </w:rPr>
        <w:tab/>
        <w:t>97</w:t>
      </w:r>
    </w:p>
    <w:p w:rsidR="007B0830" w:rsidRPr="007B0830" w:rsidRDefault="007B0830" w:rsidP="007B0830">
      <w:pPr>
        <w:rPr>
          <w:rFonts w:ascii="Times New Roman" w:eastAsia="Times New Roman" w:hAnsi="Times New Roman" w:cs="Times New Roman"/>
          <w:kern w:val="0"/>
          <w:sz w:val="28"/>
          <w:szCs w:val="28"/>
          <w:lang w:eastAsia="ru-RU"/>
        </w:rPr>
      </w:pPr>
      <w:r w:rsidRPr="007B0830">
        <w:rPr>
          <w:rFonts w:ascii="Times New Roman" w:eastAsia="Times New Roman" w:hAnsi="Times New Roman" w:cs="Times New Roman"/>
          <w:kern w:val="0"/>
          <w:sz w:val="28"/>
          <w:szCs w:val="28"/>
          <w:lang w:eastAsia="ru-RU"/>
        </w:rPr>
        <w:t xml:space="preserve">2.3. </w:t>
      </w:r>
      <w:r w:rsidRPr="007B0830">
        <w:rPr>
          <w:rFonts w:ascii="Times New Roman" w:eastAsia="Times New Roman" w:hAnsi="Times New Roman" w:cs="Times New Roman" w:hint="eastAsia"/>
          <w:kern w:val="0"/>
          <w:sz w:val="28"/>
          <w:szCs w:val="28"/>
          <w:lang w:eastAsia="ru-RU"/>
        </w:rPr>
        <w:t>Циклічні</w:t>
      </w:r>
      <w:r w:rsidRPr="007B0830">
        <w:rPr>
          <w:rFonts w:ascii="Times New Roman" w:eastAsia="Times New Roman" w:hAnsi="Times New Roman" w:cs="Times New Roman"/>
          <w:kern w:val="0"/>
          <w:sz w:val="28"/>
          <w:szCs w:val="28"/>
          <w:lang w:eastAsia="ru-RU"/>
        </w:rPr>
        <w:t xml:space="preserve"> </w:t>
      </w:r>
      <w:r w:rsidRPr="007B0830">
        <w:rPr>
          <w:rFonts w:ascii="Times New Roman" w:eastAsia="Times New Roman" w:hAnsi="Times New Roman" w:cs="Times New Roman" w:hint="eastAsia"/>
          <w:kern w:val="0"/>
          <w:sz w:val="28"/>
          <w:szCs w:val="28"/>
          <w:lang w:eastAsia="ru-RU"/>
        </w:rPr>
        <w:t>характеристики</w:t>
      </w:r>
      <w:r w:rsidRPr="007B0830">
        <w:rPr>
          <w:rFonts w:ascii="Times New Roman" w:eastAsia="Times New Roman" w:hAnsi="Times New Roman" w:cs="Times New Roman"/>
          <w:kern w:val="0"/>
          <w:sz w:val="28"/>
          <w:szCs w:val="28"/>
          <w:lang w:eastAsia="ru-RU"/>
        </w:rPr>
        <w:t xml:space="preserve"> </w:t>
      </w:r>
      <w:r w:rsidRPr="007B0830">
        <w:rPr>
          <w:rFonts w:ascii="Times New Roman" w:eastAsia="Times New Roman" w:hAnsi="Times New Roman" w:cs="Times New Roman" w:hint="eastAsia"/>
          <w:kern w:val="0"/>
          <w:sz w:val="28"/>
          <w:szCs w:val="28"/>
          <w:lang w:eastAsia="ru-RU"/>
        </w:rPr>
        <w:t>приватних</w:t>
      </w:r>
      <w:r w:rsidRPr="007B0830">
        <w:rPr>
          <w:rFonts w:ascii="Times New Roman" w:eastAsia="Times New Roman" w:hAnsi="Times New Roman" w:cs="Times New Roman"/>
          <w:kern w:val="0"/>
          <w:sz w:val="28"/>
          <w:szCs w:val="28"/>
          <w:lang w:eastAsia="ru-RU"/>
        </w:rPr>
        <w:t xml:space="preserve"> </w:t>
      </w:r>
      <w:r w:rsidRPr="007B0830">
        <w:rPr>
          <w:rFonts w:ascii="Times New Roman" w:eastAsia="Times New Roman" w:hAnsi="Times New Roman" w:cs="Times New Roman" w:hint="eastAsia"/>
          <w:kern w:val="0"/>
          <w:sz w:val="28"/>
          <w:szCs w:val="28"/>
          <w:lang w:eastAsia="ru-RU"/>
        </w:rPr>
        <w:t>трансфертів</w:t>
      </w:r>
      <w:r w:rsidRPr="007B0830">
        <w:rPr>
          <w:rFonts w:ascii="Times New Roman" w:eastAsia="Times New Roman" w:hAnsi="Times New Roman" w:cs="Times New Roman"/>
          <w:kern w:val="0"/>
          <w:sz w:val="28"/>
          <w:szCs w:val="28"/>
          <w:lang w:eastAsia="ru-RU"/>
        </w:rPr>
        <w:t xml:space="preserve"> </w:t>
      </w:r>
      <w:r w:rsidRPr="007B0830">
        <w:rPr>
          <w:rFonts w:ascii="Times New Roman" w:eastAsia="Times New Roman" w:hAnsi="Times New Roman" w:cs="Times New Roman" w:hint="eastAsia"/>
          <w:kern w:val="0"/>
          <w:sz w:val="28"/>
          <w:szCs w:val="28"/>
          <w:lang w:eastAsia="ru-RU"/>
        </w:rPr>
        <w:t>…………………</w:t>
      </w:r>
      <w:r w:rsidRPr="007B0830">
        <w:rPr>
          <w:rFonts w:ascii="Times New Roman" w:eastAsia="Times New Roman" w:hAnsi="Times New Roman" w:cs="Times New Roman"/>
          <w:kern w:val="0"/>
          <w:sz w:val="28"/>
          <w:szCs w:val="28"/>
          <w:lang w:eastAsia="ru-RU"/>
        </w:rPr>
        <w:t>.</w:t>
      </w:r>
      <w:r w:rsidRPr="007B0830">
        <w:rPr>
          <w:rFonts w:ascii="Times New Roman" w:eastAsia="Times New Roman" w:hAnsi="Times New Roman" w:cs="Times New Roman"/>
          <w:kern w:val="0"/>
          <w:sz w:val="28"/>
          <w:szCs w:val="28"/>
          <w:lang w:eastAsia="ru-RU"/>
        </w:rPr>
        <w:tab/>
        <w:t>111</w:t>
      </w:r>
    </w:p>
    <w:p w:rsidR="007B0830" w:rsidRPr="007B0830" w:rsidRDefault="007B0830" w:rsidP="007B0830">
      <w:pPr>
        <w:rPr>
          <w:rFonts w:ascii="Times New Roman" w:eastAsia="Times New Roman" w:hAnsi="Times New Roman" w:cs="Times New Roman"/>
          <w:kern w:val="0"/>
          <w:sz w:val="28"/>
          <w:szCs w:val="28"/>
          <w:lang w:eastAsia="ru-RU"/>
        </w:rPr>
      </w:pPr>
      <w:r w:rsidRPr="007B0830">
        <w:rPr>
          <w:rFonts w:ascii="Times New Roman" w:eastAsia="Times New Roman" w:hAnsi="Times New Roman" w:cs="Times New Roman" w:hint="eastAsia"/>
          <w:kern w:val="0"/>
          <w:sz w:val="28"/>
          <w:szCs w:val="28"/>
          <w:lang w:eastAsia="ru-RU"/>
        </w:rPr>
        <w:t>Висновки</w:t>
      </w:r>
      <w:r w:rsidRPr="007B0830">
        <w:rPr>
          <w:rFonts w:ascii="Times New Roman" w:eastAsia="Times New Roman" w:hAnsi="Times New Roman" w:cs="Times New Roman"/>
          <w:kern w:val="0"/>
          <w:sz w:val="28"/>
          <w:szCs w:val="28"/>
          <w:lang w:eastAsia="ru-RU"/>
        </w:rPr>
        <w:t xml:space="preserve"> </w:t>
      </w:r>
      <w:r w:rsidRPr="007B0830">
        <w:rPr>
          <w:rFonts w:ascii="Times New Roman" w:eastAsia="Times New Roman" w:hAnsi="Times New Roman" w:cs="Times New Roman" w:hint="eastAsia"/>
          <w:kern w:val="0"/>
          <w:sz w:val="28"/>
          <w:szCs w:val="28"/>
          <w:lang w:eastAsia="ru-RU"/>
        </w:rPr>
        <w:t>до</w:t>
      </w:r>
      <w:r w:rsidRPr="007B0830">
        <w:rPr>
          <w:rFonts w:ascii="Times New Roman" w:eastAsia="Times New Roman" w:hAnsi="Times New Roman" w:cs="Times New Roman"/>
          <w:kern w:val="0"/>
          <w:sz w:val="28"/>
          <w:szCs w:val="28"/>
          <w:lang w:eastAsia="ru-RU"/>
        </w:rPr>
        <w:t xml:space="preserve"> </w:t>
      </w:r>
      <w:r w:rsidRPr="007B0830">
        <w:rPr>
          <w:rFonts w:ascii="Times New Roman" w:eastAsia="Times New Roman" w:hAnsi="Times New Roman" w:cs="Times New Roman" w:hint="eastAsia"/>
          <w:kern w:val="0"/>
          <w:sz w:val="28"/>
          <w:szCs w:val="28"/>
          <w:lang w:eastAsia="ru-RU"/>
        </w:rPr>
        <w:t>розділу</w:t>
      </w:r>
      <w:r w:rsidRPr="007B0830">
        <w:rPr>
          <w:rFonts w:ascii="Times New Roman" w:eastAsia="Times New Roman" w:hAnsi="Times New Roman" w:cs="Times New Roman"/>
          <w:kern w:val="0"/>
          <w:sz w:val="28"/>
          <w:szCs w:val="28"/>
          <w:lang w:eastAsia="ru-RU"/>
        </w:rPr>
        <w:t xml:space="preserve"> </w:t>
      </w:r>
      <w:r w:rsidRPr="007B0830">
        <w:rPr>
          <w:rFonts w:ascii="Times New Roman" w:eastAsia="Times New Roman" w:hAnsi="Times New Roman" w:cs="Times New Roman" w:hint="eastAsia"/>
          <w:kern w:val="0"/>
          <w:sz w:val="28"/>
          <w:szCs w:val="28"/>
          <w:lang w:eastAsia="ru-RU"/>
        </w:rPr>
        <w:t>………………………………………………………</w:t>
      </w:r>
      <w:r w:rsidRPr="007B0830">
        <w:rPr>
          <w:rFonts w:ascii="Times New Roman" w:eastAsia="Times New Roman" w:hAnsi="Times New Roman" w:cs="Times New Roman"/>
          <w:kern w:val="0"/>
          <w:sz w:val="28"/>
          <w:szCs w:val="28"/>
          <w:lang w:eastAsia="ru-RU"/>
        </w:rPr>
        <w:t>.</w:t>
      </w:r>
      <w:r w:rsidRPr="007B0830">
        <w:rPr>
          <w:rFonts w:ascii="Times New Roman" w:eastAsia="Times New Roman" w:hAnsi="Times New Roman" w:cs="Times New Roman"/>
          <w:kern w:val="0"/>
          <w:sz w:val="28"/>
          <w:szCs w:val="28"/>
          <w:lang w:eastAsia="ru-RU"/>
        </w:rPr>
        <w:tab/>
        <w:t>126</w:t>
      </w:r>
    </w:p>
    <w:p w:rsidR="007B0830" w:rsidRPr="007B0830" w:rsidRDefault="007B0830" w:rsidP="007B0830">
      <w:pPr>
        <w:rPr>
          <w:rFonts w:ascii="Times New Roman" w:eastAsia="Times New Roman" w:hAnsi="Times New Roman" w:cs="Times New Roman"/>
          <w:kern w:val="0"/>
          <w:sz w:val="28"/>
          <w:szCs w:val="28"/>
          <w:lang w:eastAsia="ru-RU"/>
        </w:rPr>
      </w:pPr>
      <w:r w:rsidRPr="007B0830">
        <w:rPr>
          <w:rFonts w:ascii="Times New Roman" w:eastAsia="Times New Roman" w:hAnsi="Times New Roman" w:cs="Times New Roman" w:hint="eastAsia"/>
          <w:kern w:val="0"/>
          <w:sz w:val="28"/>
          <w:szCs w:val="28"/>
          <w:lang w:eastAsia="ru-RU"/>
        </w:rPr>
        <w:t>РОЗДІЛ</w:t>
      </w:r>
      <w:r w:rsidRPr="007B0830">
        <w:rPr>
          <w:rFonts w:ascii="Times New Roman" w:eastAsia="Times New Roman" w:hAnsi="Times New Roman" w:cs="Times New Roman"/>
          <w:kern w:val="0"/>
          <w:sz w:val="28"/>
          <w:szCs w:val="28"/>
          <w:lang w:eastAsia="ru-RU"/>
        </w:rPr>
        <w:t xml:space="preserve"> 3. </w:t>
      </w:r>
      <w:r w:rsidRPr="007B0830">
        <w:rPr>
          <w:rFonts w:ascii="Times New Roman" w:eastAsia="Times New Roman" w:hAnsi="Times New Roman" w:cs="Times New Roman" w:hint="eastAsia"/>
          <w:kern w:val="0"/>
          <w:sz w:val="28"/>
          <w:szCs w:val="28"/>
          <w:lang w:eastAsia="ru-RU"/>
        </w:rPr>
        <w:t>ПРАКТИЧНІ</w:t>
      </w:r>
      <w:r w:rsidRPr="007B0830">
        <w:rPr>
          <w:rFonts w:ascii="Times New Roman" w:eastAsia="Times New Roman" w:hAnsi="Times New Roman" w:cs="Times New Roman"/>
          <w:kern w:val="0"/>
          <w:sz w:val="28"/>
          <w:szCs w:val="28"/>
          <w:lang w:eastAsia="ru-RU"/>
        </w:rPr>
        <w:t xml:space="preserve"> </w:t>
      </w:r>
      <w:r w:rsidRPr="007B0830">
        <w:rPr>
          <w:rFonts w:ascii="Times New Roman" w:eastAsia="Times New Roman" w:hAnsi="Times New Roman" w:cs="Times New Roman" w:hint="eastAsia"/>
          <w:kern w:val="0"/>
          <w:sz w:val="28"/>
          <w:szCs w:val="28"/>
          <w:lang w:eastAsia="ru-RU"/>
        </w:rPr>
        <w:t>НАПРЯМИ</w:t>
      </w:r>
      <w:r w:rsidRPr="007B0830">
        <w:rPr>
          <w:rFonts w:ascii="Times New Roman" w:eastAsia="Times New Roman" w:hAnsi="Times New Roman" w:cs="Times New Roman"/>
          <w:kern w:val="0"/>
          <w:sz w:val="28"/>
          <w:szCs w:val="28"/>
          <w:lang w:eastAsia="ru-RU"/>
        </w:rPr>
        <w:t xml:space="preserve"> </w:t>
      </w:r>
      <w:r w:rsidRPr="007B0830">
        <w:rPr>
          <w:rFonts w:ascii="Times New Roman" w:eastAsia="Times New Roman" w:hAnsi="Times New Roman" w:cs="Times New Roman" w:hint="eastAsia"/>
          <w:kern w:val="0"/>
          <w:sz w:val="28"/>
          <w:szCs w:val="28"/>
          <w:lang w:eastAsia="ru-RU"/>
        </w:rPr>
        <w:t>ВИКОРИСТАННЯ</w:t>
      </w:r>
      <w:r w:rsidRPr="007B0830">
        <w:rPr>
          <w:rFonts w:ascii="Times New Roman" w:eastAsia="Times New Roman" w:hAnsi="Times New Roman" w:cs="Times New Roman"/>
          <w:kern w:val="0"/>
          <w:sz w:val="28"/>
          <w:szCs w:val="28"/>
          <w:lang w:eastAsia="ru-RU"/>
        </w:rPr>
        <w:t xml:space="preserve"> </w:t>
      </w:r>
      <w:r w:rsidRPr="007B0830">
        <w:rPr>
          <w:rFonts w:ascii="Times New Roman" w:eastAsia="Times New Roman" w:hAnsi="Times New Roman" w:cs="Times New Roman" w:hint="eastAsia"/>
          <w:kern w:val="0"/>
          <w:sz w:val="28"/>
          <w:szCs w:val="28"/>
          <w:lang w:eastAsia="ru-RU"/>
        </w:rPr>
        <w:t>ПРИВАТНИХ</w:t>
      </w:r>
      <w:r w:rsidRPr="007B0830">
        <w:rPr>
          <w:rFonts w:ascii="Times New Roman" w:eastAsia="Times New Roman" w:hAnsi="Times New Roman" w:cs="Times New Roman"/>
          <w:kern w:val="0"/>
          <w:sz w:val="28"/>
          <w:szCs w:val="28"/>
          <w:lang w:eastAsia="ru-RU"/>
        </w:rPr>
        <w:t xml:space="preserve"> </w:t>
      </w:r>
      <w:r w:rsidRPr="007B0830">
        <w:rPr>
          <w:rFonts w:ascii="Times New Roman" w:eastAsia="Times New Roman" w:hAnsi="Times New Roman" w:cs="Times New Roman" w:hint="eastAsia"/>
          <w:kern w:val="0"/>
          <w:sz w:val="28"/>
          <w:szCs w:val="28"/>
          <w:lang w:eastAsia="ru-RU"/>
        </w:rPr>
        <w:t>ТРАНСФЕРТІВ</w:t>
      </w:r>
      <w:r w:rsidRPr="007B0830">
        <w:rPr>
          <w:rFonts w:ascii="Times New Roman" w:eastAsia="Times New Roman" w:hAnsi="Times New Roman" w:cs="Times New Roman"/>
          <w:kern w:val="0"/>
          <w:sz w:val="28"/>
          <w:szCs w:val="28"/>
          <w:lang w:eastAsia="ru-RU"/>
        </w:rPr>
        <w:t xml:space="preserve"> </w:t>
      </w:r>
      <w:r w:rsidRPr="007B0830">
        <w:rPr>
          <w:rFonts w:ascii="Times New Roman" w:eastAsia="Times New Roman" w:hAnsi="Times New Roman" w:cs="Times New Roman" w:hint="eastAsia"/>
          <w:kern w:val="0"/>
          <w:sz w:val="28"/>
          <w:szCs w:val="28"/>
          <w:lang w:eastAsia="ru-RU"/>
        </w:rPr>
        <w:t>ПРИ</w:t>
      </w:r>
      <w:r w:rsidRPr="007B0830">
        <w:rPr>
          <w:rFonts w:ascii="Times New Roman" w:eastAsia="Times New Roman" w:hAnsi="Times New Roman" w:cs="Times New Roman"/>
          <w:kern w:val="0"/>
          <w:sz w:val="28"/>
          <w:szCs w:val="28"/>
          <w:lang w:eastAsia="ru-RU"/>
        </w:rPr>
        <w:t xml:space="preserve"> </w:t>
      </w:r>
      <w:r w:rsidRPr="007B0830">
        <w:rPr>
          <w:rFonts w:ascii="Times New Roman" w:eastAsia="Times New Roman" w:hAnsi="Times New Roman" w:cs="Times New Roman" w:hint="eastAsia"/>
          <w:kern w:val="0"/>
          <w:sz w:val="28"/>
          <w:szCs w:val="28"/>
          <w:lang w:eastAsia="ru-RU"/>
        </w:rPr>
        <w:t>ФОРМУВАННІ</w:t>
      </w:r>
      <w:r w:rsidRPr="007B0830">
        <w:rPr>
          <w:rFonts w:ascii="Times New Roman" w:eastAsia="Times New Roman" w:hAnsi="Times New Roman" w:cs="Times New Roman"/>
          <w:kern w:val="0"/>
          <w:sz w:val="28"/>
          <w:szCs w:val="28"/>
          <w:lang w:eastAsia="ru-RU"/>
        </w:rPr>
        <w:t xml:space="preserve"> </w:t>
      </w:r>
      <w:r w:rsidRPr="007B0830">
        <w:rPr>
          <w:rFonts w:ascii="Times New Roman" w:eastAsia="Times New Roman" w:hAnsi="Times New Roman" w:cs="Times New Roman" w:hint="eastAsia"/>
          <w:kern w:val="0"/>
          <w:sz w:val="28"/>
          <w:szCs w:val="28"/>
          <w:lang w:eastAsia="ru-RU"/>
        </w:rPr>
        <w:t>ЕКОНОМІЧНОЇ</w:t>
      </w:r>
      <w:r w:rsidRPr="007B0830">
        <w:rPr>
          <w:rFonts w:ascii="Times New Roman" w:eastAsia="Times New Roman" w:hAnsi="Times New Roman" w:cs="Times New Roman"/>
          <w:kern w:val="0"/>
          <w:sz w:val="28"/>
          <w:szCs w:val="28"/>
          <w:lang w:eastAsia="ru-RU"/>
        </w:rPr>
        <w:t xml:space="preserve"> </w:t>
      </w:r>
      <w:r w:rsidRPr="007B0830">
        <w:rPr>
          <w:rFonts w:ascii="Times New Roman" w:eastAsia="Times New Roman" w:hAnsi="Times New Roman" w:cs="Times New Roman" w:hint="eastAsia"/>
          <w:kern w:val="0"/>
          <w:sz w:val="28"/>
          <w:szCs w:val="28"/>
          <w:lang w:eastAsia="ru-RU"/>
        </w:rPr>
        <w:t>ПОЛІТИКИ</w:t>
      </w:r>
      <w:r w:rsidRPr="007B0830">
        <w:rPr>
          <w:rFonts w:ascii="Times New Roman" w:eastAsia="Times New Roman" w:hAnsi="Times New Roman" w:cs="Times New Roman"/>
          <w:kern w:val="0"/>
          <w:sz w:val="28"/>
          <w:szCs w:val="28"/>
          <w:lang w:eastAsia="ru-RU"/>
        </w:rPr>
        <w:t xml:space="preserve"> </w:t>
      </w:r>
      <w:r w:rsidRPr="007B0830">
        <w:rPr>
          <w:rFonts w:ascii="Times New Roman" w:eastAsia="Times New Roman" w:hAnsi="Times New Roman" w:cs="Times New Roman" w:hint="eastAsia"/>
          <w:kern w:val="0"/>
          <w:sz w:val="28"/>
          <w:szCs w:val="28"/>
          <w:lang w:eastAsia="ru-RU"/>
        </w:rPr>
        <w:t>В</w:t>
      </w:r>
      <w:r w:rsidRPr="007B0830">
        <w:rPr>
          <w:rFonts w:ascii="Times New Roman" w:eastAsia="Times New Roman" w:hAnsi="Times New Roman" w:cs="Times New Roman"/>
          <w:kern w:val="0"/>
          <w:sz w:val="28"/>
          <w:szCs w:val="28"/>
          <w:lang w:eastAsia="ru-RU"/>
        </w:rPr>
        <w:t xml:space="preserve"> </w:t>
      </w:r>
      <w:r w:rsidRPr="007B0830">
        <w:rPr>
          <w:rFonts w:ascii="Times New Roman" w:eastAsia="Times New Roman" w:hAnsi="Times New Roman" w:cs="Times New Roman" w:hint="eastAsia"/>
          <w:kern w:val="0"/>
          <w:sz w:val="28"/>
          <w:szCs w:val="28"/>
          <w:lang w:eastAsia="ru-RU"/>
        </w:rPr>
        <w:t>УКРАЇНІ</w:t>
      </w:r>
      <w:r w:rsidRPr="007B0830">
        <w:rPr>
          <w:rFonts w:ascii="Times New Roman" w:eastAsia="Times New Roman" w:hAnsi="Times New Roman" w:cs="Times New Roman"/>
          <w:kern w:val="0"/>
          <w:sz w:val="28"/>
          <w:szCs w:val="28"/>
          <w:lang w:eastAsia="ru-RU"/>
        </w:rPr>
        <w:t xml:space="preserve"> </w:t>
      </w:r>
      <w:r w:rsidRPr="007B0830">
        <w:rPr>
          <w:rFonts w:ascii="Times New Roman" w:eastAsia="Times New Roman" w:hAnsi="Times New Roman" w:cs="Times New Roman" w:hint="eastAsia"/>
          <w:kern w:val="0"/>
          <w:sz w:val="28"/>
          <w:szCs w:val="28"/>
          <w:lang w:eastAsia="ru-RU"/>
        </w:rPr>
        <w:t>…………………………………………………</w:t>
      </w:r>
      <w:r w:rsidRPr="007B0830">
        <w:rPr>
          <w:rFonts w:ascii="Times New Roman" w:eastAsia="Times New Roman" w:hAnsi="Times New Roman" w:cs="Times New Roman"/>
          <w:kern w:val="0"/>
          <w:sz w:val="28"/>
          <w:szCs w:val="28"/>
          <w:lang w:eastAsia="ru-RU"/>
        </w:rPr>
        <w:t>...</w:t>
      </w:r>
      <w:r w:rsidRPr="007B0830">
        <w:rPr>
          <w:rFonts w:ascii="Times New Roman" w:eastAsia="Times New Roman" w:hAnsi="Times New Roman" w:cs="Times New Roman"/>
          <w:kern w:val="0"/>
          <w:sz w:val="28"/>
          <w:szCs w:val="28"/>
          <w:lang w:eastAsia="ru-RU"/>
        </w:rPr>
        <w:tab/>
        <w:t>131</w:t>
      </w:r>
    </w:p>
    <w:p w:rsidR="007B0830" w:rsidRPr="007B0830" w:rsidRDefault="007B0830" w:rsidP="007B0830">
      <w:pPr>
        <w:rPr>
          <w:rFonts w:ascii="Times New Roman" w:eastAsia="Times New Roman" w:hAnsi="Times New Roman" w:cs="Times New Roman"/>
          <w:kern w:val="0"/>
          <w:sz w:val="28"/>
          <w:szCs w:val="28"/>
          <w:lang w:eastAsia="ru-RU"/>
        </w:rPr>
      </w:pPr>
      <w:r w:rsidRPr="007B0830">
        <w:rPr>
          <w:rFonts w:ascii="Times New Roman" w:eastAsia="Times New Roman" w:hAnsi="Times New Roman" w:cs="Times New Roman"/>
          <w:kern w:val="0"/>
          <w:sz w:val="28"/>
          <w:szCs w:val="28"/>
          <w:lang w:eastAsia="ru-RU"/>
        </w:rPr>
        <w:t xml:space="preserve">3.1. </w:t>
      </w:r>
      <w:r w:rsidRPr="007B0830">
        <w:rPr>
          <w:rFonts w:ascii="Times New Roman" w:eastAsia="Times New Roman" w:hAnsi="Times New Roman" w:cs="Times New Roman" w:hint="eastAsia"/>
          <w:kern w:val="0"/>
          <w:sz w:val="28"/>
          <w:szCs w:val="28"/>
          <w:lang w:eastAsia="ru-RU"/>
        </w:rPr>
        <w:t>Приватні</w:t>
      </w:r>
      <w:r w:rsidRPr="007B0830">
        <w:rPr>
          <w:rFonts w:ascii="Times New Roman" w:eastAsia="Times New Roman" w:hAnsi="Times New Roman" w:cs="Times New Roman"/>
          <w:kern w:val="0"/>
          <w:sz w:val="28"/>
          <w:szCs w:val="28"/>
          <w:lang w:eastAsia="ru-RU"/>
        </w:rPr>
        <w:t xml:space="preserve"> </w:t>
      </w:r>
      <w:r w:rsidRPr="007B0830">
        <w:rPr>
          <w:rFonts w:ascii="Times New Roman" w:eastAsia="Times New Roman" w:hAnsi="Times New Roman" w:cs="Times New Roman" w:hint="eastAsia"/>
          <w:kern w:val="0"/>
          <w:sz w:val="28"/>
          <w:szCs w:val="28"/>
          <w:lang w:eastAsia="ru-RU"/>
        </w:rPr>
        <w:t>трансферти</w:t>
      </w:r>
      <w:r w:rsidRPr="007B0830">
        <w:rPr>
          <w:rFonts w:ascii="Times New Roman" w:eastAsia="Times New Roman" w:hAnsi="Times New Roman" w:cs="Times New Roman"/>
          <w:kern w:val="0"/>
          <w:sz w:val="28"/>
          <w:szCs w:val="28"/>
          <w:lang w:eastAsia="ru-RU"/>
        </w:rPr>
        <w:t xml:space="preserve"> </w:t>
      </w:r>
      <w:r w:rsidRPr="007B0830">
        <w:rPr>
          <w:rFonts w:ascii="Times New Roman" w:eastAsia="Times New Roman" w:hAnsi="Times New Roman" w:cs="Times New Roman" w:hint="eastAsia"/>
          <w:kern w:val="0"/>
          <w:sz w:val="28"/>
          <w:szCs w:val="28"/>
          <w:lang w:eastAsia="ru-RU"/>
        </w:rPr>
        <w:t>як</w:t>
      </w:r>
      <w:r w:rsidRPr="007B0830">
        <w:rPr>
          <w:rFonts w:ascii="Times New Roman" w:eastAsia="Times New Roman" w:hAnsi="Times New Roman" w:cs="Times New Roman"/>
          <w:kern w:val="0"/>
          <w:sz w:val="28"/>
          <w:szCs w:val="28"/>
          <w:lang w:eastAsia="ru-RU"/>
        </w:rPr>
        <w:t xml:space="preserve"> </w:t>
      </w:r>
      <w:r w:rsidRPr="007B0830">
        <w:rPr>
          <w:rFonts w:ascii="Times New Roman" w:eastAsia="Times New Roman" w:hAnsi="Times New Roman" w:cs="Times New Roman" w:hint="eastAsia"/>
          <w:kern w:val="0"/>
          <w:sz w:val="28"/>
          <w:szCs w:val="28"/>
          <w:lang w:eastAsia="ru-RU"/>
        </w:rPr>
        <w:t>чинник</w:t>
      </w:r>
      <w:r w:rsidRPr="007B0830">
        <w:rPr>
          <w:rFonts w:ascii="Times New Roman" w:eastAsia="Times New Roman" w:hAnsi="Times New Roman" w:cs="Times New Roman"/>
          <w:kern w:val="0"/>
          <w:sz w:val="28"/>
          <w:szCs w:val="28"/>
          <w:lang w:eastAsia="ru-RU"/>
        </w:rPr>
        <w:t xml:space="preserve"> </w:t>
      </w:r>
      <w:r w:rsidRPr="007B0830">
        <w:rPr>
          <w:rFonts w:ascii="Times New Roman" w:eastAsia="Times New Roman" w:hAnsi="Times New Roman" w:cs="Times New Roman" w:hint="eastAsia"/>
          <w:kern w:val="0"/>
          <w:sz w:val="28"/>
          <w:szCs w:val="28"/>
          <w:lang w:eastAsia="ru-RU"/>
        </w:rPr>
        <w:t>економічної</w:t>
      </w:r>
      <w:r w:rsidRPr="007B0830">
        <w:rPr>
          <w:rFonts w:ascii="Times New Roman" w:eastAsia="Times New Roman" w:hAnsi="Times New Roman" w:cs="Times New Roman"/>
          <w:kern w:val="0"/>
          <w:sz w:val="28"/>
          <w:szCs w:val="28"/>
          <w:lang w:eastAsia="ru-RU"/>
        </w:rPr>
        <w:t xml:space="preserve"> </w:t>
      </w:r>
      <w:r w:rsidRPr="007B0830">
        <w:rPr>
          <w:rFonts w:ascii="Times New Roman" w:eastAsia="Times New Roman" w:hAnsi="Times New Roman" w:cs="Times New Roman" w:hint="eastAsia"/>
          <w:kern w:val="0"/>
          <w:sz w:val="28"/>
          <w:szCs w:val="28"/>
          <w:lang w:eastAsia="ru-RU"/>
        </w:rPr>
        <w:t>політики</w:t>
      </w:r>
      <w:r w:rsidRPr="007B0830">
        <w:rPr>
          <w:rFonts w:ascii="Times New Roman" w:eastAsia="Times New Roman" w:hAnsi="Times New Roman" w:cs="Times New Roman"/>
          <w:kern w:val="0"/>
          <w:sz w:val="28"/>
          <w:szCs w:val="28"/>
          <w:lang w:eastAsia="ru-RU"/>
        </w:rPr>
        <w:t xml:space="preserve"> </w:t>
      </w:r>
      <w:r w:rsidRPr="007B0830">
        <w:rPr>
          <w:rFonts w:ascii="Times New Roman" w:eastAsia="Times New Roman" w:hAnsi="Times New Roman" w:cs="Times New Roman" w:hint="eastAsia"/>
          <w:kern w:val="0"/>
          <w:sz w:val="28"/>
          <w:szCs w:val="28"/>
          <w:lang w:eastAsia="ru-RU"/>
        </w:rPr>
        <w:t>……………</w:t>
      </w:r>
      <w:r w:rsidRPr="007B0830">
        <w:rPr>
          <w:rFonts w:ascii="Times New Roman" w:eastAsia="Times New Roman" w:hAnsi="Times New Roman" w:cs="Times New Roman"/>
          <w:kern w:val="0"/>
          <w:sz w:val="28"/>
          <w:szCs w:val="28"/>
          <w:lang w:eastAsia="ru-RU"/>
        </w:rPr>
        <w:t>.</w:t>
      </w:r>
      <w:r w:rsidRPr="007B0830">
        <w:rPr>
          <w:rFonts w:ascii="Times New Roman" w:eastAsia="Times New Roman" w:hAnsi="Times New Roman" w:cs="Times New Roman"/>
          <w:kern w:val="0"/>
          <w:sz w:val="28"/>
          <w:szCs w:val="28"/>
          <w:lang w:eastAsia="ru-RU"/>
        </w:rPr>
        <w:tab/>
        <w:t>131</w:t>
      </w:r>
    </w:p>
    <w:p w:rsidR="007B0830" w:rsidRPr="007B0830" w:rsidRDefault="007B0830" w:rsidP="007B0830">
      <w:pPr>
        <w:rPr>
          <w:rFonts w:ascii="Times New Roman" w:eastAsia="Times New Roman" w:hAnsi="Times New Roman" w:cs="Times New Roman"/>
          <w:kern w:val="0"/>
          <w:sz w:val="28"/>
          <w:szCs w:val="28"/>
          <w:lang w:eastAsia="ru-RU"/>
        </w:rPr>
      </w:pPr>
      <w:r w:rsidRPr="007B0830">
        <w:rPr>
          <w:rFonts w:ascii="Times New Roman" w:eastAsia="Times New Roman" w:hAnsi="Times New Roman" w:cs="Times New Roman"/>
          <w:kern w:val="0"/>
          <w:sz w:val="28"/>
          <w:szCs w:val="28"/>
          <w:lang w:eastAsia="ru-RU"/>
        </w:rPr>
        <w:t xml:space="preserve">3.2. </w:t>
      </w:r>
      <w:r w:rsidRPr="007B0830">
        <w:rPr>
          <w:rFonts w:ascii="Times New Roman" w:eastAsia="Times New Roman" w:hAnsi="Times New Roman" w:cs="Times New Roman" w:hint="eastAsia"/>
          <w:kern w:val="0"/>
          <w:sz w:val="28"/>
          <w:szCs w:val="28"/>
          <w:lang w:eastAsia="ru-RU"/>
        </w:rPr>
        <w:t>Підходи</w:t>
      </w:r>
      <w:r w:rsidRPr="007B0830">
        <w:rPr>
          <w:rFonts w:ascii="Times New Roman" w:eastAsia="Times New Roman" w:hAnsi="Times New Roman" w:cs="Times New Roman"/>
          <w:kern w:val="0"/>
          <w:sz w:val="28"/>
          <w:szCs w:val="28"/>
          <w:lang w:eastAsia="ru-RU"/>
        </w:rPr>
        <w:t xml:space="preserve"> </w:t>
      </w:r>
      <w:r w:rsidRPr="007B0830">
        <w:rPr>
          <w:rFonts w:ascii="Times New Roman" w:eastAsia="Times New Roman" w:hAnsi="Times New Roman" w:cs="Times New Roman" w:hint="eastAsia"/>
          <w:kern w:val="0"/>
          <w:sz w:val="28"/>
          <w:szCs w:val="28"/>
          <w:lang w:eastAsia="ru-RU"/>
        </w:rPr>
        <w:t>до</w:t>
      </w:r>
      <w:r w:rsidRPr="007B0830">
        <w:rPr>
          <w:rFonts w:ascii="Times New Roman" w:eastAsia="Times New Roman" w:hAnsi="Times New Roman" w:cs="Times New Roman"/>
          <w:kern w:val="0"/>
          <w:sz w:val="28"/>
          <w:szCs w:val="28"/>
          <w:lang w:eastAsia="ru-RU"/>
        </w:rPr>
        <w:t xml:space="preserve"> </w:t>
      </w:r>
      <w:r w:rsidRPr="007B0830">
        <w:rPr>
          <w:rFonts w:ascii="Times New Roman" w:eastAsia="Times New Roman" w:hAnsi="Times New Roman" w:cs="Times New Roman" w:hint="eastAsia"/>
          <w:kern w:val="0"/>
          <w:sz w:val="28"/>
          <w:szCs w:val="28"/>
          <w:lang w:eastAsia="ru-RU"/>
        </w:rPr>
        <w:t>заохочення</w:t>
      </w:r>
      <w:r w:rsidRPr="007B0830">
        <w:rPr>
          <w:rFonts w:ascii="Times New Roman" w:eastAsia="Times New Roman" w:hAnsi="Times New Roman" w:cs="Times New Roman"/>
          <w:kern w:val="0"/>
          <w:sz w:val="28"/>
          <w:szCs w:val="28"/>
          <w:lang w:eastAsia="ru-RU"/>
        </w:rPr>
        <w:t xml:space="preserve"> </w:t>
      </w:r>
      <w:r w:rsidRPr="007B0830">
        <w:rPr>
          <w:rFonts w:ascii="Times New Roman" w:eastAsia="Times New Roman" w:hAnsi="Times New Roman" w:cs="Times New Roman" w:hint="eastAsia"/>
          <w:kern w:val="0"/>
          <w:sz w:val="28"/>
          <w:szCs w:val="28"/>
          <w:lang w:eastAsia="ru-RU"/>
        </w:rPr>
        <w:t>інвестиційного</w:t>
      </w:r>
      <w:r w:rsidRPr="007B0830">
        <w:rPr>
          <w:rFonts w:ascii="Times New Roman" w:eastAsia="Times New Roman" w:hAnsi="Times New Roman" w:cs="Times New Roman"/>
          <w:kern w:val="0"/>
          <w:sz w:val="28"/>
          <w:szCs w:val="28"/>
          <w:lang w:eastAsia="ru-RU"/>
        </w:rPr>
        <w:t xml:space="preserve"> </w:t>
      </w:r>
      <w:r w:rsidRPr="007B0830">
        <w:rPr>
          <w:rFonts w:ascii="Times New Roman" w:eastAsia="Times New Roman" w:hAnsi="Times New Roman" w:cs="Times New Roman" w:hint="eastAsia"/>
          <w:kern w:val="0"/>
          <w:sz w:val="28"/>
          <w:szCs w:val="28"/>
          <w:lang w:eastAsia="ru-RU"/>
        </w:rPr>
        <w:t>впливу</w:t>
      </w:r>
      <w:r w:rsidRPr="007B0830">
        <w:rPr>
          <w:rFonts w:ascii="Times New Roman" w:eastAsia="Times New Roman" w:hAnsi="Times New Roman" w:cs="Times New Roman"/>
          <w:kern w:val="0"/>
          <w:sz w:val="28"/>
          <w:szCs w:val="28"/>
          <w:lang w:eastAsia="ru-RU"/>
        </w:rPr>
        <w:t xml:space="preserve"> </w:t>
      </w:r>
      <w:r w:rsidRPr="007B0830">
        <w:rPr>
          <w:rFonts w:ascii="Times New Roman" w:eastAsia="Times New Roman" w:hAnsi="Times New Roman" w:cs="Times New Roman" w:hint="eastAsia"/>
          <w:kern w:val="0"/>
          <w:sz w:val="28"/>
          <w:szCs w:val="28"/>
          <w:lang w:eastAsia="ru-RU"/>
        </w:rPr>
        <w:t>приватних</w:t>
      </w:r>
      <w:r w:rsidRPr="007B0830">
        <w:rPr>
          <w:rFonts w:ascii="Times New Roman" w:eastAsia="Times New Roman" w:hAnsi="Times New Roman" w:cs="Times New Roman"/>
          <w:kern w:val="0"/>
          <w:sz w:val="28"/>
          <w:szCs w:val="28"/>
          <w:lang w:eastAsia="ru-RU"/>
        </w:rPr>
        <w:t xml:space="preserve"> </w:t>
      </w:r>
      <w:r w:rsidRPr="007B0830">
        <w:rPr>
          <w:rFonts w:ascii="Times New Roman" w:eastAsia="Times New Roman" w:hAnsi="Times New Roman" w:cs="Times New Roman" w:hint="eastAsia"/>
          <w:kern w:val="0"/>
          <w:sz w:val="28"/>
          <w:szCs w:val="28"/>
          <w:lang w:eastAsia="ru-RU"/>
        </w:rPr>
        <w:t>трансфертів</w:t>
      </w:r>
      <w:r w:rsidRPr="007B0830">
        <w:rPr>
          <w:rFonts w:ascii="Times New Roman" w:eastAsia="Times New Roman" w:hAnsi="Times New Roman" w:cs="Times New Roman"/>
          <w:kern w:val="0"/>
          <w:sz w:val="28"/>
          <w:szCs w:val="28"/>
          <w:lang w:eastAsia="ru-RU"/>
        </w:rPr>
        <w:t xml:space="preserve"> </w:t>
      </w:r>
      <w:r w:rsidRPr="007B0830">
        <w:rPr>
          <w:rFonts w:ascii="Times New Roman" w:eastAsia="Times New Roman" w:hAnsi="Times New Roman" w:cs="Times New Roman" w:hint="eastAsia"/>
          <w:kern w:val="0"/>
          <w:sz w:val="28"/>
          <w:szCs w:val="28"/>
          <w:lang w:eastAsia="ru-RU"/>
        </w:rPr>
        <w:t>…………………………………………………………………</w:t>
      </w:r>
      <w:r w:rsidRPr="007B0830">
        <w:rPr>
          <w:rFonts w:ascii="Times New Roman" w:eastAsia="Times New Roman" w:hAnsi="Times New Roman" w:cs="Times New Roman"/>
          <w:kern w:val="0"/>
          <w:sz w:val="28"/>
          <w:szCs w:val="28"/>
          <w:lang w:eastAsia="ru-RU"/>
        </w:rPr>
        <w:tab/>
        <w:t>158</w:t>
      </w:r>
    </w:p>
    <w:p w:rsidR="007B0830" w:rsidRPr="007B0830" w:rsidRDefault="007B0830" w:rsidP="007B0830">
      <w:pPr>
        <w:rPr>
          <w:rFonts w:ascii="Times New Roman" w:eastAsia="Times New Roman" w:hAnsi="Times New Roman" w:cs="Times New Roman"/>
          <w:kern w:val="0"/>
          <w:sz w:val="28"/>
          <w:szCs w:val="28"/>
          <w:lang w:eastAsia="ru-RU"/>
        </w:rPr>
      </w:pPr>
      <w:r w:rsidRPr="007B0830">
        <w:rPr>
          <w:rFonts w:ascii="Times New Roman" w:eastAsia="Times New Roman" w:hAnsi="Times New Roman" w:cs="Times New Roman"/>
          <w:kern w:val="0"/>
          <w:sz w:val="28"/>
          <w:szCs w:val="28"/>
          <w:lang w:eastAsia="ru-RU"/>
        </w:rPr>
        <w:t xml:space="preserve">3.3. </w:t>
      </w:r>
      <w:r w:rsidRPr="007B0830">
        <w:rPr>
          <w:rFonts w:ascii="Times New Roman" w:eastAsia="Times New Roman" w:hAnsi="Times New Roman" w:cs="Times New Roman" w:hint="eastAsia"/>
          <w:kern w:val="0"/>
          <w:sz w:val="28"/>
          <w:szCs w:val="28"/>
          <w:lang w:eastAsia="ru-RU"/>
        </w:rPr>
        <w:t>Шляхи</w:t>
      </w:r>
      <w:r w:rsidRPr="007B0830">
        <w:rPr>
          <w:rFonts w:ascii="Times New Roman" w:eastAsia="Times New Roman" w:hAnsi="Times New Roman" w:cs="Times New Roman"/>
          <w:kern w:val="0"/>
          <w:sz w:val="28"/>
          <w:szCs w:val="28"/>
          <w:lang w:eastAsia="ru-RU"/>
        </w:rPr>
        <w:t xml:space="preserve"> </w:t>
      </w:r>
      <w:r w:rsidRPr="007B0830">
        <w:rPr>
          <w:rFonts w:ascii="Times New Roman" w:eastAsia="Times New Roman" w:hAnsi="Times New Roman" w:cs="Times New Roman" w:hint="eastAsia"/>
          <w:kern w:val="0"/>
          <w:sz w:val="28"/>
          <w:szCs w:val="28"/>
          <w:lang w:eastAsia="ru-RU"/>
        </w:rPr>
        <w:t>нейтралізації</w:t>
      </w:r>
      <w:r w:rsidRPr="007B0830">
        <w:rPr>
          <w:rFonts w:ascii="Times New Roman" w:eastAsia="Times New Roman" w:hAnsi="Times New Roman" w:cs="Times New Roman"/>
          <w:kern w:val="0"/>
          <w:sz w:val="28"/>
          <w:szCs w:val="28"/>
          <w:lang w:eastAsia="ru-RU"/>
        </w:rPr>
        <w:t xml:space="preserve"> </w:t>
      </w:r>
      <w:r w:rsidRPr="007B0830">
        <w:rPr>
          <w:rFonts w:ascii="Times New Roman" w:eastAsia="Times New Roman" w:hAnsi="Times New Roman" w:cs="Times New Roman" w:hint="eastAsia"/>
          <w:kern w:val="0"/>
          <w:sz w:val="28"/>
          <w:szCs w:val="28"/>
          <w:lang w:eastAsia="ru-RU"/>
        </w:rPr>
        <w:t>міграційних</w:t>
      </w:r>
      <w:r w:rsidRPr="007B0830">
        <w:rPr>
          <w:rFonts w:ascii="Times New Roman" w:eastAsia="Times New Roman" w:hAnsi="Times New Roman" w:cs="Times New Roman"/>
          <w:kern w:val="0"/>
          <w:sz w:val="28"/>
          <w:szCs w:val="28"/>
          <w:lang w:eastAsia="ru-RU"/>
        </w:rPr>
        <w:t xml:space="preserve"> </w:t>
      </w:r>
      <w:r w:rsidRPr="007B0830">
        <w:rPr>
          <w:rFonts w:ascii="Times New Roman" w:eastAsia="Times New Roman" w:hAnsi="Times New Roman" w:cs="Times New Roman" w:hint="eastAsia"/>
          <w:kern w:val="0"/>
          <w:sz w:val="28"/>
          <w:szCs w:val="28"/>
          <w:lang w:eastAsia="ru-RU"/>
        </w:rPr>
        <w:t>ризиків</w:t>
      </w:r>
      <w:r w:rsidRPr="007B0830">
        <w:rPr>
          <w:rFonts w:ascii="Times New Roman" w:eastAsia="Times New Roman" w:hAnsi="Times New Roman" w:cs="Times New Roman"/>
          <w:kern w:val="0"/>
          <w:sz w:val="28"/>
          <w:szCs w:val="28"/>
          <w:lang w:eastAsia="ru-RU"/>
        </w:rPr>
        <w:t xml:space="preserve"> </w:t>
      </w:r>
      <w:proofErr w:type="gramStart"/>
      <w:r w:rsidRPr="007B0830">
        <w:rPr>
          <w:rFonts w:ascii="Times New Roman" w:eastAsia="Times New Roman" w:hAnsi="Times New Roman" w:cs="Times New Roman" w:hint="eastAsia"/>
          <w:kern w:val="0"/>
          <w:sz w:val="28"/>
          <w:szCs w:val="28"/>
          <w:lang w:eastAsia="ru-RU"/>
        </w:rPr>
        <w:t>на</w:t>
      </w:r>
      <w:r w:rsidRPr="007B0830">
        <w:rPr>
          <w:rFonts w:ascii="Times New Roman" w:eastAsia="Times New Roman" w:hAnsi="Times New Roman" w:cs="Times New Roman"/>
          <w:kern w:val="0"/>
          <w:sz w:val="28"/>
          <w:szCs w:val="28"/>
          <w:lang w:eastAsia="ru-RU"/>
        </w:rPr>
        <w:t xml:space="preserve"> </w:t>
      </w:r>
      <w:r w:rsidRPr="007B0830">
        <w:rPr>
          <w:rFonts w:ascii="Times New Roman" w:eastAsia="Times New Roman" w:hAnsi="Times New Roman" w:cs="Times New Roman" w:hint="eastAsia"/>
          <w:kern w:val="0"/>
          <w:sz w:val="28"/>
          <w:szCs w:val="28"/>
          <w:lang w:eastAsia="ru-RU"/>
        </w:rPr>
        <w:t>ринку</w:t>
      </w:r>
      <w:proofErr w:type="gramEnd"/>
      <w:r w:rsidRPr="007B0830">
        <w:rPr>
          <w:rFonts w:ascii="Times New Roman" w:eastAsia="Times New Roman" w:hAnsi="Times New Roman" w:cs="Times New Roman"/>
          <w:kern w:val="0"/>
          <w:sz w:val="28"/>
          <w:szCs w:val="28"/>
          <w:lang w:eastAsia="ru-RU"/>
        </w:rPr>
        <w:t xml:space="preserve"> </w:t>
      </w:r>
      <w:r w:rsidRPr="007B0830">
        <w:rPr>
          <w:rFonts w:ascii="Times New Roman" w:eastAsia="Times New Roman" w:hAnsi="Times New Roman" w:cs="Times New Roman" w:hint="eastAsia"/>
          <w:kern w:val="0"/>
          <w:sz w:val="28"/>
          <w:szCs w:val="28"/>
          <w:lang w:eastAsia="ru-RU"/>
        </w:rPr>
        <w:t>праці</w:t>
      </w:r>
      <w:r w:rsidRPr="007B0830">
        <w:rPr>
          <w:rFonts w:ascii="Times New Roman" w:eastAsia="Times New Roman" w:hAnsi="Times New Roman" w:cs="Times New Roman"/>
          <w:kern w:val="0"/>
          <w:sz w:val="28"/>
          <w:szCs w:val="28"/>
          <w:lang w:eastAsia="ru-RU"/>
        </w:rPr>
        <w:t xml:space="preserve"> </w:t>
      </w:r>
      <w:r w:rsidRPr="007B0830">
        <w:rPr>
          <w:rFonts w:ascii="Times New Roman" w:eastAsia="Times New Roman" w:hAnsi="Times New Roman" w:cs="Times New Roman" w:hint="eastAsia"/>
          <w:kern w:val="0"/>
          <w:sz w:val="28"/>
          <w:szCs w:val="28"/>
          <w:lang w:eastAsia="ru-RU"/>
        </w:rPr>
        <w:t>…………</w:t>
      </w:r>
      <w:r w:rsidRPr="007B0830">
        <w:rPr>
          <w:rFonts w:ascii="Times New Roman" w:eastAsia="Times New Roman" w:hAnsi="Times New Roman" w:cs="Times New Roman"/>
          <w:kern w:val="0"/>
          <w:sz w:val="28"/>
          <w:szCs w:val="28"/>
          <w:lang w:eastAsia="ru-RU"/>
        </w:rPr>
        <w:tab/>
        <w:t>178</w:t>
      </w:r>
    </w:p>
    <w:p w:rsidR="007B0830" w:rsidRPr="007B0830" w:rsidRDefault="007B0830" w:rsidP="007B0830">
      <w:pPr>
        <w:rPr>
          <w:rFonts w:ascii="Times New Roman" w:eastAsia="Times New Roman" w:hAnsi="Times New Roman" w:cs="Times New Roman"/>
          <w:kern w:val="0"/>
          <w:sz w:val="28"/>
          <w:szCs w:val="28"/>
          <w:lang w:eastAsia="ru-RU"/>
        </w:rPr>
      </w:pPr>
      <w:r w:rsidRPr="007B0830">
        <w:rPr>
          <w:rFonts w:ascii="Times New Roman" w:eastAsia="Times New Roman" w:hAnsi="Times New Roman" w:cs="Times New Roman" w:hint="eastAsia"/>
          <w:kern w:val="0"/>
          <w:sz w:val="28"/>
          <w:szCs w:val="28"/>
          <w:lang w:eastAsia="ru-RU"/>
        </w:rPr>
        <w:t>Висновки</w:t>
      </w:r>
      <w:r w:rsidRPr="007B0830">
        <w:rPr>
          <w:rFonts w:ascii="Times New Roman" w:eastAsia="Times New Roman" w:hAnsi="Times New Roman" w:cs="Times New Roman"/>
          <w:kern w:val="0"/>
          <w:sz w:val="28"/>
          <w:szCs w:val="28"/>
          <w:lang w:eastAsia="ru-RU"/>
        </w:rPr>
        <w:t xml:space="preserve"> </w:t>
      </w:r>
      <w:r w:rsidRPr="007B0830">
        <w:rPr>
          <w:rFonts w:ascii="Times New Roman" w:eastAsia="Times New Roman" w:hAnsi="Times New Roman" w:cs="Times New Roman" w:hint="eastAsia"/>
          <w:kern w:val="0"/>
          <w:sz w:val="28"/>
          <w:szCs w:val="28"/>
          <w:lang w:eastAsia="ru-RU"/>
        </w:rPr>
        <w:t>до</w:t>
      </w:r>
      <w:r w:rsidRPr="007B0830">
        <w:rPr>
          <w:rFonts w:ascii="Times New Roman" w:eastAsia="Times New Roman" w:hAnsi="Times New Roman" w:cs="Times New Roman"/>
          <w:kern w:val="0"/>
          <w:sz w:val="28"/>
          <w:szCs w:val="28"/>
          <w:lang w:eastAsia="ru-RU"/>
        </w:rPr>
        <w:t xml:space="preserve"> </w:t>
      </w:r>
      <w:r w:rsidRPr="007B0830">
        <w:rPr>
          <w:rFonts w:ascii="Times New Roman" w:eastAsia="Times New Roman" w:hAnsi="Times New Roman" w:cs="Times New Roman" w:hint="eastAsia"/>
          <w:kern w:val="0"/>
          <w:sz w:val="28"/>
          <w:szCs w:val="28"/>
          <w:lang w:eastAsia="ru-RU"/>
        </w:rPr>
        <w:t>розділу</w:t>
      </w:r>
      <w:r w:rsidRPr="007B0830">
        <w:rPr>
          <w:rFonts w:ascii="Times New Roman" w:eastAsia="Times New Roman" w:hAnsi="Times New Roman" w:cs="Times New Roman"/>
          <w:kern w:val="0"/>
          <w:sz w:val="28"/>
          <w:szCs w:val="28"/>
          <w:lang w:eastAsia="ru-RU"/>
        </w:rPr>
        <w:t xml:space="preserve"> </w:t>
      </w:r>
      <w:r w:rsidRPr="007B0830">
        <w:rPr>
          <w:rFonts w:ascii="Times New Roman" w:eastAsia="Times New Roman" w:hAnsi="Times New Roman" w:cs="Times New Roman" w:hint="eastAsia"/>
          <w:kern w:val="0"/>
          <w:sz w:val="28"/>
          <w:szCs w:val="28"/>
          <w:lang w:eastAsia="ru-RU"/>
        </w:rPr>
        <w:t>………………………………………………………</w:t>
      </w:r>
      <w:r w:rsidRPr="007B0830">
        <w:rPr>
          <w:rFonts w:ascii="Times New Roman" w:eastAsia="Times New Roman" w:hAnsi="Times New Roman" w:cs="Times New Roman"/>
          <w:kern w:val="0"/>
          <w:sz w:val="28"/>
          <w:szCs w:val="28"/>
          <w:lang w:eastAsia="ru-RU"/>
        </w:rPr>
        <w:t>.</w:t>
      </w:r>
      <w:r w:rsidRPr="007B0830">
        <w:rPr>
          <w:rFonts w:ascii="Times New Roman" w:eastAsia="Times New Roman" w:hAnsi="Times New Roman" w:cs="Times New Roman"/>
          <w:kern w:val="0"/>
          <w:sz w:val="28"/>
          <w:szCs w:val="28"/>
          <w:lang w:eastAsia="ru-RU"/>
        </w:rPr>
        <w:tab/>
        <w:t>186</w:t>
      </w:r>
    </w:p>
    <w:p w:rsidR="007B0830" w:rsidRPr="007B0830" w:rsidRDefault="007B0830" w:rsidP="007B0830">
      <w:pPr>
        <w:rPr>
          <w:rFonts w:ascii="Times New Roman" w:eastAsia="Times New Roman" w:hAnsi="Times New Roman" w:cs="Times New Roman"/>
          <w:kern w:val="0"/>
          <w:sz w:val="28"/>
          <w:szCs w:val="28"/>
          <w:lang w:eastAsia="ru-RU"/>
        </w:rPr>
      </w:pPr>
      <w:r w:rsidRPr="007B0830">
        <w:rPr>
          <w:rFonts w:ascii="Times New Roman" w:eastAsia="Times New Roman" w:hAnsi="Times New Roman" w:cs="Times New Roman" w:hint="eastAsia"/>
          <w:kern w:val="0"/>
          <w:sz w:val="28"/>
          <w:szCs w:val="28"/>
          <w:lang w:eastAsia="ru-RU"/>
        </w:rPr>
        <w:t>ВИСНОВКИ</w:t>
      </w:r>
      <w:r w:rsidRPr="007B0830">
        <w:rPr>
          <w:rFonts w:ascii="Times New Roman" w:eastAsia="Times New Roman" w:hAnsi="Times New Roman" w:cs="Times New Roman"/>
          <w:kern w:val="0"/>
          <w:sz w:val="28"/>
          <w:szCs w:val="28"/>
          <w:lang w:eastAsia="ru-RU"/>
        </w:rPr>
        <w:t xml:space="preserve"> </w:t>
      </w:r>
      <w:r w:rsidRPr="007B0830">
        <w:rPr>
          <w:rFonts w:ascii="Times New Roman" w:eastAsia="Times New Roman" w:hAnsi="Times New Roman" w:cs="Times New Roman" w:hint="eastAsia"/>
          <w:kern w:val="0"/>
          <w:sz w:val="28"/>
          <w:szCs w:val="28"/>
          <w:lang w:eastAsia="ru-RU"/>
        </w:rPr>
        <w:t>………………………………………………………………</w:t>
      </w:r>
      <w:r w:rsidRPr="007B0830">
        <w:rPr>
          <w:rFonts w:ascii="Times New Roman" w:eastAsia="Times New Roman" w:hAnsi="Times New Roman" w:cs="Times New Roman"/>
          <w:kern w:val="0"/>
          <w:sz w:val="28"/>
          <w:szCs w:val="28"/>
          <w:lang w:eastAsia="ru-RU"/>
        </w:rPr>
        <w:t>.</w:t>
      </w:r>
      <w:r w:rsidRPr="007B0830">
        <w:rPr>
          <w:rFonts w:ascii="Times New Roman" w:eastAsia="Times New Roman" w:hAnsi="Times New Roman" w:cs="Times New Roman"/>
          <w:kern w:val="0"/>
          <w:sz w:val="28"/>
          <w:szCs w:val="28"/>
          <w:lang w:eastAsia="ru-RU"/>
        </w:rPr>
        <w:tab/>
        <w:t>190</w:t>
      </w:r>
    </w:p>
    <w:p w:rsidR="007B0830" w:rsidRPr="007B0830" w:rsidRDefault="007B0830" w:rsidP="007B0830">
      <w:pPr>
        <w:rPr>
          <w:rFonts w:ascii="Times New Roman" w:eastAsia="Times New Roman" w:hAnsi="Times New Roman" w:cs="Times New Roman"/>
          <w:kern w:val="0"/>
          <w:sz w:val="28"/>
          <w:szCs w:val="28"/>
          <w:lang w:eastAsia="ru-RU"/>
        </w:rPr>
      </w:pPr>
      <w:r w:rsidRPr="007B0830">
        <w:rPr>
          <w:rFonts w:ascii="Times New Roman" w:eastAsia="Times New Roman" w:hAnsi="Times New Roman" w:cs="Times New Roman" w:hint="eastAsia"/>
          <w:kern w:val="0"/>
          <w:sz w:val="28"/>
          <w:szCs w:val="28"/>
          <w:lang w:eastAsia="ru-RU"/>
        </w:rPr>
        <w:t>СПИСОК</w:t>
      </w:r>
      <w:r w:rsidRPr="007B0830">
        <w:rPr>
          <w:rFonts w:ascii="Times New Roman" w:eastAsia="Times New Roman" w:hAnsi="Times New Roman" w:cs="Times New Roman"/>
          <w:kern w:val="0"/>
          <w:sz w:val="28"/>
          <w:szCs w:val="28"/>
          <w:lang w:eastAsia="ru-RU"/>
        </w:rPr>
        <w:t xml:space="preserve"> </w:t>
      </w:r>
      <w:r w:rsidRPr="007B0830">
        <w:rPr>
          <w:rFonts w:ascii="Times New Roman" w:eastAsia="Times New Roman" w:hAnsi="Times New Roman" w:cs="Times New Roman" w:hint="eastAsia"/>
          <w:kern w:val="0"/>
          <w:sz w:val="28"/>
          <w:szCs w:val="28"/>
          <w:lang w:eastAsia="ru-RU"/>
        </w:rPr>
        <w:t>ВИКОРИСТАНИХ</w:t>
      </w:r>
      <w:r w:rsidRPr="007B0830">
        <w:rPr>
          <w:rFonts w:ascii="Times New Roman" w:eastAsia="Times New Roman" w:hAnsi="Times New Roman" w:cs="Times New Roman"/>
          <w:kern w:val="0"/>
          <w:sz w:val="28"/>
          <w:szCs w:val="28"/>
          <w:lang w:eastAsia="ru-RU"/>
        </w:rPr>
        <w:t xml:space="preserve"> </w:t>
      </w:r>
      <w:r w:rsidRPr="007B0830">
        <w:rPr>
          <w:rFonts w:ascii="Times New Roman" w:eastAsia="Times New Roman" w:hAnsi="Times New Roman" w:cs="Times New Roman" w:hint="eastAsia"/>
          <w:kern w:val="0"/>
          <w:sz w:val="28"/>
          <w:szCs w:val="28"/>
          <w:lang w:eastAsia="ru-RU"/>
        </w:rPr>
        <w:t>ДЖЕРЕЛ</w:t>
      </w:r>
      <w:r w:rsidRPr="007B0830">
        <w:rPr>
          <w:rFonts w:ascii="Times New Roman" w:eastAsia="Times New Roman" w:hAnsi="Times New Roman" w:cs="Times New Roman"/>
          <w:kern w:val="0"/>
          <w:sz w:val="28"/>
          <w:szCs w:val="28"/>
          <w:lang w:eastAsia="ru-RU"/>
        </w:rPr>
        <w:t xml:space="preserve"> </w:t>
      </w:r>
      <w:r w:rsidRPr="007B0830">
        <w:rPr>
          <w:rFonts w:ascii="Times New Roman" w:eastAsia="Times New Roman" w:hAnsi="Times New Roman" w:cs="Times New Roman" w:hint="eastAsia"/>
          <w:kern w:val="0"/>
          <w:sz w:val="28"/>
          <w:szCs w:val="28"/>
          <w:lang w:eastAsia="ru-RU"/>
        </w:rPr>
        <w:t>………………………………</w:t>
      </w:r>
      <w:r w:rsidRPr="007B0830">
        <w:rPr>
          <w:rFonts w:ascii="Times New Roman" w:eastAsia="Times New Roman" w:hAnsi="Times New Roman" w:cs="Times New Roman"/>
          <w:kern w:val="0"/>
          <w:sz w:val="28"/>
          <w:szCs w:val="28"/>
          <w:lang w:eastAsia="ru-RU"/>
        </w:rPr>
        <w:tab/>
        <w:t>198</w:t>
      </w:r>
    </w:p>
    <w:p w:rsidR="007B0830" w:rsidRPr="007B0830" w:rsidRDefault="007B0830" w:rsidP="007B0830">
      <w:pPr>
        <w:rPr>
          <w:rFonts w:ascii="Times New Roman" w:eastAsia="Times New Roman" w:hAnsi="Times New Roman" w:cs="Times New Roman"/>
          <w:kern w:val="0"/>
          <w:sz w:val="28"/>
          <w:szCs w:val="28"/>
          <w:lang w:eastAsia="ru-RU"/>
        </w:rPr>
      </w:pPr>
      <w:r w:rsidRPr="007B0830">
        <w:rPr>
          <w:rFonts w:ascii="Times New Roman" w:eastAsia="Times New Roman" w:hAnsi="Times New Roman" w:cs="Times New Roman" w:hint="eastAsia"/>
          <w:kern w:val="0"/>
          <w:sz w:val="28"/>
          <w:szCs w:val="28"/>
          <w:lang w:eastAsia="ru-RU"/>
        </w:rPr>
        <w:t>ДОДАТКИ</w:t>
      </w:r>
      <w:r w:rsidRPr="007B0830">
        <w:rPr>
          <w:rFonts w:ascii="Times New Roman" w:eastAsia="Times New Roman" w:hAnsi="Times New Roman" w:cs="Times New Roman"/>
          <w:kern w:val="0"/>
          <w:sz w:val="28"/>
          <w:szCs w:val="28"/>
          <w:lang w:eastAsia="ru-RU"/>
        </w:rPr>
        <w:t xml:space="preserve"> </w:t>
      </w:r>
      <w:r w:rsidRPr="007B0830">
        <w:rPr>
          <w:rFonts w:ascii="Times New Roman" w:eastAsia="Times New Roman" w:hAnsi="Times New Roman" w:cs="Times New Roman" w:hint="eastAsia"/>
          <w:kern w:val="0"/>
          <w:sz w:val="28"/>
          <w:szCs w:val="28"/>
          <w:lang w:eastAsia="ru-RU"/>
        </w:rPr>
        <w:t>…………………………………………………………………</w:t>
      </w:r>
      <w:r w:rsidRPr="007B0830">
        <w:rPr>
          <w:rFonts w:ascii="Times New Roman" w:eastAsia="Times New Roman" w:hAnsi="Times New Roman" w:cs="Times New Roman"/>
          <w:kern w:val="0"/>
          <w:sz w:val="28"/>
          <w:szCs w:val="28"/>
          <w:lang w:eastAsia="ru-RU"/>
        </w:rPr>
        <w:tab/>
        <w:t>238</w:t>
      </w:r>
    </w:p>
    <w:p w:rsidR="007B0830" w:rsidRPr="007B0830" w:rsidRDefault="007B0830" w:rsidP="007B0830">
      <w:pPr>
        <w:rPr>
          <w:rFonts w:ascii="Times New Roman" w:eastAsia="Times New Roman" w:hAnsi="Times New Roman" w:cs="Times New Roman"/>
          <w:kern w:val="0"/>
          <w:sz w:val="28"/>
          <w:szCs w:val="28"/>
          <w:lang w:eastAsia="ru-RU"/>
        </w:rPr>
      </w:pPr>
    </w:p>
    <w:p w:rsidR="00594933" w:rsidRDefault="00594933" w:rsidP="007B0830"/>
    <w:p w:rsidR="007B0830" w:rsidRDefault="007B0830" w:rsidP="007B0830"/>
    <w:p w:rsidR="007B0830" w:rsidRDefault="007B0830" w:rsidP="007B0830"/>
    <w:p w:rsidR="007B0830" w:rsidRDefault="007B0830" w:rsidP="007B0830"/>
    <w:p w:rsidR="007B0830" w:rsidRDefault="007B0830" w:rsidP="007B0830">
      <w:r>
        <w:rPr>
          <w:rFonts w:hint="eastAsia"/>
        </w:rPr>
        <w:t>ВИСНОВКИ</w:t>
      </w:r>
    </w:p>
    <w:p w:rsidR="007B0830" w:rsidRDefault="007B0830" w:rsidP="007B0830"/>
    <w:p w:rsidR="007B0830" w:rsidRDefault="007B0830" w:rsidP="007B0830">
      <w:r>
        <w:rPr>
          <w:rFonts w:hint="eastAsia"/>
        </w:rPr>
        <w:t>Значення</w:t>
      </w:r>
      <w:r>
        <w:t></w:t>
      </w:r>
      <w:r>
        <w:rPr>
          <w:rFonts w:hint="eastAsia"/>
        </w:rPr>
        <w:t>приватних</w:t>
      </w:r>
      <w:r>
        <w:t></w:t>
      </w:r>
      <w:r>
        <w:rPr>
          <w:rFonts w:hint="eastAsia"/>
        </w:rPr>
        <w:t>трансфертів</w:t>
      </w:r>
      <w:r>
        <w:t></w:t>
      </w:r>
      <w:r>
        <w:rPr>
          <w:rFonts w:hint="eastAsia"/>
        </w:rPr>
        <w:t>як</w:t>
      </w:r>
      <w:r>
        <w:t></w:t>
      </w:r>
      <w:r>
        <w:rPr>
          <w:rFonts w:hint="eastAsia"/>
        </w:rPr>
        <w:t>чинника</w:t>
      </w:r>
      <w:r>
        <w:t></w:t>
      </w:r>
      <w:r>
        <w:rPr>
          <w:rFonts w:hint="eastAsia"/>
        </w:rPr>
        <w:t>збільшення</w:t>
      </w:r>
      <w:r>
        <w:t></w:t>
      </w:r>
      <w:r>
        <w:rPr>
          <w:rFonts w:hint="eastAsia"/>
        </w:rPr>
        <w:t>інвестицій</w:t>
      </w:r>
      <w:r>
        <w:t></w:t>
      </w:r>
      <w:r>
        <w:rPr>
          <w:rFonts w:hint="eastAsia"/>
        </w:rPr>
        <w:t>ного</w:t>
      </w:r>
      <w:r>
        <w:t></w:t>
      </w:r>
      <w:r>
        <w:rPr>
          <w:rFonts w:hint="eastAsia"/>
        </w:rPr>
        <w:t>потенціалу</w:t>
      </w:r>
      <w:r>
        <w:t></w:t>
      </w:r>
      <w:r>
        <w:rPr>
          <w:rFonts w:hint="eastAsia"/>
        </w:rPr>
        <w:t>країни</w:t>
      </w:r>
      <w:r>
        <w:t></w:t>
      </w:r>
      <w:r>
        <w:rPr>
          <w:rFonts w:hint="eastAsia"/>
        </w:rPr>
        <w:t>акцептора</w:t>
      </w:r>
      <w:r>
        <w:t></w:t>
      </w:r>
      <w:r>
        <w:t></w:t>
      </w:r>
      <w:r>
        <w:rPr>
          <w:rFonts w:hint="eastAsia"/>
        </w:rPr>
        <w:t>“страхової”</w:t>
      </w:r>
      <w:r>
        <w:t></w:t>
      </w:r>
      <w:r>
        <w:rPr>
          <w:rFonts w:hint="eastAsia"/>
        </w:rPr>
        <w:t>функції</w:t>
      </w:r>
      <w:r>
        <w:t></w:t>
      </w:r>
      <w:r>
        <w:rPr>
          <w:rFonts w:hint="eastAsia"/>
        </w:rPr>
        <w:t>для</w:t>
      </w:r>
      <w:r>
        <w:t></w:t>
      </w:r>
      <w:r>
        <w:rPr>
          <w:rFonts w:hint="eastAsia"/>
        </w:rPr>
        <w:t>домогосподарств</w:t>
      </w:r>
      <w:r>
        <w:t></w:t>
      </w:r>
      <w:r>
        <w:t></w:t>
      </w:r>
      <w:r>
        <w:rPr>
          <w:rFonts w:hint="eastAsia"/>
        </w:rPr>
        <w:t>збільшення</w:t>
      </w:r>
      <w:r>
        <w:t></w:t>
      </w:r>
      <w:r>
        <w:rPr>
          <w:rFonts w:hint="eastAsia"/>
        </w:rPr>
        <w:t>пропозиції</w:t>
      </w:r>
      <w:r>
        <w:t></w:t>
      </w:r>
      <w:r>
        <w:rPr>
          <w:rFonts w:hint="eastAsia"/>
        </w:rPr>
        <w:t>іноземної</w:t>
      </w:r>
      <w:r>
        <w:t></w:t>
      </w:r>
      <w:r>
        <w:rPr>
          <w:rFonts w:hint="eastAsia"/>
        </w:rPr>
        <w:t>валюти</w:t>
      </w:r>
      <w:r>
        <w:t></w:t>
      </w:r>
      <w:r>
        <w:t></w:t>
      </w:r>
      <w:r>
        <w:rPr>
          <w:rFonts w:hint="eastAsia"/>
        </w:rPr>
        <w:t>підвищення</w:t>
      </w:r>
      <w:r>
        <w:t></w:t>
      </w:r>
      <w:r>
        <w:rPr>
          <w:rFonts w:hint="eastAsia"/>
        </w:rPr>
        <w:t>купівельної</w:t>
      </w:r>
      <w:r>
        <w:t></w:t>
      </w:r>
      <w:r>
        <w:rPr>
          <w:rFonts w:hint="eastAsia"/>
        </w:rPr>
        <w:t>спромож</w:t>
      </w:r>
      <w:r>
        <w:t></w:t>
      </w:r>
      <w:r>
        <w:rPr>
          <w:rFonts w:hint="eastAsia"/>
        </w:rPr>
        <w:t>ності</w:t>
      </w:r>
      <w:r>
        <w:t></w:t>
      </w:r>
      <w:r>
        <w:rPr>
          <w:rFonts w:hint="eastAsia"/>
        </w:rPr>
        <w:t>місцевого</w:t>
      </w:r>
      <w:r>
        <w:t></w:t>
      </w:r>
      <w:r>
        <w:rPr>
          <w:rFonts w:hint="eastAsia"/>
        </w:rPr>
        <w:t>населення</w:t>
      </w:r>
      <w:r>
        <w:t></w:t>
      </w:r>
      <w:r>
        <w:t></w:t>
      </w:r>
      <w:r>
        <w:rPr>
          <w:rFonts w:hint="eastAsia"/>
        </w:rPr>
        <w:t>акумуляції</w:t>
      </w:r>
      <w:r>
        <w:t></w:t>
      </w:r>
      <w:r>
        <w:rPr>
          <w:rFonts w:hint="eastAsia"/>
        </w:rPr>
        <w:t>людського</w:t>
      </w:r>
      <w:r>
        <w:t></w:t>
      </w:r>
      <w:r>
        <w:rPr>
          <w:rFonts w:hint="eastAsia"/>
        </w:rPr>
        <w:t>капіталу</w:t>
      </w:r>
      <w:r>
        <w:t></w:t>
      </w:r>
      <w:r>
        <w:t></w:t>
      </w:r>
      <w:r>
        <w:rPr>
          <w:rFonts w:hint="eastAsia"/>
        </w:rPr>
        <w:t>збільшення</w:t>
      </w:r>
      <w:r>
        <w:t></w:t>
      </w:r>
      <w:r>
        <w:rPr>
          <w:rFonts w:hint="eastAsia"/>
        </w:rPr>
        <w:t>податкових</w:t>
      </w:r>
      <w:r>
        <w:t></w:t>
      </w:r>
      <w:r>
        <w:rPr>
          <w:rFonts w:hint="eastAsia"/>
        </w:rPr>
        <w:t>надходжень</w:t>
      </w:r>
      <w:r>
        <w:t></w:t>
      </w:r>
      <w:r>
        <w:t></w:t>
      </w:r>
      <w:r>
        <w:rPr>
          <w:rFonts w:hint="eastAsia"/>
        </w:rPr>
        <w:t>а</w:t>
      </w:r>
      <w:r>
        <w:t></w:t>
      </w:r>
      <w:r>
        <w:rPr>
          <w:rFonts w:hint="eastAsia"/>
        </w:rPr>
        <w:t>також</w:t>
      </w:r>
      <w:r>
        <w:t></w:t>
      </w:r>
      <w:r>
        <w:rPr>
          <w:rFonts w:hint="eastAsia"/>
        </w:rPr>
        <w:t>стабілізаційної</w:t>
      </w:r>
      <w:r>
        <w:t></w:t>
      </w:r>
      <w:r>
        <w:rPr>
          <w:rFonts w:hint="eastAsia"/>
        </w:rPr>
        <w:t>політики</w:t>
      </w:r>
      <w:r>
        <w:t></w:t>
      </w:r>
      <w:r>
        <w:t></w:t>
      </w:r>
      <w:r>
        <w:rPr>
          <w:rFonts w:hint="eastAsia"/>
        </w:rPr>
        <w:t>в</w:t>
      </w:r>
      <w:r>
        <w:t></w:t>
      </w:r>
      <w:r>
        <w:rPr>
          <w:rFonts w:hint="eastAsia"/>
        </w:rPr>
        <w:t>сучасній</w:t>
      </w:r>
      <w:r>
        <w:t></w:t>
      </w:r>
      <w:r>
        <w:rPr>
          <w:rFonts w:hint="eastAsia"/>
        </w:rPr>
        <w:t>світовій</w:t>
      </w:r>
      <w:r>
        <w:t></w:t>
      </w:r>
      <w:r>
        <w:rPr>
          <w:rFonts w:hint="eastAsia"/>
        </w:rPr>
        <w:t>економіці</w:t>
      </w:r>
      <w:r>
        <w:t></w:t>
      </w:r>
      <w:r>
        <w:rPr>
          <w:rFonts w:hint="eastAsia"/>
        </w:rPr>
        <w:t>не</w:t>
      </w:r>
      <w:r>
        <w:t></w:t>
      </w:r>
      <w:r>
        <w:rPr>
          <w:rFonts w:hint="eastAsia"/>
        </w:rPr>
        <w:t>знижується</w:t>
      </w:r>
      <w:r>
        <w:t></w:t>
      </w:r>
      <w:r>
        <w:t></w:t>
      </w:r>
      <w:r>
        <w:rPr>
          <w:rFonts w:hint="eastAsia"/>
        </w:rPr>
        <w:t>Світова</w:t>
      </w:r>
      <w:r>
        <w:t></w:t>
      </w:r>
      <w:r>
        <w:rPr>
          <w:rFonts w:hint="eastAsia"/>
        </w:rPr>
        <w:t>фінансова</w:t>
      </w:r>
      <w:r>
        <w:t></w:t>
      </w:r>
      <w:r>
        <w:rPr>
          <w:rFonts w:hint="eastAsia"/>
        </w:rPr>
        <w:t>криза</w:t>
      </w:r>
      <w:r>
        <w:t></w:t>
      </w:r>
      <w:r>
        <w:t></w:t>
      </w:r>
      <w:r>
        <w:t></w:t>
      </w:r>
      <w:r>
        <w:t></w:t>
      </w:r>
      <w:r>
        <w:t>─</w:t>
      </w:r>
      <w:r>
        <w:t></w:t>
      </w:r>
      <w:r>
        <w:t></w:t>
      </w:r>
      <w:r>
        <w:t></w:t>
      </w:r>
      <w:r>
        <w:t></w:t>
      </w:r>
      <w:r>
        <w:t></w:t>
      </w:r>
      <w:r>
        <w:rPr>
          <w:rFonts w:hint="eastAsia"/>
        </w:rPr>
        <w:t>рр</w:t>
      </w:r>
      <w:r>
        <w:t></w:t>
      </w:r>
      <w:r>
        <w:t></w:t>
      </w:r>
      <w:r>
        <w:rPr>
          <w:rFonts w:hint="eastAsia"/>
        </w:rPr>
        <w:t>не</w:t>
      </w:r>
      <w:r>
        <w:t></w:t>
      </w:r>
      <w:r>
        <w:rPr>
          <w:rFonts w:hint="eastAsia"/>
        </w:rPr>
        <w:t>призвела</w:t>
      </w:r>
      <w:r>
        <w:t></w:t>
      </w:r>
      <w:r>
        <w:rPr>
          <w:rFonts w:hint="eastAsia"/>
        </w:rPr>
        <w:t>до</w:t>
      </w:r>
      <w:r>
        <w:t></w:t>
      </w:r>
      <w:r>
        <w:rPr>
          <w:rFonts w:hint="eastAsia"/>
        </w:rPr>
        <w:t>відчутного</w:t>
      </w:r>
      <w:r>
        <w:t></w:t>
      </w:r>
      <w:r>
        <w:rPr>
          <w:rFonts w:hint="eastAsia"/>
        </w:rPr>
        <w:t>зменшення</w:t>
      </w:r>
      <w:r>
        <w:t></w:t>
      </w:r>
      <w:r>
        <w:rPr>
          <w:rFonts w:hint="eastAsia"/>
        </w:rPr>
        <w:t>приватних</w:t>
      </w:r>
      <w:r>
        <w:t></w:t>
      </w:r>
      <w:r>
        <w:rPr>
          <w:rFonts w:hint="eastAsia"/>
        </w:rPr>
        <w:t>трансфертів</w:t>
      </w:r>
      <w:r>
        <w:t></w:t>
      </w:r>
      <w:r>
        <w:rPr>
          <w:rFonts w:hint="eastAsia"/>
        </w:rPr>
        <w:t>у</w:t>
      </w:r>
      <w:r>
        <w:t></w:t>
      </w:r>
      <w:r>
        <w:rPr>
          <w:rFonts w:hint="eastAsia"/>
        </w:rPr>
        <w:t>країнах</w:t>
      </w:r>
      <w:r>
        <w:t></w:t>
      </w:r>
      <w:r>
        <w:rPr>
          <w:rFonts w:hint="eastAsia"/>
        </w:rPr>
        <w:t>Європи</w:t>
      </w:r>
      <w:r>
        <w:t></w:t>
      </w:r>
      <w:r>
        <w:t></w:t>
      </w:r>
      <w:r>
        <w:rPr>
          <w:rFonts w:hint="eastAsia"/>
        </w:rPr>
        <w:t>Центральної</w:t>
      </w:r>
      <w:r>
        <w:t></w:t>
      </w:r>
      <w:r>
        <w:rPr>
          <w:rFonts w:hint="eastAsia"/>
        </w:rPr>
        <w:t>Азії</w:t>
      </w:r>
      <w:r>
        <w:t></w:t>
      </w:r>
      <w:r>
        <w:rPr>
          <w:rFonts w:hint="eastAsia"/>
        </w:rPr>
        <w:t>та</w:t>
      </w:r>
      <w:r>
        <w:t></w:t>
      </w:r>
      <w:r>
        <w:rPr>
          <w:rFonts w:hint="eastAsia"/>
        </w:rPr>
        <w:t>Латинської</w:t>
      </w:r>
      <w:r>
        <w:t></w:t>
      </w:r>
      <w:r>
        <w:rPr>
          <w:rFonts w:hint="eastAsia"/>
        </w:rPr>
        <w:t>Америки</w:t>
      </w:r>
      <w:r>
        <w:t></w:t>
      </w:r>
      <w:r>
        <w:t></w:t>
      </w:r>
      <w:r>
        <w:rPr>
          <w:rFonts w:hint="eastAsia"/>
        </w:rPr>
        <w:t>тоді</w:t>
      </w:r>
      <w:r>
        <w:t></w:t>
      </w:r>
      <w:r>
        <w:rPr>
          <w:rFonts w:hint="eastAsia"/>
        </w:rPr>
        <w:t>як</w:t>
      </w:r>
      <w:r>
        <w:t></w:t>
      </w:r>
      <w:r>
        <w:rPr>
          <w:rFonts w:hint="eastAsia"/>
        </w:rPr>
        <w:t>у</w:t>
      </w:r>
      <w:r>
        <w:t></w:t>
      </w:r>
      <w:r>
        <w:rPr>
          <w:rFonts w:hint="eastAsia"/>
        </w:rPr>
        <w:t>країнах</w:t>
      </w:r>
      <w:r>
        <w:t></w:t>
      </w:r>
      <w:r>
        <w:rPr>
          <w:rFonts w:hint="eastAsia"/>
        </w:rPr>
        <w:t>Південної</w:t>
      </w:r>
      <w:r>
        <w:t></w:t>
      </w:r>
      <w:r>
        <w:rPr>
          <w:rFonts w:hint="eastAsia"/>
        </w:rPr>
        <w:t>Азії</w:t>
      </w:r>
      <w:r>
        <w:t></w:t>
      </w:r>
      <w:r>
        <w:rPr>
          <w:rFonts w:hint="eastAsia"/>
        </w:rPr>
        <w:t>і</w:t>
      </w:r>
      <w:r>
        <w:t></w:t>
      </w:r>
      <w:r>
        <w:rPr>
          <w:rFonts w:hint="eastAsia"/>
        </w:rPr>
        <w:t>Океанії</w:t>
      </w:r>
      <w:r>
        <w:t></w:t>
      </w:r>
      <w:r>
        <w:rPr>
          <w:rFonts w:hint="eastAsia"/>
        </w:rPr>
        <w:t>спостерігається</w:t>
      </w:r>
      <w:r>
        <w:t></w:t>
      </w:r>
      <w:r>
        <w:rPr>
          <w:rFonts w:hint="eastAsia"/>
        </w:rPr>
        <w:t>їх</w:t>
      </w:r>
      <w:r>
        <w:t></w:t>
      </w:r>
      <w:r>
        <w:rPr>
          <w:rFonts w:hint="eastAsia"/>
        </w:rPr>
        <w:t>відчутне</w:t>
      </w:r>
      <w:r>
        <w:t></w:t>
      </w:r>
      <w:r>
        <w:rPr>
          <w:rFonts w:hint="eastAsia"/>
        </w:rPr>
        <w:t>зростання</w:t>
      </w:r>
      <w:r>
        <w:t></w:t>
      </w:r>
      <w:r>
        <w:t></w:t>
      </w:r>
      <w:r>
        <w:rPr>
          <w:rFonts w:hint="eastAsia"/>
        </w:rPr>
        <w:t>з</w:t>
      </w:r>
      <w:r>
        <w:t></w:t>
      </w:r>
      <w:r>
        <w:rPr>
          <w:rFonts w:hint="eastAsia"/>
        </w:rPr>
        <w:t>оптимістичним</w:t>
      </w:r>
      <w:r>
        <w:t></w:t>
      </w:r>
      <w:r>
        <w:rPr>
          <w:rFonts w:hint="eastAsia"/>
        </w:rPr>
        <w:t>прогнозом</w:t>
      </w:r>
      <w:r>
        <w:t></w:t>
      </w:r>
      <w:r>
        <w:rPr>
          <w:rFonts w:hint="eastAsia"/>
        </w:rPr>
        <w:t>на</w:t>
      </w:r>
      <w:r>
        <w:t></w:t>
      </w:r>
      <w:r>
        <w:t></w:t>
      </w:r>
      <w:r>
        <w:t></w:t>
      </w:r>
      <w:r>
        <w:t></w:t>
      </w:r>
      <w:r>
        <w:t>─</w:t>
      </w:r>
      <w:r>
        <w:t></w:t>
      </w:r>
      <w:r>
        <w:t></w:t>
      </w:r>
      <w:r>
        <w:t></w:t>
      </w:r>
      <w:r>
        <w:t></w:t>
      </w:r>
      <w:r>
        <w:t></w:t>
      </w:r>
      <w:r>
        <w:rPr>
          <w:rFonts w:hint="eastAsia"/>
        </w:rPr>
        <w:t>рр</w:t>
      </w:r>
      <w:r>
        <w:t></w:t>
      </w:r>
      <w:r>
        <w:t></w:t>
      </w:r>
      <w:r>
        <w:t></w:t>
      </w:r>
      <w:r>
        <w:t></w:t>
      </w:r>
      <w:r>
        <w:rPr>
          <w:rFonts w:hint="eastAsia"/>
        </w:rPr>
        <w:t>Водночас</w:t>
      </w:r>
      <w:r>
        <w:t></w:t>
      </w:r>
      <w:r>
        <w:rPr>
          <w:rFonts w:hint="eastAsia"/>
        </w:rPr>
        <w:t>надходження</w:t>
      </w:r>
      <w:r>
        <w:t></w:t>
      </w:r>
      <w:r>
        <w:rPr>
          <w:rFonts w:hint="eastAsia"/>
        </w:rPr>
        <w:t>приватних</w:t>
      </w:r>
      <w:r>
        <w:t></w:t>
      </w:r>
      <w:r>
        <w:rPr>
          <w:rFonts w:hint="eastAsia"/>
        </w:rPr>
        <w:t>трансфертів</w:t>
      </w:r>
      <w:r>
        <w:t></w:t>
      </w:r>
      <w:r>
        <w:rPr>
          <w:rFonts w:hint="eastAsia"/>
        </w:rPr>
        <w:t>можуть</w:t>
      </w:r>
      <w:r>
        <w:t></w:t>
      </w:r>
      <w:r>
        <w:rPr>
          <w:rFonts w:hint="eastAsia"/>
        </w:rPr>
        <w:t>провокувати</w:t>
      </w:r>
      <w:r>
        <w:t></w:t>
      </w:r>
      <w:r>
        <w:rPr>
          <w:rFonts w:hint="eastAsia"/>
        </w:rPr>
        <w:t>прискорення</w:t>
      </w:r>
      <w:r>
        <w:t></w:t>
      </w:r>
      <w:r>
        <w:rPr>
          <w:rFonts w:hint="eastAsia"/>
        </w:rPr>
        <w:t>інфляції</w:t>
      </w:r>
      <w:r>
        <w:t></w:t>
      </w:r>
      <w:r>
        <w:t></w:t>
      </w:r>
      <w:r>
        <w:rPr>
          <w:rFonts w:hint="eastAsia"/>
        </w:rPr>
        <w:t>підвищення</w:t>
      </w:r>
      <w:r>
        <w:t></w:t>
      </w:r>
      <w:r>
        <w:rPr>
          <w:rFonts w:hint="eastAsia"/>
        </w:rPr>
        <w:t>РОК</w:t>
      </w:r>
      <w:r>
        <w:t></w:t>
      </w:r>
      <w:r>
        <w:t></w:t>
      </w:r>
      <w:r>
        <w:rPr>
          <w:rFonts w:hint="eastAsia"/>
        </w:rPr>
        <w:t>надмірне</w:t>
      </w:r>
      <w:r>
        <w:t></w:t>
      </w:r>
      <w:r>
        <w:rPr>
          <w:rFonts w:hint="eastAsia"/>
        </w:rPr>
        <w:t>збільшення</w:t>
      </w:r>
      <w:r>
        <w:t></w:t>
      </w:r>
      <w:r>
        <w:rPr>
          <w:rFonts w:hint="eastAsia"/>
        </w:rPr>
        <w:t>імпорту</w:t>
      </w:r>
      <w:r>
        <w:t></w:t>
      </w:r>
      <w:r>
        <w:t></w:t>
      </w:r>
      <w:r>
        <w:t></w:t>
      </w:r>
      <w:r>
        <w:rPr>
          <w:rFonts w:hint="eastAsia"/>
        </w:rPr>
        <w:t>перегрів</w:t>
      </w:r>
      <w:r>
        <w:t></w:t>
      </w:r>
      <w:r>
        <w:t></w:t>
      </w:r>
      <w:r>
        <w:rPr>
          <w:rFonts w:hint="eastAsia"/>
        </w:rPr>
        <w:t>ринку</w:t>
      </w:r>
      <w:r>
        <w:t></w:t>
      </w:r>
      <w:r>
        <w:rPr>
          <w:rFonts w:hint="eastAsia"/>
        </w:rPr>
        <w:t>нерухомості</w:t>
      </w:r>
      <w:r>
        <w:t></w:t>
      </w:r>
      <w:r>
        <w:t></w:t>
      </w:r>
      <w:r>
        <w:rPr>
          <w:rFonts w:hint="eastAsia"/>
        </w:rPr>
        <w:t>підвищення</w:t>
      </w:r>
      <w:r>
        <w:t></w:t>
      </w:r>
      <w:r>
        <w:rPr>
          <w:rFonts w:hint="eastAsia"/>
        </w:rPr>
        <w:t>рівня</w:t>
      </w:r>
      <w:r>
        <w:t></w:t>
      </w:r>
      <w:r>
        <w:rPr>
          <w:rFonts w:hint="eastAsia"/>
        </w:rPr>
        <w:t>заробітної</w:t>
      </w:r>
      <w:r>
        <w:t></w:t>
      </w:r>
      <w:r>
        <w:rPr>
          <w:rFonts w:hint="eastAsia"/>
        </w:rPr>
        <w:t>плати</w:t>
      </w:r>
      <w:r>
        <w:t></w:t>
      </w:r>
      <w:r>
        <w:rPr>
          <w:rFonts w:hint="eastAsia"/>
        </w:rPr>
        <w:t>понад</w:t>
      </w:r>
      <w:r>
        <w:t></w:t>
      </w:r>
      <w:r>
        <w:rPr>
          <w:rFonts w:hint="eastAsia"/>
        </w:rPr>
        <w:t>рівноважне</w:t>
      </w:r>
      <w:r>
        <w:t></w:t>
      </w:r>
      <w:r>
        <w:rPr>
          <w:rFonts w:hint="eastAsia"/>
        </w:rPr>
        <w:t>значення</w:t>
      </w:r>
      <w:r>
        <w:t></w:t>
      </w:r>
      <w:r>
        <w:t></w:t>
      </w:r>
      <w:r>
        <w:rPr>
          <w:rFonts w:hint="eastAsia"/>
        </w:rPr>
        <w:t>послаблення</w:t>
      </w:r>
      <w:r>
        <w:t></w:t>
      </w:r>
      <w:r>
        <w:rPr>
          <w:rFonts w:hint="eastAsia"/>
        </w:rPr>
        <w:t>стимулів</w:t>
      </w:r>
      <w:r>
        <w:t></w:t>
      </w:r>
      <w:r>
        <w:rPr>
          <w:rFonts w:hint="eastAsia"/>
        </w:rPr>
        <w:t>до</w:t>
      </w:r>
      <w:r>
        <w:t></w:t>
      </w:r>
      <w:r>
        <w:rPr>
          <w:rFonts w:hint="eastAsia"/>
        </w:rPr>
        <w:t>праці</w:t>
      </w:r>
      <w:r>
        <w:t></w:t>
      </w:r>
      <w:r>
        <w:rPr>
          <w:rFonts w:hint="eastAsia"/>
        </w:rPr>
        <w:t>та</w:t>
      </w:r>
      <w:r>
        <w:t></w:t>
      </w:r>
      <w:r>
        <w:rPr>
          <w:rFonts w:hint="eastAsia"/>
        </w:rPr>
        <w:t>заохочення</w:t>
      </w:r>
      <w:r>
        <w:t></w:t>
      </w:r>
      <w:r>
        <w:rPr>
          <w:rFonts w:hint="eastAsia"/>
        </w:rPr>
        <w:t>нових</w:t>
      </w:r>
      <w:r>
        <w:t></w:t>
      </w:r>
      <w:r>
        <w:rPr>
          <w:rFonts w:hint="eastAsia"/>
        </w:rPr>
        <w:t>виїздів</w:t>
      </w:r>
      <w:r>
        <w:t></w:t>
      </w:r>
      <w:r>
        <w:rPr>
          <w:rFonts w:hint="eastAsia"/>
        </w:rPr>
        <w:t>за</w:t>
      </w:r>
      <w:r>
        <w:t></w:t>
      </w:r>
      <w:r>
        <w:rPr>
          <w:rFonts w:hint="eastAsia"/>
        </w:rPr>
        <w:t>кордон</w:t>
      </w:r>
      <w:r>
        <w:t></w:t>
      </w:r>
      <w:r>
        <w:t></w:t>
      </w:r>
      <w:r>
        <w:rPr>
          <w:rFonts w:hint="eastAsia"/>
        </w:rPr>
        <w:t>що</w:t>
      </w:r>
      <w:r>
        <w:t></w:t>
      </w:r>
      <w:r>
        <w:rPr>
          <w:rFonts w:hint="eastAsia"/>
        </w:rPr>
        <w:t>обмежує</w:t>
      </w:r>
      <w:r>
        <w:t></w:t>
      </w:r>
      <w:r>
        <w:rPr>
          <w:rFonts w:hint="eastAsia"/>
        </w:rPr>
        <w:t>пропозицію</w:t>
      </w:r>
      <w:r>
        <w:t></w:t>
      </w:r>
      <w:r>
        <w:rPr>
          <w:rFonts w:hint="eastAsia"/>
        </w:rPr>
        <w:t>робочої</w:t>
      </w:r>
      <w:r>
        <w:t></w:t>
      </w:r>
      <w:r>
        <w:rPr>
          <w:rFonts w:hint="eastAsia"/>
        </w:rPr>
        <w:t>сили</w:t>
      </w:r>
      <w:r>
        <w:t></w:t>
      </w:r>
      <w:r>
        <w:t></w:t>
      </w:r>
    </w:p>
    <w:p w:rsidR="007B0830" w:rsidRDefault="007B0830" w:rsidP="007B0830">
      <w:r>
        <w:rPr>
          <w:rFonts w:hint="eastAsia"/>
        </w:rPr>
        <w:t>В</w:t>
      </w:r>
      <w:r>
        <w:t></w:t>
      </w:r>
      <w:r>
        <w:rPr>
          <w:rFonts w:hint="eastAsia"/>
        </w:rPr>
        <w:t>Україні</w:t>
      </w:r>
      <w:r>
        <w:t></w:t>
      </w:r>
      <w:r>
        <w:rPr>
          <w:rFonts w:hint="eastAsia"/>
        </w:rPr>
        <w:t>приватні</w:t>
      </w:r>
      <w:r>
        <w:t></w:t>
      </w:r>
      <w:r>
        <w:rPr>
          <w:rFonts w:hint="eastAsia"/>
        </w:rPr>
        <w:t>трансферти</w:t>
      </w:r>
      <w:r>
        <w:t></w:t>
      </w:r>
      <w:r>
        <w:rPr>
          <w:rFonts w:hint="eastAsia"/>
        </w:rPr>
        <w:t>знижувалися</w:t>
      </w:r>
      <w:r>
        <w:t></w:t>
      </w:r>
      <w:r>
        <w:rPr>
          <w:rFonts w:hint="eastAsia"/>
        </w:rPr>
        <w:t>в</w:t>
      </w:r>
      <w:r>
        <w:t></w:t>
      </w:r>
      <w:r>
        <w:t></w:t>
      </w:r>
      <w:r>
        <w:t></w:t>
      </w:r>
      <w:r>
        <w:t></w:t>
      </w:r>
      <w:r>
        <w:t>─</w:t>
      </w:r>
      <w:r>
        <w:t></w:t>
      </w:r>
      <w:r>
        <w:t></w:t>
      </w:r>
      <w:r>
        <w:t></w:t>
      </w:r>
      <w:r>
        <w:t></w:t>
      </w:r>
      <w:r>
        <w:t></w:t>
      </w:r>
      <w:r>
        <w:rPr>
          <w:rFonts w:hint="eastAsia"/>
        </w:rPr>
        <w:t>рр</w:t>
      </w:r>
      <w:r>
        <w:t></w:t>
      </w:r>
      <w:r>
        <w:t></w:t>
      </w:r>
      <w:r>
        <w:t></w:t>
      </w:r>
      <w:r>
        <w:rPr>
          <w:rFonts w:hint="eastAsia"/>
        </w:rPr>
        <w:t>надалі</w:t>
      </w:r>
      <w:r>
        <w:t></w:t>
      </w:r>
      <w:r>
        <w:rPr>
          <w:rFonts w:hint="eastAsia"/>
        </w:rPr>
        <w:t>відновилися</w:t>
      </w:r>
      <w:r>
        <w:t></w:t>
      </w:r>
      <w:r>
        <w:t></w:t>
      </w:r>
      <w:r>
        <w:rPr>
          <w:rFonts w:hint="eastAsia"/>
        </w:rPr>
        <w:t>але</w:t>
      </w:r>
      <w:r>
        <w:t></w:t>
      </w:r>
      <w:r>
        <w:rPr>
          <w:rFonts w:hint="eastAsia"/>
        </w:rPr>
        <w:t>в</w:t>
      </w:r>
      <w:r>
        <w:t></w:t>
      </w:r>
      <w:r>
        <w:rPr>
          <w:rFonts w:hint="eastAsia"/>
        </w:rPr>
        <w:t>останні</w:t>
      </w:r>
      <w:r>
        <w:t></w:t>
      </w:r>
      <w:r>
        <w:rPr>
          <w:rFonts w:hint="eastAsia"/>
        </w:rPr>
        <w:t>два</w:t>
      </w:r>
      <w:r>
        <w:t></w:t>
      </w:r>
      <w:r>
        <w:rPr>
          <w:rFonts w:hint="eastAsia"/>
        </w:rPr>
        <w:t>роки</w:t>
      </w:r>
      <w:r>
        <w:t></w:t>
      </w:r>
      <w:r>
        <w:rPr>
          <w:rFonts w:hint="eastAsia"/>
        </w:rPr>
        <w:t>досить</w:t>
      </w:r>
      <w:r>
        <w:t></w:t>
      </w:r>
      <w:r>
        <w:rPr>
          <w:rFonts w:hint="eastAsia"/>
        </w:rPr>
        <w:t>інтенсивно</w:t>
      </w:r>
      <w:r>
        <w:t></w:t>
      </w:r>
      <w:r>
        <w:rPr>
          <w:rFonts w:hint="eastAsia"/>
        </w:rPr>
        <w:t>знижуються</w:t>
      </w:r>
      <w:r>
        <w:t></w:t>
      </w:r>
      <w:r>
        <w:t></w:t>
      </w:r>
      <w:r>
        <w:rPr>
          <w:rFonts w:hint="eastAsia"/>
        </w:rPr>
        <w:t>Така</w:t>
      </w:r>
      <w:r>
        <w:t></w:t>
      </w:r>
      <w:r>
        <w:rPr>
          <w:rFonts w:hint="eastAsia"/>
        </w:rPr>
        <w:t>ситуація</w:t>
      </w:r>
      <w:r>
        <w:t></w:t>
      </w:r>
      <w:r>
        <w:rPr>
          <w:rFonts w:hint="eastAsia"/>
        </w:rPr>
        <w:t>могла</w:t>
      </w:r>
      <w:r>
        <w:t></w:t>
      </w:r>
      <w:r>
        <w:rPr>
          <w:rFonts w:hint="eastAsia"/>
        </w:rPr>
        <w:t>б</w:t>
      </w:r>
      <w:r>
        <w:t></w:t>
      </w:r>
      <w:r>
        <w:rPr>
          <w:rFonts w:hint="eastAsia"/>
        </w:rPr>
        <w:t>вважатися</w:t>
      </w:r>
      <w:r>
        <w:t></w:t>
      </w:r>
      <w:r>
        <w:rPr>
          <w:rFonts w:hint="eastAsia"/>
        </w:rPr>
        <w:t>цілком</w:t>
      </w:r>
      <w:r>
        <w:t></w:t>
      </w:r>
      <w:r>
        <w:rPr>
          <w:rFonts w:hint="eastAsia"/>
        </w:rPr>
        <w:t>нормальною</w:t>
      </w:r>
      <w:r>
        <w:t></w:t>
      </w:r>
      <w:r>
        <w:rPr>
          <w:rFonts w:hint="eastAsia"/>
        </w:rPr>
        <w:t>за</w:t>
      </w:r>
      <w:r>
        <w:t></w:t>
      </w:r>
      <w:r>
        <w:rPr>
          <w:rFonts w:hint="eastAsia"/>
        </w:rPr>
        <w:t>умови</w:t>
      </w:r>
      <w:r>
        <w:t></w:t>
      </w:r>
      <w:r>
        <w:rPr>
          <w:rFonts w:hint="eastAsia"/>
        </w:rPr>
        <w:t>зниження</w:t>
      </w:r>
      <w:r>
        <w:t></w:t>
      </w:r>
      <w:r>
        <w:rPr>
          <w:rFonts w:hint="eastAsia"/>
        </w:rPr>
        <w:t>безробіття</w:t>
      </w:r>
      <w:r>
        <w:t></w:t>
      </w:r>
      <w:r>
        <w:rPr>
          <w:rFonts w:hint="eastAsia"/>
        </w:rPr>
        <w:t>та</w:t>
      </w:r>
      <w:r>
        <w:t></w:t>
      </w:r>
      <w:r>
        <w:rPr>
          <w:rFonts w:hint="eastAsia"/>
        </w:rPr>
        <w:t>підвищення</w:t>
      </w:r>
      <w:r>
        <w:t></w:t>
      </w:r>
      <w:r>
        <w:rPr>
          <w:rFonts w:hint="eastAsia"/>
        </w:rPr>
        <w:t>добробуту</w:t>
      </w:r>
      <w:r>
        <w:t></w:t>
      </w:r>
      <w:r>
        <w:rPr>
          <w:rFonts w:hint="eastAsia"/>
        </w:rPr>
        <w:t>населення</w:t>
      </w:r>
      <w:r>
        <w:t></w:t>
      </w:r>
      <w:r>
        <w:t></w:t>
      </w:r>
      <w:r>
        <w:rPr>
          <w:rFonts w:hint="eastAsia"/>
        </w:rPr>
        <w:t>однак</w:t>
      </w:r>
      <w:r>
        <w:t></w:t>
      </w:r>
      <w:r>
        <w:rPr>
          <w:rFonts w:hint="eastAsia"/>
        </w:rPr>
        <w:t>на</w:t>
      </w:r>
      <w:r>
        <w:t></w:t>
      </w:r>
      <w:r>
        <w:rPr>
          <w:rFonts w:hint="eastAsia"/>
        </w:rPr>
        <w:t>тлі</w:t>
      </w:r>
      <w:r>
        <w:t></w:t>
      </w:r>
      <w:r>
        <w:rPr>
          <w:rFonts w:hint="eastAsia"/>
        </w:rPr>
        <w:t>прогресуючого</w:t>
      </w:r>
      <w:r>
        <w:t></w:t>
      </w:r>
      <w:r>
        <w:rPr>
          <w:rFonts w:hint="eastAsia"/>
        </w:rPr>
        <w:t>економічного</w:t>
      </w:r>
      <w:r>
        <w:t></w:t>
      </w:r>
      <w:r>
        <w:rPr>
          <w:rFonts w:hint="eastAsia"/>
        </w:rPr>
        <w:t>спаду</w:t>
      </w:r>
      <w:r>
        <w:t></w:t>
      </w:r>
      <w:r>
        <w:rPr>
          <w:rFonts w:hint="eastAsia"/>
        </w:rPr>
        <w:t>викликає</w:t>
      </w:r>
      <w:r>
        <w:t></w:t>
      </w:r>
      <w:r>
        <w:rPr>
          <w:rFonts w:hint="eastAsia"/>
        </w:rPr>
        <w:t>серйозну</w:t>
      </w:r>
      <w:r>
        <w:t></w:t>
      </w:r>
      <w:r>
        <w:rPr>
          <w:rFonts w:hint="eastAsia"/>
        </w:rPr>
        <w:t>стурбованість</w:t>
      </w:r>
      <w:r>
        <w:t></w:t>
      </w:r>
      <w:r>
        <w:t></w:t>
      </w:r>
      <w:r>
        <w:rPr>
          <w:rFonts w:hint="eastAsia"/>
        </w:rPr>
        <w:t>адже</w:t>
      </w:r>
      <w:r>
        <w:t></w:t>
      </w:r>
      <w:r>
        <w:rPr>
          <w:rFonts w:hint="eastAsia"/>
        </w:rPr>
        <w:t>для</w:t>
      </w:r>
      <w:r>
        <w:t></w:t>
      </w:r>
      <w:r>
        <w:rPr>
          <w:rFonts w:hint="eastAsia"/>
        </w:rPr>
        <w:t>України</w:t>
      </w:r>
      <w:r>
        <w:t></w:t>
      </w:r>
      <w:r>
        <w:rPr>
          <w:rFonts w:hint="eastAsia"/>
        </w:rPr>
        <w:t>приватні</w:t>
      </w:r>
      <w:r>
        <w:t></w:t>
      </w:r>
      <w:r>
        <w:rPr>
          <w:rFonts w:hint="eastAsia"/>
        </w:rPr>
        <w:t>трансферти</w:t>
      </w:r>
      <w:r>
        <w:t></w:t>
      </w:r>
      <w:r>
        <w:rPr>
          <w:rFonts w:hint="eastAsia"/>
        </w:rPr>
        <w:t>можуть</w:t>
      </w:r>
      <w:r>
        <w:t></w:t>
      </w:r>
      <w:r>
        <w:rPr>
          <w:rFonts w:hint="eastAsia"/>
        </w:rPr>
        <w:t>стати</w:t>
      </w:r>
      <w:r>
        <w:t></w:t>
      </w:r>
      <w:r>
        <w:rPr>
          <w:rFonts w:hint="eastAsia"/>
        </w:rPr>
        <w:t>чинником</w:t>
      </w:r>
      <w:r>
        <w:t></w:t>
      </w:r>
      <w:r>
        <w:rPr>
          <w:rFonts w:hint="eastAsia"/>
        </w:rPr>
        <w:t>стабілізаційної</w:t>
      </w:r>
      <w:r>
        <w:t></w:t>
      </w:r>
      <w:r>
        <w:rPr>
          <w:rFonts w:hint="eastAsia"/>
        </w:rPr>
        <w:t>політики</w:t>
      </w:r>
      <w:r>
        <w:t></w:t>
      </w:r>
      <w:r>
        <w:rPr>
          <w:rFonts w:hint="eastAsia"/>
        </w:rPr>
        <w:t>та</w:t>
      </w:r>
      <w:r>
        <w:t></w:t>
      </w:r>
      <w:r>
        <w:rPr>
          <w:rFonts w:hint="eastAsia"/>
        </w:rPr>
        <w:t>відновлення</w:t>
      </w:r>
      <w:r>
        <w:t></w:t>
      </w:r>
      <w:r>
        <w:rPr>
          <w:rFonts w:hint="eastAsia"/>
        </w:rPr>
        <w:t>стабільної</w:t>
      </w:r>
      <w:r>
        <w:t></w:t>
      </w:r>
      <w:r>
        <w:rPr>
          <w:rFonts w:hint="eastAsia"/>
        </w:rPr>
        <w:t>траєкторії</w:t>
      </w:r>
      <w:r>
        <w:t></w:t>
      </w:r>
      <w:r>
        <w:rPr>
          <w:rFonts w:hint="eastAsia"/>
        </w:rPr>
        <w:t>економічного</w:t>
      </w:r>
      <w:r>
        <w:t></w:t>
      </w:r>
      <w:r>
        <w:rPr>
          <w:rFonts w:hint="eastAsia"/>
        </w:rPr>
        <w:t>зростання</w:t>
      </w:r>
      <w:r>
        <w:t></w:t>
      </w:r>
      <w:r>
        <w:t></w:t>
      </w:r>
      <w:r>
        <w:rPr>
          <w:rFonts w:hint="eastAsia"/>
        </w:rPr>
        <w:t>Аналіз</w:t>
      </w:r>
      <w:r>
        <w:t></w:t>
      </w:r>
      <w:r>
        <w:rPr>
          <w:rFonts w:hint="eastAsia"/>
        </w:rPr>
        <w:t>існуючих</w:t>
      </w:r>
      <w:r>
        <w:t></w:t>
      </w:r>
      <w:r>
        <w:rPr>
          <w:rFonts w:hint="eastAsia"/>
        </w:rPr>
        <w:t>тенденцій</w:t>
      </w:r>
      <w:r>
        <w:t></w:t>
      </w:r>
      <w:r>
        <w:rPr>
          <w:rFonts w:hint="eastAsia"/>
        </w:rPr>
        <w:t>та</w:t>
      </w:r>
      <w:r>
        <w:t></w:t>
      </w:r>
      <w:r>
        <w:rPr>
          <w:rFonts w:hint="eastAsia"/>
        </w:rPr>
        <w:t>отримані</w:t>
      </w:r>
      <w:r>
        <w:t></w:t>
      </w:r>
      <w:r>
        <w:rPr>
          <w:rFonts w:hint="eastAsia"/>
        </w:rPr>
        <w:t>прогнози</w:t>
      </w:r>
      <w:r>
        <w:t></w:t>
      </w:r>
      <w:r>
        <w:rPr>
          <w:rFonts w:hint="eastAsia"/>
        </w:rPr>
        <w:t>передбачають</w:t>
      </w:r>
      <w:r>
        <w:t></w:t>
      </w:r>
      <w:r>
        <w:t></w:t>
      </w:r>
      <w:r>
        <w:rPr>
          <w:rFonts w:hint="eastAsia"/>
        </w:rPr>
        <w:t>що</w:t>
      </w:r>
      <w:r>
        <w:t></w:t>
      </w:r>
      <w:r>
        <w:rPr>
          <w:rFonts w:hint="eastAsia"/>
        </w:rPr>
        <w:t>надходження</w:t>
      </w:r>
      <w:r>
        <w:t></w:t>
      </w:r>
      <w:r>
        <w:rPr>
          <w:rFonts w:hint="eastAsia"/>
        </w:rPr>
        <w:t>приватних</w:t>
      </w:r>
      <w:r>
        <w:t></w:t>
      </w:r>
      <w:r>
        <w:rPr>
          <w:rFonts w:hint="eastAsia"/>
        </w:rPr>
        <w:t>трансфертів</w:t>
      </w:r>
      <w:r>
        <w:t></w:t>
      </w:r>
      <w:r>
        <w:rPr>
          <w:rFonts w:hint="eastAsia"/>
        </w:rPr>
        <w:t>залишатимуться</w:t>
      </w:r>
      <w:r>
        <w:t></w:t>
      </w:r>
      <w:r>
        <w:rPr>
          <w:rFonts w:hint="eastAsia"/>
        </w:rPr>
        <w:t>вдвічі</w:t>
      </w:r>
      <w:r>
        <w:t></w:t>
      </w:r>
      <w:r>
        <w:rPr>
          <w:rFonts w:hint="eastAsia"/>
        </w:rPr>
        <w:t>нижчими</w:t>
      </w:r>
      <w:r>
        <w:t></w:t>
      </w:r>
      <w:r>
        <w:rPr>
          <w:rFonts w:hint="eastAsia"/>
        </w:rPr>
        <w:t>від</w:t>
      </w:r>
      <w:r>
        <w:t></w:t>
      </w:r>
      <w:r>
        <w:rPr>
          <w:rFonts w:hint="eastAsia"/>
        </w:rPr>
        <w:t>значень</w:t>
      </w:r>
      <w:r>
        <w:t></w:t>
      </w:r>
      <w:r>
        <w:rPr>
          <w:rFonts w:hint="eastAsia"/>
        </w:rPr>
        <w:t>кризового</w:t>
      </w:r>
      <w:r>
        <w:t></w:t>
      </w:r>
      <w:r>
        <w:t></w:t>
      </w:r>
      <w:r>
        <w:t></w:t>
      </w:r>
      <w:r>
        <w:t></w:t>
      </w:r>
      <w:r>
        <w:t></w:t>
      </w:r>
      <w:r>
        <w:t></w:t>
      </w:r>
      <w:r>
        <w:rPr>
          <w:rFonts w:hint="eastAsia"/>
        </w:rPr>
        <w:t>р</w:t>
      </w:r>
      <w:r>
        <w:t></w:t>
      </w:r>
      <w:r>
        <w:t></w:t>
      </w:r>
      <w:r>
        <w:rPr>
          <w:rFonts w:hint="eastAsia"/>
        </w:rPr>
        <w:t>і</w:t>
      </w:r>
      <w:r>
        <w:t></w:t>
      </w:r>
      <w:r>
        <w:rPr>
          <w:rFonts w:hint="eastAsia"/>
        </w:rPr>
        <w:t>на</w:t>
      </w:r>
      <w:r>
        <w:t></w:t>
      </w:r>
      <w:r>
        <w:rPr>
          <w:rFonts w:hint="eastAsia"/>
        </w:rPr>
        <w:t>третину</w:t>
      </w:r>
      <w:r>
        <w:t></w:t>
      </w:r>
      <w:r>
        <w:rPr>
          <w:rFonts w:hint="eastAsia"/>
        </w:rPr>
        <w:t>нижчими</w:t>
      </w:r>
      <w:r>
        <w:t>─</w:t>
      </w:r>
      <w:r>
        <w:t></w:t>
      </w:r>
      <w:r>
        <w:rPr>
          <w:rFonts w:hint="eastAsia"/>
        </w:rPr>
        <w:t>від</w:t>
      </w:r>
      <w:r>
        <w:t></w:t>
      </w:r>
      <w:r>
        <w:rPr>
          <w:rFonts w:hint="eastAsia"/>
        </w:rPr>
        <w:t>значень</w:t>
      </w:r>
      <w:r>
        <w:t></w:t>
      </w:r>
      <w:r>
        <w:t></w:t>
      </w:r>
      <w:r>
        <w:t></w:t>
      </w:r>
      <w:r>
        <w:t></w:t>
      </w:r>
      <w:r>
        <w:t>─</w:t>
      </w:r>
      <w:r>
        <w:t></w:t>
      </w:r>
      <w:r>
        <w:t></w:t>
      </w:r>
      <w:r>
        <w:t></w:t>
      </w:r>
      <w:r>
        <w:t></w:t>
      </w:r>
      <w:r>
        <w:t></w:t>
      </w:r>
      <w:r>
        <w:rPr>
          <w:rFonts w:hint="eastAsia"/>
        </w:rPr>
        <w:t>рр</w:t>
      </w:r>
      <w:r>
        <w:t></w:t>
      </w:r>
      <w:r>
        <w:t></w:t>
      </w:r>
      <w:r>
        <w:rPr>
          <w:rFonts w:hint="eastAsia"/>
        </w:rPr>
        <w:t>Така</w:t>
      </w:r>
      <w:r>
        <w:t></w:t>
      </w:r>
      <w:r>
        <w:rPr>
          <w:rFonts w:hint="eastAsia"/>
        </w:rPr>
        <w:t>ситуація</w:t>
      </w:r>
      <w:r>
        <w:t></w:t>
      </w:r>
      <w:r>
        <w:rPr>
          <w:rFonts w:hint="eastAsia"/>
        </w:rPr>
        <w:t>може</w:t>
      </w:r>
      <w:r>
        <w:t></w:t>
      </w:r>
      <w:r>
        <w:rPr>
          <w:rFonts w:hint="eastAsia"/>
        </w:rPr>
        <w:t>відбивати</w:t>
      </w:r>
      <w:r>
        <w:t></w:t>
      </w:r>
      <w:r>
        <w:rPr>
          <w:rFonts w:hint="eastAsia"/>
        </w:rPr>
        <w:t>сповільнення</w:t>
      </w:r>
      <w:r>
        <w:t></w:t>
      </w:r>
      <w:r>
        <w:rPr>
          <w:rFonts w:hint="eastAsia"/>
        </w:rPr>
        <w:t>економічної</w:t>
      </w:r>
      <w:r>
        <w:t></w:t>
      </w:r>
      <w:r>
        <w:rPr>
          <w:rFonts w:hint="eastAsia"/>
        </w:rPr>
        <w:t>діяльності</w:t>
      </w:r>
      <w:r>
        <w:t></w:t>
      </w:r>
      <w:r>
        <w:rPr>
          <w:rFonts w:hint="eastAsia"/>
        </w:rPr>
        <w:t>в</w:t>
      </w:r>
      <w:r>
        <w:t></w:t>
      </w:r>
      <w:r>
        <w:rPr>
          <w:rFonts w:hint="eastAsia"/>
        </w:rPr>
        <w:t>країнах</w:t>
      </w:r>
      <w:r>
        <w:t></w:t>
      </w:r>
      <w:r>
        <w:rPr>
          <w:rFonts w:hint="eastAsia"/>
        </w:rPr>
        <w:t>Південної</w:t>
      </w:r>
      <w:r>
        <w:t></w:t>
      </w:r>
      <w:r>
        <w:rPr>
          <w:rFonts w:hint="eastAsia"/>
        </w:rPr>
        <w:t>Європи</w:t>
      </w:r>
      <w:r>
        <w:t></w:t>
      </w:r>
      <w:r>
        <w:t></w:t>
      </w:r>
      <w:r>
        <w:rPr>
          <w:rFonts w:hint="eastAsia"/>
        </w:rPr>
        <w:t>де</w:t>
      </w:r>
      <w:r>
        <w:t></w:t>
      </w:r>
      <w:r>
        <w:rPr>
          <w:rFonts w:hint="eastAsia"/>
        </w:rPr>
        <w:t>працюють</w:t>
      </w:r>
      <w:r>
        <w:t></w:t>
      </w:r>
      <w:r>
        <w:rPr>
          <w:rFonts w:hint="eastAsia"/>
        </w:rPr>
        <w:t>більшість</w:t>
      </w:r>
      <w:r>
        <w:t></w:t>
      </w:r>
      <w:r>
        <w:rPr>
          <w:rFonts w:hint="eastAsia"/>
        </w:rPr>
        <w:t>трудових</w:t>
      </w:r>
      <w:r>
        <w:t></w:t>
      </w:r>
      <w:r>
        <w:rPr>
          <w:rFonts w:hint="eastAsia"/>
        </w:rPr>
        <w:t>мігрантів</w:t>
      </w:r>
      <w:r>
        <w:t></w:t>
      </w:r>
      <w:r>
        <w:rPr>
          <w:rFonts w:hint="eastAsia"/>
        </w:rPr>
        <w:t>з</w:t>
      </w:r>
      <w:r>
        <w:t></w:t>
      </w:r>
      <w:r>
        <w:rPr>
          <w:rFonts w:hint="eastAsia"/>
        </w:rPr>
        <w:t>України</w:t>
      </w:r>
      <w:r>
        <w:t></w:t>
      </w:r>
      <w:r>
        <w:t></w:t>
      </w:r>
      <w:r>
        <w:rPr>
          <w:rFonts w:hint="eastAsia"/>
        </w:rPr>
        <w:t>а</w:t>
      </w:r>
      <w:r>
        <w:t></w:t>
      </w:r>
      <w:r>
        <w:rPr>
          <w:rFonts w:hint="eastAsia"/>
        </w:rPr>
        <w:t>також</w:t>
      </w:r>
      <w:r>
        <w:t></w:t>
      </w:r>
      <w:r>
        <w:rPr>
          <w:rFonts w:hint="eastAsia"/>
        </w:rPr>
        <w:t>реалії</w:t>
      </w:r>
      <w:r>
        <w:t></w:t>
      </w:r>
      <w:r>
        <w:rPr>
          <w:rFonts w:hint="eastAsia"/>
        </w:rPr>
        <w:t>погіршення</w:t>
      </w:r>
      <w:r>
        <w:t></w:t>
      </w:r>
      <w:r>
        <w:rPr>
          <w:rFonts w:hint="eastAsia"/>
        </w:rPr>
        <w:t>вітчизняної</w:t>
      </w:r>
      <w:r>
        <w:t></w:t>
      </w:r>
      <w:r>
        <w:rPr>
          <w:rFonts w:hint="eastAsia"/>
        </w:rPr>
        <w:t>економічної</w:t>
      </w:r>
      <w:r>
        <w:t></w:t>
      </w:r>
      <w:r>
        <w:rPr>
          <w:rFonts w:hint="eastAsia"/>
        </w:rPr>
        <w:t>ситуації</w:t>
      </w:r>
      <w:r>
        <w:t></w:t>
      </w:r>
      <w:r>
        <w:rPr>
          <w:rFonts w:hint="eastAsia"/>
        </w:rPr>
        <w:t>загалом</w:t>
      </w:r>
      <w:r>
        <w:t></w:t>
      </w:r>
      <w:r>
        <w:rPr>
          <w:rFonts w:hint="eastAsia"/>
        </w:rPr>
        <w:t>та</w:t>
      </w:r>
      <w:r>
        <w:t></w:t>
      </w:r>
      <w:r>
        <w:rPr>
          <w:rFonts w:hint="eastAsia"/>
        </w:rPr>
        <w:t>інвестиційного</w:t>
      </w:r>
      <w:r>
        <w:t></w:t>
      </w:r>
      <w:r>
        <w:rPr>
          <w:rFonts w:hint="eastAsia"/>
        </w:rPr>
        <w:t>клімату</w:t>
      </w:r>
      <w:r>
        <w:t></w:t>
      </w:r>
      <w:r>
        <w:rPr>
          <w:rFonts w:hint="eastAsia"/>
        </w:rPr>
        <w:t>зокрема</w:t>
      </w:r>
      <w:r>
        <w:t></w:t>
      </w:r>
      <w:r>
        <w:rPr>
          <w:rFonts w:hint="eastAsia"/>
        </w:rPr>
        <w:t>в</w:t>
      </w:r>
      <w:r>
        <w:t></w:t>
      </w:r>
      <w:r>
        <w:t></w:t>
      </w:r>
      <w:r>
        <w:t></w:t>
      </w:r>
      <w:r>
        <w:t></w:t>
      </w:r>
      <w:r>
        <w:t>─</w:t>
      </w:r>
      <w:r>
        <w:t></w:t>
      </w:r>
      <w:r>
        <w:t></w:t>
      </w:r>
      <w:r>
        <w:t></w:t>
      </w:r>
      <w:r>
        <w:t></w:t>
      </w:r>
      <w:r>
        <w:t></w:t>
      </w:r>
      <w:r>
        <w:rPr>
          <w:rFonts w:hint="eastAsia"/>
        </w:rPr>
        <w:t>рр</w:t>
      </w:r>
      <w:r>
        <w:t></w:t>
      </w:r>
      <w:r>
        <w:t></w:t>
      </w:r>
      <w:r>
        <w:rPr>
          <w:rFonts w:hint="eastAsia"/>
        </w:rPr>
        <w:t>Водночас</w:t>
      </w:r>
      <w:r>
        <w:t></w:t>
      </w:r>
      <w:r>
        <w:rPr>
          <w:rFonts w:hint="eastAsia"/>
        </w:rPr>
        <w:t>такі</w:t>
      </w:r>
      <w:r>
        <w:t></w:t>
      </w:r>
      <w:r>
        <w:rPr>
          <w:rFonts w:hint="eastAsia"/>
        </w:rPr>
        <w:t>обставини</w:t>
      </w:r>
      <w:r>
        <w:t></w:t>
      </w:r>
      <w:r>
        <w:rPr>
          <w:rFonts w:hint="eastAsia"/>
        </w:rPr>
        <w:t>лише</w:t>
      </w:r>
      <w:r>
        <w:t></w:t>
      </w:r>
      <w:r>
        <w:rPr>
          <w:rFonts w:hint="eastAsia"/>
        </w:rPr>
        <w:t>підсилюють</w:t>
      </w:r>
      <w:r>
        <w:t></w:t>
      </w:r>
      <w:r>
        <w:rPr>
          <w:rFonts w:hint="eastAsia"/>
        </w:rPr>
        <w:t>мотивацію</w:t>
      </w:r>
      <w:r>
        <w:t></w:t>
      </w:r>
      <w:r>
        <w:rPr>
          <w:rFonts w:hint="eastAsia"/>
        </w:rPr>
        <w:t>на</w:t>
      </w:r>
      <w:r>
        <w:t></w:t>
      </w:r>
      <w:r>
        <w:rPr>
          <w:rFonts w:hint="eastAsia"/>
        </w:rPr>
        <w:t>користь</w:t>
      </w:r>
      <w:r>
        <w:t></w:t>
      </w:r>
      <w:r>
        <w:rPr>
          <w:rFonts w:hint="eastAsia"/>
        </w:rPr>
        <w:t>якнайбільшого</w:t>
      </w:r>
      <w:r>
        <w:t></w:t>
      </w:r>
      <w:r>
        <w:rPr>
          <w:rFonts w:hint="eastAsia"/>
        </w:rPr>
        <w:t>залучення</w:t>
      </w:r>
      <w:r>
        <w:t></w:t>
      </w:r>
      <w:r>
        <w:rPr>
          <w:rFonts w:hint="eastAsia"/>
        </w:rPr>
        <w:t>приватних</w:t>
      </w:r>
      <w:r>
        <w:t></w:t>
      </w:r>
      <w:r>
        <w:rPr>
          <w:rFonts w:hint="eastAsia"/>
        </w:rPr>
        <w:t>трансфертів</w:t>
      </w:r>
      <w:r>
        <w:t></w:t>
      </w:r>
      <w:r>
        <w:t></w:t>
      </w:r>
    </w:p>
    <w:p w:rsidR="007B0830" w:rsidRDefault="007B0830" w:rsidP="007B0830">
      <w:r>
        <w:rPr>
          <w:rFonts w:hint="eastAsia"/>
        </w:rPr>
        <w:t>Найважливіші</w:t>
      </w:r>
      <w:r>
        <w:t></w:t>
      </w:r>
      <w:r>
        <w:rPr>
          <w:rFonts w:hint="eastAsia"/>
        </w:rPr>
        <w:t>результати</w:t>
      </w:r>
      <w:r>
        <w:t></w:t>
      </w:r>
      <w:r>
        <w:rPr>
          <w:rFonts w:hint="eastAsia"/>
        </w:rPr>
        <w:t>проведеного</w:t>
      </w:r>
      <w:r>
        <w:t></w:t>
      </w:r>
      <w:r>
        <w:rPr>
          <w:rFonts w:hint="eastAsia"/>
        </w:rPr>
        <w:t>дослідження</w:t>
      </w:r>
      <w:r>
        <w:t></w:t>
      </w:r>
      <w:r>
        <w:rPr>
          <w:rFonts w:hint="eastAsia"/>
        </w:rPr>
        <w:t>можна</w:t>
      </w:r>
      <w:r>
        <w:t></w:t>
      </w:r>
      <w:r>
        <w:rPr>
          <w:rFonts w:hint="eastAsia"/>
        </w:rPr>
        <w:t>узагальнити</w:t>
      </w:r>
      <w:r>
        <w:t></w:t>
      </w:r>
      <w:r>
        <w:rPr>
          <w:rFonts w:hint="eastAsia"/>
        </w:rPr>
        <w:t>таким</w:t>
      </w:r>
      <w:r>
        <w:t></w:t>
      </w:r>
      <w:r>
        <w:rPr>
          <w:rFonts w:hint="eastAsia"/>
        </w:rPr>
        <w:t>чином</w:t>
      </w:r>
      <w:r>
        <w:t></w:t>
      </w:r>
      <w:r>
        <w:t></w:t>
      </w:r>
    </w:p>
    <w:p w:rsidR="007B0830" w:rsidRDefault="007B0830" w:rsidP="007B0830">
      <w:r>
        <w:t></w:t>
      </w:r>
      <w:r>
        <w:t></w:t>
      </w:r>
      <w:r>
        <w:t></w:t>
      </w:r>
      <w:r>
        <w:rPr>
          <w:rFonts w:hint="eastAsia"/>
        </w:rPr>
        <w:t>Отримані</w:t>
      </w:r>
      <w:r>
        <w:t></w:t>
      </w:r>
      <w:r>
        <w:rPr>
          <w:rFonts w:hint="eastAsia"/>
        </w:rPr>
        <w:t>результати</w:t>
      </w:r>
      <w:r>
        <w:t></w:t>
      </w:r>
      <w:r>
        <w:rPr>
          <w:rFonts w:hint="eastAsia"/>
        </w:rPr>
        <w:t>впливу</w:t>
      </w:r>
      <w:r>
        <w:t></w:t>
      </w:r>
      <w:r>
        <w:rPr>
          <w:rFonts w:hint="eastAsia"/>
        </w:rPr>
        <w:t>приватних</w:t>
      </w:r>
      <w:r>
        <w:t></w:t>
      </w:r>
      <w:r>
        <w:rPr>
          <w:rFonts w:hint="eastAsia"/>
        </w:rPr>
        <w:t>трансфертів</w:t>
      </w:r>
      <w:r>
        <w:t></w:t>
      </w:r>
      <w:r>
        <w:rPr>
          <w:rFonts w:hint="eastAsia"/>
        </w:rPr>
        <w:t>на</w:t>
      </w:r>
      <w:r>
        <w:t></w:t>
      </w:r>
      <w:r>
        <w:rPr>
          <w:rFonts w:hint="eastAsia"/>
        </w:rPr>
        <w:t>економічне</w:t>
      </w:r>
      <w:r>
        <w:t></w:t>
      </w:r>
      <w:r>
        <w:rPr>
          <w:rFonts w:hint="eastAsia"/>
        </w:rPr>
        <w:t>зростання</w:t>
      </w:r>
      <w:r>
        <w:t></w:t>
      </w:r>
      <w:r>
        <w:rPr>
          <w:rFonts w:hint="eastAsia"/>
        </w:rPr>
        <w:t>в</w:t>
      </w:r>
      <w:r>
        <w:t></w:t>
      </w:r>
      <w:r>
        <w:rPr>
          <w:rFonts w:hint="eastAsia"/>
        </w:rPr>
        <w:t>Україні</w:t>
      </w:r>
      <w:r>
        <w:t></w:t>
      </w:r>
      <w:r>
        <w:rPr>
          <w:rFonts w:hint="eastAsia"/>
        </w:rPr>
        <w:t>доволі</w:t>
      </w:r>
      <w:r>
        <w:t></w:t>
      </w:r>
      <w:r>
        <w:rPr>
          <w:rFonts w:hint="eastAsia"/>
        </w:rPr>
        <w:t>суперечливі</w:t>
      </w:r>
      <w:r>
        <w:t></w:t>
      </w:r>
      <w:r>
        <w:t></w:t>
      </w:r>
      <w:r>
        <w:rPr>
          <w:rFonts w:hint="eastAsia"/>
        </w:rPr>
        <w:t>Оцінками</w:t>
      </w:r>
      <w:r>
        <w:t></w:t>
      </w:r>
      <w:r>
        <w:rPr>
          <w:rFonts w:hint="eastAsia"/>
        </w:rPr>
        <w:t>для</w:t>
      </w:r>
      <w:r>
        <w:t></w:t>
      </w:r>
      <w:r>
        <w:rPr>
          <w:rFonts w:hint="eastAsia"/>
        </w:rPr>
        <w:t>загальноукраїнських</w:t>
      </w:r>
      <w:r>
        <w:t></w:t>
      </w:r>
      <w:r>
        <w:rPr>
          <w:rFonts w:hint="eastAsia"/>
        </w:rPr>
        <w:t>даних</w:t>
      </w:r>
      <w:r>
        <w:t></w:t>
      </w:r>
      <w:r>
        <w:rPr>
          <w:rFonts w:hint="eastAsia"/>
        </w:rPr>
        <w:t>вихідна</w:t>
      </w:r>
      <w:r>
        <w:t></w:t>
      </w:r>
      <w:r>
        <w:rPr>
          <w:rFonts w:hint="eastAsia"/>
        </w:rPr>
        <w:t>гіпотеза</w:t>
      </w:r>
      <w:r>
        <w:t></w:t>
      </w:r>
      <w:r>
        <w:t></w:t>
      </w:r>
      <w:r>
        <w:rPr>
          <w:rFonts w:hint="eastAsia"/>
        </w:rPr>
        <w:t>що</w:t>
      </w:r>
      <w:r>
        <w:t></w:t>
      </w:r>
      <w:r>
        <w:rPr>
          <w:rFonts w:hint="eastAsia"/>
        </w:rPr>
        <w:t>приватні</w:t>
      </w:r>
      <w:r>
        <w:t></w:t>
      </w:r>
      <w:r>
        <w:rPr>
          <w:rFonts w:hint="eastAsia"/>
        </w:rPr>
        <w:t>трансферти</w:t>
      </w:r>
      <w:r>
        <w:t></w:t>
      </w:r>
      <w:r>
        <w:rPr>
          <w:rFonts w:hint="eastAsia"/>
        </w:rPr>
        <w:t>сприяють</w:t>
      </w:r>
      <w:r>
        <w:t></w:t>
      </w:r>
      <w:r>
        <w:rPr>
          <w:rFonts w:hint="eastAsia"/>
        </w:rPr>
        <w:t>збільшенню</w:t>
      </w:r>
      <w:r>
        <w:t></w:t>
      </w:r>
      <w:r>
        <w:rPr>
          <w:rFonts w:hint="eastAsia"/>
        </w:rPr>
        <w:t>дохо</w:t>
      </w:r>
      <w:r>
        <w:t></w:t>
      </w:r>
      <w:r>
        <w:rPr>
          <w:rFonts w:hint="eastAsia"/>
        </w:rPr>
        <w:t>ду</w:t>
      </w:r>
      <w:r>
        <w:t></w:t>
      </w:r>
      <w:r>
        <w:t></w:t>
      </w:r>
      <w:r>
        <w:rPr>
          <w:rFonts w:hint="eastAsia"/>
        </w:rPr>
        <w:t>але</w:t>
      </w:r>
      <w:r>
        <w:t></w:t>
      </w:r>
      <w:r>
        <w:rPr>
          <w:rFonts w:hint="eastAsia"/>
        </w:rPr>
        <w:t>одночасно</w:t>
      </w:r>
      <w:r>
        <w:t></w:t>
      </w:r>
      <w:r>
        <w:rPr>
          <w:rFonts w:hint="eastAsia"/>
        </w:rPr>
        <w:t>зменшуються</w:t>
      </w:r>
      <w:r>
        <w:t></w:t>
      </w:r>
      <w:r>
        <w:rPr>
          <w:rFonts w:hint="eastAsia"/>
        </w:rPr>
        <w:t>під</w:t>
      </w:r>
      <w:r>
        <w:t></w:t>
      </w:r>
      <w:r>
        <w:rPr>
          <w:rFonts w:hint="eastAsia"/>
        </w:rPr>
        <w:t>впливом</w:t>
      </w:r>
      <w:r>
        <w:t></w:t>
      </w:r>
      <w:r>
        <w:rPr>
          <w:rFonts w:hint="eastAsia"/>
        </w:rPr>
        <w:t>економічного</w:t>
      </w:r>
      <w:r>
        <w:t></w:t>
      </w:r>
      <w:r>
        <w:rPr>
          <w:rFonts w:hint="eastAsia"/>
        </w:rPr>
        <w:t>зростання</w:t>
      </w:r>
      <w:r>
        <w:t></w:t>
      </w:r>
      <w:r>
        <w:t></w:t>
      </w:r>
      <w:r>
        <w:rPr>
          <w:rFonts w:hint="eastAsia"/>
        </w:rPr>
        <w:t>під</w:t>
      </w:r>
      <w:r>
        <w:t></w:t>
      </w:r>
      <w:r>
        <w:rPr>
          <w:rFonts w:hint="eastAsia"/>
        </w:rPr>
        <w:t>тверджується</w:t>
      </w:r>
      <w:r>
        <w:t></w:t>
      </w:r>
      <w:r>
        <w:rPr>
          <w:rFonts w:hint="eastAsia"/>
        </w:rPr>
        <w:t>лише</w:t>
      </w:r>
      <w:r>
        <w:t></w:t>
      </w:r>
      <w:r>
        <w:rPr>
          <w:rFonts w:hint="eastAsia"/>
        </w:rPr>
        <w:t>частково</w:t>
      </w:r>
      <w:r>
        <w:lastRenderedPageBreak/>
        <w:t></w:t>
      </w:r>
      <w:r>
        <w:t></w:t>
      </w:r>
      <w:r>
        <w:rPr>
          <w:rFonts w:hint="eastAsia"/>
        </w:rPr>
        <w:t>приватні</w:t>
      </w:r>
      <w:r>
        <w:t></w:t>
      </w:r>
      <w:r>
        <w:rPr>
          <w:rFonts w:hint="eastAsia"/>
        </w:rPr>
        <w:t>трансферти</w:t>
      </w:r>
      <w:r>
        <w:t></w:t>
      </w:r>
      <w:r>
        <w:rPr>
          <w:rFonts w:hint="eastAsia"/>
        </w:rPr>
        <w:t>справді</w:t>
      </w:r>
      <w:r>
        <w:t></w:t>
      </w:r>
      <w:r>
        <w:rPr>
          <w:rFonts w:hint="eastAsia"/>
        </w:rPr>
        <w:t>поліпшують</w:t>
      </w:r>
      <w:r>
        <w:t></w:t>
      </w:r>
      <w:r>
        <w:rPr>
          <w:rFonts w:hint="eastAsia"/>
        </w:rPr>
        <w:t>дина</w:t>
      </w:r>
      <w:r>
        <w:t></w:t>
      </w:r>
      <w:r>
        <w:rPr>
          <w:rFonts w:hint="eastAsia"/>
        </w:rPr>
        <w:t>міку</w:t>
      </w:r>
      <w:r>
        <w:t></w:t>
      </w:r>
      <w:r>
        <w:rPr>
          <w:rFonts w:hint="eastAsia"/>
        </w:rPr>
        <w:t>доходу</w:t>
      </w:r>
      <w:r>
        <w:t></w:t>
      </w:r>
      <w:r>
        <w:t></w:t>
      </w:r>
      <w:r>
        <w:rPr>
          <w:rFonts w:hint="eastAsia"/>
        </w:rPr>
        <w:t>це</w:t>
      </w:r>
      <w:r>
        <w:t></w:t>
      </w:r>
      <w:r>
        <w:rPr>
          <w:rFonts w:hint="eastAsia"/>
        </w:rPr>
        <w:t>стосується</w:t>
      </w:r>
      <w:r>
        <w:t></w:t>
      </w:r>
      <w:r>
        <w:rPr>
          <w:rFonts w:hint="eastAsia"/>
        </w:rPr>
        <w:t>більшості</w:t>
      </w:r>
      <w:r>
        <w:t></w:t>
      </w:r>
      <w:r>
        <w:rPr>
          <w:rFonts w:hint="eastAsia"/>
        </w:rPr>
        <w:t>специфікацій</w:t>
      </w:r>
      <w:r>
        <w:t></w:t>
      </w:r>
      <w:r>
        <w:t></w:t>
      </w:r>
      <w:r>
        <w:t></w:t>
      </w:r>
      <w:r>
        <w:rPr>
          <w:rFonts w:hint="eastAsia"/>
        </w:rPr>
        <w:t>але</w:t>
      </w:r>
      <w:r>
        <w:t></w:t>
      </w:r>
      <w:r>
        <w:rPr>
          <w:rFonts w:hint="eastAsia"/>
        </w:rPr>
        <w:t>немає</w:t>
      </w:r>
      <w:r>
        <w:t></w:t>
      </w:r>
      <w:r>
        <w:rPr>
          <w:rFonts w:hint="eastAsia"/>
        </w:rPr>
        <w:t>очікуваного</w:t>
      </w:r>
      <w:r>
        <w:t></w:t>
      </w:r>
      <w:r>
        <w:rPr>
          <w:rFonts w:hint="eastAsia"/>
        </w:rPr>
        <w:t>сприятливого</w:t>
      </w:r>
      <w:r>
        <w:t></w:t>
      </w:r>
      <w:r>
        <w:rPr>
          <w:rFonts w:hint="eastAsia"/>
        </w:rPr>
        <w:t>зворотного</w:t>
      </w:r>
      <w:r>
        <w:t></w:t>
      </w:r>
      <w:r>
        <w:rPr>
          <w:rFonts w:hint="eastAsia"/>
        </w:rPr>
        <w:t>зв</w:t>
      </w:r>
      <w:r>
        <w:t></w:t>
      </w:r>
      <w:r>
        <w:rPr>
          <w:rFonts w:hint="eastAsia"/>
        </w:rPr>
        <w:t>язку</w:t>
      </w:r>
      <w:r>
        <w:t></w:t>
      </w:r>
      <w:r>
        <w:t></w:t>
      </w:r>
      <w:r>
        <w:rPr>
          <w:rFonts w:hint="eastAsia"/>
        </w:rPr>
        <w:t>коли</w:t>
      </w:r>
      <w:r>
        <w:t></w:t>
      </w:r>
      <w:r>
        <w:rPr>
          <w:rFonts w:hint="eastAsia"/>
        </w:rPr>
        <w:t>досягнуте</w:t>
      </w:r>
      <w:r>
        <w:t></w:t>
      </w:r>
      <w:r>
        <w:rPr>
          <w:rFonts w:hint="eastAsia"/>
        </w:rPr>
        <w:t>економічне</w:t>
      </w:r>
      <w:r>
        <w:t></w:t>
      </w:r>
      <w:r>
        <w:rPr>
          <w:rFonts w:hint="eastAsia"/>
        </w:rPr>
        <w:t>зростання</w:t>
      </w:r>
      <w:r>
        <w:t></w:t>
      </w:r>
      <w:r>
        <w:rPr>
          <w:rFonts w:hint="eastAsia"/>
        </w:rPr>
        <w:t>зменшує</w:t>
      </w:r>
      <w:r>
        <w:t></w:t>
      </w:r>
      <w:r>
        <w:rPr>
          <w:rFonts w:hint="eastAsia"/>
        </w:rPr>
        <w:t>стимули</w:t>
      </w:r>
      <w:r>
        <w:t></w:t>
      </w:r>
      <w:r>
        <w:rPr>
          <w:rFonts w:hint="eastAsia"/>
        </w:rPr>
        <w:t>до</w:t>
      </w:r>
      <w:r>
        <w:t></w:t>
      </w:r>
      <w:r>
        <w:rPr>
          <w:rFonts w:hint="eastAsia"/>
        </w:rPr>
        <w:t>трудової</w:t>
      </w:r>
      <w:r>
        <w:t></w:t>
      </w:r>
      <w:r>
        <w:rPr>
          <w:rFonts w:hint="eastAsia"/>
        </w:rPr>
        <w:t>міграції</w:t>
      </w:r>
      <w:r>
        <w:t></w:t>
      </w:r>
      <w:r>
        <w:t></w:t>
      </w:r>
      <w:r>
        <w:rPr>
          <w:rFonts w:hint="eastAsia"/>
        </w:rPr>
        <w:t>як</w:t>
      </w:r>
      <w:r>
        <w:t></w:t>
      </w:r>
      <w:r>
        <w:rPr>
          <w:rFonts w:hint="eastAsia"/>
        </w:rPr>
        <w:t>це</w:t>
      </w:r>
      <w:r>
        <w:t></w:t>
      </w:r>
      <w:r>
        <w:rPr>
          <w:rFonts w:hint="eastAsia"/>
        </w:rPr>
        <w:t>має</w:t>
      </w:r>
      <w:r>
        <w:t></w:t>
      </w:r>
      <w:r>
        <w:rPr>
          <w:rFonts w:hint="eastAsia"/>
        </w:rPr>
        <w:t>засвідчити</w:t>
      </w:r>
      <w:r>
        <w:t></w:t>
      </w:r>
      <w:r>
        <w:rPr>
          <w:rFonts w:hint="eastAsia"/>
        </w:rPr>
        <w:t>зменшення</w:t>
      </w:r>
      <w:r>
        <w:t></w:t>
      </w:r>
      <w:r>
        <w:rPr>
          <w:rFonts w:hint="eastAsia"/>
        </w:rPr>
        <w:t>надходжень</w:t>
      </w:r>
      <w:r>
        <w:t></w:t>
      </w:r>
      <w:r>
        <w:rPr>
          <w:rFonts w:hint="eastAsia"/>
        </w:rPr>
        <w:t>від</w:t>
      </w:r>
      <w:r>
        <w:t></w:t>
      </w:r>
      <w:r>
        <w:rPr>
          <w:rFonts w:hint="eastAsia"/>
        </w:rPr>
        <w:t>працюючих</w:t>
      </w:r>
      <w:r>
        <w:t></w:t>
      </w:r>
      <w:r>
        <w:rPr>
          <w:rFonts w:hint="eastAsia"/>
        </w:rPr>
        <w:t>за</w:t>
      </w:r>
      <w:r>
        <w:t></w:t>
      </w:r>
      <w:r>
        <w:rPr>
          <w:rFonts w:hint="eastAsia"/>
        </w:rPr>
        <w:t>кордоном</w:t>
      </w:r>
      <w:r>
        <w:t></w:t>
      </w:r>
      <w:r>
        <w:t></w:t>
      </w:r>
      <w:r>
        <w:rPr>
          <w:rFonts w:hint="eastAsia"/>
        </w:rPr>
        <w:t>В</w:t>
      </w:r>
      <w:r>
        <w:t></w:t>
      </w:r>
      <w:r>
        <w:rPr>
          <w:rFonts w:hint="eastAsia"/>
        </w:rPr>
        <w:t>оціненій</w:t>
      </w:r>
      <w:r>
        <w:t></w:t>
      </w:r>
      <w:r>
        <w:rPr>
          <w:rFonts w:hint="eastAsia"/>
        </w:rPr>
        <w:t>структурній</w:t>
      </w:r>
      <w:r>
        <w:t></w:t>
      </w:r>
      <w:r>
        <w:rPr>
          <w:rFonts w:hint="eastAsia"/>
        </w:rPr>
        <w:t>моделі</w:t>
      </w:r>
      <w:r>
        <w:t></w:t>
      </w:r>
      <w:r>
        <w:rPr>
          <w:rFonts w:hint="eastAsia"/>
        </w:rPr>
        <w:t>і</w:t>
      </w:r>
      <w:r>
        <w:t></w:t>
      </w:r>
      <w:r>
        <w:rPr>
          <w:rFonts w:hint="eastAsia"/>
        </w:rPr>
        <w:t>вищий</w:t>
      </w:r>
      <w:r>
        <w:t></w:t>
      </w:r>
      <w:r>
        <w:rPr>
          <w:rFonts w:hint="eastAsia"/>
        </w:rPr>
        <w:t>темп</w:t>
      </w:r>
      <w:r>
        <w:t></w:t>
      </w:r>
      <w:r>
        <w:rPr>
          <w:rFonts w:hint="eastAsia"/>
        </w:rPr>
        <w:t>зростання</w:t>
      </w:r>
      <w:r>
        <w:t></w:t>
      </w:r>
      <w:r>
        <w:rPr>
          <w:rFonts w:hint="eastAsia"/>
        </w:rPr>
        <w:t>ВВП</w:t>
      </w:r>
      <w:r>
        <w:t></w:t>
      </w:r>
      <w:r>
        <w:t></w:t>
      </w:r>
      <w:r>
        <w:rPr>
          <w:rFonts w:hint="eastAsia"/>
        </w:rPr>
        <w:t>і</w:t>
      </w:r>
      <w:r>
        <w:t></w:t>
      </w:r>
      <w:r>
        <w:rPr>
          <w:rFonts w:hint="eastAsia"/>
        </w:rPr>
        <w:t>вища</w:t>
      </w:r>
      <w:r>
        <w:t></w:t>
      </w:r>
      <w:r>
        <w:rPr>
          <w:rFonts w:hint="eastAsia"/>
        </w:rPr>
        <w:t>заробітна</w:t>
      </w:r>
      <w:r>
        <w:t></w:t>
      </w:r>
      <w:r>
        <w:rPr>
          <w:rFonts w:hint="eastAsia"/>
        </w:rPr>
        <w:t>плата</w:t>
      </w:r>
      <w:r>
        <w:t></w:t>
      </w:r>
      <w:r>
        <w:rPr>
          <w:rFonts w:hint="eastAsia"/>
        </w:rPr>
        <w:t>призводять</w:t>
      </w:r>
      <w:r>
        <w:t></w:t>
      </w:r>
      <w:r>
        <w:rPr>
          <w:rFonts w:hint="eastAsia"/>
        </w:rPr>
        <w:t>до</w:t>
      </w:r>
      <w:r>
        <w:t></w:t>
      </w:r>
      <w:r>
        <w:rPr>
          <w:rFonts w:hint="eastAsia"/>
        </w:rPr>
        <w:t>збіль</w:t>
      </w:r>
      <w:r>
        <w:t></w:t>
      </w:r>
      <w:r>
        <w:rPr>
          <w:rFonts w:hint="eastAsia"/>
        </w:rPr>
        <w:t>шення</w:t>
      </w:r>
      <w:r>
        <w:t></w:t>
      </w:r>
      <w:r>
        <w:rPr>
          <w:rFonts w:hint="eastAsia"/>
        </w:rPr>
        <w:t>приватних</w:t>
      </w:r>
      <w:r>
        <w:t></w:t>
      </w:r>
      <w:r>
        <w:rPr>
          <w:rFonts w:hint="eastAsia"/>
        </w:rPr>
        <w:t>трансфертів</w:t>
      </w:r>
      <w:r>
        <w:t></w:t>
      </w:r>
      <w:r>
        <w:t></w:t>
      </w:r>
    </w:p>
    <w:p w:rsidR="007B0830" w:rsidRDefault="007B0830" w:rsidP="007B0830">
      <w:r>
        <w:rPr>
          <w:rFonts w:hint="eastAsia"/>
        </w:rPr>
        <w:t>Загалом</w:t>
      </w:r>
      <w:r>
        <w:t></w:t>
      </w:r>
      <w:r>
        <w:rPr>
          <w:rFonts w:hint="eastAsia"/>
        </w:rPr>
        <w:t>оцінки</w:t>
      </w:r>
      <w:r>
        <w:t></w:t>
      </w:r>
      <w:r>
        <w:rPr>
          <w:rFonts w:hint="eastAsia"/>
        </w:rPr>
        <w:t>для</w:t>
      </w:r>
      <w:r>
        <w:t></w:t>
      </w:r>
      <w:r>
        <w:rPr>
          <w:rFonts w:hint="eastAsia"/>
        </w:rPr>
        <w:t>загальноукраїнських</w:t>
      </w:r>
      <w:r>
        <w:t></w:t>
      </w:r>
      <w:r>
        <w:rPr>
          <w:rFonts w:hint="eastAsia"/>
        </w:rPr>
        <w:t>даних</w:t>
      </w:r>
      <w:r>
        <w:t></w:t>
      </w:r>
      <w:r>
        <w:rPr>
          <w:rFonts w:hint="eastAsia"/>
        </w:rPr>
        <w:t>показують</w:t>
      </w:r>
      <w:r>
        <w:t></w:t>
      </w:r>
      <w:r>
        <w:t></w:t>
      </w:r>
      <w:r>
        <w:rPr>
          <w:rFonts w:hint="eastAsia"/>
        </w:rPr>
        <w:t>що</w:t>
      </w:r>
      <w:r>
        <w:t></w:t>
      </w:r>
      <w:r>
        <w:rPr>
          <w:rFonts w:hint="eastAsia"/>
        </w:rPr>
        <w:t>надход</w:t>
      </w:r>
      <w:r>
        <w:t></w:t>
      </w:r>
      <w:r>
        <w:rPr>
          <w:rFonts w:hint="eastAsia"/>
        </w:rPr>
        <w:t>ження</w:t>
      </w:r>
      <w:r>
        <w:t></w:t>
      </w:r>
      <w:r>
        <w:rPr>
          <w:rFonts w:hint="eastAsia"/>
        </w:rPr>
        <w:t>приватних</w:t>
      </w:r>
      <w:r>
        <w:t></w:t>
      </w:r>
      <w:r>
        <w:rPr>
          <w:rFonts w:hint="eastAsia"/>
        </w:rPr>
        <w:t>трансфертів</w:t>
      </w:r>
      <w:r>
        <w:t></w:t>
      </w:r>
      <w:r>
        <w:rPr>
          <w:rFonts w:hint="eastAsia"/>
        </w:rPr>
        <w:t>мають</w:t>
      </w:r>
      <w:r>
        <w:t></w:t>
      </w:r>
      <w:r>
        <w:rPr>
          <w:rFonts w:hint="eastAsia"/>
        </w:rPr>
        <w:t>переважно</w:t>
      </w:r>
      <w:r>
        <w:t></w:t>
      </w:r>
      <w:r>
        <w:rPr>
          <w:rFonts w:hint="eastAsia"/>
        </w:rPr>
        <w:t>сприятливий</w:t>
      </w:r>
      <w:r>
        <w:t></w:t>
      </w:r>
      <w:r>
        <w:rPr>
          <w:rFonts w:hint="eastAsia"/>
        </w:rPr>
        <w:t>вплив</w:t>
      </w:r>
      <w:r>
        <w:t></w:t>
      </w:r>
      <w:r>
        <w:t></w:t>
      </w:r>
      <w:r>
        <w:rPr>
          <w:rFonts w:hint="eastAsia"/>
        </w:rPr>
        <w:t>приско</w:t>
      </w:r>
      <w:r>
        <w:t></w:t>
      </w:r>
      <w:r>
        <w:rPr>
          <w:rFonts w:hint="eastAsia"/>
        </w:rPr>
        <w:t>рення</w:t>
      </w:r>
      <w:r>
        <w:t></w:t>
      </w:r>
      <w:r>
        <w:rPr>
          <w:rFonts w:hint="eastAsia"/>
        </w:rPr>
        <w:t>динаміки</w:t>
      </w:r>
      <w:r>
        <w:t></w:t>
      </w:r>
      <w:r>
        <w:rPr>
          <w:rFonts w:hint="eastAsia"/>
        </w:rPr>
        <w:t>ВВП</w:t>
      </w:r>
      <w:r>
        <w:t></w:t>
      </w:r>
      <w:r>
        <w:t></w:t>
      </w:r>
      <w:r>
        <w:rPr>
          <w:rFonts w:hint="eastAsia"/>
        </w:rPr>
        <w:t>підвищення</w:t>
      </w:r>
      <w:r>
        <w:t></w:t>
      </w:r>
      <w:r>
        <w:rPr>
          <w:rFonts w:hint="eastAsia"/>
        </w:rPr>
        <w:t>заробітної</w:t>
      </w:r>
      <w:r>
        <w:t></w:t>
      </w:r>
      <w:r>
        <w:rPr>
          <w:rFonts w:hint="eastAsia"/>
        </w:rPr>
        <w:t>плати</w:t>
      </w:r>
      <w:r>
        <w:t></w:t>
      </w:r>
      <w:r>
        <w:t></w:t>
      </w:r>
      <w:r>
        <w:rPr>
          <w:rFonts w:hint="eastAsia"/>
        </w:rPr>
        <w:t>зниження</w:t>
      </w:r>
      <w:r>
        <w:t></w:t>
      </w:r>
      <w:r>
        <w:rPr>
          <w:rFonts w:hint="eastAsia"/>
        </w:rPr>
        <w:t>безробіття</w:t>
      </w:r>
      <w:r>
        <w:t></w:t>
      </w:r>
      <w:r>
        <w:t></w:t>
      </w:r>
      <w:r>
        <w:rPr>
          <w:rFonts w:hint="eastAsia"/>
        </w:rPr>
        <w:t>тоді</w:t>
      </w:r>
      <w:r>
        <w:t></w:t>
      </w:r>
      <w:r>
        <w:rPr>
          <w:rFonts w:hint="eastAsia"/>
        </w:rPr>
        <w:t>як</w:t>
      </w:r>
      <w:r>
        <w:t></w:t>
      </w:r>
      <w:r>
        <w:rPr>
          <w:rFonts w:hint="eastAsia"/>
        </w:rPr>
        <w:t>лише</w:t>
      </w:r>
      <w:r>
        <w:t></w:t>
      </w:r>
      <w:r>
        <w:rPr>
          <w:rFonts w:hint="eastAsia"/>
        </w:rPr>
        <w:t>збільшення</w:t>
      </w:r>
      <w:r>
        <w:t></w:t>
      </w:r>
      <w:r>
        <w:rPr>
          <w:rFonts w:hint="eastAsia"/>
        </w:rPr>
        <w:t>попиту</w:t>
      </w:r>
      <w:r>
        <w:t></w:t>
      </w:r>
      <w:r>
        <w:rPr>
          <w:rFonts w:hint="eastAsia"/>
        </w:rPr>
        <w:t>на</w:t>
      </w:r>
      <w:r>
        <w:t></w:t>
      </w:r>
      <w:r>
        <w:rPr>
          <w:rFonts w:hint="eastAsia"/>
        </w:rPr>
        <w:t>імпорт</w:t>
      </w:r>
      <w:r>
        <w:t></w:t>
      </w:r>
      <w:r>
        <w:rPr>
          <w:rFonts w:hint="eastAsia"/>
        </w:rPr>
        <w:t>можна</w:t>
      </w:r>
      <w:r>
        <w:t></w:t>
      </w:r>
      <w:r>
        <w:rPr>
          <w:rFonts w:hint="eastAsia"/>
        </w:rPr>
        <w:t>вважати</w:t>
      </w:r>
      <w:r>
        <w:t></w:t>
      </w:r>
      <w:r>
        <w:rPr>
          <w:rFonts w:hint="eastAsia"/>
        </w:rPr>
        <w:t>негативним</w:t>
      </w:r>
      <w:r>
        <w:t></w:t>
      </w:r>
      <w:r>
        <w:rPr>
          <w:rFonts w:hint="eastAsia"/>
        </w:rPr>
        <w:t>чинником</w:t>
      </w:r>
      <w:r>
        <w:t></w:t>
      </w:r>
      <w:r>
        <w:t></w:t>
      </w:r>
      <w:r>
        <w:rPr>
          <w:rFonts w:hint="eastAsia"/>
        </w:rPr>
        <w:t>Водночас</w:t>
      </w:r>
      <w:r>
        <w:t></w:t>
      </w:r>
      <w:r>
        <w:rPr>
          <w:rFonts w:hint="eastAsia"/>
        </w:rPr>
        <w:t>оцінки</w:t>
      </w:r>
      <w:r>
        <w:t></w:t>
      </w:r>
      <w:r>
        <w:rPr>
          <w:rFonts w:hint="eastAsia"/>
        </w:rPr>
        <w:t>для</w:t>
      </w:r>
      <w:r>
        <w:t></w:t>
      </w:r>
      <w:r>
        <w:rPr>
          <w:rFonts w:hint="eastAsia"/>
        </w:rPr>
        <w:t>регіональних</w:t>
      </w:r>
      <w:r>
        <w:t></w:t>
      </w:r>
      <w:r>
        <w:rPr>
          <w:rFonts w:hint="eastAsia"/>
        </w:rPr>
        <w:t>даних</w:t>
      </w:r>
      <w:r>
        <w:t></w:t>
      </w:r>
      <w:r>
        <w:rPr>
          <w:rFonts w:hint="eastAsia"/>
        </w:rPr>
        <w:t>демонструють</w:t>
      </w:r>
      <w:r>
        <w:t></w:t>
      </w:r>
      <w:r>
        <w:rPr>
          <w:rFonts w:hint="eastAsia"/>
        </w:rPr>
        <w:t>негатив</w:t>
      </w:r>
      <w:r>
        <w:t></w:t>
      </w:r>
      <w:r>
        <w:rPr>
          <w:rFonts w:hint="eastAsia"/>
        </w:rPr>
        <w:t>ний</w:t>
      </w:r>
      <w:r>
        <w:t></w:t>
      </w:r>
      <w:r>
        <w:rPr>
          <w:rFonts w:hint="eastAsia"/>
        </w:rPr>
        <w:t>вплив</w:t>
      </w:r>
      <w:r>
        <w:t></w:t>
      </w:r>
      <w:r>
        <w:rPr>
          <w:rFonts w:hint="eastAsia"/>
        </w:rPr>
        <w:t>приватних</w:t>
      </w:r>
      <w:r>
        <w:t></w:t>
      </w:r>
      <w:r>
        <w:rPr>
          <w:rFonts w:hint="eastAsia"/>
        </w:rPr>
        <w:t>трансфертів</w:t>
      </w:r>
      <w:r>
        <w:t></w:t>
      </w:r>
      <w:r>
        <w:rPr>
          <w:rFonts w:hint="eastAsia"/>
        </w:rPr>
        <w:t>на</w:t>
      </w:r>
      <w:r>
        <w:t></w:t>
      </w:r>
      <w:r>
        <w:rPr>
          <w:rFonts w:hint="eastAsia"/>
        </w:rPr>
        <w:t>динаміку</w:t>
      </w:r>
      <w:r>
        <w:t></w:t>
      </w:r>
      <w:r>
        <w:rPr>
          <w:rFonts w:hint="eastAsia"/>
        </w:rPr>
        <w:t>економічного</w:t>
      </w:r>
      <w:r>
        <w:t></w:t>
      </w:r>
      <w:r>
        <w:rPr>
          <w:rFonts w:hint="eastAsia"/>
        </w:rPr>
        <w:t>зростання</w:t>
      </w:r>
      <w:r>
        <w:t></w:t>
      </w:r>
      <w:r>
        <w:t></w:t>
      </w:r>
      <w:r>
        <w:rPr>
          <w:rFonts w:hint="eastAsia"/>
        </w:rPr>
        <w:t>що</w:t>
      </w:r>
      <w:r>
        <w:t></w:t>
      </w:r>
      <w:r>
        <w:rPr>
          <w:rFonts w:hint="eastAsia"/>
        </w:rPr>
        <w:t>може</w:t>
      </w:r>
      <w:r>
        <w:t></w:t>
      </w:r>
      <w:r>
        <w:rPr>
          <w:rFonts w:hint="eastAsia"/>
        </w:rPr>
        <w:t>озна</w:t>
      </w:r>
      <w:r>
        <w:t></w:t>
      </w:r>
      <w:r>
        <w:rPr>
          <w:rFonts w:hint="eastAsia"/>
        </w:rPr>
        <w:t>чати</w:t>
      </w:r>
      <w:r>
        <w:t></w:t>
      </w:r>
      <w:r>
        <w:rPr>
          <w:rFonts w:hint="eastAsia"/>
        </w:rPr>
        <w:t>відсутність</w:t>
      </w:r>
      <w:r>
        <w:t></w:t>
      </w:r>
      <w:r>
        <w:rPr>
          <w:rFonts w:hint="eastAsia"/>
        </w:rPr>
        <w:t>тих</w:t>
      </w:r>
      <w:r>
        <w:t></w:t>
      </w:r>
      <w:r>
        <w:rPr>
          <w:rFonts w:hint="eastAsia"/>
        </w:rPr>
        <w:t>сприятливих</w:t>
      </w:r>
      <w:r>
        <w:t></w:t>
      </w:r>
      <w:r>
        <w:rPr>
          <w:rFonts w:hint="eastAsia"/>
        </w:rPr>
        <w:t>механізмів</w:t>
      </w:r>
      <w:r>
        <w:t></w:t>
      </w:r>
      <w:r>
        <w:t></w:t>
      </w:r>
      <w:r>
        <w:rPr>
          <w:rFonts w:hint="eastAsia"/>
        </w:rPr>
        <w:t>які</w:t>
      </w:r>
      <w:r>
        <w:t></w:t>
      </w:r>
      <w:r>
        <w:rPr>
          <w:rFonts w:hint="eastAsia"/>
        </w:rPr>
        <w:t>виявляють</w:t>
      </w:r>
      <w:r>
        <w:t></w:t>
      </w:r>
      <w:r>
        <w:rPr>
          <w:rFonts w:hint="eastAsia"/>
        </w:rPr>
        <w:t>себе</w:t>
      </w:r>
      <w:r>
        <w:t></w:t>
      </w:r>
      <w:r>
        <w:rPr>
          <w:rFonts w:hint="eastAsia"/>
        </w:rPr>
        <w:t>на</w:t>
      </w:r>
      <w:r>
        <w:t></w:t>
      </w:r>
      <w:r>
        <w:rPr>
          <w:rFonts w:hint="eastAsia"/>
        </w:rPr>
        <w:t>загальнодержавному</w:t>
      </w:r>
      <w:r>
        <w:t></w:t>
      </w:r>
      <w:r>
        <w:rPr>
          <w:rFonts w:hint="eastAsia"/>
        </w:rPr>
        <w:t>рівні</w:t>
      </w:r>
      <w:r>
        <w:t></w:t>
      </w:r>
      <w:r>
        <w:t></w:t>
      </w:r>
      <w:r>
        <w:rPr>
          <w:rFonts w:hint="eastAsia"/>
        </w:rPr>
        <w:t>наприклад</w:t>
      </w:r>
      <w:r>
        <w:t></w:t>
      </w:r>
      <w:r>
        <w:t></w:t>
      </w:r>
      <w:r>
        <w:rPr>
          <w:rFonts w:hint="eastAsia"/>
        </w:rPr>
        <w:t>зміцнення</w:t>
      </w:r>
      <w:r>
        <w:t></w:t>
      </w:r>
      <w:r>
        <w:rPr>
          <w:rFonts w:hint="eastAsia"/>
        </w:rPr>
        <w:t>грошової</w:t>
      </w:r>
      <w:r>
        <w:t></w:t>
      </w:r>
      <w:r>
        <w:rPr>
          <w:rFonts w:hint="eastAsia"/>
        </w:rPr>
        <w:t>одиниці</w:t>
      </w:r>
      <w:r>
        <w:t></w:t>
      </w:r>
      <w:r>
        <w:rPr>
          <w:rFonts w:hint="eastAsia"/>
        </w:rPr>
        <w:t>чи</w:t>
      </w:r>
      <w:r>
        <w:t></w:t>
      </w:r>
      <w:r>
        <w:rPr>
          <w:rFonts w:hint="eastAsia"/>
        </w:rPr>
        <w:t>підвищення</w:t>
      </w:r>
      <w:r>
        <w:t></w:t>
      </w:r>
      <w:r>
        <w:rPr>
          <w:rFonts w:hint="eastAsia"/>
        </w:rPr>
        <w:t>довіри</w:t>
      </w:r>
      <w:r>
        <w:t></w:t>
      </w:r>
      <w:r>
        <w:rPr>
          <w:rFonts w:hint="eastAsia"/>
        </w:rPr>
        <w:t>до</w:t>
      </w:r>
      <w:r>
        <w:t></w:t>
      </w:r>
      <w:r>
        <w:rPr>
          <w:rFonts w:hint="eastAsia"/>
        </w:rPr>
        <w:t>національної</w:t>
      </w:r>
      <w:r>
        <w:t></w:t>
      </w:r>
      <w:r>
        <w:rPr>
          <w:rFonts w:hint="eastAsia"/>
        </w:rPr>
        <w:t>економіки</w:t>
      </w:r>
      <w:r>
        <w:t></w:t>
      </w:r>
      <w:r>
        <w:rPr>
          <w:rFonts w:hint="eastAsia"/>
        </w:rPr>
        <w:t>через</w:t>
      </w:r>
      <w:r>
        <w:t></w:t>
      </w:r>
      <w:r>
        <w:rPr>
          <w:rFonts w:hint="eastAsia"/>
        </w:rPr>
        <w:t>поліпшення</w:t>
      </w:r>
      <w:r>
        <w:t></w:t>
      </w:r>
      <w:r>
        <w:rPr>
          <w:rFonts w:hint="eastAsia"/>
        </w:rPr>
        <w:t>сальдо</w:t>
      </w:r>
      <w:r>
        <w:t></w:t>
      </w:r>
      <w:r>
        <w:rPr>
          <w:rFonts w:hint="eastAsia"/>
        </w:rPr>
        <w:t>поточного</w:t>
      </w:r>
      <w:r>
        <w:t></w:t>
      </w:r>
      <w:r>
        <w:rPr>
          <w:rFonts w:hint="eastAsia"/>
        </w:rPr>
        <w:t>рахунку</w:t>
      </w:r>
      <w:r>
        <w:t></w:t>
      </w:r>
      <w:r>
        <w:t></w:t>
      </w:r>
      <w:r>
        <w:t></w:t>
      </w:r>
      <w:r>
        <w:rPr>
          <w:rFonts w:hint="eastAsia"/>
        </w:rPr>
        <w:t>Негативний</w:t>
      </w:r>
      <w:r>
        <w:t></w:t>
      </w:r>
      <w:r>
        <w:rPr>
          <w:rFonts w:hint="eastAsia"/>
        </w:rPr>
        <w:t>вплив</w:t>
      </w:r>
      <w:r>
        <w:t></w:t>
      </w:r>
      <w:r>
        <w:rPr>
          <w:rFonts w:hint="eastAsia"/>
        </w:rPr>
        <w:t>приватних</w:t>
      </w:r>
      <w:r>
        <w:t></w:t>
      </w:r>
      <w:r>
        <w:rPr>
          <w:rFonts w:hint="eastAsia"/>
        </w:rPr>
        <w:t>трансфертів</w:t>
      </w:r>
      <w:r>
        <w:t></w:t>
      </w:r>
      <w:r>
        <w:rPr>
          <w:rFonts w:hint="eastAsia"/>
        </w:rPr>
        <w:t>на</w:t>
      </w:r>
      <w:r>
        <w:t></w:t>
      </w:r>
      <w:r>
        <w:rPr>
          <w:rFonts w:hint="eastAsia"/>
        </w:rPr>
        <w:t>динаміку</w:t>
      </w:r>
      <w:r>
        <w:t></w:t>
      </w:r>
      <w:r>
        <w:rPr>
          <w:rFonts w:hint="eastAsia"/>
        </w:rPr>
        <w:t>регіонального</w:t>
      </w:r>
      <w:r>
        <w:t></w:t>
      </w:r>
      <w:r>
        <w:rPr>
          <w:rFonts w:hint="eastAsia"/>
        </w:rPr>
        <w:t>продукту</w:t>
      </w:r>
      <w:r>
        <w:t></w:t>
      </w:r>
      <w:r>
        <w:rPr>
          <w:rFonts w:hint="eastAsia"/>
        </w:rPr>
        <w:t>є</w:t>
      </w:r>
      <w:r>
        <w:t></w:t>
      </w:r>
      <w:r>
        <w:rPr>
          <w:rFonts w:hint="eastAsia"/>
        </w:rPr>
        <w:t>найменшим</w:t>
      </w:r>
      <w:r>
        <w:t></w:t>
      </w:r>
      <w:r>
        <w:rPr>
          <w:rFonts w:hint="eastAsia"/>
        </w:rPr>
        <w:t>для</w:t>
      </w:r>
      <w:r>
        <w:t></w:t>
      </w:r>
      <w:r>
        <w:rPr>
          <w:rFonts w:hint="eastAsia"/>
        </w:rPr>
        <w:t>областей</w:t>
      </w:r>
      <w:r>
        <w:t></w:t>
      </w:r>
      <w:r>
        <w:rPr>
          <w:rFonts w:hint="eastAsia"/>
        </w:rPr>
        <w:t>Західної</w:t>
      </w:r>
      <w:r>
        <w:t></w:t>
      </w:r>
      <w:r>
        <w:rPr>
          <w:rFonts w:hint="eastAsia"/>
        </w:rPr>
        <w:t>України</w:t>
      </w:r>
      <w:r>
        <w:t></w:t>
      </w:r>
      <w:r>
        <w:t></w:t>
      </w:r>
      <w:r>
        <w:rPr>
          <w:rFonts w:hint="eastAsia"/>
        </w:rPr>
        <w:t>а</w:t>
      </w:r>
      <w:r>
        <w:t></w:t>
      </w:r>
      <w:r>
        <w:rPr>
          <w:rFonts w:hint="eastAsia"/>
        </w:rPr>
        <w:t>найвищим</w:t>
      </w:r>
      <w:r>
        <w:t></w:t>
      </w:r>
      <w:r>
        <w:rPr>
          <w:rFonts w:hint="eastAsia"/>
        </w:rPr>
        <w:t>–</w:t>
      </w:r>
      <w:r>
        <w:t></w:t>
      </w:r>
      <w:r>
        <w:rPr>
          <w:rFonts w:hint="eastAsia"/>
        </w:rPr>
        <w:t>для</w:t>
      </w:r>
      <w:r>
        <w:t></w:t>
      </w:r>
      <w:r>
        <w:rPr>
          <w:rFonts w:hint="eastAsia"/>
        </w:rPr>
        <w:t>областей</w:t>
      </w:r>
      <w:r>
        <w:t></w:t>
      </w:r>
      <w:r>
        <w:rPr>
          <w:rFonts w:hint="eastAsia"/>
        </w:rPr>
        <w:t>Сходу</w:t>
      </w:r>
      <w:r>
        <w:t></w:t>
      </w:r>
      <w:r>
        <w:rPr>
          <w:rFonts w:hint="eastAsia"/>
        </w:rPr>
        <w:t>та</w:t>
      </w:r>
      <w:r>
        <w:t></w:t>
      </w:r>
      <w:r>
        <w:rPr>
          <w:rFonts w:hint="eastAsia"/>
        </w:rPr>
        <w:t>Півдня</w:t>
      </w:r>
      <w:r>
        <w:t></w:t>
      </w:r>
      <w:r>
        <w:t></w:t>
      </w:r>
    </w:p>
    <w:p w:rsidR="007B0830" w:rsidRDefault="007B0830" w:rsidP="007B0830">
      <w:r>
        <w:rPr>
          <w:rFonts w:hint="eastAsia"/>
        </w:rPr>
        <w:t>Як</w:t>
      </w:r>
      <w:r>
        <w:t></w:t>
      </w:r>
      <w:r>
        <w:rPr>
          <w:rFonts w:hint="eastAsia"/>
        </w:rPr>
        <w:t>це</w:t>
      </w:r>
      <w:r>
        <w:t></w:t>
      </w:r>
      <w:r>
        <w:rPr>
          <w:rFonts w:hint="eastAsia"/>
        </w:rPr>
        <w:t>демонструють</w:t>
      </w:r>
      <w:r>
        <w:t></w:t>
      </w:r>
      <w:r>
        <w:rPr>
          <w:rFonts w:hint="eastAsia"/>
        </w:rPr>
        <w:t>зарубіжні</w:t>
      </w:r>
      <w:r>
        <w:t></w:t>
      </w:r>
      <w:r>
        <w:rPr>
          <w:rFonts w:hint="eastAsia"/>
        </w:rPr>
        <w:t>дослідження</w:t>
      </w:r>
      <w:r>
        <w:t></w:t>
      </w:r>
      <w:r>
        <w:t></w:t>
      </w:r>
      <w:r>
        <w:rPr>
          <w:rFonts w:hint="eastAsia"/>
        </w:rPr>
        <w:t>відсутність</w:t>
      </w:r>
      <w:r>
        <w:t></w:t>
      </w:r>
      <w:r>
        <w:rPr>
          <w:rFonts w:hint="eastAsia"/>
        </w:rPr>
        <w:t>очікуваного</w:t>
      </w:r>
      <w:r>
        <w:t></w:t>
      </w:r>
      <w:r>
        <w:rPr>
          <w:rFonts w:hint="eastAsia"/>
        </w:rPr>
        <w:t>потужного</w:t>
      </w:r>
      <w:r>
        <w:t></w:t>
      </w:r>
      <w:r>
        <w:rPr>
          <w:rFonts w:hint="eastAsia"/>
        </w:rPr>
        <w:t>зв’язку</w:t>
      </w:r>
      <w:r>
        <w:t></w:t>
      </w:r>
      <w:r>
        <w:rPr>
          <w:rFonts w:hint="eastAsia"/>
        </w:rPr>
        <w:t>між</w:t>
      </w:r>
      <w:r>
        <w:t></w:t>
      </w:r>
      <w:r>
        <w:rPr>
          <w:rFonts w:hint="eastAsia"/>
        </w:rPr>
        <w:t>приватними</w:t>
      </w:r>
      <w:r>
        <w:t></w:t>
      </w:r>
      <w:r>
        <w:rPr>
          <w:rFonts w:hint="eastAsia"/>
        </w:rPr>
        <w:t>трансфертами</w:t>
      </w:r>
      <w:r>
        <w:t></w:t>
      </w:r>
      <w:r>
        <w:rPr>
          <w:rFonts w:hint="eastAsia"/>
        </w:rPr>
        <w:t>і</w:t>
      </w:r>
      <w:r>
        <w:t></w:t>
      </w:r>
      <w:r>
        <w:rPr>
          <w:rFonts w:hint="eastAsia"/>
        </w:rPr>
        <w:t>довгостроковим</w:t>
      </w:r>
      <w:r>
        <w:t></w:t>
      </w:r>
      <w:r>
        <w:rPr>
          <w:rFonts w:hint="eastAsia"/>
        </w:rPr>
        <w:t>еконо</w:t>
      </w:r>
      <w:r>
        <w:t></w:t>
      </w:r>
      <w:r>
        <w:rPr>
          <w:rFonts w:hint="eastAsia"/>
        </w:rPr>
        <w:t>мічним</w:t>
      </w:r>
      <w:r>
        <w:t></w:t>
      </w:r>
      <w:r>
        <w:rPr>
          <w:rFonts w:hint="eastAsia"/>
        </w:rPr>
        <w:t>зростанням</w:t>
      </w:r>
      <w:r>
        <w:t></w:t>
      </w:r>
      <w:r>
        <w:t></w:t>
      </w:r>
      <w:r>
        <w:rPr>
          <w:rFonts w:hint="eastAsia"/>
        </w:rPr>
        <w:t>може</w:t>
      </w:r>
      <w:r>
        <w:t></w:t>
      </w:r>
      <w:r>
        <w:rPr>
          <w:rFonts w:hint="eastAsia"/>
        </w:rPr>
        <w:t>пояснюватися</w:t>
      </w:r>
      <w:r>
        <w:t></w:t>
      </w:r>
      <w:r>
        <w:rPr>
          <w:rFonts w:hint="eastAsia"/>
        </w:rPr>
        <w:t>відсутністю</w:t>
      </w:r>
      <w:r>
        <w:t></w:t>
      </w:r>
      <w:r>
        <w:rPr>
          <w:rFonts w:hint="eastAsia"/>
        </w:rPr>
        <w:t>належного</w:t>
      </w:r>
      <w:r>
        <w:t></w:t>
      </w:r>
      <w:r>
        <w:rPr>
          <w:rFonts w:hint="eastAsia"/>
        </w:rPr>
        <w:t>інвести</w:t>
      </w:r>
      <w:r>
        <w:t></w:t>
      </w:r>
      <w:r>
        <w:rPr>
          <w:rFonts w:hint="eastAsia"/>
        </w:rPr>
        <w:t>ційного</w:t>
      </w:r>
      <w:r>
        <w:t></w:t>
      </w:r>
      <w:r>
        <w:rPr>
          <w:rFonts w:hint="eastAsia"/>
        </w:rPr>
        <w:t>впливу</w:t>
      </w:r>
      <w:r>
        <w:t></w:t>
      </w:r>
      <w:r>
        <w:rPr>
          <w:rFonts w:hint="eastAsia"/>
        </w:rPr>
        <w:t>приватних</w:t>
      </w:r>
      <w:r>
        <w:t></w:t>
      </w:r>
      <w:r>
        <w:rPr>
          <w:rFonts w:hint="eastAsia"/>
        </w:rPr>
        <w:t>трансфертів</w:t>
      </w:r>
      <w:r>
        <w:t></w:t>
      </w:r>
      <w:r>
        <w:rPr>
          <w:rFonts w:hint="eastAsia"/>
        </w:rPr>
        <w:t>внаслідок</w:t>
      </w:r>
      <w:r>
        <w:t></w:t>
      </w:r>
      <w:r>
        <w:rPr>
          <w:rFonts w:hint="eastAsia"/>
        </w:rPr>
        <w:t>низки</w:t>
      </w:r>
      <w:r>
        <w:t></w:t>
      </w:r>
      <w:r>
        <w:rPr>
          <w:rFonts w:hint="eastAsia"/>
        </w:rPr>
        <w:t>причин</w:t>
      </w:r>
      <w:r>
        <w:t></w:t>
      </w:r>
      <w:r>
        <w:t></w:t>
      </w:r>
      <w:r>
        <w:rPr>
          <w:rFonts w:hint="eastAsia"/>
        </w:rPr>
        <w:t>а</w:t>
      </w:r>
      <w:r>
        <w:t></w:t>
      </w:r>
      <w:r>
        <w:t></w:t>
      </w:r>
      <w:r>
        <w:rPr>
          <w:rFonts w:hint="eastAsia"/>
        </w:rPr>
        <w:t>висока</w:t>
      </w:r>
      <w:r>
        <w:t></w:t>
      </w:r>
      <w:r>
        <w:rPr>
          <w:rFonts w:hint="eastAsia"/>
        </w:rPr>
        <w:t>гранична</w:t>
      </w:r>
      <w:r>
        <w:t></w:t>
      </w:r>
      <w:r>
        <w:rPr>
          <w:rFonts w:hint="eastAsia"/>
        </w:rPr>
        <w:t>схильність</w:t>
      </w:r>
      <w:r>
        <w:t></w:t>
      </w:r>
      <w:r>
        <w:rPr>
          <w:rFonts w:hint="eastAsia"/>
        </w:rPr>
        <w:t>до</w:t>
      </w:r>
      <w:r>
        <w:t></w:t>
      </w:r>
      <w:r>
        <w:rPr>
          <w:rFonts w:hint="eastAsia"/>
        </w:rPr>
        <w:t>споживання</w:t>
      </w:r>
      <w:r>
        <w:t></w:t>
      </w:r>
      <w:r>
        <w:t></w:t>
      </w:r>
      <w:r>
        <w:rPr>
          <w:rFonts w:hint="eastAsia"/>
        </w:rPr>
        <w:t>передусім</w:t>
      </w:r>
      <w:r>
        <w:t></w:t>
      </w:r>
      <w:r>
        <w:rPr>
          <w:rFonts w:hint="eastAsia"/>
        </w:rPr>
        <w:t>за</w:t>
      </w:r>
      <w:r>
        <w:t></w:t>
      </w:r>
      <w:r>
        <w:rPr>
          <w:rFonts w:hint="eastAsia"/>
        </w:rPr>
        <w:t>умови</w:t>
      </w:r>
      <w:r>
        <w:t></w:t>
      </w:r>
      <w:r>
        <w:rPr>
          <w:rFonts w:hint="eastAsia"/>
        </w:rPr>
        <w:t>перманентного</w:t>
      </w:r>
      <w:r>
        <w:t></w:t>
      </w:r>
      <w:r>
        <w:rPr>
          <w:rFonts w:hint="eastAsia"/>
        </w:rPr>
        <w:t>характеру</w:t>
      </w:r>
      <w:r>
        <w:t></w:t>
      </w:r>
      <w:r>
        <w:rPr>
          <w:rFonts w:hint="eastAsia"/>
        </w:rPr>
        <w:t>приватних</w:t>
      </w:r>
      <w:r>
        <w:t></w:t>
      </w:r>
      <w:r>
        <w:rPr>
          <w:rFonts w:hint="eastAsia"/>
        </w:rPr>
        <w:t>трансфертів</w:t>
      </w:r>
      <w:r>
        <w:t></w:t>
      </w:r>
      <w:r>
        <w:t></w:t>
      </w:r>
      <w:r>
        <w:rPr>
          <w:rFonts w:hint="eastAsia"/>
        </w:rPr>
        <w:t>б</w:t>
      </w:r>
      <w:r>
        <w:t></w:t>
      </w:r>
      <w:r>
        <w:t></w:t>
      </w:r>
      <w:r>
        <w:rPr>
          <w:rFonts w:hint="eastAsia"/>
        </w:rPr>
        <w:t>заміщення</w:t>
      </w:r>
      <w:r>
        <w:t></w:t>
      </w:r>
      <w:r>
        <w:rPr>
          <w:rFonts w:hint="eastAsia"/>
        </w:rPr>
        <w:t>трудового</w:t>
      </w:r>
      <w:r>
        <w:t></w:t>
      </w:r>
      <w:r>
        <w:rPr>
          <w:rFonts w:hint="eastAsia"/>
        </w:rPr>
        <w:t>внеску</w:t>
      </w:r>
      <w:r>
        <w:t></w:t>
      </w:r>
      <w:r>
        <w:rPr>
          <w:rFonts w:hint="eastAsia"/>
        </w:rPr>
        <w:t>незаробле</w:t>
      </w:r>
      <w:r>
        <w:t></w:t>
      </w:r>
      <w:r>
        <w:rPr>
          <w:rFonts w:hint="eastAsia"/>
        </w:rPr>
        <w:t>ним</w:t>
      </w:r>
      <w:r>
        <w:t></w:t>
      </w:r>
      <w:r>
        <w:rPr>
          <w:rFonts w:hint="eastAsia"/>
        </w:rPr>
        <w:t>доходом</w:t>
      </w:r>
      <w:r>
        <w:t></w:t>
      </w:r>
      <w:r>
        <w:t></w:t>
      </w:r>
      <w:r>
        <w:rPr>
          <w:rFonts w:hint="eastAsia"/>
        </w:rPr>
        <w:t>в</w:t>
      </w:r>
      <w:r>
        <w:t></w:t>
      </w:r>
      <w:r>
        <w:t></w:t>
      </w:r>
      <w:r>
        <w:rPr>
          <w:rFonts w:hint="eastAsia"/>
        </w:rPr>
        <w:t>зниження</w:t>
      </w:r>
      <w:r>
        <w:t></w:t>
      </w:r>
      <w:r>
        <w:rPr>
          <w:rFonts w:hint="eastAsia"/>
        </w:rPr>
        <w:t>ефективності</w:t>
      </w:r>
      <w:r>
        <w:t></w:t>
      </w:r>
      <w:r>
        <w:rPr>
          <w:rFonts w:hint="eastAsia"/>
        </w:rPr>
        <w:t>місцевих</w:t>
      </w:r>
      <w:r>
        <w:t></w:t>
      </w:r>
      <w:r>
        <w:rPr>
          <w:rFonts w:hint="eastAsia"/>
        </w:rPr>
        <w:t>інвесторів</w:t>
      </w:r>
      <w:r>
        <w:t></w:t>
      </w:r>
      <w:r>
        <w:t></w:t>
      </w:r>
      <w:r>
        <w:rPr>
          <w:rFonts w:hint="eastAsia"/>
        </w:rPr>
        <w:t>г</w:t>
      </w:r>
      <w:r>
        <w:t></w:t>
      </w:r>
      <w:r>
        <w:t></w:t>
      </w:r>
      <w:r>
        <w:rPr>
          <w:rFonts w:hint="eastAsia"/>
        </w:rPr>
        <w:t>створення</w:t>
      </w:r>
      <w:r>
        <w:t></w:t>
      </w:r>
      <w:r>
        <w:rPr>
          <w:rFonts w:hint="eastAsia"/>
        </w:rPr>
        <w:t>тиску</w:t>
      </w:r>
      <w:r>
        <w:t></w:t>
      </w:r>
      <w:r>
        <w:rPr>
          <w:rFonts w:hint="eastAsia"/>
        </w:rPr>
        <w:t>в</w:t>
      </w:r>
      <w:r>
        <w:t></w:t>
      </w:r>
      <w:r>
        <w:rPr>
          <w:rFonts w:hint="eastAsia"/>
        </w:rPr>
        <w:t>напрямі</w:t>
      </w:r>
      <w:r>
        <w:t></w:t>
      </w:r>
      <w:r>
        <w:rPr>
          <w:rFonts w:hint="eastAsia"/>
        </w:rPr>
        <w:t>збереження</w:t>
      </w:r>
      <w:r>
        <w:t></w:t>
      </w:r>
      <w:r>
        <w:rPr>
          <w:rFonts w:hint="eastAsia"/>
        </w:rPr>
        <w:t>неефективної</w:t>
      </w:r>
      <w:r>
        <w:t></w:t>
      </w:r>
      <w:r>
        <w:rPr>
          <w:rFonts w:hint="eastAsia"/>
        </w:rPr>
        <w:t>банківської</w:t>
      </w:r>
      <w:r>
        <w:t></w:t>
      </w:r>
      <w:r>
        <w:rPr>
          <w:rFonts w:hint="eastAsia"/>
        </w:rPr>
        <w:t>системи</w:t>
      </w:r>
      <w:r>
        <w:t></w:t>
      </w:r>
      <w:r>
        <w:t></w:t>
      </w:r>
      <w:r>
        <w:rPr>
          <w:rFonts w:hint="eastAsia"/>
        </w:rPr>
        <w:t>д</w:t>
      </w:r>
      <w:r>
        <w:t></w:t>
      </w:r>
      <w:r>
        <w:t></w:t>
      </w:r>
      <w:r>
        <w:rPr>
          <w:rFonts w:hint="eastAsia"/>
        </w:rPr>
        <w:t>послаблен</w:t>
      </w:r>
      <w:r>
        <w:t></w:t>
      </w:r>
      <w:r>
        <w:rPr>
          <w:rFonts w:hint="eastAsia"/>
        </w:rPr>
        <w:t>ня</w:t>
      </w:r>
      <w:r>
        <w:t></w:t>
      </w:r>
      <w:r>
        <w:rPr>
          <w:rFonts w:hint="eastAsia"/>
        </w:rPr>
        <w:t>критичної</w:t>
      </w:r>
      <w:r>
        <w:t></w:t>
      </w:r>
      <w:r>
        <w:rPr>
          <w:rFonts w:hint="eastAsia"/>
        </w:rPr>
        <w:t>оцінки</w:t>
      </w:r>
      <w:r>
        <w:t></w:t>
      </w:r>
      <w:r>
        <w:rPr>
          <w:rFonts w:hint="eastAsia"/>
        </w:rPr>
        <w:t>урядової</w:t>
      </w:r>
      <w:r>
        <w:t></w:t>
      </w:r>
      <w:r>
        <w:rPr>
          <w:rFonts w:hint="eastAsia"/>
        </w:rPr>
        <w:t>політики</w:t>
      </w:r>
      <w:r>
        <w:t></w:t>
      </w:r>
      <w:r>
        <w:t></w:t>
      </w:r>
      <w:r>
        <w:rPr>
          <w:rFonts w:hint="eastAsia"/>
        </w:rPr>
        <w:t>ж</w:t>
      </w:r>
      <w:r>
        <w:t></w:t>
      </w:r>
      <w:r>
        <w:t></w:t>
      </w:r>
      <w:r>
        <w:rPr>
          <w:rFonts w:hint="eastAsia"/>
        </w:rPr>
        <w:t>погіршення</w:t>
      </w:r>
      <w:r>
        <w:t></w:t>
      </w:r>
      <w:r>
        <w:rPr>
          <w:rFonts w:hint="eastAsia"/>
        </w:rPr>
        <w:t>якості</w:t>
      </w:r>
      <w:r>
        <w:t></w:t>
      </w:r>
      <w:r>
        <w:rPr>
          <w:rFonts w:hint="eastAsia"/>
        </w:rPr>
        <w:t>інституцій</w:t>
      </w:r>
      <w:r>
        <w:t></w:t>
      </w:r>
    </w:p>
    <w:p w:rsidR="007B0830" w:rsidRDefault="007B0830" w:rsidP="007B0830">
      <w:r>
        <w:t></w:t>
      </w:r>
      <w:r>
        <w:t></w:t>
      </w:r>
      <w:r>
        <w:t></w:t>
      </w:r>
      <w:r>
        <w:rPr>
          <w:rFonts w:hint="eastAsia"/>
        </w:rPr>
        <w:t>У</w:t>
      </w:r>
      <w:r>
        <w:t></w:t>
      </w:r>
      <w:r>
        <w:rPr>
          <w:rFonts w:hint="eastAsia"/>
        </w:rPr>
        <w:t>довгостроковому</w:t>
      </w:r>
      <w:r>
        <w:t></w:t>
      </w:r>
      <w:r>
        <w:rPr>
          <w:rFonts w:hint="eastAsia"/>
        </w:rPr>
        <w:t>плані</w:t>
      </w:r>
      <w:r>
        <w:t></w:t>
      </w:r>
      <w:r>
        <w:rPr>
          <w:rFonts w:hint="eastAsia"/>
        </w:rPr>
        <w:t>пожвавлення</w:t>
      </w:r>
      <w:r>
        <w:t></w:t>
      </w:r>
      <w:r>
        <w:rPr>
          <w:rFonts w:hint="eastAsia"/>
        </w:rPr>
        <w:t>ВВП</w:t>
      </w:r>
      <w:r>
        <w:t></w:t>
      </w:r>
      <w:r>
        <w:rPr>
          <w:rFonts w:hint="eastAsia"/>
        </w:rPr>
        <w:t>в</w:t>
      </w:r>
      <w:r>
        <w:t></w:t>
      </w:r>
      <w:r>
        <w:rPr>
          <w:rFonts w:hint="eastAsia"/>
        </w:rPr>
        <w:t>Україні</w:t>
      </w:r>
      <w:r>
        <w:t></w:t>
      </w:r>
      <w:r>
        <w:rPr>
          <w:rFonts w:hint="eastAsia"/>
        </w:rPr>
        <w:t>виглядає</w:t>
      </w:r>
      <w:r>
        <w:t></w:t>
      </w:r>
      <w:r>
        <w:rPr>
          <w:rFonts w:hint="eastAsia"/>
        </w:rPr>
        <w:t>що</w:t>
      </w:r>
      <w:r>
        <w:t></w:t>
      </w:r>
      <w:r>
        <w:rPr>
          <w:rFonts w:hint="eastAsia"/>
        </w:rPr>
        <w:t>найменше</w:t>
      </w:r>
      <w:r>
        <w:t></w:t>
      </w:r>
      <w:r>
        <w:rPr>
          <w:rFonts w:hint="eastAsia"/>
        </w:rPr>
        <w:t>нейтральним</w:t>
      </w:r>
      <w:r>
        <w:t></w:t>
      </w:r>
      <w:r>
        <w:rPr>
          <w:rFonts w:hint="eastAsia"/>
        </w:rPr>
        <w:t>щодо</w:t>
      </w:r>
      <w:r>
        <w:t></w:t>
      </w:r>
      <w:r>
        <w:rPr>
          <w:rFonts w:hint="eastAsia"/>
        </w:rPr>
        <w:t>приватних</w:t>
      </w:r>
      <w:r>
        <w:t></w:t>
      </w:r>
      <w:r>
        <w:rPr>
          <w:rFonts w:hint="eastAsia"/>
        </w:rPr>
        <w:t>трансфертів</w:t>
      </w:r>
      <w:r>
        <w:t></w:t>
      </w:r>
      <w:r>
        <w:t></w:t>
      </w:r>
      <w:r>
        <w:rPr>
          <w:rFonts w:hint="eastAsia"/>
        </w:rPr>
        <w:t>тоді</w:t>
      </w:r>
      <w:r>
        <w:t></w:t>
      </w:r>
      <w:r>
        <w:rPr>
          <w:rFonts w:hint="eastAsia"/>
        </w:rPr>
        <w:t>як</w:t>
      </w:r>
      <w:r>
        <w:t></w:t>
      </w:r>
      <w:r>
        <w:rPr>
          <w:rFonts w:hint="eastAsia"/>
        </w:rPr>
        <w:t>короткочасний</w:t>
      </w:r>
      <w:r>
        <w:t></w:t>
      </w:r>
      <w:r>
        <w:rPr>
          <w:rFonts w:hint="eastAsia"/>
        </w:rPr>
        <w:t>вплив</w:t>
      </w:r>
      <w:r>
        <w:t></w:t>
      </w:r>
      <w:r>
        <w:rPr>
          <w:rFonts w:hint="eastAsia"/>
        </w:rPr>
        <w:t>стає</w:t>
      </w:r>
      <w:r>
        <w:t></w:t>
      </w:r>
      <w:r>
        <w:rPr>
          <w:rFonts w:hint="eastAsia"/>
        </w:rPr>
        <w:t>виразно</w:t>
      </w:r>
      <w:r>
        <w:t></w:t>
      </w:r>
      <w:r>
        <w:rPr>
          <w:rFonts w:hint="eastAsia"/>
        </w:rPr>
        <w:t>проциклічним</w:t>
      </w:r>
      <w:r>
        <w:t></w:t>
      </w:r>
      <w:r>
        <w:t></w:t>
      </w:r>
      <w:r>
        <w:rPr>
          <w:rFonts w:hint="eastAsia"/>
        </w:rPr>
        <w:t>тобто</w:t>
      </w:r>
      <w:r>
        <w:t></w:t>
      </w:r>
      <w:r>
        <w:rPr>
          <w:rFonts w:hint="eastAsia"/>
        </w:rPr>
        <w:t>пожвавлення</w:t>
      </w:r>
      <w:r>
        <w:t></w:t>
      </w:r>
      <w:r>
        <w:rPr>
          <w:rFonts w:hint="eastAsia"/>
        </w:rPr>
        <w:t>виробництва</w:t>
      </w:r>
      <w:r>
        <w:t></w:t>
      </w:r>
      <w:r>
        <w:rPr>
          <w:rFonts w:hint="eastAsia"/>
        </w:rPr>
        <w:t>супро</w:t>
      </w:r>
      <w:r>
        <w:t></w:t>
      </w:r>
      <w:r>
        <w:rPr>
          <w:rFonts w:hint="eastAsia"/>
        </w:rPr>
        <w:t>воджується</w:t>
      </w:r>
      <w:r>
        <w:t></w:t>
      </w:r>
      <w:r>
        <w:rPr>
          <w:rFonts w:hint="eastAsia"/>
        </w:rPr>
        <w:t>збільшенням</w:t>
      </w:r>
      <w:r>
        <w:t></w:t>
      </w:r>
      <w:r>
        <w:rPr>
          <w:rFonts w:hint="eastAsia"/>
        </w:rPr>
        <w:t>надходжень</w:t>
      </w:r>
      <w:r>
        <w:t></w:t>
      </w:r>
      <w:r>
        <w:rPr>
          <w:rFonts w:hint="eastAsia"/>
        </w:rPr>
        <w:t>приватних</w:t>
      </w:r>
      <w:r>
        <w:t></w:t>
      </w:r>
      <w:r>
        <w:rPr>
          <w:rFonts w:hint="eastAsia"/>
        </w:rPr>
        <w:t>трансфертів</w:t>
      </w:r>
      <w:r>
        <w:t></w:t>
      </w:r>
      <w:r>
        <w:t></w:t>
      </w:r>
      <w:r>
        <w:rPr>
          <w:rFonts w:hint="eastAsia"/>
        </w:rPr>
        <w:t>Таким</w:t>
      </w:r>
      <w:r>
        <w:t></w:t>
      </w:r>
      <w:r>
        <w:rPr>
          <w:rFonts w:hint="eastAsia"/>
        </w:rPr>
        <w:t>чином</w:t>
      </w:r>
      <w:r>
        <w:t></w:t>
      </w:r>
      <w:r>
        <w:rPr>
          <w:rFonts w:hint="eastAsia"/>
        </w:rPr>
        <w:t>проведене</w:t>
      </w:r>
      <w:r>
        <w:t></w:t>
      </w:r>
      <w:r>
        <w:rPr>
          <w:rFonts w:hint="eastAsia"/>
        </w:rPr>
        <w:t>дослідження</w:t>
      </w:r>
      <w:r>
        <w:t></w:t>
      </w:r>
      <w:r>
        <w:rPr>
          <w:rFonts w:hint="eastAsia"/>
        </w:rPr>
        <w:t>свідчить</w:t>
      </w:r>
      <w:r>
        <w:t></w:t>
      </w:r>
      <w:r>
        <w:rPr>
          <w:rFonts w:hint="eastAsia"/>
        </w:rPr>
        <w:t>на</w:t>
      </w:r>
      <w:r>
        <w:t></w:t>
      </w:r>
      <w:r>
        <w:rPr>
          <w:rFonts w:hint="eastAsia"/>
        </w:rPr>
        <w:t>користь</w:t>
      </w:r>
      <w:r>
        <w:t></w:t>
      </w:r>
      <w:r>
        <w:rPr>
          <w:rFonts w:hint="eastAsia"/>
        </w:rPr>
        <w:t>інвестиційної</w:t>
      </w:r>
      <w:r>
        <w:t></w:t>
      </w:r>
      <w:r>
        <w:rPr>
          <w:rFonts w:hint="eastAsia"/>
        </w:rPr>
        <w:t>гіпотези</w:t>
      </w:r>
      <w:r>
        <w:t></w:t>
      </w:r>
      <w:r>
        <w:rPr>
          <w:rFonts w:hint="eastAsia"/>
        </w:rPr>
        <w:t>приватних</w:t>
      </w:r>
      <w:r>
        <w:t></w:t>
      </w:r>
      <w:r>
        <w:rPr>
          <w:rFonts w:hint="eastAsia"/>
        </w:rPr>
        <w:t>трансфертів</w:t>
      </w:r>
      <w:r>
        <w:t></w:t>
      </w:r>
      <w:r>
        <w:t></w:t>
      </w:r>
      <w:r>
        <w:rPr>
          <w:rFonts w:hint="eastAsia"/>
        </w:rPr>
        <w:t>коли</w:t>
      </w:r>
      <w:r>
        <w:t></w:t>
      </w:r>
      <w:r>
        <w:rPr>
          <w:rFonts w:hint="eastAsia"/>
        </w:rPr>
        <w:t>збільшення</w:t>
      </w:r>
      <w:r>
        <w:t></w:t>
      </w:r>
      <w:r>
        <w:rPr>
          <w:rFonts w:hint="eastAsia"/>
        </w:rPr>
        <w:t>надходжень</w:t>
      </w:r>
      <w:r>
        <w:t></w:t>
      </w:r>
      <w:r>
        <w:rPr>
          <w:rFonts w:hint="eastAsia"/>
        </w:rPr>
        <w:t>від</w:t>
      </w:r>
      <w:r>
        <w:t></w:t>
      </w:r>
      <w:r>
        <w:rPr>
          <w:rFonts w:hint="eastAsia"/>
        </w:rPr>
        <w:t>працюючих</w:t>
      </w:r>
      <w:r>
        <w:t></w:t>
      </w:r>
      <w:r>
        <w:rPr>
          <w:rFonts w:hint="eastAsia"/>
        </w:rPr>
        <w:t>за</w:t>
      </w:r>
      <w:r>
        <w:t></w:t>
      </w:r>
      <w:r>
        <w:rPr>
          <w:rFonts w:hint="eastAsia"/>
        </w:rPr>
        <w:t>кордоном</w:t>
      </w:r>
      <w:r>
        <w:t></w:t>
      </w:r>
      <w:r>
        <w:rPr>
          <w:rFonts w:hint="eastAsia"/>
        </w:rPr>
        <w:t>слід</w:t>
      </w:r>
      <w:r>
        <w:t></w:t>
      </w:r>
      <w:r>
        <w:rPr>
          <w:rFonts w:hint="eastAsia"/>
        </w:rPr>
        <w:t>очікувати</w:t>
      </w:r>
      <w:r>
        <w:t></w:t>
      </w:r>
      <w:r>
        <w:rPr>
          <w:rFonts w:hint="eastAsia"/>
        </w:rPr>
        <w:t>під</w:t>
      </w:r>
      <w:r>
        <w:t></w:t>
      </w:r>
      <w:r>
        <w:rPr>
          <w:rFonts w:hint="eastAsia"/>
        </w:rPr>
        <w:t>час</w:t>
      </w:r>
      <w:r>
        <w:t></w:t>
      </w:r>
      <w:r>
        <w:rPr>
          <w:rFonts w:hint="eastAsia"/>
        </w:rPr>
        <w:t>економічного</w:t>
      </w:r>
      <w:r>
        <w:t></w:t>
      </w:r>
      <w:r>
        <w:rPr>
          <w:rFonts w:hint="eastAsia"/>
        </w:rPr>
        <w:t>буму</w:t>
      </w:r>
      <w:r>
        <w:t></w:t>
      </w:r>
      <w:r>
        <w:t></w:t>
      </w:r>
      <w:r>
        <w:rPr>
          <w:rFonts w:hint="eastAsia"/>
        </w:rPr>
        <w:t>Для</w:t>
      </w:r>
      <w:r>
        <w:t></w:t>
      </w:r>
      <w:r>
        <w:rPr>
          <w:rFonts w:hint="eastAsia"/>
        </w:rPr>
        <w:t>конкретних</w:t>
      </w:r>
      <w:r>
        <w:t></w:t>
      </w:r>
      <w:r>
        <w:rPr>
          <w:rFonts w:hint="eastAsia"/>
        </w:rPr>
        <w:t>українських</w:t>
      </w:r>
      <w:r>
        <w:t></w:t>
      </w:r>
      <w:r>
        <w:rPr>
          <w:rFonts w:hint="eastAsia"/>
        </w:rPr>
        <w:t>умов</w:t>
      </w:r>
      <w:r>
        <w:t></w:t>
      </w:r>
      <w:r>
        <w:rPr>
          <w:rFonts w:hint="eastAsia"/>
        </w:rPr>
        <w:t>таку</w:t>
      </w:r>
      <w:r>
        <w:t></w:t>
      </w:r>
      <w:r>
        <w:rPr>
          <w:rFonts w:hint="eastAsia"/>
        </w:rPr>
        <w:t>залежність</w:t>
      </w:r>
      <w:r>
        <w:t></w:t>
      </w:r>
      <w:r>
        <w:rPr>
          <w:rFonts w:hint="eastAsia"/>
        </w:rPr>
        <w:t>неважко</w:t>
      </w:r>
      <w:r>
        <w:t></w:t>
      </w:r>
      <w:r>
        <w:rPr>
          <w:rFonts w:hint="eastAsia"/>
        </w:rPr>
        <w:t>пояснити</w:t>
      </w:r>
      <w:r>
        <w:t></w:t>
      </w:r>
      <w:r>
        <w:rPr>
          <w:rFonts w:hint="eastAsia"/>
        </w:rPr>
        <w:t>використанням</w:t>
      </w:r>
      <w:r>
        <w:t></w:t>
      </w:r>
      <w:r>
        <w:rPr>
          <w:rFonts w:hint="eastAsia"/>
        </w:rPr>
        <w:t>приватних</w:t>
      </w:r>
      <w:r>
        <w:t></w:t>
      </w:r>
      <w:r>
        <w:rPr>
          <w:rFonts w:hint="eastAsia"/>
        </w:rPr>
        <w:t>трансфертів</w:t>
      </w:r>
      <w:r>
        <w:t></w:t>
      </w:r>
      <w:r>
        <w:rPr>
          <w:rFonts w:hint="eastAsia"/>
        </w:rPr>
        <w:t>для</w:t>
      </w:r>
      <w:r>
        <w:t></w:t>
      </w:r>
      <w:r>
        <w:rPr>
          <w:rFonts w:hint="eastAsia"/>
        </w:rPr>
        <w:t>придбання</w:t>
      </w:r>
      <w:r>
        <w:t></w:t>
      </w:r>
      <w:r>
        <w:rPr>
          <w:rFonts w:hint="eastAsia"/>
        </w:rPr>
        <w:t>нерухомості</w:t>
      </w:r>
      <w:r>
        <w:t></w:t>
      </w:r>
      <w:r>
        <w:t></w:t>
      </w:r>
      <w:r>
        <w:rPr>
          <w:rFonts w:hint="eastAsia"/>
        </w:rPr>
        <w:t>Отримані</w:t>
      </w:r>
      <w:r>
        <w:t></w:t>
      </w:r>
      <w:r>
        <w:rPr>
          <w:rFonts w:hint="eastAsia"/>
        </w:rPr>
        <w:t>результати</w:t>
      </w:r>
      <w:r>
        <w:t></w:t>
      </w:r>
      <w:r>
        <w:rPr>
          <w:rFonts w:hint="eastAsia"/>
        </w:rPr>
        <w:t>заперечу</w:t>
      </w:r>
      <w:r>
        <w:rPr>
          <w:rFonts w:hint="eastAsia"/>
        </w:rPr>
        <w:lastRenderedPageBreak/>
        <w:t>ють</w:t>
      </w:r>
      <w:r>
        <w:t></w:t>
      </w:r>
      <w:r>
        <w:rPr>
          <w:rFonts w:hint="eastAsia"/>
        </w:rPr>
        <w:t>логіку</w:t>
      </w:r>
      <w:r>
        <w:t></w:t>
      </w:r>
      <w:r>
        <w:rPr>
          <w:rFonts w:hint="eastAsia"/>
        </w:rPr>
        <w:t>переважної</w:t>
      </w:r>
      <w:r>
        <w:t></w:t>
      </w:r>
      <w:r>
        <w:rPr>
          <w:rFonts w:hint="eastAsia"/>
        </w:rPr>
        <w:t>більшості</w:t>
      </w:r>
      <w:r>
        <w:t></w:t>
      </w:r>
      <w:r>
        <w:rPr>
          <w:rFonts w:hint="eastAsia"/>
        </w:rPr>
        <w:t>теоретичних</w:t>
      </w:r>
      <w:r>
        <w:t></w:t>
      </w:r>
      <w:r>
        <w:rPr>
          <w:rFonts w:hint="eastAsia"/>
        </w:rPr>
        <w:t>моделей</w:t>
      </w:r>
      <w:r>
        <w:t></w:t>
      </w:r>
      <w:r>
        <w:t></w:t>
      </w:r>
      <w:r>
        <w:rPr>
          <w:rFonts w:hint="eastAsia"/>
        </w:rPr>
        <w:t>які</w:t>
      </w:r>
      <w:r>
        <w:t></w:t>
      </w:r>
      <w:r>
        <w:rPr>
          <w:rFonts w:hint="eastAsia"/>
        </w:rPr>
        <w:t>передбачають</w:t>
      </w:r>
      <w:r>
        <w:t></w:t>
      </w:r>
      <w:r>
        <w:rPr>
          <w:rFonts w:hint="eastAsia"/>
        </w:rPr>
        <w:t>антициклічний</w:t>
      </w:r>
      <w:r>
        <w:t></w:t>
      </w:r>
      <w:r>
        <w:rPr>
          <w:rFonts w:hint="eastAsia"/>
        </w:rPr>
        <w:t>характер</w:t>
      </w:r>
      <w:r>
        <w:t></w:t>
      </w:r>
      <w:r>
        <w:rPr>
          <w:rFonts w:hint="eastAsia"/>
        </w:rPr>
        <w:t>приватних</w:t>
      </w:r>
      <w:r>
        <w:t></w:t>
      </w:r>
      <w:r>
        <w:rPr>
          <w:rFonts w:hint="eastAsia"/>
        </w:rPr>
        <w:t>трансфертів</w:t>
      </w:r>
      <w:r>
        <w:t></w:t>
      </w:r>
      <w:r>
        <w:t></w:t>
      </w:r>
      <w:r>
        <w:rPr>
          <w:rFonts w:hint="eastAsia"/>
        </w:rPr>
        <w:t>коли</w:t>
      </w:r>
      <w:r>
        <w:t></w:t>
      </w:r>
      <w:r>
        <w:rPr>
          <w:rFonts w:hint="eastAsia"/>
        </w:rPr>
        <w:t>надходження</w:t>
      </w:r>
      <w:r>
        <w:t></w:t>
      </w:r>
      <w:r>
        <w:rPr>
          <w:rFonts w:hint="eastAsia"/>
        </w:rPr>
        <w:t>зростають</w:t>
      </w:r>
      <w:r>
        <w:t></w:t>
      </w:r>
      <w:r>
        <w:rPr>
          <w:rFonts w:hint="eastAsia"/>
        </w:rPr>
        <w:t>під</w:t>
      </w:r>
      <w:r>
        <w:t></w:t>
      </w:r>
      <w:r>
        <w:rPr>
          <w:rFonts w:hint="eastAsia"/>
        </w:rPr>
        <w:t>час</w:t>
      </w:r>
      <w:r>
        <w:t></w:t>
      </w:r>
      <w:r>
        <w:rPr>
          <w:rFonts w:hint="eastAsia"/>
        </w:rPr>
        <w:t>спадної</w:t>
      </w:r>
      <w:r>
        <w:t></w:t>
      </w:r>
      <w:r>
        <w:rPr>
          <w:rFonts w:hint="eastAsia"/>
        </w:rPr>
        <w:t>фази</w:t>
      </w:r>
      <w:r>
        <w:t></w:t>
      </w:r>
      <w:r>
        <w:rPr>
          <w:rFonts w:hint="eastAsia"/>
        </w:rPr>
        <w:t>циклу</w:t>
      </w:r>
      <w:r>
        <w:t></w:t>
      </w:r>
      <w:r>
        <w:rPr>
          <w:rFonts w:hint="eastAsia"/>
        </w:rPr>
        <w:t>ділової</w:t>
      </w:r>
      <w:r>
        <w:t></w:t>
      </w:r>
      <w:r>
        <w:rPr>
          <w:rFonts w:hint="eastAsia"/>
        </w:rPr>
        <w:t>активності</w:t>
      </w:r>
      <w:r>
        <w:t></w:t>
      </w:r>
      <w:r>
        <w:t></w:t>
      </w:r>
      <w:r>
        <w:rPr>
          <w:rFonts w:hint="eastAsia"/>
        </w:rPr>
        <w:t>а</w:t>
      </w:r>
      <w:r>
        <w:t></w:t>
      </w:r>
      <w:r>
        <w:rPr>
          <w:rFonts w:hint="eastAsia"/>
        </w:rPr>
        <w:t>під</w:t>
      </w:r>
      <w:r>
        <w:t></w:t>
      </w:r>
      <w:r>
        <w:rPr>
          <w:rFonts w:hint="eastAsia"/>
        </w:rPr>
        <w:t>час</w:t>
      </w:r>
      <w:r>
        <w:t></w:t>
      </w:r>
      <w:r>
        <w:rPr>
          <w:rFonts w:hint="eastAsia"/>
        </w:rPr>
        <w:t>економічного</w:t>
      </w:r>
      <w:r>
        <w:t></w:t>
      </w:r>
      <w:r>
        <w:rPr>
          <w:rFonts w:hint="eastAsia"/>
        </w:rPr>
        <w:t>буму</w:t>
      </w:r>
      <w:r>
        <w:t>─</w:t>
      </w:r>
      <w:r>
        <w:t></w:t>
      </w:r>
      <w:r>
        <w:rPr>
          <w:rFonts w:hint="eastAsia"/>
        </w:rPr>
        <w:t>зменшуються</w:t>
      </w:r>
      <w:r>
        <w:t></w:t>
      </w:r>
      <w:r>
        <w:t></w:t>
      </w:r>
    </w:p>
    <w:p w:rsidR="007B0830" w:rsidRPr="007B0830" w:rsidRDefault="007B0830" w:rsidP="007B0830">
      <w:r>
        <w:t></w:t>
      </w:r>
      <w:r>
        <w:t></w:t>
      </w:r>
      <w:r>
        <w:t></w:t>
      </w:r>
      <w:r>
        <w:rPr>
          <w:rFonts w:hint="eastAsia"/>
        </w:rPr>
        <w:t>На</w:t>
      </w:r>
      <w:r>
        <w:t></w:t>
      </w:r>
      <w:r>
        <w:rPr>
          <w:rFonts w:hint="eastAsia"/>
        </w:rPr>
        <w:t>підставі</w:t>
      </w:r>
      <w:r>
        <w:t></w:t>
      </w:r>
      <w:r>
        <w:rPr>
          <w:rFonts w:hint="eastAsia"/>
        </w:rPr>
        <w:t>функціональних</w:t>
      </w:r>
      <w:r>
        <w:t></w:t>
      </w:r>
      <w:r>
        <w:rPr>
          <w:rFonts w:hint="eastAsia"/>
        </w:rPr>
        <w:t>залежностей</w:t>
      </w:r>
      <w:r>
        <w:t></w:t>
      </w:r>
      <w:r>
        <w:rPr>
          <w:rFonts w:hint="eastAsia"/>
        </w:rPr>
        <w:t>для</w:t>
      </w:r>
      <w:r>
        <w:t></w:t>
      </w:r>
      <w:r>
        <w:rPr>
          <w:rFonts w:hint="eastAsia"/>
        </w:rPr>
        <w:t>приватних</w:t>
      </w:r>
      <w:r>
        <w:t></w:t>
      </w:r>
      <w:r>
        <w:rPr>
          <w:rFonts w:hint="eastAsia"/>
        </w:rPr>
        <w:t>трансфертів</w:t>
      </w:r>
      <w:r>
        <w:t></w:t>
      </w:r>
      <w:r>
        <w:rPr>
          <w:rFonts w:hint="eastAsia"/>
        </w:rPr>
        <w:t>можна</w:t>
      </w:r>
      <w:r>
        <w:t></w:t>
      </w:r>
      <w:r>
        <w:rPr>
          <w:rFonts w:hint="eastAsia"/>
        </w:rPr>
        <w:t>стверджувати</w:t>
      </w:r>
      <w:r>
        <w:t></w:t>
      </w:r>
      <w:r>
        <w:t></w:t>
      </w:r>
      <w:r>
        <w:rPr>
          <w:rFonts w:hint="eastAsia"/>
        </w:rPr>
        <w:t>що</w:t>
      </w:r>
      <w:r>
        <w:t></w:t>
      </w:r>
      <w:r>
        <w:rPr>
          <w:rFonts w:hint="eastAsia"/>
        </w:rPr>
        <w:t>внаслідок</w:t>
      </w:r>
      <w:r>
        <w:t></w:t>
      </w:r>
      <w:r>
        <w:rPr>
          <w:rFonts w:hint="eastAsia"/>
        </w:rPr>
        <w:t>прискорення</w:t>
      </w:r>
      <w:r>
        <w:t></w:t>
      </w:r>
      <w:r>
        <w:rPr>
          <w:rFonts w:hint="eastAsia"/>
        </w:rPr>
        <w:t>динаміки</w:t>
      </w:r>
      <w:r>
        <w:t></w:t>
      </w:r>
      <w:r>
        <w:rPr>
          <w:rFonts w:hint="eastAsia"/>
        </w:rPr>
        <w:t>ВВП</w:t>
      </w:r>
      <w:r>
        <w:t></w:t>
      </w:r>
      <w:r>
        <w:rPr>
          <w:rFonts w:hint="eastAsia"/>
        </w:rPr>
        <w:t>відбувається</w:t>
      </w:r>
      <w:r>
        <w:t></w:t>
      </w:r>
      <w:r>
        <w:rPr>
          <w:rFonts w:hint="eastAsia"/>
        </w:rPr>
        <w:t>зменшення</w:t>
      </w:r>
      <w:r>
        <w:t></w:t>
      </w:r>
      <w:r>
        <w:rPr>
          <w:rFonts w:hint="eastAsia"/>
        </w:rPr>
        <w:t>надходжень</w:t>
      </w:r>
      <w:r>
        <w:t></w:t>
      </w:r>
      <w:r>
        <w:rPr>
          <w:rFonts w:hint="eastAsia"/>
        </w:rPr>
        <w:t>від</w:t>
      </w:r>
      <w:r>
        <w:t></w:t>
      </w:r>
      <w:r>
        <w:rPr>
          <w:rFonts w:hint="eastAsia"/>
        </w:rPr>
        <w:t>працюючих</w:t>
      </w:r>
      <w:r>
        <w:t></w:t>
      </w:r>
      <w:r>
        <w:rPr>
          <w:rFonts w:hint="eastAsia"/>
        </w:rPr>
        <w:t>за</w:t>
      </w:r>
      <w:r>
        <w:t></w:t>
      </w:r>
      <w:r>
        <w:rPr>
          <w:rFonts w:hint="eastAsia"/>
        </w:rPr>
        <w:t>кордоном</w:t>
      </w:r>
      <w:r>
        <w:t></w:t>
      </w:r>
      <w:r>
        <w:t></w:t>
      </w:r>
      <w:r>
        <w:rPr>
          <w:rFonts w:hint="eastAsia"/>
        </w:rPr>
        <w:t>але</w:t>
      </w:r>
      <w:r>
        <w:t></w:t>
      </w:r>
      <w:r>
        <w:rPr>
          <w:rFonts w:hint="eastAsia"/>
        </w:rPr>
        <w:t>вплив</w:t>
      </w:r>
      <w:r>
        <w:t></w:t>
      </w:r>
      <w:r>
        <w:rPr>
          <w:rFonts w:hint="eastAsia"/>
        </w:rPr>
        <w:t>вищої</w:t>
      </w:r>
      <w:r>
        <w:t></w:t>
      </w:r>
      <w:r>
        <w:rPr>
          <w:rFonts w:hint="eastAsia"/>
        </w:rPr>
        <w:t>заро</w:t>
      </w:r>
      <w:r>
        <w:t></w:t>
      </w:r>
      <w:r>
        <w:rPr>
          <w:rFonts w:hint="eastAsia"/>
        </w:rPr>
        <w:t>бітної</w:t>
      </w:r>
      <w:r>
        <w:t></w:t>
      </w:r>
      <w:r>
        <w:rPr>
          <w:rFonts w:hint="eastAsia"/>
        </w:rPr>
        <w:t>плати</w:t>
      </w:r>
      <w:r>
        <w:t></w:t>
      </w:r>
      <w:r>
        <w:rPr>
          <w:rFonts w:hint="eastAsia"/>
        </w:rPr>
        <w:t>залежить</w:t>
      </w:r>
      <w:r>
        <w:t></w:t>
      </w:r>
      <w:r>
        <w:rPr>
          <w:rFonts w:hint="eastAsia"/>
        </w:rPr>
        <w:t>від</w:t>
      </w:r>
      <w:r>
        <w:t></w:t>
      </w:r>
      <w:r>
        <w:rPr>
          <w:rFonts w:hint="eastAsia"/>
        </w:rPr>
        <w:t>специфікації</w:t>
      </w:r>
      <w:r>
        <w:t></w:t>
      </w:r>
      <w:r>
        <w:rPr>
          <w:rFonts w:hint="eastAsia"/>
        </w:rPr>
        <w:t>регресійної</w:t>
      </w:r>
      <w:r>
        <w:t></w:t>
      </w:r>
      <w:r>
        <w:rPr>
          <w:rFonts w:hint="eastAsia"/>
        </w:rPr>
        <w:t>моделі</w:t>
      </w:r>
      <w:r>
        <w:t></w:t>
      </w:r>
      <w:r>
        <w:t></w:t>
      </w:r>
      <w:r>
        <w:rPr>
          <w:rFonts w:hint="eastAsia"/>
        </w:rPr>
        <w:t>Якщо</w:t>
      </w:r>
      <w:r>
        <w:t></w:t>
      </w:r>
      <w:r>
        <w:rPr>
          <w:rFonts w:hint="eastAsia"/>
        </w:rPr>
        <w:t>прийняти</w:t>
      </w:r>
      <w:r>
        <w:t></w:t>
      </w:r>
      <w:r>
        <w:rPr>
          <w:rFonts w:hint="eastAsia"/>
        </w:rPr>
        <w:t>ендогенність</w:t>
      </w:r>
      <w:r>
        <w:t></w:t>
      </w:r>
      <w:r>
        <w:rPr>
          <w:rFonts w:hint="eastAsia"/>
        </w:rPr>
        <w:t>ВВП</w:t>
      </w:r>
      <w:r>
        <w:t></w:t>
      </w:r>
      <w:r>
        <w:t></w:t>
      </w:r>
      <w:r>
        <w:rPr>
          <w:rFonts w:hint="eastAsia"/>
        </w:rPr>
        <w:t>розділ</w:t>
      </w:r>
      <w:r>
        <w:t></w:t>
      </w:r>
      <w:r>
        <w:t></w:t>
      </w:r>
      <w:r>
        <w:t></w:t>
      </w:r>
      <w:r>
        <w:t></w:t>
      </w:r>
      <w:r>
        <w:t></w:t>
      </w:r>
      <w:r>
        <w:rPr>
          <w:rFonts w:hint="eastAsia"/>
        </w:rPr>
        <w:t>то</w:t>
      </w:r>
      <w:r>
        <w:t></w:t>
      </w:r>
      <w:r>
        <w:rPr>
          <w:rFonts w:hint="eastAsia"/>
        </w:rPr>
        <w:t>можна</w:t>
      </w:r>
      <w:r>
        <w:t></w:t>
      </w:r>
      <w:r>
        <w:rPr>
          <w:rFonts w:hint="eastAsia"/>
        </w:rPr>
        <w:t>зробити</w:t>
      </w:r>
      <w:r>
        <w:t></w:t>
      </w:r>
      <w:r>
        <w:rPr>
          <w:rFonts w:hint="eastAsia"/>
        </w:rPr>
        <w:t>висновок</w:t>
      </w:r>
      <w:r>
        <w:t></w:t>
      </w:r>
      <w:r>
        <w:t></w:t>
      </w:r>
      <w:r>
        <w:rPr>
          <w:rFonts w:hint="eastAsia"/>
        </w:rPr>
        <w:t>що</w:t>
      </w:r>
      <w:r>
        <w:t></w:t>
      </w:r>
      <w:r>
        <w:rPr>
          <w:rFonts w:hint="eastAsia"/>
        </w:rPr>
        <w:t>зменшенню</w:t>
      </w:r>
      <w:r>
        <w:t></w:t>
      </w:r>
      <w:r>
        <w:rPr>
          <w:rFonts w:hint="eastAsia"/>
        </w:rPr>
        <w:t>трудової</w:t>
      </w:r>
      <w:r>
        <w:t></w:t>
      </w:r>
      <w:r>
        <w:rPr>
          <w:rFonts w:hint="eastAsia"/>
        </w:rPr>
        <w:t>міграції</w:t>
      </w:r>
      <w:r>
        <w:t></w:t>
      </w:r>
      <w:r>
        <w:rPr>
          <w:rFonts w:hint="eastAsia"/>
        </w:rPr>
        <w:t>сприяє</w:t>
      </w:r>
      <w:r>
        <w:t></w:t>
      </w:r>
      <w:r>
        <w:rPr>
          <w:rFonts w:hint="eastAsia"/>
        </w:rPr>
        <w:t>таке</w:t>
      </w:r>
      <w:r>
        <w:t></w:t>
      </w:r>
      <w:r>
        <w:rPr>
          <w:rFonts w:hint="eastAsia"/>
        </w:rPr>
        <w:t>економічне</w:t>
      </w:r>
      <w:r>
        <w:t></w:t>
      </w:r>
      <w:r>
        <w:rPr>
          <w:rFonts w:hint="eastAsia"/>
        </w:rPr>
        <w:t>зростання</w:t>
      </w:r>
      <w:r>
        <w:t></w:t>
      </w:r>
      <w:r>
        <w:t></w:t>
      </w:r>
      <w:r>
        <w:rPr>
          <w:rFonts w:hint="eastAsia"/>
        </w:rPr>
        <w:t>яке</w:t>
      </w:r>
      <w:r>
        <w:t></w:t>
      </w:r>
      <w:r>
        <w:rPr>
          <w:rFonts w:hint="eastAsia"/>
        </w:rPr>
        <w:t>не</w:t>
      </w:r>
      <w:r>
        <w:t></w:t>
      </w:r>
      <w:r>
        <w:rPr>
          <w:rFonts w:hint="eastAsia"/>
        </w:rPr>
        <w:t>супроводжується</w:t>
      </w:r>
      <w:r>
        <w:t></w:t>
      </w:r>
      <w:r>
        <w:rPr>
          <w:rFonts w:hint="eastAsia"/>
        </w:rPr>
        <w:t>збільшенням</w:t>
      </w:r>
      <w:r>
        <w:t></w:t>
      </w:r>
      <w:r>
        <w:rPr>
          <w:rFonts w:hint="eastAsia"/>
        </w:rPr>
        <w:t>заробітної</w:t>
      </w:r>
      <w:r>
        <w:t></w:t>
      </w:r>
      <w:r>
        <w:rPr>
          <w:rFonts w:hint="eastAsia"/>
        </w:rPr>
        <w:t>плати</w:t>
      </w:r>
      <w:r>
        <w:t></w:t>
      </w:r>
      <w:r>
        <w:t></w:t>
      </w:r>
      <w:r>
        <w:rPr>
          <w:rFonts w:hint="eastAsia"/>
        </w:rPr>
        <w:t>Разом</w:t>
      </w:r>
      <w:r>
        <w:t></w:t>
      </w:r>
      <w:r>
        <w:rPr>
          <w:rFonts w:hint="eastAsia"/>
        </w:rPr>
        <w:t>з</w:t>
      </w:r>
      <w:r>
        <w:t></w:t>
      </w:r>
      <w:r>
        <w:rPr>
          <w:rFonts w:hint="eastAsia"/>
        </w:rPr>
        <w:t>тим</w:t>
      </w:r>
      <w:r>
        <w:t></w:t>
      </w:r>
      <w:r>
        <w:rPr>
          <w:rFonts w:hint="eastAsia"/>
        </w:rPr>
        <w:t>без</w:t>
      </w:r>
      <w:r>
        <w:t></w:t>
      </w:r>
      <w:r>
        <w:rPr>
          <w:rFonts w:hint="eastAsia"/>
        </w:rPr>
        <w:t>врахування</w:t>
      </w:r>
      <w:r>
        <w:t></w:t>
      </w:r>
      <w:r>
        <w:rPr>
          <w:rFonts w:hint="eastAsia"/>
        </w:rPr>
        <w:t>динаміки</w:t>
      </w:r>
      <w:r>
        <w:t></w:t>
      </w:r>
      <w:r>
        <w:rPr>
          <w:rFonts w:hint="eastAsia"/>
        </w:rPr>
        <w:t>ВВП</w:t>
      </w:r>
      <w:r>
        <w:t></w:t>
      </w:r>
      <w:r>
        <w:rPr>
          <w:rFonts w:hint="eastAsia"/>
        </w:rPr>
        <w:t>відновлюється</w:t>
      </w:r>
      <w:r>
        <w:t></w:t>
      </w:r>
      <w:r>
        <w:rPr>
          <w:rFonts w:hint="eastAsia"/>
        </w:rPr>
        <w:t>звичний</w:t>
      </w:r>
      <w:r>
        <w:t></w:t>
      </w:r>
      <w:r>
        <w:rPr>
          <w:rFonts w:hint="eastAsia"/>
        </w:rPr>
        <w:t>обернений</w:t>
      </w:r>
      <w:r>
        <w:t></w:t>
      </w:r>
      <w:r>
        <w:rPr>
          <w:rFonts w:hint="eastAsia"/>
        </w:rPr>
        <w:t>зв’язок</w:t>
      </w:r>
      <w:r>
        <w:t></w:t>
      </w:r>
      <w:r>
        <w:rPr>
          <w:rFonts w:hint="eastAsia"/>
        </w:rPr>
        <w:t>між</w:t>
      </w:r>
      <w:r>
        <w:t></w:t>
      </w:r>
      <w:r>
        <w:rPr>
          <w:rFonts w:hint="eastAsia"/>
        </w:rPr>
        <w:t>заробітною</w:t>
      </w:r>
      <w:r>
        <w:t></w:t>
      </w:r>
      <w:r>
        <w:rPr>
          <w:rFonts w:hint="eastAsia"/>
        </w:rPr>
        <w:t>платою</w:t>
      </w:r>
      <w:r>
        <w:t></w:t>
      </w:r>
      <w:r>
        <w:rPr>
          <w:rFonts w:hint="eastAsia"/>
        </w:rPr>
        <w:t>і</w:t>
      </w:r>
      <w:r>
        <w:t></w:t>
      </w:r>
      <w:r>
        <w:rPr>
          <w:rFonts w:hint="eastAsia"/>
        </w:rPr>
        <w:t>приват</w:t>
      </w:r>
      <w:r>
        <w:t></w:t>
      </w:r>
      <w:r>
        <w:rPr>
          <w:rFonts w:hint="eastAsia"/>
        </w:rPr>
        <w:t>ними</w:t>
      </w:r>
      <w:r>
        <w:t></w:t>
      </w:r>
      <w:r>
        <w:rPr>
          <w:rFonts w:hint="eastAsia"/>
        </w:rPr>
        <w:t>трансфертами</w:t>
      </w:r>
      <w:r>
        <w:t></w:t>
      </w:r>
      <w:r>
        <w:t></w:t>
      </w:r>
      <w:r>
        <w:rPr>
          <w:rFonts w:hint="eastAsia"/>
        </w:rPr>
        <w:t>розділ</w:t>
      </w:r>
      <w:r>
        <w:t></w:t>
      </w:r>
      <w:r>
        <w:t></w:t>
      </w:r>
      <w:r>
        <w:t></w:t>
      </w:r>
      <w:r>
        <w:t></w:t>
      </w:r>
      <w:r>
        <w:t></w:t>
      </w:r>
      <w:r>
        <w:rPr>
          <w:rFonts w:hint="eastAsia"/>
        </w:rPr>
        <w:t>коли</w:t>
      </w:r>
      <w:r>
        <w:t></w:t>
      </w:r>
      <w:r>
        <w:rPr>
          <w:rFonts w:hint="eastAsia"/>
        </w:rPr>
        <w:t>вища</w:t>
      </w:r>
      <w:r>
        <w:t></w:t>
      </w:r>
      <w:r>
        <w:rPr>
          <w:rFonts w:hint="eastAsia"/>
        </w:rPr>
        <w:t>заробітна</w:t>
      </w:r>
      <w:r>
        <w:t></w:t>
      </w:r>
      <w:r>
        <w:rPr>
          <w:rFonts w:hint="eastAsia"/>
        </w:rPr>
        <w:t>плата</w:t>
      </w:r>
      <w:r>
        <w:t></w:t>
      </w:r>
      <w:r>
        <w:rPr>
          <w:rFonts w:hint="eastAsia"/>
        </w:rPr>
        <w:t>зумовлює</w:t>
      </w:r>
      <w:r>
        <w:t></w:t>
      </w:r>
      <w:r>
        <w:rPr>
          <w:rFonts w:hint="eastAsia"/>
        </w:rPr>
        <w:t>змен</w:t>
      </w:r>
      <w:r>
        <w:t></w:t>
      </w:r>
      <w:r>
        <w:rPr>
          <w:rFonts w:hint="eastAsia"/>
        </w:rPr>
        <w:t>шення</w:t>
      </w:r>
      <w:r>
        <w:t></w:t>
      </w:r>
      <w:r>
        <w:rPr>
          <w:rFonts w:hint="eastAsia"/>
        </w:rPr>
        <w:t>надходжень</w:t>
      </w:r>
      <w:r>
        <w:t></w:t>
      </w:r>
      <w:r>
        <w:rPr>
          <w:rFonts w:hint="eastAsia"/>
        </w:rPr>
        <w:t>приватних</w:t>
      </w:r>
      <w:r>
        <w:t></w:t>
      </w:r>
      <w:r>
        <w:rPr>
          <w:rFonts w:hint="eastAsia"/>
        </w:rPr>
        <w:t>трансфертів</w:t>
      </w:r>
      <w:r>
        <w:t></w:t>
      </w:r>
      <w:r>
        <w:t></w:t>
      </w:r>
      <w:r>
        <w:rPr>
          <w:rFonts w:hint="eastAsia"/>
        </w:rPr>
        <w:t>це</w:t>
      </w:r>
      <w:r>
        <w:t></w:t>
      </w:r>
      <w:r>
        <w:rPr>
          <w:rFonts w:hint="eastAsia"/>
        </w:rPr>
        <w:t>можна</w:t>
      </w:r>
      <w:r>
        <w:t></w:t>
      </w:r>
      <w:r>
        <w:rPr>
          <w:rFonts w:hint="eastAsia"/>
        </w:rPr>
        <w:t>розглядати</w:t>
      </w:r>
      <w:r>
        <w:t></w:t>
      </w:r>
      <w:r>
        <w:rPr>
          <w:rFonts w:hint="eastAsia"/>
        </w:rPr>
        <w:t>наближе</w:t>
      </w:r>
      <w:r>
        <w:t></w:t>
      </w:r>
      <w:r>
        <w:rPr>
          <w:rFonts w:hint="eastAsia"/>
        </w:rPr>
        <w:t>ною</w:t>
      </w:r>
      <w:r>
        <w:t></w:t>
      </w:r>
      <w:r>
        <w:rPr>
          <w:rFonts w:hint="eastAsia"/>
        </w:rPr>
        <w:t>характеристикою</w:t>
      </w:r>
      <w:r>
        <w:t></w:t>
      </w:r>
      <w:r>
        <w:rPr>
          <w:rFonts w:hint="eastAsia"/>
        </w:rPr>
        <w:t>зменшення</w:t>
      </w:r>
      <w:r>
        <w:t></w:t>
      </w:r>
      <w:r>
        <w:rPr>
          <w:rFonts w:hint="eastAsia"/>
        </w:rPr>
        <w:t>обсягів</w:t>
      </w:r>
      <w:r>
        <w:t></w:t>
      </w:r>
      <w:r>
        <w:rPr>
          <w:rFonts w:hint="eastAsia"/>
        </w:rPr>
        <w:t>трудової</w:t>
      </w:r>
      <w:r>
        <w:t></w:t>
      </w:r>
      <w:r>
        <w:rPr>
          <w:rFonts w:hint="eastAsia"/>
        </w:rPr>
        <w:t>міграції</w:t>
      </w:r>
      <w:r>
        <w:t></w:t>
      </w:r>
      <w:r>
        <w:t></w:t>
      </w:r>
      <w:bookmarkStart w:id="0" w:name="_GoBack"/>
      <w:bookmarkEnd w:id="0"/>
    </w:p>
    <w:sectPr w:rsidR="007B0830" w:rsidRPr="007B0830"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0DAD" w:rsidRDefault="000E0DAD">
      <w:pPr>
        <w:spacing w:after="0" w:line="240" w:lineRule="auto"/>
      </w:pPr>
      <w:r>
        <w:separator/>
      </w:r>
    </w:p>
  </w:endnote>
  <w:endnote w:type="continuationSeparator" w:id="0">
    <w:p w:rsidR="000E0DAD" w:rsidRDefault="000E0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0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8240"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0DAD" w:rsidRDefault="000E0DAD"/>
    <w:p w:rsidR="000E0DAD" w:rsidRDefault="000E0DAD"/>
    <w:p w:rsidR="000E0DAD" w:rsidRDefault="000E0DAD"/>
    <w:p w:rsidR="000E0DAD" w:rsidRDefault="000E0DAD"/>
    <w:p w:rsidR="000E0DAD" w:rsidRDefault="000E0DAD"/>
    <w:p w:rsidR="000E0DAD" w:rsidRDefault="000E0DAD"/>
    <w:p w:rsidR="000E0DAD" w:rsidRDefault="000E0DAD">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DAD" w:rsidRDefault="000E0DAD">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0E0DAD" w:rsidRDefault="000E0DAD">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0E0DAD" w:rsidRDefault="000E0DAD"/>
    <w:p w:rsidR="000E0DAD" w:rsidRDefault="000E0DAD"/>
    <w:p w:rsidR="000E0DAD" w:rsidRDefault="000E0DAD">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DAD" w:rsidRDefault="000E0DAD"/>
                          <w:p w:rsidR="000E0DAD" w:rsidRDefault="000E0DAD">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0E0DAD" w:rsidRDefault="000E0DAD"/>
                    <w:p w:rsidR="000E0DAD" w:rsidRDefault="000E0DAD">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0E0DAD" w:rsidRDefault="000E0DAD"/>
    <w:p w:rsidR="000E0DAD" w:rsidRDefault="000E0DAD">
      <w:pPr>
        <w:rPr>
          <w:sz w:val="2"/>
          <w:szCs w:val="2"/>
        </w:rPr>
      </w:pPr>
    </w:p>
    <w:p w:rsidR="000E0DAD" w:rsidRDefault="000E0DAD"/>
    <w:p w:rsidR="000E0DAD" w:rsidRDefault="000E0DAD">
      <w:pPr>
        <w:spacing w:after="0" w:line="240" w:lineRule="auto"/>
      </w:pPr>
    </w:p>
  </w:footnote>
  <w:footnote w:type="continuationSeparator" w:id="0">
    <w:p w:rsidR="000E0DAD" w:rsidRDefault="000E0D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DA1" w:rsidRPr="00276479" w:rsidRDefault="00DB5DA1" w:rsidP="00DB5DA1">
    <w:pPr>
      <w:pStyle w:val="affffffff5"/>
      <w:jc w:val="center"/>
      <w:rPr>
        <w:rStyle w:val="a8"/>
        <w:rFonts w:ascii="Verdana" w:hAnsi="Verdana" w:cs="Verdana"/>
      </w:rPr>
    </w:pPr>
    <w:r>
      <w:rPr>
        <w:rFonts w:ascii="Verdana" w:hAnsi="Verdana" w:cs="Verdana"/>
        <w:color w:val="FF0000"/>
      </w:rPr>
      <w:t>Для за</w:t>
    </w:r>
    <w:r w:rsidR="003A56F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51"/>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2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DAD"/>
    <w:rsid w:val="000E0EAE"/>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9C2"/>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4B9"/>
    <w:rsid w:val="00167570"/>
    <w:rsid w:val="00167632"/>
    <w:rsid w:val="0016768E"/>
    <w:rsid w:val="00167694"/>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FA"/>
    <w:rsid w:val="00173080"/>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8F6"/>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085"/>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6F"/>
    <w:rsid w:val="0022149C"/>
    <w:rsid w:val="002214C5"/>
    <w:rsid w:val="002214D1"/>
    <w:rsid w:val="00221547"/>
    <w:rsid w:val="002216F1"/>
    <w:rsid w:val="00221760"/>
    <w:rsid w:val="00221788"/>
    <w:rsid w:val="0022180D"/>
    <w:rsid w:val="002218AA"/>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9E2"/>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29"/>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DB"/>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945"/>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A7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5D7"/>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741"/>
    <w:rsid w:val="003048F5"/>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3FC9"/>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6E"/>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3D"/>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26"/>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B3"/>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0D5"/>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485"/>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3D8"/>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62"/>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2F"/>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0C"/>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C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44B"/>
    <w:rsid w:val="00734631"/>
    <w:rsid w:val="00734745"/>
    <w:rsid w:val="00734808"/>
    <w:rsid w:val="0073482D"/>
    <w:rsid w:val="00734864"/>
    <w:rsid w:val="00734889"/>
    <w:rsid w:val="0073495E"/>
    <w:rsid w:val="00734BA4"/>
    <w:rsid w:val="00734BC0"/>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513"/>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919"/>
    <w:rsid w:val="00811A9F"/>
    <w:rsid w:val="00811ADF"/>
    <w:rsid w:val="00811AF0"/>
    <w:rsid w:val="00811CC6"/>
    <w:rsid w:val="00811CFA"/>
    <w:rsid w:val="00811CFD"/>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8D3"/>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2FE"/>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38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ACF"/>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0D5"/>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F4"/>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62"/>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A1"/>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86B"/>
    <w:rsid w:val="00A06994"/>
    <w:rsid w:val="00A069D3"/>
    <w:rsid w:val="00A06A12"/>
    <w:rsid w:val="00A06A38"/>
    <w:rsid w:val="00A06A7B"/>
    <w:rsid w:val="00A06AD3"/>
    <w:rsid w:val="00A06BE4"/>
    <w:rsid w:val="00A06C61"/>
    <w:rsid w:val="00A06CFA"/>
    <w:rsid w:val="00A06D3A"/>
    <w:rsid w:val="00A06D92"/>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7E"/>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507"/>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7FA"/>
    <w:rsid w:val="00B237FD"/>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C1"/>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CFB"/>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DE"/>
    <w:rsid w:val="00C94C26"/>
    <w:rsid w:val="00C94DA7"/>
    <w:rsid w:val="00C94DD7"/>
    <w:rsid w:val="00C94E28"/>
    <w:rsid w:val="00C950C4"/>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4"/>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13"/>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1E"/>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94"/>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01"/>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0C4"/>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7FD"/>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4A5"/>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4FD7"/>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EDD"/>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E40"/>
    <w:rsid w:val="00E27FA2"/>
    <w:rsid w:val="00E30067"/>
    <w:rsid w:val="00E3012B"/>
    <w:rsid w:val="00E3022C"/>
    <w:rsid w:val="00E30246"/>
    <w:rsid w:val="00E30287"/>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34"/>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8FE"/>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341"/>
    <w:rsid w:val="00F1343C"/>
    <w:rsid w:val="00F1355A"/>
    <w:rsid w:val="00F13564"/>
    <w:rsid w:val="00F135AF"/>
    <w:rsid w:val="00F13624"/>
    <w:rsid w:val="00F1363C"/>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05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6C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8B"/>
    <w:rsid w:val="00FF6503"/>
    <w:rsid w:val="00FF653B"/>
    <w:rsid w:val="00FF65E1"/>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50F9F60"/>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2AB2A3-FB5D-4D68-87CB-3B0C36F25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11706</TotalTime>
  <Pages>5</Pages>
  <Words>1153</Words>
  <Characters>6573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7711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247</cp:revision>
  <cp:lastPrinted>2009-02-06T05:36:00Z</cp:lastPrinted>
  <dcterms:created xsi:type="dcterms:W3CDTF">2023-09-07T12:38:00Z</dcterms:created>
  <dcterms:modified xsi:type="dcterms:W3CDTF">2023-11-02T09:41:00Z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