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2BF75" w14:textId="77777777" w:rsidR="001914AE" w:rsidRDefault="001914AE" w:rsidP="001914AE"/>
    <w:p w14:paraId="6CAE505B" w14:textId="450211F3" w:rsidR="00D16FEC" w:rsidRPr="001914AE" w:rsidRDefault="001914AE" w:rsidP="001914AE">
      <w:r>
        <w:rPr>
          <w:rFonts w:hint="eastAsia"/>
        </w:rPr>
        <w:t>Горностай</w:t>
      </w:r>
      <w:r>
        <w:t xml:space="preserve"> </w:t>
      </w:r>
      <w:r>
        <w:rPr>
          <w:rFonts w:hint="eastAsia"/>
        </w:rPr>
        <w:t>Татьяна</w:t>
      </w:r>
      <w:r>
        <w:t xml:space="preserve"> </w:t>
      </w:r>
      <w:r>
        <w:rPr>
          <w:rFonts w:hint="eastAsia"/>
        </w:rPr>
        <w:t>Геннадьевна</w:t>
      </w:r>
      <w:r>
        <w:rPr>
          <w:lang w:val="en-US"/>
        </w:rPr>
        <w:t xml:space="preserve"> </w:t>
      </w:r>
      <w:r w:rsidRPr="001914AE">
        <w:rPr>
          <w:rFonts w:hint="eastAsia"/>
        </w:rPr>
        <w:t>Химический</w:t>
      </w:r>
      <w:r w:rsidRPr="001914AE">
        <w:rPr>
          <w:lang w:val="en-US"/>
        </w:rPr>
        <w:t xml:space="preserve"> </w:t>
      </w:r>
      <w:r w:rsidRPr="001914AE">
        <w:rPr>
          <w:rFonts w:hint="eastAsia"/>
        </w:rPr>
        <w:t>состав</w:t>
      </w:r>
      <w:r w:rsidRPr="001914AE">
        <w:rPr>
          <w:lang w:val="en-US"/>
        </w:rPr>
        <w:t xml:space="preserve">, </w:t>
      </w:r>
      <w:r w:rsidRPr="001914AE">
        <w:rPr>
          <w:rFonts w:hint="eastAsia"/>
        </w:rPr>
        <w:t>способ</w:t>
      </w:r>
      <w:r w:rsidRPr="001914AE">
        <w:rPr>
          <w:lang w:val="en-US"/>
        </w:rPr>
        <w:t xml:space="preserve"> </w:t>
      </w:r>
      <w:r w:rsidRPr="001914AE">
        <w:rPr>
          <w:rFonts w:hint="eastAsia"/>
        </w:rPr>
        <w:t>получения</w:t>
      </w:r>
      <w:r w:rsidRPr="001914AE">
        <w:rPr>
          <w:lang w:val="en-US"/>
        </w:rPr>
        <w:t xml:space="preserve"> </w:t>
      </w:r>
      <w:r w:rsidRPr="001914AE">
        <w:rPr>
          <w:rFonts w:hint="eastAsia"/>
        </w:rPr>
        <w:t>и</w:t>
      </w:r>
      <w:r w:rsidRPr="001914AE">
        <w:rPr>
          <w:lang w:val="en-US"/>
        </w:rPr>
        <w:t xml:space="preserve"> </w:t>
      </w:r>
      <w:r w:rsidRPr="001914AE">
        <w:rPr>
          <w:rFonts w:hint="eastAsia"/>
        </w:rPr>
        <w:t>фармакогностическая</w:t>
      </w:r>
      <w:r w:rsidRPr="001914AE">
        <w:rPr>
          <w:lang w:val="en-US"/>
        </w:rPr>
        <w:t xml:space="preserve"> </w:t>
      </w:r>
      <w:r w:rsidRPr="001914AE">
        <w:rPr>
          <w:rFonts w:hint="eastAsia"/>
        </w:rPr>
        <w:t>характеристика</w:t>
      </w:r>
      <w:r w:rsidRPr="001914AE">
        <w:rPr>
          <w:lang w:val="en-US"/>
        </w:rPr>
        <w:t xml:space="preserve"> </w:t>
      </w:r>
      <w:r w:rsidRPr="001914AE">
        <w:rPr>
          <w:rFonts w:hint="eastAsia"/>
        </w:rPr>
        <w:t>мицелия</w:t>
      </w:r>
      <w:r w:rsidRPr="001914AE">
        <w:rPr>
          <w:lang w:val="en-US"/>
        </w:rPr>
        <w:t xml:space="preserve"> Inonotus rheades (</w:t>
      </w:r>
      <w:r w:rsidRPr="001914AE">
        <w:rPr>
          <w:rFonts w:hint="eastAsia"/>
        </w:rPr>
        <w:t>Н</w:t>
      </w:r>
      <w:r w:rsidRPr="001914AE">
        <w:rPr>
          <w:lang w:val="en-US"/>
        </w:rPr>
        <w:t>ymenochaetaceae)</w:t>
      </w:r>
    </w:p>
    <w:p w14:paraId="7DFED2E3" w14:textId="77777777" w:rsidR="001914AE" w:rsidRDefault="001914AE" w:rsidP="001914AE">
      <w:r>
        <w:rPr>
          <w:rFonts w:hint="eastAsia"/>
        </w:rPr>
        <w:t>ОГЛАВЛЕНИЕ</w:t>
      </w:r>
      <w:r>
        <w:t xml:space="preserve"> </w:t>
      </w:r>
      <w:r>
        <w:rPr>
          <w:rFonts w:hint="eastAsia"/>
        </w:rPr>
        <w:t>ДИССЕРТАЦИИ</w:t>
      </w:r>
    </w:p>
    <w:p w14:paraId="33ED5A5B" w14:textId="77777777" w:rsidR="001914AE" w:rsidRDefault="001914AE" w:rsidP="001914AE">
      <w:r>
        <w:rPr>
          <w:rFonts w:hint="eastAsia"/>
        </w:rPr>
        <w:t>кандидат</w:t>
      </w:r>
      <w:r>
        <w:t xml:space="preserve"> </w:t>
      </w:r>
      <w:r>
        <w:rPr>
          <w:rFonts w:hint="eastAsia"/>
        </w:rPr>
        <w:t>наук</w:t>
      </w:r>
      <w:r>
        <w:t xml:space="preserve"> </w:t>
      </w:r>
      <w:r>
        <w:rPr>
          <w:rFonts w:hint="eastAsia"/>
        </w:rPr>
        <w:t>Горностай</w:t>
      </w:r>
      <w:r>
        <w:t xml:space="preserve"> </w:t>
      </w:r>
      <w:r>
        <w:rPr>
          <w:rFonts w:hint="eastAsia"/>
        </w:rPr>
        <w:t>Татьяна</w:t>
      </w:r>
      <w:r>
        <w:t xml:space="preserve"> </w:t>
      </w:r>
      <w:r>
        <w:rPr>
          <w:rFonts w:hint="eastAsia"/>
        </w:rPr>
        <w:t>Геннадьевна</w:t>
      </w:r>
    </w:p>
    <w:p w14:paraId="33B033B2" w14:textId="77777777" w:rsidR="001914AE" w:rsidRDefault="001914AE" w:rsidP="001914AE">
      <w:r>
        <w:rPr>
          <w:rFonts w:hint="eastAsia"/>
        </w:rPr>
        <w:t>ВВЕДЕНИЕ</w:t>
      </w:r>
    </w:p>
    <w:p w14:paraId="09BBF6F4" w14:textId="77777777" w:rsidR="001914AE" w:rsidRDefault="001914AE" w:rsidP="001914AE"/>
    <w:p w14:paraId="0AFDA677" w14:textId="77777777" w:rsidR="001914AE" w:rsidRDefault="001914AE" w:rsidP="001914AE">
      <w:r>
        <w:rPr>
          <w:rFonts w:hint="eastAsia"/>
        </w:rPr>
        <w:t>ГЛАВА</w:t>
      </w:r>
      <w:r>
        <w:t xml:space="preserve"> 1. </w:t>
      </w:r>
      <w:r>
        <w:rPr>
          <w:rFonts w:hint="eastAsia"/>
        </w:rPr>
        <w:t>РОД</w:t>
      </w:r>
      <w:r>
        <w:t xml:space="preserve"> INONOTUS P. KARST.: </w:t>
      </w:r>
      <w:r>
        <w:rPr>
          <w:rFonts w:hint="eastAsia"/>
        </w:rPr>
        <w:t>ОПИСАНИЕ</w:t>
      </w:r>
      <w:r>
        <w:t xml:space="preserve">, </w:t>
      </w:r>
      <w:r>
        <w:rPr>
          <w:rFonts w:hint="eastAsia"/>
        </w:rPr>
        <w:t>ХИМИЧЕСКИЙ</w:t>
      </w:r>
      <w:r>
        <w:t xml:space="preserve"> </w:t>
      </w:r>
      <w:r>
        <w:rPr>
          <w:rFonts w:hint="eastAsia"/>
        </w:rPr>
        <w:t>СОСТАВ</w:t>
      </w:r>
      <w:r>
        <w:t xml:space="preserve">, </w:t>
      </w:r>
      <w:r>
        <w:rPr>
          <w:rFonts w:hint="eastAsia"/>
        </w:rPr>
        <w:t>БИОЛОГИЧЕСКАЯ</w:t>
      </w:r>
      <w:r>
        <w:t xml:space="preserve"> </w:t>
      </w:r>
      <w:r>
        <w:rPr>
          <w:rFonts w:hint="eastAsia"/>
        </w:rPr>
        <w:t>АКТИВНОСТЬ</w:t>
      </w:r>
      <w:r>
        <w:t xml:space="preserve"> (</w:t>
      </w:r>
      <w:r>
        <w:rPr>
          <w:rFonts w:hint="eastAsia"/>
        </w:rPr>
        <w:t>ОБЗОР</w:t>
      </w:r>
      <w:r>
        <w:t xml:space="preserve"> </w:t>
      </w:r>
      <w:r>
        <w:rPr>
          <w:rFonts w:hint="eastAsia"/>
        </w:rPr>
        <w:t>ЛИТЕРАТУРЫ</w:t>
      </w:r>
      <w:r>
        <w:t>)</w:t>
      </w:r>
    </w:p>
    <w:p w14:paraId="3FE7E312" w14:textId="77777777" w:rsidR="001914AE" w:rsidRDefault="001914AE" w:rsidP="001914AE"/>
    <w:p w14:paraId="3DFEFA16" w14:textId="77777777" w:rsidR="001914AE" w:rsidRDefault="001914AE" w:rsidP="001914AE">
      <w:r>
        <w:t xml:space="preserve">1.1. </w:t>
      </w:r>
      <w:r>
        <w:rPr>
          <w:rFonts w:hint="eastAsia"/>
        </w:rPr>
        <w:t>Эколого</w:t>
      </w:r>
      <w:r>
        <w:t>-</w:t>
      </w:r>
      <w:r>
        <w:rPr>
          <w:rFonts w:hint="eastAsia"/>
        </w:rPr>
        <w:t>морфологическая</w:t>
      </w:r>
      <w:r>
        <w:t xml:space="preserve"> </w:t>
      </w:r>
      <w:r>
        <w:rPr>
          <w:rFonts w:hint="eastAsia"/>
        </w:rPr>
        <w:t>характеристика</w:t>
      </w:r>
      <w:r>
        <w:t xml:space="preserve"> </w:t>
      </w:r>
      <w:r>
        <w:rPr>
          <w:rFonts w:hint="eastAsia"/>
        </w:rPr>
        <w:t>ксилотрофных</w:t>
      </w:r>
      <w:r>
        <w:t xml:space="preserve"> </w:t>
      </w:r>
      <w:r>
        <w:rPr>
          <w:rFonts w:hint="eastAsia"/>
        </w:rPr>
        <w:t>базидиомицетов</w:t>
      </w:r>
      <w:r>
        <w:t xml:space="preserve"> </w:t>
      </w:r>
      <w:r>
        <w:rPr>
          <w:rFonts w:hint="eastAsia"/>
        </w:rPr>
        <w:t>рода</w:t>
      </w:r>
      <w:r>
        <w:t xml:space="preserve"> Inonotus P. Karst</w:t>
      </w:r>
    </w:p>
    <w:p w14:paraId="79CD01F1" w14:textId="77777777" w:rsidR="001914AE" w:rsidRDefault="001914AE" w:rsidP="001914AE"/>
    <w:p w14:paraId="48D08697" w14:textId="77777777" w:rsidR="001914AE" w:rsidRDefault="001914AE" w:rsidP="001914AE">
      <w:r>
        <w:t xml:space="preserve">1.2. </w:t>
      </w:r>
      <w:r>
        <w:rPr>
          <w:rFonts w:hint="eastAsia"/>
        </w:rPr>
        <w:t>Химический</w:t>
      </w:r>
      <w:r>
        <w:t xml:space="preserve"> </w:t>
      </w:r>
      <w:r>
        <w:rPr>
          <w:rFonts w:hint="eastAsia"/>
        </w:rPr>
        <w:t>состав</w:t>
      </w:r>
      <w:r>
        <w:t xml:space="preserve"> </w:t>
      </w:r>
      <w:r>
        <w:rPr>
          <w:rFonts w:hint="eastAsia"/>
        </w:rPr>
        <w:t>видов</w:t>
      </w:r>
      <w:r>
        <w:t xml:space="preserve"> </w:t>
      </w:r>
      <w:r>
        <w:rPr>
          <w:rFonts w:hint="eastAsia"/>
        </w:rPr>
        <w:t>рода</w:t>
      </w:r>
      <w:r>
        <w:t xml:space="preserve"> Inonotus P. Karst</w:t>
      </w:r>
    </w:p>
    <w:p w14:paraId="02C83B6E" w14:textId="77777777" w:rsidR="001914AE" w:rsidRDefault="001914AE" w:rsidP="001914AE"/>
    <w:p w14:paraId="569CA601" w14:textId="77777777" w:rsidR="001914AE" w:rsidRDefault="001914AE" w:rsidP="001914AE">
      <w:r>
        <w:t xml:space="preserve">1.3. </w:t>
      </w:r>
      <w:r>
        <w:rPr>
          <w:rFonts w:hint="eastAsia"/>
        </w:rPr>
        <w:t>Влияние</w:t>
      </w:r>
      <w:r>
        <w:t xml:space="preserve"> </w:t>
      </w:r>
      <w:r>
        <w:rPr>
          <w:rFonts w:hint="eastAsia"/>
        </w:rPr>
        <w:t>субстратного</w:t>
      </w:r>
      <w:r>
        <w:t xml:space="preserve"> </w:t>
      </w:r>
      <w:r>
        <w:rPr>
          <w:rFonts w:hint="eastAsia"/>
        </w:rPr>
        <w:t>и</w:t>
      </w:r>
      <w:r>
        <w:t xml:space="preserve"> </w:t>
      </w:r>
      <w:r>
        <w:rPr>
          <w:rFonts w:hint="eastAsia"/>
        </w:rPr>
        <w:t>светового</w:t>
      </w:r>
      <w:r>
        <w:t xml:space="preserve"> </w:t>
      </w:r>
      <w:r>
        <w:rPr>
          <w:rFonts w:hint="eastAsia"/>
        </w:rPr>
        <w:t>факторов</w:t>
      </w:r>
      <w:r>
        <w:t xml:space="preserve"> </w:t>
      </w:r>
      <w:r>
        <w:rPr>
          <w:rFonts w:hint="eastAsia"/>
        </w:rPr>
        <w:t>на</w:t>
      </w:r>
      <w:r>
        <w:t xml:space="preserve"> </w:t>
      </w:r>
      <w:r>
        <w:rPr>
          <w:rFonts w:hint="eastAsia"/>
        </w:rPr>
        <w:t>химический</w:t>
      </w:r>
      <w:r>
        <w:t xml:space="preserve"> </w:t>
      </w:r>
      <w:r>
        <w:rPr>
          <w:rFonts w:hint="eastAsia"/>
        </w:rPr>
        <w:t>состав</w:t>
      </w:r>
      <w:r>
        <w:t xml:space="preserve"> </w:t>
      </w:r>
      <w:r>
        <w:rPr>
          <w:rFonts w:hint="eastAsia"/>
        </w:rPr>
        <w:t>базидиальных</w:t>
      </w:r>
      <w:r>
        <w:t xml:space="preserve"> </w:t>
      </w:r>
      <w:r>
        <w:rPr>
          <w:rFonts w:hint="eastAsia"/>
        </w:rPr>
        <w:t>грибов</w:t>
      </w:r>
    </w:p>
    <w:p w14:paraId="5299534D" w14:textId="77777777" w:rsidR="001914AE" w:rsidRDefault="001914AE" w:rsidP="001914AE"/>
    <w:p w14:paraId="5F1D80C5" w14:textId="77777777" w:rsidR="001914AE" w:rsidRDefault="001914AE" w:rsidP="001914AE">
      <w:r>
        <w:t xml:space="preserve">1.3.1. </w:t>
      </w:r>
      <w:r>
        <w:rPr>
          <w:rFonts w:hint="eastAsia"/>
        </w:rPr>
        <w:t>Влияние</w:t>
      </w:r>
      <w:r>
        <w:t xml:space="preserve"> </w:t>
      </w:r>
      <w:r>
        <w:rPr>
          <w:rFonts w:hint="eastAsia"/>
        </w:rPr>
        <w:t>субстрата</w:t>
      </w:r>
    </w:p>
    <w:p w14:paraId="09E1F091" w14:textId="77777777" w:rsidR="001914AE" w:rsidRDefault="001914AE" w:rsidP="001914AE"/>
    <w:p w14:paraId="3BD6ACD7" w14:textId="77777777" w:rsidR="001914AE" w:rsidRDefault="001914AE" w:rsidP="001914AE">
      <w:r>
        <w:t xml:space="preserve">1.3.2. </w:t>
      </w:r>
      <w:r>
        <w:rPr>
          <w:rFonts w:hint="eastAsia"/>
        </w:rPr>
        <w:t>Влияние</w:t>
      </w:r>
      <w:r>
        <w:t xml:space="preserve"> </w:t>
      </w:r>
      <w:r>
        <w:rPr>
          <w:rFonts w:hint="eastAsia"/>
        </w:rPr>
        <w:t>света</w:t>
      </w:r>
    </w:p>
    <w:p w14:paraId="35B1767E" w14:textId="77777777" w:rsidR="001914AE" w:rsidRDefault="001914AE" w:rsidP="001914AE"/>
    <w:p w14:paraId="741B9710" w14:textId="77777777" w:rsidR="001914AE" w:rsidRDefault="001914AE" w:rsidP="001914AE">
      <w:r>
        <w:t xml:space="preserve">1.4. </w:t>
      </w:r>
      <w:r>
        <w:rPr>
          <w:rFonts w:hint="eastAsia"/>
        </w:rPr>
        <w:t>Биологическая</w:t>
      </w:r>
      <w:r>
        <w:t xml:space="preserve"> </w:t>
      </w:r>
      <w:r>
        <w:rPr>
          <w:rFonts w:hint="eastAsia"/>
        </w:rPr>
        <w:t>активность</w:t>
      </w:r>
      <w:r>
        <w:t xml:space="preserve"> </w:t>
      </w:r>
      <w:r>
        <w:rPr>
          <w:rFonts w:hint="eastAsia"/>
        </w:rPr>
        <w:t>извлечений</w:t>
      </w:r>
      <w:r>
        <w:t xml:space="preserve"> </w:t>
      </w:r>
      <w:r>
        <w:rPr>
          <w:rFonts w:hint="eastAsia"/>
        </w:rPr>
        <w:t>из</w:t>
      </w:r>
      <w:r>
        <w:t xml:space="preserve"> </w:t>
      </w:r>
      <w:r>
        <w:rPr>
          <w:rFonts w:hint="eastAsia"/>
        </w:rPr>
        <w:t>различных</w:t>
      </w:r>
      <w:r>
        <w:t xml:space="preserve"> </w:t>
      </w:r>
      <w:r>
        <w:rPr>
          <w:rFonts w:hint="eastAsia"/>
        </w:rPr>
        <w:t>видов</w:t>
      </w:r>
      <w:r>
        <w:t xml:space="preserve"> </w:t>
      </w:r>
      <w:r>
        <w:rPr>
          <w:rFonts w:hint="eastAsia"/>
        </w:rPr>
        <w:t>рода</w:t>
      </w:r>
      <w:r>
        <w:t xml:space="preserve"> Inonotus P. Karst</w:t>
      </w:r>
    </w:p>
    <w:p w14:paraId="617F321A" w14:textId="77777777" w:rsidR="001914AE" w:rsidRDefault="001914AE" w:rsidP="001914AE"/>
    <w:p w14:paraId="67B201DC" w14:textId="77777777" w:rsidR="001914AE" w:rsidRDefault="001914AE" w:rsidP="001914AE">
      <w:r>
        <w:t xml:space="preserve">1.5. </w:t>
      </w:r>
      <w:r>
        <w:rPr>
          <w:rFonts w:hint="eastAsia"/>
        </w:rPr>
        <w:t>Выводы</w:t>
      </w:r>
      <w:r>
        <w:t xml:space="preserve"> </w:t>
      </w:r>
      <w:r>
        <w:rPr>
          <w:rFonts w:hint="eastAsia"/>
        </w:rPr>
        <w:t>к</w:t>
      </w:r>
      <w:r>
        <w:t xml:space="preserve"> </w:t>
      </w:r>
      <w:r>
        <w:rPr>
          <w:rFonts w:hint="eastAsia"/>
        </w:rPr>
        <w:t>главе</w:t>
      </w:r>
    </w:p>
    <w:p w14:paraId="32FE3CC6" w14:textId="77777777" w:rsidR="001914AE" w:rsidRDefault="001914AE" w:rsidP="001914AE"/>
    <w:p w14:paraId="5E6E4854" w14:textId="77777777" w:rsidR="001914AE" w:rsidRDefault="001914AE" w:rsidP="001914AE">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47D99488" w14:textId="77777777" w:rsidR="001914AE" w:rsidRDefault="001914AE" w:rsidP="001914AE"/>
    <w:p w14:paraId="01241355" w14:textId="77777777" w:rsidR="001914AE" w:rsidRDefault="001914AE" w:rsidP="001914AE">
      <w:r>
        <w:t xml:space="preserve">2.1. </w:t>
      </w:r>
      <w:r>
        <w:rPr>
          <w:rFonts w:hint="eastAsia"/>
        </w:rPr>
        <w:t>Объект</w:t>
      </w:r>
      <w:r>
        <w:t xml:space="preserve"> </w:t>
      </w:r>
      <w:r>
        <w:rPr>
          <w:rFonts w:hint="eastAsia"/>
        </w:rPr>
        <w:t>исследования</w:t>
      </w:r>
    </w:p>
    <w:p w14:paraId="600642E6" w14:textId="77777777" w:rsidR="001914AE" w:rsidRDefault="001914AE" w:rsidP="001914AE"/>
    <w:p w14:paraId="6B415309" w14:textId="77777777" w:rsidR="001914AE" w:rsidRDefault="001914AE" w:rsidP="001914AE">
      <w:r>
        <w:t xml:space="preserve">2.2. </w:t>
      </w:r>
      <w:r>
        <w:rPr>
          <w:rFonts w:hint="eastAsia"/>
        </w:rPr>
        <w:t>Микологические</w:t>
      </w:r>
      <w:r>
        <w:t xml:space="preserve"> </w:t>
      </w:r>
      <w:r>
        <w:rPr>
          <w:rFonts w:hint="eastAsia"/>
        </w:rPr>
        <w:t>методы</w:t>
      </w:r>
    </w:p>
    <w:p w14:paraId="441B71A3" w14:textId="77777777" w:rsidR="001914AE" w:rsidRDefault="001914AE" w:rsidP="001914AE"/>
    <w:p w14:paraId="6BE34D4F" w14:textId="77777777" w:rsidR="001914AE" w:rsidRDefault="001914AE" w:rsidP="001914AE">
      <w:r>
        <w:t xml:space="preserve">2.4. </w:t>
      </w:r>
      <w:r>
        <w:rPr>
          <w:rFonts w:hint="eastAsia"/>
        </w:rPr>
        <w:t>Экстракция</w:t>
      </w:r>
      <w:r>
        <w:t xml:space="preserve"> </w:t>
      </w:r>
      <w:r>
        <w:rPr>
          <w:rFonts w:hint="eastAsia"/>
        </w:rPr>
        <w:t>и</w:t>
      </w:r>
      <w:r>
        <w:t xml:space="preserve"> </w:t>
      </w:r>
      <w:r>
        <w:rPr>
          <w:rFonts w:hint="eastAsia"/>
        </w:rPr>
        <w:t>фракционирование</w:t>
      </w:r>
      <w:r>
        <w:t xml:space="preserve"> </w:t>
      </w:r>
      <w:r>
        <w:rPr>
          <w:rFonts w:hint="eastAsia"/>
        </w:rPr>
        <w:t>мицелия</w:t>
      </w:r>
    </w:p>
    <w:p w14:paraId="0A19BA67" w14:textId="77777777" w:rsidR="001914AE" w:rsidRDefault="001914AE" w:rsidP="001914AE"/>
    <w:p w14:paraId="1810A7B6" w14:textId="77777777" w:rsidR="001914AE" w:rsidRDefault="001914AE" w:rsidP="001914AE">
      <w:r>
        <w:t xml:space="preserve">2.5. </w:t>
      </w:r>
      <w:r>
        <w:rPr>
          <w:rFonts w:hint="eastAsia"/>
        </w:rPr>
        <w:t>Физико</w:t>
      </w:r>
      <w:r>
        <w:t>-</w:t>
      </w:r>
      <w:r>
        <w:rPr>
          <w:rFonts w:hint="eastAsia"/>
        </w:rPr>
        <w:t>химические</w:t>
      </w:r>
      <w:r>
        <w:t xml:space="preserve"> </w:t>
      </w:r>
      <w:r>
        <w:rPr>
          <w:rFonts w:hint="eastAsia"/>
        </w:rPr>
        <w:t>методы</w:t>
      </w:r>
    </w:p>
    <w:p w14:paraId="51FE9DA0" w14:textId="77777777" w:rsidR="001914AE" w:rsidRDefault="001914AE" w:rsidP="001914AE"/>
    <w:p w14:paraId="2FF1D8EB" w14:textId="77777777" w:rsidR="001914AE" w:rsidRDefault="001914AE" w:rsidP="001914AE">
      <w:r>
        <w:t xml:space="preserve">2.6. </w:t>
      </w:r>
      <w:r>
        <w:rPr>
          <w:rFonts w:hint="eastAsia"/>
        </w:rPr>
        <w:t>Методы</w:t>
      </w:r>
      <w:r>
        <w:t xml:space="preserve"> </w:t>
      </w:r>
      <w:r>
        <w:rPr>
          <w:rFonts w:hint="eastAsia"/>
        </w:rPr>
        <w:t>хроматографического</w:t>
      </w:r>
      <w:r>
        <w:t xml:space="preserve"> </w:t>
      </w:r>
      <w:r>
        <w:rPr>
          <w:rFonts w:hint="eastAsia"/>
        </w:rPr>
        <w:t>анализа</w:t>
      </w:r>
      <w:r>
        <w:t xml:space="preserve"> (</w:t>
      </w:r>
      <w:r>
        <w:rPr>
          <w:rFonts w:hint="eastAsia"/>
        </w:rPr>
        <w:t>ВЭЖХ</w:t>
      </w:r>
      <w:r>
        <w:t>-</w:t>
      </w:r>
      <w:r>
        <w:rPr>
          <w:rFonts w:hint="eastAsia"/>
        </w:rPr>
        <w:t>УФ</w:t>
      </w:r>
      <w:r>
        <w:t xml:space="preserve">) </w:t>
      </w:r>
      <w:r>
        <w:rPr>
          <w:rFonts w:hint="eastAsia"/>
        </w:rPr>
        <w:t>тритерпеноидов</w:t>
      </w:r>
      <w:r>
        <w:t xml:space="preserve"> </w:t>
      </w:r>
      <w:r>
        <w:rPr>
          <w:rFonts w:hint="eastAsia"/>
        </w:rPr>
        <w:t>и</w:t>
      </w:r>
      <w:r>
        <w:t xml:space="preserve"> </w:t>
      </w:r>
      <w:r>
        <w:rPr>
          <w:rFonts w:hint="eastAsia"/>
        </w:rPr>
        <w:t>фенольных</w:t>
      </w:r>
      <w:r>
        <w:t xml:space="preserve"> </w:t>
      </w:r>
      <w:r>
        <w:rPr>
          <w:rFonts w:hint="eastAsia"/>
        </w:rPr>
        <w:t>соединений</w:t>
      </w:r>
    </w:p>
    <w:p w14:paraId="6C1B8862" w14:textId="77777777" w:rsidR="001914AE" w:rsidRDefault="001914AE" w:rsidP="001914AE"/>
    <w:p w14:paraId="774C0FB5" w14:textId="77777777" w:rsidR="001914AE" w:rsidRDefault="001914AE" w:rsidP="001914AE">
      <w:r>
        <w:t xml:space="preserve">2.7. </w:t>
      </w:r>
      <w:r>
        <w:rPr>
          <w:rFonts w:hint="eastAsia"/>
        </w:rPr>
        <w:t>Методы</w:t>
      </w:r>
      <w:r>
        <w:t xml:space="preserve"> </w:t>
      </w:r>
      <w:r>
        <w:rPr>
          <w:rFonts w:hint="eastAsia"/>
        </w:rPr>
        <w:t>выделения</w:t>
      </w:r>
      <w:r>
        <w:t xml:space="preserve"> </w:t>
      </w:r>
      <w:r>
        <w:rPr>
          <w:rFonts w:hint="eastAsia"/>
        </w:rPr>
        <w:t>и</w:t>
      </w:r>
      <w:r>
        <w:t xml:space="preserve"> </w:t>
      </w:r>
      <w:r>
        <w:rPr>
          <w:rFonts w:hint="eastAsia"/>
        </w:rPr>
        <w:t>анализа</w:t>
      </w:r>
      <w:r>
        <w:t xml:space="preserve"> </w:t>
      </w:r>
      <w:r>
        <w:rPr>
          <w:rFonts w:hint="eastAsia"/>
        </w:rPr>
        <w:t>полисахаридов</w:t>
      </w:r>
    </w:p>
    <w:p w14:paraId="3C03998D" w14:textId="77777777" w:rsidR="001914AE" w:rsidRDefault="001914AE" w:rsidP="001914AE"/>
    <w:p w14:paraId="7126875E" w14:textId="77777777" w:rsidR="001914AE" w:rsidRDefault="001914AE" w:rsidP="001914AE">
      <w:r>
        <w:t xml:space="preserve">2.8. </w:t>
      </w:r>
      <w:r>
        <w:rPr>
          <w:rFonts w:hint="eastAsia"/>
        </w:rPr>
        <w:t>Методы</w:t>
      </w:r>
      <w:r>
        <w:t xml:space="preserve"> </w:t>
      </w:r>
      <w:r>
        <w:rPr>
          <w:rFonts w:hint="eastAsia"/>
        </w:rPr>
        <w:t>выделения</w:t>
      </w:r>
      <w:r>
        <w:t xml:space="preserve"> </w:t>
      </w:r>
      <w:r>
        <w:rPr>
          <w:rFonts w:hint="eastAsia"/>
        </w:rPr>
        <w:t>и</w:t>
      </w:r>
      <w:r>
        <w:t xml:space="preserve"> </w:t>
      </w:r>
      <w:r>
        <w:rPr>
          <w:rFonts w:hint="eastAsia"/>
        </w:rPr>
        <w:t>анализа</w:t>
      </w:r>
      <w:r>
        <w:t xml:space="preserve"> </w:t>
      </w:r>
      <w:r>
        <w:rPr>
          <w:rFonts w:hint="eastAsia"/>
        </w:rPr>
        <w:t>жирных</w:t>
      </w:r>
      <w:r>
        <w:t xml:space="preserve"> </w:t>
      </w:r>
      <w:r>
        <w:rPr>
          <w:rFonts w:hint="eastAsia"/>
        </w:rPr>
        <w:t>кислот</w:t>
      </w:r>
    </w:p>
    <w:p w14:paraId="6E24167C" w14:textId="77777777" w:rsidR="001914AE" w:rsidRDefault="001914AE" w:rsidP="001914AE"/>
    <w:p w14:paraId="797F7E44" w14:textId="77777777" w:rsidR="001914AE" w:rsidRDefault="001914AE" w:rsidP="001914AE">
      <w:r>
        <w:t xml:space="preserve">2.9. </w:t>
      </w:r>
      <w:r>
        <w:rPr>
          <w:rFonts w:hint="eastAsia"/>
        </w:rPr>
        <w:t>Методы</w:t>
      </w:r>
      <w:r>
        <w:t xml:space="preserve"> </w:t>
      </w:r>
      <w:r>
        <w:rPr>
          <w:rFonts w:hint="eastAsia"/>
        </w:rPr>
        <w:t>исследования</w:t>
      </w:r>
      <w:r>
        <w:t xml:space="preserve"> </w:t>
      </w:r>
      <w:r>
        <w:rPr>
          <w:rFonts w:hint="eastAsia"/>
        </w:rPr>
        <w:t>биологической</w:t>
      </w:r>
      <w:r>
        <w:t xml:space="preserve"> </w:t>
      </w:r>
      <w:r>
        <w:rPr>
          <w:rFonts w:hint="eastAsia"/>
        </w:rPr>
        <w:t>активности</w:t>
      </w:r>
      <w:r>
        <w:t xml:space="preserve"> </w:t>
      </w:r>
      <w:r>
        <w:rPr>
          <w:rFonts w:hint="eastAsia"/>
        </w:rPr>
        <w:t>фракций</w:t>
      </w:r>
      <w:r>
        <w:t xml:space="preserve"> </w:t>
      </w:r>
      <w:r>
        <w:rPr>
          <w:rFonts w:hint="eastAsia"/>
        </w:rPr>
        <w:t>и</w:t>
      </w:r>
      <w:r>
        <w:t xml:space="preserve"> </w:t>
      </w:r>
      <w:r>
        <w:rPr>
          <w:rFonts w:hint="eastAsia"/>
        </w:rPr>
        <w:t>индивидуальных</w:t>
      </w:r>
      <w:r>
        <w:t xml:space="preserve"> </w:t>
      </w:r>
      <w:r>
        <w:rPr>
          <w:rFonts w:hint="eastAsia"/>
        </w:rPr>
        <w:t>соединений</w:t>
      </w:r>
    </w:p>
    <w:p w14:paraId="2B1BF436" w14:textId="77777777" w:rsidR="001914AE" w:rsidRDefault="001914AE" w:rsidP="001914AE"/>
    <w:p w14:paraId="6A7478AE" w14:textId="77777777" w:rsidR="001914AE" w:rsidRDefault="001914AE" w:rsidP="001914AE">
      <w:r>
        <w:t xml:space="preserve">2.10. </w:t>
      </w:r>
      <w:r>
        <w:rPr>
          <w:rFonts w:hint="eastAsia"/>
        </w:rPr>
        <w:t>Статистическая</w:t>
      </w:r>
      <w:r>
        <w:t xml:space="preserve"> </w:t>
      </w:r>
      <w:r>
        <w:rPr>
          <w:rFonts w:hint="eastAsia"/>
        </w:rPr>
        <w:t>обработка</w:t>
      </w:r>
      <w:r>
        <w:t xml:space="preserve"> </w:t>
      </w:r>
      <w:r>
        <w:rPr>
          <w:rFonts w:hint="eastAsia"/>
        </w:rPr>
        <w:t>данных</w:t>
      </w:r>
    </w:p>
    <w:p w14:paraId="1146ACD7" w14:textId="77777777" w:rsidR="001914AE" w:rsidRDefault="001914AE" w:rsidP="001914AE"/>
    <w:p w14:paraId="5F6170B9" w14:textId="77777777" w:rsidR="001914AE" w:rsidRDefault="001914AE" w:rsidP="001914AE">
      <w:r>
        <w:rPr>
          <w:rFonts w:hint="eastAsia"/>
        </w:rPr>
        <w:t>ГЛАВА</w:t>
      </w:r>
      <w:r>
        <w:t xml:space="preserve"> 3. </w:t>
      </w:r>
      <w:r>
        <w:rPr>
          <w:rFonts w:hint="eastAsia"/>
        </w:rPr>
        <w:t>ХИМИЧЕСКИЙ</w:t>
      </w:r>
      <w:r>
        <w:t xml:space="preserve"> </w:t>
      </w:r>
      <w:r>
        <w:rPr>
          <w:rFonts w:hint="eastAsia"/>
        </w:rPr>
        <w:t>АНАЛИЗ</w:t>
      </w:r>
      <w:r>
        <w:t xml:space="preserve"> </w:t>
      </w:r>
      <w:r>
        <w:rPr>
          <w:rFonts w:hint="eastAsia"/>
        </w:rPr>
        <w:t>МИЦЕЛИЯ</w:t>
      </w:r>
      <w:r>
        <w:t xml:space="preserve"> I. RHEADES</w:t>
      </w:r>
    </w:p>
    <w:p w14:paraId="382E4106" w14:textId="77777777" w:rsidR="001914AE" w:rsidRDefault="001914AE" w:rsidP="001914AE"/>
    <w:p w14:paraId="61815885" w14:textId="77777777" w:rsidR="001914AE" w:rsidRDefault="001914AE" w:rsidP="001914AE">
      <w:r>
        <w:t xml:space="preserve">3.1. </w:t>
      </w:r>
      <w:r>
        <w:rPr>
          <w:rFonts w:hint="eastAsia"/>
        </w:rPr>
        <w:t>Обоснование</w:t>
      </w:r>
      <w:r>
        <w:t xml:space="preserve"> </w:t>
      </w:r>
      <w:r>
        <w:rPr>
          <w:rFonts w:hint="eastAsia"/>
        </w:rPr>
        <w:t>выбора</w:t>
      </w:r>
      <w:r>
        <w:t xml:space="preserve"> </w:t>
      </w:r>
      <w:r>
        <w:rPr>
          <w:rFonts w:hint="eastAsia"/>
        </w:rPr>
        <w:t>объекта</w:t>
      </w:r>
    </w:p>
    <w:p w14:paraId="3A2DE240" w14:textId="77777777" w:rsidR="001914AE" w:rsidRDefault="001914AE" w:rsidP="001914AE"/>
    <w:p w14:paraId="0D4D755D" w14:textId="77777777" w:rsidR="001914AE" w:rsidRDefault="001914AE" w:rsidP="001914AE">
      <w:r>
        <w:t xml:space="preserve">3.2. </w:t>
      </w:r>
      <w:r>
        <w:rPr>
          <w:rFonts w:hint="eastAsia"/>
        </w:rPr>
        <w:t>Биохимический</w:t>
      </w:r>
      <w:r>
        <w:t xml:space="preserve"> </w:t>
      </w:r>
      <w:r>
        <w:rPr>
          <w:rFonts w:hint="eastAsia"/>
        </w:rPr>
        <w:t>анализ</w:t>
      </w:r>
      <w:r>
        <w:t xml:space="preserve"> </w:t>
      </w:r>
      <w:r>
        <w:rPr>
          <w:rFonts w:hint="eastAsia"/>
        </w:rPr>
        <w:t>мицелия</w:t>
      </w:r>
      <w:r>
        <w:t xml:space="preserve"> I. rheades</w:t>
      </w:r>
    </w:p>
    <w:p w14:paraId="6F9C2887" w14:textId="77777777" w:rsidR="001914AE" w:rsidRDefault="001914AE" w:rsidP="001914AE"/>
    <w:p w14:paraId="54CBC8A4" w14:textId="77777777" w:rsidR="001914AE" w:rsidRDefault="001914AE" w:rsidP="001914AE">
      <w:r>
        <w:t xml:space="preserve">3.3. </w:t>
      </w:r>
      <w:r>
        <w:rPr>
          <w:rFonts w:hint="eastAsia"/>
        </w:rPr>
        <w:t>Фракционирование</w:t>
      </w:r>
      <w:r>
        <w:t xml:space="preserve"> </w:t>
      </w:r>
      <w:r>
        <w:rPr>
          <w:rFonts w:hint="eastAsia"/>
        </w:rPr>
        <w:t>и</w:t>
      </w:r>
      <w:r>
        <w:t xml:space="preserve"> </w:t>
      </w:r>
      <w:r>
        <w:rPr>
          <w:rFonts w:hint="eastAsia"/>
        </w:rPr>
        <w:t>предварительная</w:t>
      </w:r>
      <w:r>
        <w:t xml:space="preserve"> </w:t>
      </w:r>
      <w:r>
        <w:rPr>
          <w:rFonts w:hint="eastAsia"/>
        </w:rPr>
        <w:t>химико</w:t>
      </w:r>
      <w:r>
        <w:t>-</w:t>
      </w:r>
      <w:r>
        <w:rPr>
          <w:rFonts w:hint="eastAsia"/>
        </w:rPr>
        <w:t>биологическая</w:t>
      </w:r>
      <w:r>
        <w:t xml:space="preserve"> </w:t>
      </w:r>
      <w:r>
        <w:rPr>
          <w:rFonts w:hint="eastAsia"/>
        </w:rPr>
        <w:t>характеристика</w:t>
      </w:r>
      <w:r>
        <w:t xml:space="preserve"> </w:t>
      </w:r>
      <w:r>
        <w:rPr>
          <w:rFonts w:hint="eastAsia"/>
        </w:rPr>
        <w:t>экстрактивных</w:t>
      </w:r>
      <w:r>
        <w:t xml:space="preserve"> </w:t>
      </w:r>
      <w:r>
        <w:rPr>
          <w:rFonts w:hint="eastAsia"/>
        </w:rPr>
        <w:t>веществ</w:t>
      </w:r>
      <w:r>
        <w:t xml:space="preserve"> </w:t>
      </w:r>
      <w:r>
        <w:rPr>
          <w:rFonts w:hint="eastAsia"/>
        </w:rPr>
        <w:t>мицелия</w:t>
      </w:r>
      <w:r>
        <w:t xml:space="preserve"> I. rheades</w:t>
      </w:r>
    </w:p>
    <w:p w14:paraId="28DD1053" w14:textId="77777777" w:rsidR="001914AE" w:rsidRDefault="001914AE" w:rsidP="001914AE"/>
    <w:p w14:paraId="43C80456" w14:textId="77777777" w:rsidR="001914AE" w:rsidRDefault="001914AE" w:rsidP="001914AE">
      <w:r>
        <w:t xml:space="preserve">3.4. </w:t>
      </w:r>
      <w:r>
        <w:rPr>
          <w:rFonts w:hint="eastAsia"/>
        </w:rPr>
        <w:t>Лупановые</w:t>
      </w:r>
      <w:r>
        <w:t xml:space="preserve"> </w:t>
      </w:r>
      <w:r>
        <w:rPr>
          <w:rFonts w:hint="eastAsia"/>
        </w:rPr>
        <w:t>тритерпеноиды</w:t>
      </w:r>
      <w:r>
        <w:t xml:space="preserve"> </w:t>
      </w:r>
      <w:r>
        <w:rPr>
          <w:rFonts w:hint="eastAsia"/>
        </w:rPr>
        <w:t>и</w:t>
      </w:r>
      <w:r>
        <w:t xml:space="preserve"> </w:t>
      </w:r>
      <w:r>
        <w:rPr>
          <w:rFonts w:hint="eastAsia"/>
        </w:rPr>
        <w:t>стеролы</w:t>
      </w:r>
      <w:r>
        <w:t xml:space="preserve"> </w:t>
      </w:r>
      <w:r>
        <w:rPr>
          <w:rFonts w:hint="eastAsia"/>
        </w:rPr>
        <w:t>фракции</w:t>
      </w:r>
      <w:r>
        <w:t xml:space="preserve"> Ir-01</w:t>
      </w:r>
    </w:p>
    <w:p w14:paraId="6B5B3C51" w14:textId="77777777" w:rsidR="001914AE" w:rsidRDefault="001914AE" w:rsidP="001914AE"/>
    <w:p w14:paraId="2625F0E7" w14:textId="77777777" w:rsidR="001914AE" w:rsidRDefault="001914AE" w:rsidP="001914AE">
      <w:r>
        <w:t xml:space="preserve">3.5. </w:t>
      </w:r>
      <w:r>
        <w:rPr>
          <w:rFonts w:hint="eastAsia"/>
        </w:rPr>
        <w:t>Стирилпироны</w:t>
      </w:r>
      <w:r>
        <w:t xml:space="preserve"> </w:t>
      </w:r>
      <w:r>
        <w:rPr>
          <w:rFonts w:hint="eastAsia"/>
        </w:rPr>
        <w:t>и</w:t>
      </w:r>
      <w:r>
        <w:t xml:space="preserve"> </w:t>
      </w:r>
      <w:r>
        <w:rPr>
          <w:rFonts w:hint="eastAsia"/>
        </w:rPr>
        <w:t>бис</w:t>
      </w:r>
      <w:r>
        <w:t>(</w:t>
      </w:r>
      <w:r>
        <w:rPr>
          <w:rFonts w:hint="eastAsia"/>
        </w:rPr>
        <w:t>стирилпироны</w:t>
      </w:r>
      <w:r>
        <w:t xml:space="preserve">) </w:t>
      </w:r>
      <w:r>
        <w:rPr>
          <w:rFonts w:hint="eastAsia"/>
        </w:rPr>
        <w:t>фракции</w:t>
      </w:r>
      <w:r>
        <w:t xml:space="preserve"> Ir-03 </w:t>
      </w:r>
      <w:r>
        <w:rPr>
          <w:rFonts w:hint="eastAsia"/>
        </w:rPr>
        <w:t>мицелия</w:t>
      </w:r>
      <w:r>
        <w:t xml:space="preserve"> I. rheades. 81 3.5.1. </w:t>
      </w:r>
      <w:r>
        <w:rPr>
          <w:rFonts w:hint="eastAsia"/>
        </w:rPr>
        <w:t>Строение</w:t>
      </w:r>
      <w:r>
        <w:t xml:space="preserve"> </w:t>
      </w:r>
      <w:r>
        <w:rPr>
          <w:rFonts w:hint="eastAsia"/>
        </w:rPr>
        <w:t>реадинина</w:t>
      </w:r>
      <w:r>
        <w:t xml:space="preserve"> - </w:t>
      </w:r>
      <w:r>
        <w:rPr>
          <w:rFonts w:hint="eastAsia"/>
        </w:rPr>
        <w:t>нового</w:t>
      </w:r>
      <w:r>
        <w:t xml:space="preserve"> </w:t>
      </w:r>
      <w:r>
        <w:rPr>
          <w:rFonts w:hint="eastAsia"/>
        </w:rPr>
        <w:t>бис</w:t>
      </w:r>
      <w:r>
        <w:t>(</w:t>
      </w:r>
      <w:r>
        <w:rPr>
          <w:rFonts w:hint="eastAsia"/>
        </w:rPr>
        <w:t>стирилпирона</w:t>
      </w:r>
      <w:r>
        <w:t xml:space="preserve">) </w:t>
      </w:r>
      <w:r>
        <w:rPr>
          <w:rFonts w:hint="eastAsia"/>
        </w:rPr>
        <w:t>из</w:t>
      </w:r>
      <w:r>
        <w:t xml:space="preserve"> </w:t>
      </w:r>
      <w:r>
        <w:rPr>
          <w:rFonts w:hint="eastAsia"/>
        </w:rPr>
        <w:t>мицелия</w:t>
      </w:r>
      <w:r>
        <w:t xml:space="preserve"> I. rheades</w:t>
      </w:r>
    </w:p>
    <w:p w14:paraId="1897A2F7" w14:textId="77777777" w:rsidR="001914AE" w:rsidRDefault="001914AE" w:rsidP="001914AE"/>
    <w:p w14:paraId="0C53976E" w14:textId="77777777" w:rsidR="001914AE" w:rsidRDefault="001914AE" w:rsidP="001914AE">
      <w:r>
        <w:lastRenderedPageBreak/>
        <w:t xml:space="preserve">3.6. </w:t>
      </w:r>
      <w:r>
        <w:rPr>
          <w:rFonts w:hint="eastAsia"/>
        </w:rPr>
        <w:t>Водорастворимые</w:t>
      </w:r>
      <w:r>
        <w:t xml:space="preserve"> </w:t>
      </w:r>
      <w:r>
        <w:rPr>
          <w:rFonts w:hint="eastAsia"/>
        </w:rPr>
        <w:t>полисахариды</w:t>
      </w:r>
      <w:r>
        <w:t xml:space="preserve"> </w:t>
      </w:r>
      <w:r>
        <w:rPr>
          <w:rFonts w:hint="eastAsia"/>
        </w:rPr>
        <w:t>фракции</w:t>
      </w:r>
      <w:r>
        <w:t xml:space="preserve"> Ir-05 </w:t>
      </w:r>
      <w:r>
        <w:rPr>
          <w:rFonts w:hint="eastAsia"/>
        </w:rPr>
        <w:t>мицелия</w:t>
      </w:r>
      <w:r>
        <w:t xml:space="preserve"> I. rheades</w:t>
      </w:r>
    </w:p>
    <w:p w14:paraId="7DE50530" w14:textId="77777777" w:rsidR="001914AE" w:rsidRDefault="001914AE" w:rsidP="001914AE"/>
    <w:p w14:paraId="56050569" w14:textId="77777777" w:rsidR="001914AE" w:rsidRDefault="001914AE" w:rsidP="001914AE">
      <w:r>
        <w:rPr>
          <w:rFonts w:hint="eastAsia"/>
        </w:rPr>
        <w:t>ГЛАВА</w:t>
      </w:r>
      <w:r>
        <w:t xml:space="preserve"> 4. </w:t>
      </w:r>
      <w:r>
        <w:rPr>
          <w:rFonts w:hint="eastAsia"/>
        </w:rPr>
        <w:t>ВЛИЯНИЕ</w:t>
      </w:r>
      <w:r>
        <w:t xml:space="preserve"> </w:t>
      </w:r>
      <w:r>
        <w:rPr>
          <w:rFonts w:hint="eastAsia"/>
        </w:rPr>
        <w:t>СУБСТРАТА</w:t>
      </w:r>
      <w:r>
        <w:t xml:space="preserve"> </w:t>
      </w:r>
      <w:r>
        <w:rPr>
          <w:rFonts w:hint="eastAsia"/>
        </w:rPr>
        <w:t>И</w:t>
      </w:r>
      <w:r>
        <w:t xml:space="preserve"> </w:t>
      </w:r>
      <w:r>
        <w:rPr>
          <w:rFonts w:hint="eastAsia"/>
        </w:rPr>
        <w:t>СВЕТА</w:t>
      </w:r>
      <w:r>
        <w:t xml:space="preserve"> </w:t>
      </w:r>
      <w:r>
        <w:rPr>
          <w:rFonts w:hint="eastAsia"/>
        </w:rPr>
        <w:t>НА</w:t>
      </w:r>
      <w:r>
        <w:t xml:space="preserve"> </w:t>
      </w:r>
      <w:r>
        <w:rPr>
          <w:rFonts w:hint="eastAsia"/>
        </w:rPr>
        <w:t>ХИМИЧЕСКИЙ</w:t>
      </w:r>
      <w:r>
        <w:t xml:space="preserve"> </w:t>
      </w:r>
      <w:r>
        <w:rPr>
          <w:rFonts w:hint="eastAsia"/>
        </w:rPr>
        <w:t>СОСТАВ</w:t>
      </w:r>
      <w:r>
        <w:t xml:space="preserve"> </w:t>
      </w:r>
      <w:r>
        <w:rPr>
          <w:rFonts w:hint="eastAsia"/>
        </w:rPr>
        <w:t>МИЦЕЛИИ</w:t>
      </w:r>
      <w:r>
        <w:t xml:space="preserve"> I. RHEADES</w:t>
      </w:r>
    </w:p>
    <w:p w14:paraId="19AD7A78" w14:textId="77777777" w:rsidR="001914AE" w:rsidRDefault="001914AE" w:rsidP="001914AE"/>
    <w:p w14:paraId="2F400198" w14:textId="77777777" w:rsidR="001914AE" w:rsidRDefault="001914AE" w:rsidP="001914AE">
      <w:r>
        <w:t xml:space="preserve">4.1. </w:t>
      </w:r>
      <w:r>
        <w:rPr>
          <w:rFonts w:hint="eastAsia"/>
        </w:rPr>
        <w:t>Влияние</w:t>
      </w:r>
      <w:r>
        <w:t xml:space="preserve"> </w:t>
      </w:r>
      <w:r>
        <w:rPr>
          <w:rFonts w:hint="eastAsia"/>
        </w:rPr>
        <w:t>субстрата</w:t>
      </w:r>
      <w:r>
        <w:t xml:space="preserve"> </w:t>
      </w:r>
      <w:r>
        <w:rPr>
          <w:rFonts w:hint="eastAsia"/>
        </w:rPr>
        <w:t>на</w:t>
      </w:r>
      <w:r>
        <w:t xml:space="preserve"> </w:t>
      </w:r>
      <w:r>
        <w:rPr>
          <w:rFonts w:hint="eastAsia"/>
        </w:rPr>
        <w:t>химический</w:t>
      </w:r>
      <w:r>
        <w:t xml:space="preserve"> </w:t>
      </w:r>
      <w:r>
        <w:rPr>
          <w:rFonts w:hint="eastAsia"/>
        </w:rPr>
        <w:t>состав</w:t>
      </w:r>
      <w:r>
        <w:t xml:space="preserve"> </w:t>
      </w:r>
      <w:r>
        <w:rPr>
          <w:rFonts w:hint="eastAsia"/>
        </w:rPr>
        <w:t>мицелия</w:t>
      </w:r>
      <w:r>
        <w:t xml:space="preserve"> I. rheades</w:t>
      </w:r>
    </w:p>
    <w:p w14:paraId="458A004E" w14:textId="77777777" w:rsidR="001914AE" w:rsidRDefault="001914AE" w:rsidP="001914AE"/>
    <w:p w14:paraId="5A3A933D" w14:textId="77777777" w:rsidR="001914AE" w:rsidRDefault="001914AE" w:rsidP="001914AE">
      <w:r>
        <w:t xml:space="preserve">4.1.1. </w:t>
      </w:r>
      <w:r>
        <w:rPr>
          <w:rFonts w:hint="eastAsia"/>
        </w:rPr>
        <w:t>Влияние</w:t>
      </w:r>
      <w:r>
        <w:t xml:space="preserve"> </w:t>
      </w:r>
      <w:r>
        <w:rPr>
          <w:rFonts w:hint="eastAsia"/>
        </w:rPr>
        <w:t>субстратного</w:t>
      </w:r>
      <w:r>
        <w:t xml:space="preserve"> </w:t>
      </w:r>
      <w:r>
        <w:rPr>
          <w:rFonts w:hint="eastAsia"/>
        </w:rPr>
        <w:t>фактора</w:t>
      </w:r>
      <w:r>
        <w:t xml:space="preserve"> </w:t>
      </w:r>
      <w:r>
        <w:rPr>
          <w:rFonts w:hint="eastAsia"/>
        </w:rPr>
        <w:t>на</w:t>
      </w:r>
      <w:r>
        <w:t xml:space="preserve"> </w:t>
      </w:r>
      <w:r>
        <w:rPr>
          <w:rFonts w:hint="eastAsia"/>
        </w:rPr>
        <w:t>накопление</w:t>
      </w:r>
      <w:r>
        <w:t xml:space="preserve"> </w:t>
      </w:r>
      <w:r>
        <w:rPr>
          <w:rFonts w:hint="eastAsia"/>
        </w:rPr>
        <w:t>лупановых</w:t>
      </w:r>
      <w:r>
        <w:t xml:space="preserve"> </w:t>
      </w:r>
      <w:r>
        <w:rPr>
          <w:rFonts w:hint="eastAsia"/>
        </w:rPr>
        <w:t>тритерпеноидов</w:t>
      </w:r>
      <w:r>
        <w:t xml:space="preserve"> </w:t>
      </w:r>
      <w:r>
        <w:rPr>
          <w:rFonts w:hint="eastAsia"/>
        </w:rPr>
        <w:t>в</w:t>
      </w:r>
      <w:r>
        <w:t xml:space="preserve"> </w:t>
      </w:r>
      <w:r>
        <w:rPr>
          <w:rFonts w:hint="eastAsia"/>
        </w:rPr>
        <w:t>мицелии</w:t>
      </w:r>
      <w:r>
        <w:t xml:space="preserve"> I. rheades</w:t>
      </w:r>
    </w:p>
    <w:p w14:paraId="142F8260" w14:textId="77777777" w:rsidR="001914AE" w:rsidRDefault="001914AE" w:rsidP="001914AE"/>
    <w:p w14:paraId="7DA94FF9" w14:textId="77777777" w:rsidR="001914AE" w:rsidRDefault="001914AE" w:rsidP="001914AE">
      <w:r>
        <w:t xml:space="preserve">4.1.2. </w:t>
      </w:r>
      <w:r>
        <w:rPr>
          <w:rFonts w:hint="eastAsia"/>
        </w:rPr>
        <w:t>Влияние</w:t>
      </w:r>
      <w:r>
        <w:t xml:space="preserve"> </w:t>
      </w:r>
      <w:r>
        <w:rPr>
          <w:rFonts w:hint="eastAsia"/>
        </w:rPr>
        <w:t>субстрата</w:t>
      </w:r>
      <w:r>
        <w:t xml:space="preserve"> </w:t>
      </w:r>
      <w:r>
        <w:rPr>
          <w:rFonts w:hint="eastAsia"/>
        </w:rPr>
        <w:t>на</w:t>
      </w:r>
      <w:r>
        <w:t xml:space="preserve"> </w:t>
      </w:r>
      <w:r>
        <w:rPr>
          <w:rFonts w:hint="eastAsia"/>
        </w:rPr>
        <w:t>жирнокислотный</w:t>
      </w:r>
      <w:r>
        <w:t xml:space="preserve"> </w:t>
      </w:r>
      <w:r>
        <w:rPr>
          <w:rFonts w:hint="eastAsia"/>
        </w:rPr>
        <w:t>состав</w:t>
      </w:r>
      <w:r>
        <w:t xml:space="preserve"> </w:t>
      </w:r>
      <w:r>
        <w:rPr>
          <w:rFonts w:hint="eastAsia"/>
        </w:rPr>
        <w:t>мицелия</w:t>
      </w:r>
      <w:r>
        <w:t xml:space="preserve"> I. rheades</w:t>
      </w:r>
    </w:p>
    <w:p w14:paraId="636DFF03" w14:textId="77777777" w:rsidR="001914AE" w:rsidRDefault="001914AE" w:rsidP="001914AE"/>
    <w:p w14:paraId="0DDD042A" w14:textId="77777777" w:rsidR="001914AE" w:rsidRDefault="001914AE" w:rsidP="001914AE">
      <w:r>
        <w:t xml:space="preserve">4.1.3. </w:t>
      </w:r>
      <w:r>
        <w:rPr>
          <w:rFonts w:hint="eastAsia"/>
        </w:rPr>
        <w:t>Влияние</w:t>
      </w:r>
      <w:r>
        <w:t xml:space="preserve"> </w:t>
      </w:r>
      <w:r>
        <w:rPr>
          <w:rFonts w:hint="eastAsia"/>
        </w:rPr>
        <w:t>субстратного</w:t>
      </w:r>
      <w:r>
        <w:t xml:space="preserve"> </w:t>
      </w:r>
      <w:r>
        <w:rPr>
          <w:rFonts w:hint="eastAsia"/>
        </w:rPr>
        <w:t>фактора</w:t>
      </w:r>
      <w:r>
        <w:t xml:space="preserve"> </w:t>
      </w:r>
      <w:r>
        <w:rPr>
          <w:rFonts w:hint="eastAsia"/>
        </w:rPr>
        <w:t>на</w:t>
      </w:r>
      <w:r>
        <w:t xml:space="preserve"> </w:t>
      </w:r>
      <w:r>
        <w:rPr>
          <w:rFonts w:hint="eastAsia"/>
        </w:rPr>
        <w:t>накопление</w:t>
      </w:r>
      <w:r>
        <w:t xml:space="preserve"> </w:t>
      </w:r>
      <w:r>
        <w:rPr>
          <w:rFonts w:hint="eastAsia"/>
        </w:rPr>
        <w:t>стирилпиронов</w:t>
      </w:r>
      <w:r>
        <w:t xml:space="preserve"> </w:t>
      </w:r>
      <w:r>
        <w:rPr>
          <w:rFonts w:hint="eastAsia"/>
        </w:rPr>
        <w:t>и</w:t>
      </w:r>
      <w:r>
        <w:t xml:space="preserve"> </w:t>
      </w:r>
      <w:r>
        <w:rPr>
          <w:rFonts w:hint="eastAsia"/>
        </w:rPr>
        <w:t>бис</w:t>
      </w:r>
      <w:r>
        <w:t>(</w:t>
      </w:r>
      <w:r>
        <w:rPr>
          <w:rFonts w:hint="eastAsia"/>
        </w:rPr>
        <w:t>стирилпиронов</w:t>
      </w:r>
      <w:r>
        <w:t xml:space="preserve">) </w:t>
      </w:r>
      <w:r>
        <w:rPr>
          <w:rFonts w:hint="eastAsia"/>
        </w:rPr>
        <w:t>в</w:t>
      </w:r>
      <w:r>
        <w:t xml:space="preserve"> </w:t>
      </w:r>
      <w:r>
        <w:rPr>
          <w:rFonts w:hint="eastAsia"/>
        </w:rPr>
        <w:t>мицелии</w:t>
      </w:r>
      <w:r>
        <w:t xml:space="preserve"> I. rheades</w:t>
      </w:r>
    </w:p>
    <w:p w14:paraId="72F56C36" w14:textId="77777777" w:rsidR="001914AE" w:rsidRDefault="001914AE" w:rsidP="001914AE"/>
    <w:p w14:paraId="4C455338" w14:textId="77777777" w:rsidR="001914AE" w:rsidRDefault="001914AE" w:rsidP="001914AE">
      <w:r>
        <w:t xml:space="preserve">4.1.4. </w:t>
      </w:r>
      <w:r>
        <w:rPr>
          <w:rFonts w:hint="eastAsia"/>
        </w:rPr>
        <w:t>Влияние</w:t>
      </w:r>
      <w:r>
        <w:t xml:space="preserve"> </w:t>
      </w:r>
      <w:r>
        <w:rPr>
          <w:rFonts w:hint="eastAsia"/>
        </w:rPr>
        <w:t>субстратного</w:t>
      </w:r>
      <w:r>
        <w:t xml:space="preserve"> </w:t>
      </w:r>
      <w:r>
        <w:rPr>
          <w:rFonts w:hint="eastAsia"/>
        </w:rPr>
        <w:t>фактора</w:t>
      </w:r>
      <w:r>
        <w:t xml:space="preserve"> </w:t>
      </w:r>
      <w:r>
        <w:rPr>
          <w:rFonts w:hint="eastAsia"/>
        </w:rPr>
        <w:t>на</w:t>
      </w:r>
      <w:r>
        <w:t xml:space="preserve"> </w:t>
      </w:r>
      <w:r>
        <w:rPr>
          <w:rFonts w:hint="eastAsia"/>
        </w:rPr>
        <w:t>накопление</w:t>
      </w:r>
      <w:r>
        <w:t xml:space="preserve"> </w:t>
      </w:r>
      <w:r>
        <w:rPr>
          <w:rFonts w:hint="eastAsia"/>
        </w:rPr>
        <w:t>водорастворимых</w:t>
      </w:r>
      <w:r>
        <w:t xml:space="preserve"> </w:t>
      </w:r>
      <w:r>
        <w:rPr>
          <w:rFonts w:hint="eastAsia"/>
        </w:rPr>
        <w:t>полисахаридов</w:t>
      </w:r>
      <w:r>
        <w:t xml:space="preserve"> </w:t>
      </w:r>
      <w:r>
        <w:rPr>
          <w:rFonts w:hint="eastAsia"/>
        </w:rPr>
        <w:t>в</w:t>
      </w:r>
      <w:r>
        <w:t xml:space="preserve"> </w:t>
      </w:r>
      <w:r>
        <w:rPr>
          <w:rFonts w:hint="eastAsia"/>
        </w:rPr>
        <w:t>мицелии</w:t>
      </w:r>
      <w:r>
        <w:t xml:space="preserve"> I. rheades</w:t>
      </w:r>
    </w:p>
    <w:p w14:paraId="1A967213" w14:textId="77777777" w:rsidR="001914AE" w:rsidRDefault="001914AE" w:rsidP="001914AE"/>
    <w:p w14:paraId="18A2F781" w14:textId="77777777" w:rsidR="001914AE" w:rsidRDefault="001914AE" w:rsidP="001914AE">
      <w:r>
        <w:t xml:space="preserve">4.2. </w:t>
      </w:r>
      <w:r>
        <w:rPr>
          <w:rFonts w:hint="eastAsia"/>
        </w:rPr>
        <w:t>Влияние</w:t>
      </w:r>
      <w:r>
        <w:t xml:space="preserve"> </w:t>
      </w:r>
      <w:r>
        <w:rPr>
          <w:rFonts w:hint="eastAsia"/>
        </w:rPr>
        <w:t>светового</w:t>
      </w:r>
      <w:r>
        <w:t xml:space="preserve"> </w:t>
      </w:r>
      <w:r>
        <w:rPr>
          <w:rFonts w:hint="eastAsia"/>
        </w:rPr>
        <w:t>фактора</w:t>
      </w:r>
      <w:r>
        <w:t xml:space="preserve"> </w:t>
      </w:r>
      <w:r>
        <w:rPr>
          <w:rFonts w:hint="eastAsia"/>
        </w:rPr>
        <w:t>на</w:t>
      </w:r>
      <w:r>
        <w:t xml:space="preserve"> </w:t>
      </w:r>
      <w:r>
        <w:rPr>
          <w:rFonts w:hint="eastAsia"/>
        </w:rPr>
        <w:t>химический</w:t>
      </w:r>
      <w:r>
        <w:t xml:space="preserve"> </w:t>
      </w:r>
      <w:r>
        <w:rPr>
          <w:rFonts w:hint="eastAsia"/>
        </w:rPr>
        <w:t>состав</w:t>
      </w:r>
      <w:r>
        <w:t xml:space="preserve"> </w:t>
      </w:r>
      <w:r>
        <w:rPr>
          <w:rFonts w:hint="eastAsia"/>
        </w:rPr>
        <w:t>мицелии</w:t>
      </w:r>
      <w:r>
        <w:t xml:space="preserve"> I. rheades</w:t>
      </w:r>
    </w:p>
    <w:p w14:paraId="3EFDD6F8" w14:textId="77777777" w:rsidR="001914AE" w:rsidRDefault="001914AE" w:rsidP="001914AE"/>
    <w:p w14:paraId="2B2CD065" w14:textId="77777777" w:rsidR="001914AE" w:rsidRDefault="001914AE" w:rsidP="001914AE">
      <w:r>
        <w:t xml:space="preserve">4.2.1. </w:t>
      </w:r>
      <w:r>
        <w:rPr>
          <w:rFonts w:hint="eastAsia"/>
        </w:rPr>
        <w:t>Влияние</w:t>
      </w:r>
      <w:r>
        <w:t xml:space="preserve"> </w:t>
      </w:r>
      <w:r>
        <w:rPr>
          <w:rFonts w:hint="eastAsia"/>
        </w:rPr>
        <w:t>светового</w:t>
      </w:r>
      <w:r>
        <w:t xml:space="preserve"> </w:t>
      </w:r>
      <w:r>
        <w:rPr>
          <w:rFonts w:hint="eastAsia"/>
        </w:rPr>
        <w:t>режима</w:t>
      </w:r>
      <w:r>
        <w:t xml:space="preserve"> </w:t>
      </w:r>
      <w:r>
        <w:rPr>
          <w:rFonts w:hint="eastAsia"/>
        </w:rPr>
        <w:t>на</w:t>
      </w:r>
      <w:r>
        <w:t xml:space="preserve"> </w:t>
      </w:r>
      <w:r>
        <w:rPr>
          <w:rFonts w:hint="eastAsia"/>
        </w:rPr>
        <w:t>накопление</w:t>
      </w:r>
      <w:r>
        <w:t xml:space="preserve"> </w:t>
      </w:r>
      <w:r>
        <w:rPr>
          <w:rFonts w:hint="eastAsia"/>
        </w:rPr>
        <w:t>лупановых</w:t>
      </w:r>
      <w:r>
        <w:t xml:space="preserve"> </w:t>
      </w:r>
      <w:r>
        <w:rPr>
          <w:rFonts w:hint="eastAsia"/>
        </w:rPr>
        <w:t>тритерпеноидов</w:t>
      </w:r>
      <w:r>
        <w:t xml:space="preserve"> </w:t>
      </w:r>
      <w:r>
        <w:rPr>
          <w:rFonts w:hint="eastAsia"/>
        </w:rPr>
        <w:t>в</w:t>
      </w:r>
      <w:r>
        <w:t xml:space="preserve"> </w:t>
      </w:r>
      <w:r>
        <w:rPr>
          <w:rFonts w:hint="eastAsia"/>
        </w:rPr>
        <w:t>мицелии</w:t>
      </w:r>
      <w:r>
        <w:t xml:space="preserve"> I. rheades</w:t>
      </w:r>
    </w:p>
    <w:p w14:paraId="71438689" w14:textId="77777777" w:rsidR="001914AE" w:rsidRDefault="001914AE" w:rsidP="001914AE"/>
    <w:p w14:paraId="468D196D" w14:textId="77777777" w:rsidR="001914AE" w:rsidRDefault="001914AE" w:rsidP="001914AE">
      <w:r>
        <w:t xml:space="preserve">4.2.2. </w:t>
      </w:r>
      <w:r>
        <w:rPr>
          <w:rFonts w:hint="eastAsia"/>
        </w:rPr>
        <w:t>Влияние</w:t>
      </w:r>
      <w:r>
        <w:t xml:space="preserve"> </w:t>
      </w:r>
      <w:r>
        <w:rPr>
          <w:rFonts w:hint="eastAsia"/>
        </w:rPr>
        <w:t>видимого</w:t>
      </w:r>
      <w:r>
        <w:t xml:space="preserve"> </w:t>
      </w:r>
      <w:r>
        <w:rPr>
          <w:rFonts w:hint="eastAsia"/>
        </w:rPr>
        <w:t>света</w:t>
      </w:r>
      <w:r>
        <w:t xml:space="preserve"> </w:t>
      </w:r>
      <w:r>
        <w:rPr>
          <w:rFonts w:hint="eastAsia"/>
        </w:rPr>
        <w:t>разной</w:t>
      </w:r>
      <w:r>
        <w:t xml:space="preserve"> </w:t>
      </w:r>
      <w:r>
        <w:rPr>
          <w:rFonts w:hint="eastAsia"/>
        </w:rPr>
        <w:t>длины</w:t>
      </w:r>
      <w:r>
        <w:t xml:space="preserve"> </w:t>
      </w:r>
      <w:r>
        <w:rPr>
          <w:rFonts w:hint="eastAsia"/>
        </w:rPr>
        <w:t>на</w:t>
      </w:r>
      <w:r>
        <w:t xml:space="preserve"> </w:t>
      </w:r>
      <w:r>
        <w:rPr>
          <w:rFonts w:hint="eastAsia"/>
        </w:rPr>
        <w:t>жирнокислотный</w:t>
      </w:r>
      <w:r>
        <w:t xml:space="preserve"> </w:t>
      </w:r>
      <w:r>
        <w:rPr>
          <w:rFonts w:hint="eastAsia"/>
        </w:rPr>
        <w:t>состав</w:t>
      </w:r>
      <w:r>
        <w:t xml:space="preserve"> </w:t>
      </w:r>
      <w:r>
        <w:rPr>
          <w:rFonts w:hint="eastAsia"/>
        </w:rPr>
        <w:t>мицелия</w:t>
      </w:r>
      <w:r>
        <w:t xml:space="preserve"> I. rheades</w:t>
      </w:r>
    </w:p>
    <w:p w14:paraId="2E15348E" w14:textId="77777777" w:rsidR="001914AE" w:rsidRDefault="001914AE" w:rsidP="001914AE"/>
    <w:p w14:paraId="7E8DE9C6" w14:textId="77777777" w:rsidR="001914AE" w:rsidRDefault="001914AE" w:rsidP="001914AE">
      <w:r>
        <w:t xml:space="preserve">4.2.3. </w:t>
      </w:r>
      <w:r>
        <w:rPr>
          <w:rFonts w:hint="eastAsia"/>
        </w:rPr>
        <w:t>Влияние</w:t>
      </w:r>
      <w:r>
        <w:t xml:space="preserve"> </w:t>
      </w:r>
      <w:r>
        <w:rPr>
          <w:rFonts w:hint="eastAsia"/>
        </w:rPr>
        <w:t>светового</w:t>
      </w:r>
      <w:r>
        <w:t xml:space="preserve"> </w:t>
      </w:r>
      <w:r>
        <w:rPr>
          <w:rFonts w:hint="eastAsia"/>
        </w:rPr>
        <w:t>режима</w:t>
      </w:r>
      <w:r>
        <w:t xml:space="preserve"> </w:t>
      </w:r>
      <w:r>
        <w:rPr>
          <w:rFonts w:hint="eastAsia"/>
        </w:rPr>
        <w:t>на</w:t>
      </w:r>
      <w:r>
        <w:t xml:space="preserve"> </w:t>
      </w:r>
      <w:r>
        <w:rPr>
          <w:rFonts w:hint="eastAsia"/>
        </w:rPr>
        <w:t>накопление</w:t>
      </w:r>
      <w:r>
        <w:t xml:space="preserve"> </w:t>
      </w:r>
      <w:r>
        <w:rPr>
          <w:rFonts w:hint="eastAsia"/>
        </w:rPr>
        <w:t>стирилпиронов</w:t>
      </w:r>
      <w:r>
        <w:t xml:space="preserve"> </w:t>
      </w:r>
      <w:r>
        <w:rPr>
          <w:rFonts w:hint="eastAsia"/>
        </w:rPr>
        <w:t>и</w:t>
      </w:r>
      <w:r>
        <w:t xml:space="preserve"> </w:t>
      </w:r>
      <w:r>
        <w:rPr>
          <w:rFonts w:hint="eastAsia"/>
        </w:rPr>
        <w:t>бис</w:t>
      </w:r>
      <w:r>
        <w:t>(</w:t>
      </w:r>
      <w:r>
        <w:rPr>
          <w:rFonts w:hint="eastAsia"/>
        </w:rPr>
        <w:t>стирилпиронов</w:t>
      </w:r>
      <w:r>
        <w:t xml:space="preserve">) </w:t>
      </w:r>
      <w:r>
        <w:rPr>
          <w:rFonts w:hint="eastAsia"/>
        </w:rPr>
        <w:t>в</w:t>
      </w:r>
      <w:r>
        <w:t xml:space="preserve"> </w:t>
      </w:r>
      <w:r>
        <w:rPr>
          <w:rFonts w:hint="eastAsia"/>
        </w:rPr>
        <w:t>мицелии</w:t>
      </w:r>
      <w:r>
        <w:t xml:space="preserve"> I. rheades</w:t>
      </w:r>
    </w:p>
    <w:p w14:paraId="254E47FE" w14:textId="77777777" w:rsidR="001914AE" w:rsidRDefault="001914AE" w:rsidP="001914AE"/>
    <w:p w14:paraId="472CA6E0" w14:textId="77777777" w:rsidR="001914AE" w:rsidRDefault="001914AE" w:rsidP="001914AE">
      <w:r>
        <w:t xml:space="preserve">4.2.4. </w:t>
      </w:r>
      <w:r>
        <w:rPr>
          <w:rFonts w:hint="eastAsia"/>
        </w:rPr>
        <w:t>Влияние</w:t>
      </w:r>
      <w:r>
        <w:t xml:space="preserve"> </w:t>
      </w:r>
      <w:r>
        <w:rPr>
          <w:rFonts w:hint="eastAsia"/>
        </w:rPr>
        <w:t>светового</w:t>
      </w:r>
      <w:r>
        <w:t xml:space="preserve"> </w:t>
      </w:r>
      <w:r>
        <w:rPr>
          <w:rFonts w:hint="eastAsia"/>
        </w:rPr>
        <w:t>режима</w:t>
      </w:r>
      <w:r>
        <w:t xml:space="preserve"> </w:t>
      </w:r>
      <w:r>
        <w:rPr>
          <w:rFonts w:hint="eastAsia"/>
        </w:rPr>
        <w:t>на</w:t>
      </w:r>
      <w:r>
        <w:t xml:space="preserve"> </w:t>
      </w:r>
      <w:r>
        <w:rPr>
          <w:rFonts w:hint="eastAsia"/>
        </w:rPr>
        <w:t>накопление</w:t>
      </w:r>
      <w:r>
        <w:t xml:space="preserve"> </w:t>
      </w:r>
      <w:r>
        <w:rPr>
          <w:rFonts w:hint="eastAsia"/>
        </w:rPr>
        <w:t>водорастворимых</w:t>
      </w:r>
      <w:r>
        <w:t xml:space="preserve"> </w:t>
      </w:r>
      <w:r>
        <w:rPr>
          <w:rFonts w:hint="eastAsia"/>
        </w:rPr>
        <w:t>полисахаридов</w:t>
      </w:r>
      <w:r>
        <w:t xml:space="preserve"> </w:t>
      </w:r>
      <w:r>
        <w:rPr>
          <w:rFonts w:hint="eastAsia"/>
        </w:rPr>
        <w:t>в</w:t>
      </w:r>
      <w:r>
        <w:t xml:space="preserve"> </w:t>
      </w:r>
      <w:r>
        <w:rPr>
          <w:rFonts w:hint="eastAsia"/>
        </w:rPr>
        <w:t>мицелии</w:t>
      </w:r>
      <w:r>
        <w:t xml:space="preserve"> I. rheades</w:t>
      </w:r>
    </w:p>
    <w:p w14:paraId="170AC3C8" w14:textId="77777777" w:rsidR="001914AE" w:rsidRDefault="001914AE" w:rsidP="001914AE"/>
    <w:p w14:paraId="1305926C" w14:textId="77777777" w:rsidR="001914AE" w:rsidRDefault="001914AE" w:rsidP="001914AE">
      <w:r>
        <w:t xml:space="preserve">4.3. </w:t>
      </w:r>
      <w:r>
        <w:rPr>
          <w:rFonts w:hint="eastAsia"/>
        </w:rPr>
        <w:t>Технологическая</w:t>
      </w:r>
      <w:r>
        <w:t xml:space="preserve"> </w:t>
      </w:r>
      <w:r>
        <w:rPr>
          <w:rFonts w:hint="eastAsia"/>
        </w:rPr>
        <w:t>схема</w:t>
      </w:r>
      <w:r>
        <w:t xml:space="preserve"> </w:t>
      </w:r>
      <w:r>
        <w:rPr>
          <w:rFonts w:hint="eastAsia"/>
        </w:rPr>
        <w:t>получения</w:t>
      </w:r>
      <w:r>
        <w:t xml:space="preserve"> </w:t>
      </w:r>
      <w:r>
        <w:rPr>
          <w:rFonts w:hint="eastAsia"/>
        </w:rPr>
        <w:t>мицелия</w:t>
      </w:r>
      <w:r>
        <w:t xml:space="preserve"> </w:t>
      </w:r>
      <w:r>
        <w:rPr>
          <w:rFonts w:hint="eastAsia"/>
        </w:rPr>
        <w:t>трутовика</w:t>
      </w:r>
      <w:r>
        <w:t xml:space="preserve"> </w:t>
      </w:r>
      <w:r>
        <w:rPr>
          <w:rFonts w:hint="eastAsia"/>
        </w:rPr>
        <w:t>лисьего</w:t>
      </w:r>
      <w:r>
        <w:t xml:space="preserve"> </w:t>
      </w:r>
      <w:r>
        <w:rPr>
          <w:rFonts w:hint="eastAsia"/>
        </w:rPr>
        <w:t>сухого</w:t>
      </w:r>
      <w:r>
        <w:t xml:space="preserve"> 114 </w:t>
      </w:r>
      <w:r>
        <w:rPr>
          <w:rFonts w:hint="eastAsia"/>
        </w:rPr>
        <w:t>ГЛАВА</w:t>
      </w:r>
      <w:r>
        <w:t xml:space="preserve"> 5. </w:t>
      </w:r>
      <w:r>
        <w:rPr>
          <w:rFonts w:hint="eastAsia"/>
        </w:rPr>
        <w:t>ФАРМАКОГНОСТИЧЕСКОЕ</w:t>
      </w:r>
      <w:r>
        <w:t xml:space="preserve"> </w:t>
      </w:r>
      <w:r>
        <w:rPr>
          <w:rFonts w:hint="eastAsia"/>
        </w:rPr>
        <w:t>ИССЛЕДОВАНИЕ</w:t>
      </w:r>
      <w:r>
        <w:t xml:space="preserve"> </w:t>
      </w:r>
      <w:r>
        <w:rPr>
          <w:rFonts w:hint="eastAsia"/>
        </w:rPr>
        <w:t>МИЦЕЛИЯ</w:t>
      </w:r>
      <w:r>
        <w:t xml:space="preserve"> </w:t>
      </w:r>
      <w:r>
        <w:rPr>
          <w:rFonts w:hint="eastAsia"/>
        </w:rPr>
        <w:t>ТРУТОВИКА</w:t>
      </w:r>
      <w:r>
        <w:t xml:space="preserve"> </w:t>
      </w:r>
      <w:r>
        <w:rPr>
          <w:rFonts w:hint="eastAsia"/>
        </w:rPr>
        <w:t>ЛИСЬЕГО</w:t>
      </w:r>
    </w:p>
    <w:p w14:paraId="57CEE6A4" w14:textId="77777777" w:rsidR="001914AE" w:rsidRDefault="001914AE" w:rsidP="001914AE"/>
    <w:p w14:paraId="3772FE44" w14:textId="77777777" w:rsidR="001914AE" w:rsidRDefault="001914AE" w:rsidP="001914AE">
      <w:r>
        <w:t xml:space="preserve">5.1. </w:t>
      </w:r>
      <w:r>
        <w:rPr>
          <w:rFonts w:hint="eastAsia"/>
        </w:rPr>
        <w:t>Внешние</w:t>
      </w:r>
      <w:r>
        <w:t xml:space="preserve"> </w:t>
      </w:r>
      <w:r>
        <w:rPr>
          <w:rFonts w:hint="eastAsia"/>
        </w:rPr>
        <w:t>и</w:t>
      </w:r>
      <w:r>
        <w:t xml:space="preserve"> </w:t>
      </w:r>
      <w:r>
        <w:rPr>
          <w:rFonts w:hint="eastAsia"/>
        </w:rPr>
        <w:t>микроскопические</w:t>
      </w:r>
      <w:r>
        <w:t xml:space="preserve"> </w:t>
      </w:r>
      <w:r>
        <w:rPr>
          <w:rFonts w:hint="eastAsia"/>
        </w:rPr>
        <w:t>признаки</w:t>
      </w:r>
      <w:r>
        <w:t xml:space="preserve"> </w:t>
      </w:r>
      <w:r>
        <w:rPr>
          <w:rFonts w:hint="eastAsia"/>
        </w:rPr>
        <w:t>мицелия</w:t>
      </w:r>
      <w:r>
        <w:t xml:space="preserve"> </w:t>
      </w:r>
      <w:r>
        <w:rPr>
          <w:rFonts w:hint="eastAsia"/>
        </w:rPr>
        <w:t>трутовика</w:t>
      </w:r>
      <w:r>
        <w:t xml:space="preserve"> </w:t>
      </w:r>
      <w:r>
        <w:rPr>
          <w:rFonts w:hint="eastAsia"/>
        </w:rPr>
        <w:t>лисьего</w:t>
      </w:r>
    </w:p>
    <w:p w14:paraId="519144A1" w14:textId="77777777" w:rsidR="001914AE" w:rsidRDefault="001914AE" w:rsidP="001914AE"/>
    <w:p w14:paraId="4D02AABB" w14:textId="77777777" w:rsidR="001914AE" w:rsidRDefault="001914AE" w:rsidP="001914AE">
      <w:r>
        <w:t xml:space="preserve">5.2. </w:t>
      </w:r>
      <w:r>
        <w:rPr>
          <w:rFonts w:hint="eastAsia"/>
        </w:rPr>
        <w:t>Качественное</w:t>
      </w:r>
      <w:r>
        <w:t xml:space="preserve"> </w:t>
      </w:r>
      <w:r>
        <w:rPr>
          <w:rFonts w:hint="eastAsia"/>
        </w:rPr>
        <w:t>определение</w:t>
      </w:r>
      <w:r>
        <w:t xml:space="preserve"> </w:t>
      </w:r>
      <w:r>
        <w:rPr>
          <w:rFonts w:hint="eastAsia"/>
        </w:rPr>
        <w:t>полифенольных</w:t>
      </w:r>
      <w:r>
        <w:t xml:space="preserve"> </w:t>
      </w:r>
      <w:r>
        <w:rPr>
          <w:rFonts w:hint="eastAsia"/>
        </w:rPr>
        <w:t>соединений</w:t>
      </w:r>
      <w:r>
        <w:t xml:space="preserve"> </w:t>
      </w:r>
      <w:r>
        <w:rPr>
          <w:rFonts w:hint="eastAsia"/>
        </w:rPr>
        <w:t>и</w:t>
      </w:r>
      <w:r>
        <w:t xml:space="preserve"> </w:t>
      </w:r>
      <w:r>
        <w:rPr>
          <w:rFonts w:hint="eastAsia"/>
        </w:rPr>
        <w:t>гиспидина</w:t>
      </w:r>
      <w:r>
        <w:t xml:space="preserve"> </w:t>
      </w:r>
      <w:r>
        <w:rPr>
          <w:rFonts w:hint="eastAsia"/>
        </w:rPr>
        <w:t>в</w:t>
      </w:r>
      <w:r>
        <w:t xml:space="preserve"> </w:t>
      </w:r>
      <w:r>
        <w:rPr>
          <w:rFonts w:hint="eastAsia"/>
        </w:rPr>
        <w:t>мицелии</w:t>
      </w:r>
      <w:r>
        <w:t xml:space="preserve"> </w:t>
      </w:r>
      <w:r>
        <w:rPr>
          <w:rFonts w:hint="eastAsia"/>
        </w:rPr>
        <w:t>трутовика</w:t>
      </w:r>
      <w:r>
        <w:t xml:space="preserve"> </w:t>
      </w:r>
      <w:r>
        <w:rPr>
          <w:rFonts w:hint="eastAsia"/>
        </w:rPr>
        <w:t>лисьего</w:t>
      </w:r>
    </w:p>
    <w:p w14:paraId="7A5CA464" w14:textId="77777777" w:rsidR="001914AE" w:rsidRDefault="001914AE" w:rsidP="001914AE"/>
    <w:p w14:paraId="4F1B9613" w14:textId="77777777" w:rsidR="001914AE" w:rsidRDefault="001914AE" w:rsidP="001914AE">
      <w:r>
        <w:t xml:space="preserve">5.3. </w:t>
      </w:r>
      <w:r>
        <w:rPr>
          <w:rFonts w:hint="eastAsia"/>
        </w:rPr>
        <w:t>Методы</w:t>
      </w:r>
      <w:r>
        <w:t xml:space="preserve"> </w:t>
      </w:r>
      <w:r>
        <w:rPr>
          <w:rFonts w:hint="eastAsia"/>
        </w:rPr>
        <w:t>испытаний</w:t>
      </w:r>
      <w:r>
        <w:t xml:space="preserve"> </w:t>
      </w:r>
      <w:r>
        <w:rPr>
          <w:rFonts w:hint="eastAsia"/>
        </w:rPr>
        <w:t>мицелия</w:t>
      </w:r>
      <w:r>
        <w:t xml:space="preserve"> </w:t>
      </w:r>
      <w:r>
        <w:rPr>
          <w:rFonts w:hint="eastAsia"/>
        </w:rPr>
        <w:t>трутовика</w:t>
      </w:r>
      <w:r>
        <w:t xml:space="preserve"> </w:t>
      </w:r>
      <w:r>
        <w:rPr>
          <w:rFonts w:hint="eastAsia"/>
        </w:rPr>
        <w:t>лисьего</w:t>
      </w:r>
    </w:p>
    <w:p w14:paraId="70593995" w14:textId="77777777" w:rsidR="001914AE" w:rsidRDefault="001914AE" w:rsidP="001914AE"/>
    <w:p w14:paraId="2A02EB70" w14:textId="77777777" w:rsidR="001914AE" w:rsidRDefault="001914AE" w:rsidP="001914AE">
      <w:r>
        <w:t xml:space="preserve">5.4. </w:t>
      </w:r>
      <w:r>
        <w:rPr>
          <w:rFonts w:hint="eastAsia"/>
        </w:rPr>
        <w:t>Количественное</w:t>
      </w:r>
      <w:r>
        <w:t xml:space="preserve"> </w:t>
      </w:r>
      <w:r>
        <w:rPr>
          <w:rFonts w:hint="eastAsia"/>
        </w:rPr>
        <w:t>определение</w:t>
      </w:r>
      <w:r>
        <w:t xml:space="preserve"> </w:t>
      </w:r>
      <w:r>
        <w:rPr>
          <w:rFonts w:hint="eastAsia"/>
        </w:rPr>
        <w:t>гиспидина</w:t>
      </w:r>
      <w:r>
        <w:t xml:space="preserve"> </w:t>
      </w:r>
      <w:r>
        <w:rPr>
          <w:rFonts w:hint="eastAsia"/>
        </w:rPr>
        <w:t>в</w:t>
      </w:r>
      <w:r>
        <w:t xml:space="preserve"> </w:t>
      </w:r>
      <w:r>
        <w:rPr>
          <w:rFonts w:hint="eastAsia"/>
        </w:rPr>
        <w:t>мицелии</w:t>
      </w:r>
      <w:r>
        <w:t xml:space="preserve"> </w:t>
      </w:r>
      <w:r>
        <w:rPr>
          <w:rFonts w:hint="eastAsia"/>
        </w:rPr>
        <w:t>трутовика</w:t>
      </w:r>
      <w:r>
        <w:t xml:space="preserve"> </w:t>
      </w:r>
      <w:r>
        <w:rPr>
          <w:rFonts w:hint="eastAsia"/>
        </w:rPr>
        <w:t>лисьего</w:t>
      </w:r>
    </w:p>
    <w:p w14:paraId="4D0EE727" w14:textId="77777777" w:rsidR="001914AE" w:rsidRDefault="001914AE" w:rsidP="001914AE"/>
    <w:p w14:paraId="4FC6973D" w14:textId="77777777" w:rsidR="001914AE" w:rsidRDefault="001914AE" w:rsidP="001914AE">
      <w:r>
        <w:t>3</w:t>
      </w:r>
    </w:p>
    <w:p w14:paraId="10A4D15C" w14:textId="77777777" w:rsidR="001914AE" w:rsidRDefault="001914AE" w:rsidP="001914AE"/>
    <w:p w14:paraId="1E0073DE" w14:textId="77777777" w:rsidR="001914AE" w:rsidRDefault="001914AE" w:rsidP="001914AE">
      <w:r>
        <w:rPr>
          <w:rFonts w:hint="eastAsia"/>
        </w:rPr>
        <w:t>ЗАКЛЮЧЕНИЕ</w:t>
      </w:r>
    </w:p>
    <w:p w14:paraId="1269BD07" w14:textId="77777777" w:rsidR="001914AE" w:rsidRDefault="001914AE" w:rsidP="001914AE"/>
    <w:p w14:paraId="7D8583EA" w14:textId="77777777" w:rsidR="001914AE" w:rsidRDefault="001914AE" w:rsidP="001914AE">
      <w:r>
        <w:rPr>
          <w:rFonts w:hint="eastAsia"/>
        </w:rPr>
        <w:t>ОБЩИЕ</w:t>
      </w:r>
      <w:r>
        <w:t xml:space="preserve"> </w:t>
      </w:r>
      <w:r>
        <w:rPr>
          <w:rFonts w:hint="eastAsia"/>
        </w:rPr>
        <w:t>ВЫВОДЫ</w:t>
      </w:r>
    </w:p>
    <w:p w14:paraId="0622A810" w14:textId="77777777" w:rsidR="001914AE" w:rsidRDefault="001914AE" w:rsidP="001914AE"/>
    <w:p w14:paraId="7A96319F" w14:textId="77777777" w:rsidR="001914AE" w:rsidRDefault="001914AE" w:rsidP="001914AE">
      <w:r>
        <w:rPr>
          <w:rFonts w:hint="eastAsia"/>
        </w:rPr>
        <w:t>СПИСОК</w:t>
      </w:r>
      <w:r>
        <w:t xml:space="preserve"> </w:t>
      </w:r>
      <w:r>
        <w:rPr>
          <w:rFonts w:hint="eastAsia"/>
        </w:rPr>
        <w:t>ЛИТЕРАТУРЫ</w:t>
      </w:r>
    </w:p>
    <w:p w14:paraId="6EFA895C" w14:textId="77777777" w:rsidR="001914AE" w:rsidRDefault="001914AE" w:rsidP="001914AE"/>
    <w:p w14:paraId="1C747E24" w14:textId="77777777" w:rsidR="001914AE" w:rsidRDefault="001914AE" w:rsidP="001914AE">
      <w:r>
        <w:rPr>
          <w:rFonts w:hint="eastAsia"/>
        </w:rPr>
        <w:t>СПИСОК</w:t>
      </w:r>
      <w:r>
        <w:t xml:space="preserve"> </w:t>
      </w:r>
      <w:r>
        <w:rPr>
          <w:rFonts w:hint="eastAsia"/>
        </w:rPr>
        <w:t>ТАБЛИЦ</w:t>
      </w:r>
    </w:p>
    <w:p w14:paraId="3C17FE53" w14:textId="77777777" w:rsidR="001914AE" w:rsidRDefault="001914AE" w:rsidP="001914AE"/>
    <w:p w14:paraId="7F84886C" w14:textId="77777777" w:rsidR="001914AE" w:rsidRDefault="001914AE" w:rsidP="001914AE">
      <w:r>
        <w:rPr>
          <w:rFonts w:hint="eastAsia"/>
        </w:rPr>
        <w:t>СПИСОК</w:t>
      </w:r>
      <w:r>
        <w:t xml:space="preserve"> </w:t>
      </w:r>
      <w:r>
        <w:rPr>
          <w:rFonts w:hint="eastAsia"/>
        </w:rPr>
        <w:t>РИСУНКОВ</w:t>
      </w:r>
    </w:p>
    <w:p w14:paraId="1A728203" w14:textId="77777777" w:rsidR="001914AE" w:rsidRDefault="001914AE" w:rsidP="001914AE"/>
    <w:p w14:paraId="30E21612" w14:textId="35F25A6C" w:rsidR="001914AE" w:rsidRPr="001914AE" w:rsidRDefault="001914AE" w:rsidP="001914AE">
      <w:r>
        <w:rPr>
          <w:rFonts w:hint="eastAsia"/>
        </w:rPr>
        <w:t>ПРИЛОЖЕНИЯ</w:t>
      </w:r>
    </w:p>
    <w:sectPr w:rsidR="001914AE" w:rsidRPr="001914AE" w:rsidSect="00962FA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7D02C" w14:textId="77777777" w:rsidR="00962FAC" w:rsidRDefault="00962FAC">
      <w:pPr>
        <w:spacing w:after="0" w:line="240" w:lineRule="auto"/>
      </w:pPr>
      <w:r>
        <w:separator/>
      </w:r>
    </w:p>
  </w:endnote>
  <w:endnote w:type="continuationSeparator" w:id="0">
    <w:p w14:paraId="524368BE" w14:textId="77777777" w:rsidR="00962FAC" w:rsidRDefault="0096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BFCEC" w14:textId="77777777" w:rsidR="00962FAC" w:rsidRDefault="00962FAC"/>
    <w:p w14:paraId="4B22D747" w14:textId="77777777" w:rsidR="00962FAC" w:rsidRDefault="00962FAC"/>
    <w:p w14:paraId="12A9AE11" w14:textId="77777777" w:rsidR="00962FAC" w:rsidRDefault="00962FAC"/>
    <w:p w14:paraId="12876B8A" w14:textId="77777777" w:rsidR="00962FAC" w:rsidRDefault="00962FAC"/>
    <w:p w14:paraId="70354ACC" w14:textId="77777777" w:rsidR="00962FAC" w:rsidRDefault="00962FAC"/>
    <w:p w14:paraId="478360C1" w14:textId="77777777" w:rsidR="00962FAC" w:rsidRDefault="00962FAC"/>
    <w:p w14:paraId="1623B4A4" w14:textId="77777777" w:rsidR="00962FAC" w:rsidRDefault="00962FA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BD63629" wp14:editId="03E88A2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42403" w14:textId="77777777" w:rsidR="00962FAC" w:rsidRDefault="00962FA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D6362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3642403" w14:textId="77777777" w:rsidR="00962FAC" w:rsidRDefault="00962FA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2D5B9F6" w14:textId="77777777" w:rsidR="00962FAC" w:rsidRDefault="00962FAC"/>
    <w:p w14:paraId="0C4C1007" w14:textId="77777777" w:rsidR="00962FAC" w:rsidRDefault="00962FAC"/>
    <w:p w14:paraId="5D0F812E" w14:textId="77777777" w:rsidR="00962FAC" w:rsidRDefault="00962FA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B08CA0C" wp14:editId="6B3BD39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98584" w14:textId="77777777" w:rsidR="00962FAC" w:rsidRDefault="00962FAC"/>
                          <w:p w14:paraId="11B400BB" w14:textId="77777777" w:rsidR="00962FAC" w:rsidRDefault="00962FA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08CA0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8E98584" w14:textId="77777777" w:rsidR="00962FAC" w:rsidRDefault="00962FAC"/>
                    <w:p w14:paraId="11B400BB" w14:textId="77777777" w:rsidR="00962FAC" w:rsidRDefault="00962FA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6DBBB18" w14:textId="77777777" w:rsidR="00962FAC" w:rsidRDefault="00962FAC"/>
    <w:p w14:paraId="26A56B73" w14:textId="77777777" w:rsidR="00962FAC" w:rsidRDefault="00962FAC">
      <w:pPr>
        <w:rPr>
          <w:sz w:val="2"/>
          <w:szCs w:val="2"/>
        </w:rPr>
      </w:pPr>
    </w:p>
    <w:p w14:paraId="3317EB8D" w14:textId="77777777" w:rsidR="00962FAC" w:rsidRDefault="00962FAC"/>
    <w:p w14:paraId="37B452B8" w14:textId="77777777" w:rsidR="00962FAC" w:rsidRDefault="00962FAC">
      <w:pPr>
        <w:spacing w:after="0" w:line="240" w:lineRule="auto"/>
      </w:pPr>
    </w:p>
  </w:footnote>
  <w:footnote w:type="continuationSeparator" w:id="0">
    <w:p w14:paraId="11FB44AD" w14:textId="77777777" w:rsidR="00962FAC" w:rsidRDefault="00962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w:t>
    </w:r>
    <w:r w:rsidR="000D2DB2">
      <w:rPr>
        <w:rFonts w:ascii="Verdana" w:hAnsi="Verdana" w:cs="Verdana"/>
        <w:color w:val="FF0000"/>
      </w:rPr>
      <w:t>диссертации</w:t>
    </w:r>
    <w:r w:rsidR="00D92AEB" w:rsidRPr="006E463D">
      <w:rPr>
        <w:rFonts w:ascii="Verdana" w:hAnsi="Verdana" w:cs="Verdana"/>
        <w:color w:val="FF0000"/>
      </w:rPr>
      <w:t xml:space="preserve">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2FAC"/>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18271</TotalTime>
  <Pages>4</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2983</cp:revision>
  <cp:lastPrinted>2009-02-06T05:36:00Z</cp:lastPrinted>
  <dcterms:created xsi:type="dcterms:W3CDTF">2024-04-09T10:20:00Z</dcterms:created>
  <dcterms:modified xsi:type="dcterms:W3CDTF">2024-05-01T20:40:00Z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