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794688" w:rsidRDefault="00794688" w:rsidP="00794688">
      <w:r w:rsidRPr="00D858E0">
        <w:rPr>
          <w:rFonts w:ascii="Times New Roman" w:eastAsia="Times New Roman" w:hAnsi="Times New Roman" w:cs="Times New Roman"/>
          <w:b/>
          <w:sz w:val="24"/>
          <w:szCs w:val="24"/>
          <w:lang w:eastAsia="ru-RU"/>
        </w:rPr>
        <w:t>Клепець Олена Вікторівна</w:t>
      </w:r>
      <w:r w:rsidRPr="00D858E0">
        <w:rPr>
          <w:rFonts w:ascii="Times New Roman" w:eastAsia="Times New Roman" w:hAnsi="Times New Roman" w:cs="Times New Roman"/>
          <w:sz w:val="24"/>
          <w:szCs w:val="24"/>
          <w:lang w:eastAsia="ru-RU"/>
        </w:rPr>
        <w:t xml:space="preserve">, викладач кафедри медичної біології Української медичної стоматологічної академії. </w:t>
      </w:r>
      <w:r w:rsidRPr="00D858E0">
        <w:rPr>
          <w:rFonts w:ascii="Times New Roman" w:eastAsia="Times New Roman" w:hAnsi="Times New Roman" w:cs="Times New Roman"/>
          <w:bCs/>
          <w:iCs/>
          <w:sz w:val="24"/>
          <w:szCs w:val="24"/>
          <w:lang w:eastAsia="ru-RU"/>
        </w:rPr>
        <w:t>Назва дисертації</w:t>
      </w:r>
      <w:r w:rsidRPr="00D858E0">
        <w:rPr>
          <w:rFonts w:ascii="Times New Roman" w:eastAsia="Times New Roman" w:hAnsi="Times New Roman" w:cs="Times New Roman"/>
          <w:sz w:val="24"/>
          <w:szCs w:val="24"/>
          <w:lang w:eastAsia="ru-RU"/>
        </w:rPr>
        <w:t xml:space="preserve">: «Структурні особливості вищої водної рослинності різнотипних водойм урбанізованих територій». </w:t>
      </w:r>
      <w:r w:rsidRPr="00D858E0">
        <w:rPr>
          <w:rFonts w:ascii="Times New Roman" w:eastAsia="Times New Roman" w:hAnsi="Times New Roman" w:cs="Times New Roman"/>
          <w:bCs/>
          <w:iCs/>
          <w:sz w:val="24"/>
          <w:szCs w:val="24"/>
          <w:lang w:eastAsia="ru-RU"/>
        </w:rPr>
        <w:t>Шифр та назва спеціальності</w:t>
      </w:r>
      <w:r w:rsidRPr="00D858E0">
        <w:rPr>
          <w:rFonts w:ascii="Times New Roman" w:eastAsia="Times New Roman" w:hAnsi="Times New Roman" w:cs="Times New Roman"/>
          <w:b/>
          <w:i/>
          <w:sz w:val="24"/>
          <w:szCs w:val="24"/>
          <w:lang w:eastAsia="ru-RU"/>
        </w:rPr>
        <w:t xml:space="preserve"> –</w:t>
      </w:r>
      <w:r w:rsidRPr="00D858E0">
        <w:rPr>
          <w:rFonts w:ascii="Times New Roman" w:eastAsia="Times New Roman" w:hAnsi="Times New Roman" w:cs="Times New Roman"/>
          <w:sz w:val="24"/>
          <w:szCs w:val="24"/>
          <w:lang w:eastAsia="ru-RU"/>
        </w:rPr>
        <w:t xml:space="preserve"> 03.00.17 – гідробіологія. Спецрада Д 26.213.01 Інституту гідробіології</w:t>
      </w:r>
    </w:p>
    <w:sectPr w:rsidR="00EF55EE" w:rsidRPr="0079468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794688" w:rsidRPr="0079468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5CDA3-E4E3-4042-9178-05C2FD69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2021-07-12T13:50:00Z</dcterms:created>
  <dcterms:modified xsi:type="dcterms:W3CDTF">2021-07-12T13:50:00Z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