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0D7D80" w:rsidRDefault="000D7D80" w:rsidP="000D7D80">
      <w:r w:rsidRPr="004E2207">
        <w:rPr>
          <w:rFonts w:ascii="Times New Roman" w:eastAsia="Times New Roman" w:hAnsi="Times New Roman" w:cs="Times New Roman"/>
          <w:b/>
          <w:sz w:val="24"/>
          <w:szCs w:val="24"/>
          <w:lang w:eastAsia="ru-RU"/>
        </w:rPr>
        <w:t>Лобойченко Валентина Михайлівна</w:t>
      </w:r>
      <w:r w:rsidRPr="004E2207">
        <w:rPr>
          <w:rFonts w:ascii="Times New Roman" w:eastAsia="Times New Roman" w:hAnsi="Times New Roman" w:cs="Times New Roman"/>
          <w:sz w:val="24"/>
          <w:szCs w:val="24"/>
          <w:lang w:eastAsia="ru-RU"/>
        </w:rPr>
        <w:t>, доцент кафедри охорони праці та техногенно-екологічної безпеки, Національний університет цивільного захисту України. Назва дисертації: «Інженерно-технічні методи попередження надзвичайних ситуацій техногенного характеру на об’єктах малотоннажного виробництва шляхом ідентифікації водних розчинів». Шифр та назва спеціальності – 21.02.03 – цивільний захист. Спецрада Д 64.707.04 Національного університету цивільного захисту України</w:t>
      </w:r>
    </w:p>
    <w:sectPr w:rsidR="000D5E82" w:rsidRPr="000D7D8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0D7D80" w:rsidRPr="000D7D8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7CD66-C65F-44BC-9F46-5B46BE93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69</Words>
  <Characters>396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89</cp:revision>
  <cp:lastPrinted>2009-02-06T05:36:00Z</cp:lastPrinted>
  <dcterms:created xsi:type="dcterms:W3CDTF">2021-02-09T09:24:00Z</dcterms:created>
  <dcterms:modified xsi:type="dcterms:W3CDTF">2021-02-12T12:42:00Z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