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Марцафей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Анна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Сергіївна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Назва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w:t>
      </w:r>
      <w:r w:rsidRPr="0086507D">
        <w:rPr>
          <w:rFonts w:ascii="Verdana" w:hAnsi="Verdana" w:hint="eastAsia"/>
          <w:color w:val="000000"/>
          <w:shd w:val="clear" w:color="auto" w:fill="FFFFFF"/>
        </w:rPr>
        <w:t>Чисельне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гідродинамічних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використанням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p>
    <w:p w:rsidR="0086507D" w:rsidRPr="0086507D" w:rsidRDefault="0086507D" w:rsidP="0086507D">
      <w:pPr>
        <w:rPr>
          <w:rFonts w:ascii="Verdana" w:hAnsi="Verdana"/>
          <w:color w:val="000000"/>
          <w:shd w:val="clear" w:color="auto" w:fill="FFFFFF"/>
        </w:rPr>
      </w:pPr>
    </w:p>
    <w:p w:rsidR="0086507D" w:rsidRPr="0086507D" w:rsidRDefault="0086507D" w:rsidP="0086507D">
      <w:pPr>
        <w:rPr>
          <w:rFonts w:ascii="Verdana" w:hAnsi="Verdana"/>
          <w:color w:val="000000"/>
          <w:shd w:val="clear" w:color="auto" w:fill="FFFFFF"/>
        </w:rPr>
      </w:pP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МІНІСТЕРСТВО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ОСВІТИ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КИЇВСЬКИЙ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НАЦІОНАЛЬНИЙ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УНІВЕРСИТЕТ</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ІМЕНІ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ТАРАСА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ШЕВЧЕНКА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правах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рукопису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МАРЦАФЕЙ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АННА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СЕРГІЇВНА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УДК</w:t>
      </w:r>
      <w:r w:rsidRPr="0086507D">
        <w:rPr>
          <w:rFonts w:ascii="Verdana" w:hAnsi="Verdana"/>
          <w:color w:val="000000"/>
          <w:shd w:val="clear" w:color="auto" w:fill="FFFFFF"/>
        </w:rPr>
        <w:t xml:space="preserve"> 519.6</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ЧИСЕЛЬНЕ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ГІДРОДИНАМІЧНИХ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ВИКОРИСТАННЯМ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01.05.02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Дисертація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здобуття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ступеня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кандидата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фізико</w:t>
      </w:r>
      <w:r w:rsidRPr="0086507D">
        <w:rPr>
          <w:rFonts w:ascii="Verdana" w:hAnsi="Verdana"/>
          <w:color w:val="000000"/>
          <w:shd w:val="clear" w:color="auto" w:fill="FFFFFF"/>
        </w:rPr>
        <w:t>-</w:t>
      </w:r>
      <w:r w:rsidRPr="0086507D">
        <w:rPr>
          <w:rFonts w:ascii="Verdana" w:hAnsi="Verdana" w:hint="eastAsia"/>
          <w:color w:val="000000"/>
          <w:shd w:val="clear" w:color="auto" w:fill="FFFFFF"/>
        </w:rPr>
        <w:t>математичних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Науковий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керівник</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Грищенко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Олександр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Юхимович</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доктор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фізико</w:t>
      </w:r>
      <w:r w:rsidRPr="0086507D">
        <w:rPr>
          <w:rFonts w:ascii="Verdana" w:hAnsi="Verdana"/>
          <w:color w:val="000000"/>
          <w:shd w:val="clear" w:color="auto" w:fill="FFFFFF"/>
        </w:rPr>
        <w:t>-</w:t>
      </w:r>
      <w:r w:rsidRPr="0086507D">
        <w:rPr>
          <w:rFonts w:ascii="Verdana" w:hAnsi="Verdana" w:hint="eastAsia"/>
          <w:color w:val="000000"/>
          <w:shd w:val="clear" w:color="auto" w:fill="FFFFFF"/>
        </w:rPr>
        <w:t>математичних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професор</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Київ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2016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2</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ЗМІСТ</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Вступ</w:t>
      </w:r>
      <w:r w:rsidRPr="0086507D">
        <w:rPr>
          <w:rFonts w:ascii="Verdana" w:hAnsi="Verdana"/>
          <w:color w:val="000000"/>
          <w:shd w:val="clear" w:color="auto" w:fill="FFFFFF"/>
        </w:rPr>
        <w:t xml:space="preserve"> 5</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Розділ</w:t>
      </w:r>
      <w:r w:rsidRPr="0086507D">
        <w:rPr>
          <w:rFonts w:ascii="Verdana" w:hAnsi="Verdana"/>
          <w:color w:val="000000"/>
          <w:shd w:val="clear" w:color="auto" w:fill="FFFFFF"/>
        </w:rPr>
        <w:t xml:space="preserve"> 1.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стану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проблеми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особливості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постановки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r w:rsidRPr="0086507D">
        <w:rPr>
          <w:rFonts w:ascii="Verdana" w:hAnsi="Verdana"/>
          <w:color w:val="000000"/>
          <w:shd w:val="clear" w:color="auto" w:fill="FFFFFF"/>
        </w:rPr>
        <w:t xml:space="preserve"> 11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1.1.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стану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проблеми</w:t>
      </w:r>
      <w:r w:rsidRPr="0086507D">
        <w:rPr>
          <w:rFonts w:ascii="Verdana" w:hAnsi="Verdana"/>
          <w:color w:val="000000"/>
          <w:shd w:val="clear" w:color="auto" w:fill="FFFFFF"/>
        </w:rPr>
        <w:t xml:space="preserve"> 11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1.2. </w:t>
      </w:r>
      <w:r w:rsidRPr="0086507D">
        <w:rPr>
          <w:rFonts w:ascii="Verdana" w:hAnsi="Verdana" w:hint="eastAsia"/>
          <w:color w:val="000000"/>
          <w:shd w:val="clear" w:color="auto" w:fill="FFFFFF"/>
        </w:rPr>
        <w:t>Базові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Особливості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постановки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дисертаційного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14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1.3. </w:t>
      </w:r>
      <w:r w:rsidRPr="0086507D">
        <w:rPr>
          <w:rFonts w:ascii="Verdana" w:hAnsi="Verdana" w:hint="eastAsia"/>
          <w:color w:val="000000"/>
          <w:shd w:val="clear" w:color="auto" w:fill="FFFFFF"/>
        </w:rPr>
        <w:t>Загальні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підходи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вибору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18</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1.3.1.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характеристики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19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1.3.2.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характеристики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21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1.4.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зручних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розпаралеленні</w:t>
      </w:r>
      <w:r w:rsidRPr="0086507D">
        <w:rPr>
          <w:rFonts w:ascii="Verdana" w:hAnsi="Verdana"/>
          <w:color w:val="000000"/>
          <w:shd w:val="clear" w:color="auto" w:fill="FFFFFF"/>
        </w:rPr>
        <w:t xml:space="preserve"> 25</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1.4.1.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просторовими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напрямками</w:t>
      </w:r>
      <w:r w:rsidRPr="0086507D">
        <w:rPr>
          <w:rFonts w:ascii="Verdana" w:hAnsi="Verdana"/>
          <w:color w:val="000000"/>
          <w:shd w:val="clear" w:color="auto" w:fill="FFFFFF"/>
        </w:rPr>
        <w:t xml:space="preserve"> 26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1.4.2. </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фізичними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процесами</w:t>
      </w:r>
      <w:r w:rsidRPr="0086507D">
        <w:rPr>
          <w:rFonts w:ascii="Verdana" w:hAnsi="Verdana"/>
          <w:color w:val="000000"/>
          <w:shd w:val="clear" w:color="auto" w:fill="FFFFFF"/>
        </w:rPr>
        <w:t xml:space="preserve"> 31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1.5. </w:t>
      </w:r>
      <w:r w:rsidRPr="0086507D">
        <w:rPr>
          <w:rFonts w:ascii="Verdana" w:hAnsi="Verdana" w:hint="eastAsia"/>
          <w:color w:val="000000"/>
          <w:shd w:val="clear" w:color="auto" w:fill="FFFFFF"/>
        </w:rPr>
        <w:t>Двокрокові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симетризовані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34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1.6. </w:t>
      </w: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36</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Розділ</w:t>
      </w:r>
      <w:r w:rsidRPr="0086507D">
        <w:rPr>
          <w:rFonts w:ascii="Verdana" w:hAnsi="Verdana"/>
          <w:color w:val="000000"/>
          <w:shd w:val="clear" w:color="auto" w:fill="FFFFFF"/>
        </w:rPr>
        <w:t xml:space="preserve"> 2. </w:t>
      </w:r>
      <w:r w:rsidRPr="0086507D">
        <w:rPr>
          <w:rFonts w:ascii="Verdana" w:hAnsi="Verdana" w:hint="eastAsia"/>
          <w:color w:val="000000"/>
          <w:shd w:val="clear" w:color="auto" w:fill="FFFFFF"/>
        </w:rPr>
        <w:t>Побудова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двокроково–симетризованих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розпаралеленні</w:t>
      </w:r>
      <w:r w:rsidRPr="0086507D">
        <w:rPr>
          <w:rFonts w:ascii="Verdana" w:hAnsi="Verdana"/>
          <w:color w:val="000000"/>
          <w:shd w:val="clear" w:color="auto" w:fill="FFFFFF"/>
        </w:rPr>
        <w:t xml:space="preserve"> 37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2.1. </w:t>
      </w:r>
      <w:r w:rsidRPr="0086507D">
        <w:rPr>
          <w:rFonts w:ascii="Verdana" w:hAnsi="Verdana" w:hint="eastAsia"/>
          <w:color w:val="000000"/>
          <w:shd w:val="clear" w:color="auto" w:fill="FFFFFF"/>
        </w:rPr>
        <w:t>Узагальнення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стаціонарних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 xml:space="preserve"> 37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2.1.1. </w:t>
      </w:r>
      <w:r w:rsidRPr="0086507D">
        <w:rPr>
          <w:rFonts w:ascii="Verdana" w:hAnsi="Verdana" w:hint="eastAsia"/>
          <w:color w:val="000000"/>
          <w:shd w:val="clear" w:color="auto" w:fill="FFFFFF"/>
        </w:rPr>
        <w:t>Ітераційний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підхід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стаціонарних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38</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2.1.2. </w:t>
      </w:r>
      <w:r w:rsidRPr="0086507D">
        <w:rPr>
          <w:rFonts w:ascii="Verdana" w:hAnsi="Verdana" w:hint="eastAsia"/>
          <w:color w:val="000000"/>
          <w:shd w:val="clear" w:color="auto" w:fill="FFFFFF"/>
        </w:rPr>
        <w:t>Апроксимація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диференціального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оператора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схема</w:t>
      </w:r>
      <w:r w:rsidRPr="0086507D">
        <w:rPr>
          <w:rFonts w:ascii="Verdana" w:hAnsi="Verdana"/>
          <w:color w:val="000000"/>
          <w:shd w:val="clear" w:color="auto" w:fill="FFFFFF"/>
        </w:rPr>
        <w:t xml:space="preserve"> 39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2.1.3. </w:t>
      </w:r>
      <w:r w:rsidRPr="0086507D">
        <w:rPr>
          <w:rFonts w:ascii="Verdana" w:hAnsi="Verdana" w:hint="eastAsia"/>
          <w:color w:val="000000"/>
          <w:shd w:val="clear" w:color="auto" w:fill="FFFFFF"/>
        </w:rPr>
        <w:t>Апроксимація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граничних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умов</w:t>
      </w:r>
      <w:r w:rsidRPr="0086507D">
        <w:rPr>
          <w:rFonts w:ascii="Verdana" w:hAnsi="Verdana"/>
          <w:color w:val="000000"/>
          <w:shd w:val="clear" w:color="auto" w:fill="FFFFFF"/>
        </w:rPr>
        <w:t xml:space="preserve"> 42</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2.1.4. </w:t>
      </w:r>
      <w:r w:rsidRPr="0086507D">
        <w:rPr>
          <w:rFonts w:ascii="Verdana" w:hAnsi="Verdana" w:hint="eastAsia"/>
          <w:color w:val="000000"/>
          <w:shd w:val="clear" w:color="auto" w:fill="FFFFFF"/>
        </w:rPr>
        <w:t>Теорема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збіжність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процесу</w:t>
      </w:r>
      <w:r w:rsidRPr="0086507D">
        <w:rPr>
          <w:rFonts w:ascii="Verdana" w:hAnsi="Verdana"/>
          <w:color w:val="000000"/>
          <w:shd w:val="clear" w:color="auto" w:fill="FFFFFF"/>
        </w:rPr>
        <w:t xml:space="preserve"> 44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2.2. </w:t>
      </w:r>
      <w:r w:rsidRPr="0086507D">
        <w:rPr>
          <w:rFonts w:ascii="Verdana" w:hAnsi="Verdana" w:hint="eastAsia"/>
          <w:color w:val="000000"/>
          <w:shd w:val="clear" w:color="auto" w:fill="FFFFFF"/>
        </w:rPr>
        <w:t>Побудова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конвекції</w:t>
      </w:r>
      <w:r w:rsidRPr="0086507D">
        <w:rPr>
          <w:rFonts w:ascii="Verdana" w:hAnsi="Verdana"/>
          <w:color w:val="000000"/>
          <w:shd w:val="clear" w:color="auto" w:fill="FFFFFF"/>
        </w:rPr>
        <w:t>-</w:t>
      </w:r>
      <w:r w:rsidRPr="0086507D">
        <w:rPr>
          <w:rFonts w:ascii="Verdana" w:hAnsi="Verdana" w:hint="eastAsia"/>
          <w:color w:val="000000"/>
          <w:shd w:val="clear" w:color="auto" w:fill="FFFFFF"/>
        </w:rPr>
        <w:t>дифузії</w:t>
      </w:r>
      <w:r w:rsidRPr="0086507D">
        <w:rPr>
          <w:rFonts w:ascii="Verdana" w:hAnsi="Verdana"/>
          <w:color w:val="000000"/>
          <w:shd w:val="clear" w:color="auto" w:fill="FFFFFF"/>
        </w:rPr>
        <w:t xml:space="preserve"> 47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2.2.1. </w:t>
      </w:r>
      <w:r w:rsidRPr="0086507D">
        <w:rPr>
          <w:rFonts w:ascii="Verdana" w:hAnsi="Verdana" w:hint="eastAsia"/>
          <w:color w:val="000000"/>
          <w:shd w:val="clear" w:color="auto" w:fill="FFFFFF"/>
        </w:rPr>
        <w:t>Модель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конвекції</w:t>
      </w:r>
      <w:r w:rsidRPr="0086507D">
        <w:rPr>
          <w:rFonts w:ascii="Verdana" w:hAnsi="Verdana"/>
          <w:color w:val="000000"/>
          <w:shd w:val="clear" w:color="auto" w:fill="FFFFFF"/>
        </w:rPr>
        <w:t>-</w:t>
      </w:r>
      <w:r w:rsidRPr="0086507D">
        <w:rPr>
          <w:rFonts w:ascii="Verdana" w:hAnsi="Verdana" w:hint="eastAsia"/>
          <w:color w:val="000000"/>
          <w:shd w:val="clear" w:color="auto" w:fill="FFFFFF"/>
        </w:rPr>
        <w:t>дифузії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властивості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операторів</w:t>
      </w:r>
      <w:r w:rsidRPr="0086507D">
        <w:rPr>
          <w:rFonts w:ascii="Verdana" w:hAnsi="Verdana"/>
          <w:color w:val="000000"/>
          <w:shd w:val="clear" w:color="auto" w:fill="FFFFFF"/>
        </w:rPr>
        <w:t xml:space="preserve"> 47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3</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2.2.2. </w:t>
      </w: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коефіцієнтами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конвекції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залежними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часу</w:t>
      </w:r>
      <w:r w:rsidRPr="0086507D">
        <w:rPr>
          <w:rFonts w:ascii="Verdana" w:hAnsi="Verdana"/>
          <w:color w:val="000000"/>
          <w:shd w:val="clear" w:color="auto" w:fill="FFFFFF"/>
        </w:rPr>
        <w:t xml:space="preserve"> 49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2.2.3. </w:t>
      </w: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коефіцієнтами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конвекції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залежними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часу</w:t>
      </w:r>
      <w:r w:rsidRPr="0086507D">
        <w:rPr>
          <w:rFonts w:ascii="Verdana" w:hAnsi="Verdana"/>
          <w:color w:val="000000"/>
          <w:shd w:val="clear" w:color="auto" w:fill="FFFFFF"/>
        </w:rPr>
        <w:t xml:space="preserve"> 52</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2.3. </w:t>
      </w: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апроксимації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стійкості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57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2.3.1. </w:t>
      </w:r>
      <w:r w:rsidRPr="0086507D">
        <w:rPr>
          <w:rFonts w:ascii="Verdana" w:hAnsi="Verdana" w:hint="eastAsia"/>
          <w:color w:val="000000"/>
          <w:shd w:val="clear" w:color="auto" w:fill="FFFFFF"/>
        </w:rPr>
        <w:t>Апроксимація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I, II, III, IV 57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2.3.2. </w:t>
      </w:r>
      <w:r w:rsidRPr="0086507D">
        <w:rPr>
          <w:rFonts w:ascii="Verdana" w:hAnsi="Verdana" w:hint="eastAsia"/>
          <w:color w:val="000000"/>
          <w:shd w:val="clear" w:color="auto" w:fill="FFFFFF"/>
        </w:rPr>
        <w:t>Стійкість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ДС–алгоритмів</w:t>
      </w:r>
      <w:r w:rsidRPr="0086507D">
        <w:rPr>
          <w:rFonts w:ascii="Verdana" w:hAnsi="Verdana"/>
          <w:color w:val="000000"/>
          <w:shd w:val="clear" w:color="auto" w:fill="FFFFFF"/>
        </w:rPr>
        <w:t xml:space="preserve"> I, II, III, IV 60</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2.3.3. </w:t>
      </w: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66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2.4.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ДС–алгоритму</w:t>
      </w:r>
      <w:r w:rsidRPr="0086507D">
        <w:rPr>
          <w:rFonts w:ascii="Verdana" w:hAnsi="Verdana"/>
          <w:color w:val="000000"/>
          <w:shd w:val="clear" w:color="auto" w:fill="FFFFFF"/>
        </w:rPr>
        <w:t xml:space="preserve"> 69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2.5. </w:t>
      </w: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72</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Розділ</w:t>
      </w:r>
      <w:r w:rsidRPr="0086507D">
        <w:rPr>
          <w:rFonts w:ascii="Verdana" w:hAnsi="Verdana"/>
          <w:color w:val="000000"/>
          <w:shd w:val="clear" w:color="auto" w:fill="FFFFFF"/>
        </w:rPr>
        <w:t xml:space="preserve"> 3. </w:t>
      </w:r>
      <w:r w:rsidRPr="0086507D">
        <w:rPr>
          <w:rFonts w:ascii="Verdana" w:hAnsi="Verdana" w:hint="eastAsia"/>
          <w:color w:val="000000"/>
          <w:shd w:val="clear" w:color="auto" w:fill="FFFFFF"/>
        </w:rPr>
        <w:t>Двокроково–симетризована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Побудова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обгрунтування</w:t>
      </w:r>
      <w:r w:rsidRPr="0086507D">
        <w:rPr>
          <w:rFonts w:ascii="Verdana" w:hAnsi="Verdana"/>
          <w:color w:val="000000"/>
          <w:shd w:val="clear" w:color="auto" w:fill="FFFFFF"/>
        </w:rPr>
        <w:t xml:space="preserve"> 73</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3.1.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описуються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системами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Нав’є–Стокса</w:t>
      </w:r>
      <w:r w:rsidRPr="0086507D">
        <w:rPr>
          <w:rFonts w:ascii="Verdana" w:hAnsi="Verdana"/>
          <w:color w:val="000000"/>
          <w:shd w:val="clear" w:color="auto" w:fill="FFFFFF"/>
        </w:rPr>
        <w:t xml:space="preserve"> 74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3.1.1. </w:t>
      </w:r>
      <w:r w:rsidRPr="0086507D">
        <w:rPr>
          <w:rFonts w:ascii="Verdana" w:hAnsi="Verdana" w:hint="eastAsia"/>
          <w:color w:val="000000"/>
          <w:shd w:val="clear" w:color="auto" w:fill="FFFFFF"/>
        </w:rPr>
        <w:t>Форми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запису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74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3.1.2. </w:t>
      </w:r>
      <w:r w:rsidRPr="0086507D">
        <w:rPr>
          <w:rFonts w:ascii="Verdana" w:hAnsi="Verdana" w:hint="eastAsia"/>
          <w:color w:val="000000"/>
          <w:shd w:val="clear" w:color="auto" w:fill="FFFFFF"/>
        </w:rPr>
        <w:t>Існування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єдність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початково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крайової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Нав’є–Стокса</w:t>
      </w:r>
      <w:r w:rsidRPr="0086507D">
        <w:rPr>
          <w:rFonts w:ascii="Verdana" w:hAnsi="Verdana"/>
          <w:color w:val="000000"/>
          <w:shd w:val="clear" w:color="auto" w:fill="FFFFFF"/>
        </w:rPr>
        <w:t xml:space="preserve"> 76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3.2. </w:t>
      </w:r>
      <w:r w:rsidRPr="0086507D">
        <w:rPr>
          <w:rFonts w:ascii="Verdana" w:hAnsi="Verdana" w:hint="eastAsia"/>
          <w:color w:val="000000"/>
          <w:shd w:val="clear" w:color="auto" w:fill="FFFFFF"/>
        </w:rPr>
        <w:t>Побудова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різницевої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80</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3.3. </w:t>
      </w: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консервативність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різницевої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86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3.4. </w:t>
      </w: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94</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Розділ</w:t>
      </w:r>
      <w:r w:rsidRPr="0086507D">
        <w:rPr>
          <w:rFonts w:ascii="Verdana" w:hAnsi="Verdana"/>
          <w:color w:val="000000"/>
          <w:shd w:val="clear" w:color="auto" w:fill="FFFFFF"/>
        </w:rPr>
        <w:t xml:space="preserve"> 4. </w:t>
      </w:r>
      <w:r w:rsidRPr="0086507D">
        <w:rPr>
          <w:rFonts w:ascii="Verdana" w:hAnsi="Verdana" w:hint="eastAsia"/>
          <w:color w:val="000000"/>
          <w:shd w:val="clear" w:color="auto" w:fill="FFFFFF"/>
        </w:rPr>
        <w:t>Двокроково–симетризований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Нав’є–Стокса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комплексах</w:t>
      </w:r>
      <w:r w:rsidRPr="0086507D">
        <w:rPr>
          <w:rFonts w:ascii="Verdana" w:hAnsi="Verdana"/>
          <w:color w:val="000000"/>
          <w:shd w:val="clear" w:color="auto" w:fill="FFFFFF"/>
        </w:rPr>
        <w:t xml:space="preserve"> 96</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4.1. </w:t>
      </w:r>
      <w:r w:rsidRPr="0086507D">
        <w:rPr>
          <w:rFonts w:ascii="Verdana" w:hAnsi="Verdana" w:hint="eastAsia"/>
          <w:color w:val="000000"/>
          <w:shd w:val="clear" w:color="auto" w:fill="FFFFFF"/>
        </w:rPr>
        <w:t>Розпаралелений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ДС–алгоритм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97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4.1.1. </w:t>
      </w:r>
      <w:r w:rsidRPr="0086507D">
        <w:rPr>
          <w:rFonts w:ascii="Verdana" w:hAnsi="Verdana" w:hint="eastAsia"/>
          <w:color w:val="000000"/>
          <w:shd w:val="clear" w:color="auto" w:fill="FFFFFF"/>
        </w:rPr>
        <w:t>ДС–алгоритм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Пуассона</w:t>
      </w:r>
      <w:r w:rsidRPr="0086507D">
        <w:rPr>
          <w:rFonts w:ascii="Verdana" w:hAnsi="Verdana"/>
          <w:color w:val="000000"/>
          <w:shd w:val="clear" w:color="auto" w:fill="FFFFFF"/>
        </w:rPr>
        <w:t xml:space="preserve"> 98</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4.1.2. </w:t>
      </w: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рівняння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Пуассона</w:t>
      </w:r>
      <w:r w:rsidRPr="0086507D">
        <w:rPr>
          <w:rFonts w:ascii="Verdana" w:hAnsi="Verdana"/>
          <w:color w:val="000000"/>
          <w:shd w:val="clear" w:color="auto" w:fill="FFFFFF"/>
        </w:rPr>
        <w:t xml:space="preserve"> 101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4.1.3. </w:t>
      </w:r>
      <w:r w:rsidRPr="0086507D">
        <w:rPr>
          <w:rFonts w:ascii="Verdana" w:hAnsi="Verdana" w:hint="eastAsia"/>
          <w:color w:val="000000"/>
          <w:shd w:val="clear" w:color="auto" w:fill="FFFFFF"/>
        </w:rPr>
        <w:t>Обчислення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проекцій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вектора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швидкості</w:t>
      </w:r>
      <w:r w:rsidRPr="0086507D">
        <w:rPr>
          <w:rFonts w:ascii="Verdana" w:hAnsi="Verdana"/>
          <w:color w:val="000000"/>
          <w:shd w:val="clear" w:color="auto" w:fill="FFFFFF"/>
        </w:rPr>
        <w:t xml:space="preserve"> 102</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4.2. </w:t>
      </w: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Нав’є–Стокса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104</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4.3.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запропонованого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реалізації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109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4.3.1.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Пуассона</w:t>
      </w:r>
      <w:r w:rsidRPr="0086507D">
        <w:rPr>
          <w:rFonts w:ascii="Verdana" w:hAnsi="Verdana"/>
          <w:color w:val="000000"/>
          <w:shd w:val="clear" w:color="auto" w:fill="FFFFFF"/>
        </w:rPr>
        <w:t xml:space="preserve"> 109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4.3.2.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комплексах</w:t>
      </w:r>
      <w:r w:rsidRPr="0086507D">
        <w:rPr>
          <w:rFonts w:ascii="Verdana" w:hAnsi="Verdana"/>
          <w:color w:val="000000"/>
          <w:shd w:val="clear" w:color="auto" w:fill="FFFFFF"/>
        </w:rPr>
        <w:t xml:space="preserve"> 113</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4.4. </w:t>
      </w: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118</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119</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Список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джерел</w:t>
      </w:r>
      <w:r w:rsidRPr="0086507D">
        <w:rPr>
          <w:rFonts w:ascii="Verdana" w:hAnsi="Verdana"/>
          <w:color w:val="000000"/>
          <w:shd w:val="clear" w:color="auto" w:fill="FFFFFF"/>
        </w:rPr>
        <w:t xml:space="preserve"> 121</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Додаток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w:t>
      </w:r>
      <w:r w:rsidRPr="0086507D">
        <w:rPr>
          <w:rFonts w:ascii="Verdana" w:hAnsi="Verdana"/>
          <w:color w:val="000000"/>
          <w:shd w:val="clear" w:color="auto" w:fill="FFFFFF"/>
        </w:rPr>
        <w:t xml:space="preserve"> 139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5</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ВСТУП</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Актуальність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останні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десятиріччя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розвиток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кінетичних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відбувається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напрямку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поглиблення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розширення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рахунок</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використання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більш</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повних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зменшення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кількості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обмежень</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пов’язаних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ідеалізацією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моделей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стану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Одночасно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розвиненням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прикладних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галузях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виробництві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запитах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суспільства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виникає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значна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кількість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актуальних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задач</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пов’язаних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описуються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системами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Практичне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комп’ютерних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показало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що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гідро</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газодинаміки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малоефективними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зокрема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Мак</w:t>
      </w:r>
      <w:r w:rsidRPr="0086507D">
        <w:rPr>
          <w:rFonts w:ascii="Verdana" w:hAnsi="Verdana"/>
          <w:color w:val="000000"/>
          <w:shd w:val="clear" w:color="auto" w:fill="FFFFFF"/>
        </w:rPr>
        <w:t>-</w:t>
      </w:r>
      <w:r w:rsidRPr="0086507D">
        <w:rPr>
          <w:rFonts w:ascii="Verdana" w:hAnsi="Verdana" w:hint="eastAsia"/>
          <w:color w:val="000000"/>
          <w:shd w:val="clear" w:color="auto" w:fill="FFFFFF"/>
        </w:rPr>
        <w:t>Кормака</w:t>
      </w:r>
      <w:r w:rsidRPr="0086507D">
        <w:rPr>
          <w:rFonts w:ascii="Verdana" w:hAnsi="Verdana"/>
          <w:color w:val="000000"/>
          <w:shd w:val="clear" w:color="auto" w:fill="FFFFFF"/>
        </w:rPr>
        <w:t xml:space="preserve"> [1],</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Браіловської</w:t>
      </w:r>
      <w:r w:rsidRPr="0086507D">
        <w:rPr>
          <w:rFonts w:ascii="Verdana" w:hAnsi="Verdana"/>
          <w:color w:val="000000"/>
          <w:shd w:val="clear" w:color="auto" w:fill="FFFFFF"/>
        </w:rPr>
        <w:t xml:space="preserve"> [2], </w:t>
      </w:r>
      <w:r w:rsidRPr="0086507D">
        <w:rPr>
          <w:rFonts w:ascii="Verdana" w:hAnsi="Verdana" w:hint="eastAsia"/>
          <w:color w:val="000000"/>
          <w:shd w:val="clear" w:color="auto" w:fill="FFFFFF"/>
        </w:rPr>
        <w:t>Лакса</w:t>
      </w:r>
      <w:r w:rsidRPr="0086507D">
        <w:rPr>
          <w:rFonts w:ascii="Verdana" w:hAnsi="Verdana"/>
          <w:color w:val="000000"/>
          <w:shd w:val="clear" w:color="auto" w:fill="FFFFFF"/>
        </w:rPr>
        <w:t>-</w:t>
      </w:r>
      <w:r w:rsidRPr="0086507D">
        <w:rPr>
          <w:rFonts w:ascii="Verdana" w:hAnsi="Verdana" w:hint="eastAsia"/>
          <w:color w:val="000000"/>
          <w:shd w:val="clear" w:color="auto" w:fill="FFFFFF"/>
        </w:rPr>
        <w:t>Вендроффа</w:t>
      </w:r>
      <w:r w:rsidRPr="0086507D">
        <w:rPr>
          <w:rFonts w:ascii="Verdana" w:hAnsi="Verdana"/>
          <w:color w:val="000000"/>
          <w:shd w:val="clear" w:color="auto" w:fill="FFFFFF"/>
        </w:rPr>
        <w:t xml:space="preserve"> [3], </w:t>
      </w:r>
      <w:r w:rsidRPr="0086507D">
        <w:rPr>
          <w:rFonts w:ascii="Verdana" w:hAnsi="Verdana" w:hint="eastAsia"/>
          <w:color w:val="000000"/>
          <w:shd w:val="clear" w:color="auto" w:fill="FFFFFF"/>
        </w:rPr>
        <w:t>Алена</w:t>
      </w:r>
      <w:r w:rsidRPr="0086507D">
        <w:rPr>
          <w:rFonts w:ascii="Verdana" w:hAnsi="Verdana"/>
          <w:color w:val="000000"/>
          <w:shd w:val="clear" w:color="auto" w:fill="FFFFFF"/>
        </w:rPr>
        <w:t>-</w:t>
      </w:r>
      <w:r w:rsidRPr="0086507D">
        <w:rPr>
          <w:rFonts w:ascii="Verdana" w:hAnsi="Verdana" w:hint="eastAsia"/>
          <w:color w:val="000000"/>
          <w:shd w:val="clear" w:color="auto" w:fill="FFFFFF"/>
        </w:rPr>
        <w:t>Чена</w:t>
      </w:r>
      <w:r w:rsidRPr="0086507D">
        <w:rPr>
          <w:rFonts w:ascii="Verdana" w:hAnsi="Verdana"/>
          <w:color w:val="000000"/>
          <w:shd w:val="clear" w:color="auto" w:fill="FFFFFF"/>
        </w:rPr>
        <w:t xml:space="preserve"> [4], </w:t>
      </w:r>
      <w:r w:rsidRPr="0086507D">
        <w:rPr>
          <w:rFonts w:ascii="Verdana" w:hAnsi="Verdana" w:hint="eastAsia"/>
          <w:color w:val="000000"/>
          <w:shd w:val="clear" w:color="auto" w:fill="FFFFFF"/>
        </w:rPr>
        <w:t>Дюфорта</w:t>
      </w:r>
      <w:r w:rsidRPr="0086507D">
        <w:rPr>
          <w:rFonts w:ascii="Verdana" w:hAnsi="Verdana"/>
          <w:color w:val="000000"/>
          <w:shd w:val="clear" w:color="auto" w:fill="FFFFFF"/>
        </w:rPr>
        <w:t>-</w:t>
      </w:r>
      <w:r w:rsidRPr="0086507D">
        <w:rPr>
          <w:rFonts w:ascii="Verdana" w:hAnsi="Verdana" w:hint="eastAsia"/>
          <w:color w:val="000000"/>
          <w:shd w:val="clear" w:color="auto" w:fill="FFFFFF"/>
        </w:rPr>
        <w:t>Франклена</w:t>
      </w:r>
      <w:r w:rsidRPr="0086507D">
        <w:rPr>
          <w:rFonts w:ascii="Verdana" w:hAnsi="Verdana"/>
          <w:color w:val="000000"/>
          <w:shd w:val="clear" w:color="auto" w:fill="FFFFFF"/>
        </w:rPr>
        <w:t xml:space="preserve"> [5]</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інших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авторів</w:t>
      </w:r>
      <w:r w:rsidRPr="0086507D">
        <w:rPr>
          <w:rFonts w:ascii="Verdana" w:hAnsi="Verdana"/>
          <w:color w:val="000000"/>
          <w:shd w:val="clear" w:color="auto" w:fill="FFFFFF"/>
        </w:rPr>
        <w:t xml:space="preserve"> [6-11].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той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же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час</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ідеї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запропоновані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роботах</w:t>
      </w:r>
      <w:r w:rsidRPr="0086507D">
        <w:rPr>
          <w:rFonts w:ascii="Verdana" w:hAnsi="Verdana"/>
          <w:color w:val="000000"/>
          <w:shd w:val="clear" w:color="auto" w:fill="FFFFFF"/>
        </w:rPr>
        <w:t xml:space="preserve"> [12-</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18] </w:t>
      </w:r>
      <w:r w:rsidRPr="0086507D">
        <w:rPr>
          <w:rFonts w:ascii="Verdana" w:hAnsi="Verdana" w:hint="eastAsia"/>
          <w:color w:val="000000"/>
          <w:shd w:val="clear" w:color="auto" w:fill="FFFFFF"/>
        </w:rPr>
        <w:t>одержали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подальший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розвиток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напрямку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паралельних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обчислювальних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обчислювальних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все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ширше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почали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використовуватись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різницеві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роботах</w:t>
      </w:r>
      <w:r w:rsidRPr="0086507D">
        <w:rPr>
          <w:rFonts w:ascii="Verdana" w:hAnsi="Verdana"/>
          <w:color w:val="000000"/>
          <w:shd w:val="clear" w:color="auto" w:fill="FFFFFF"/>
        </w:rPr>
        <w:t xml:space="preserve"> [19,20] </w:t>
      </w:r>
      <w:r w:rsidRPr="0086507D">
        <w:rPr>
          <w:rFonts w:ascii="Verdana" w:hAnsi="Verdana" w:hint="eastAsia"/>
          <w:color w:val="000000"/>
          <w:shd w:val="clear" w:color="auto" w:fill="FFFFFF"/>
        </w:rPr>
        <w:t>побудовані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реалізації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комп’ютерних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розв’язуванні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роботі</w:t>
      </w:r>
      <w:r w:rsidRPr="0086507D">
        <w:rPr>
          <w:rFonts w:ascii="Verdana" w:hAnsi="Verdana"/>
          <w:color w:val="000000"/>
          <w:shd w:val="clear" w:color="auto" w:fill="FFFFFF"/>
        </w:rPr>
        <w:t xml:space="preserve"> [21] </w:t>
      </w:r>
      <w:r w:rsidRPr="0086507D">
        <w:rPr>
          <w:rFonts w:ascii="Verdana" w:hAnsi="Verdana" w:hint="eastAsia"/>
          <w:color w:val="000000"/>
          <w:shd w:val="clear" w:color="auto" w:fill="FFFFFF"/>
        </w:rPr>
        <w:t>проведено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синтез</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Харлоу</w:t>
      </w:r>
      <w:r w:rsidRPr="0086507D">
        <w:rPr>
          <w:rFonts w:ascii="Verdana" w:hAnsi="Verdana"/>
          <w:color w:val="000000"/>
          <w:shd w:val="clear" w:color="auto" w:fill="FFFFFF"/>
        </w:rPr>
        <w:t xml:space="preserve"> [14,15] (</w:t>
      </w:r>
      <w:r w:rsidRPr="0086507D">
        <w:rPr>
          <w:rFonts w:ascii="Verdana" w:hAnsi="Verdana" w:hint="eastAsia"/>
          <w:color w:val="000000"/>
          <w:shd w:val="clear" w:color="auto" w:fill="FFFFFF"/>
        </w:rPr>
        <w:t>метод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маркерів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комірок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методом</w:t>
      </w:r>
      <w:r w:rsidRPr="0086507D">
        <w:rPr>
          <w:rFonts w:ascii="Verdana" w:hAnsi="Verdana"/>
          <w:color w:val="000000"/>
          <w:shd w:val="clear" w:color="auto" w:fill="FFFFFF"/>
        </w:rPr>
        <w:t xml:space="preserve"> SIMPLE</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Патанкара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Сполдінга</w:t>
      </w:r>
      <w:r w:rsidRPr="0086507D">
        <w:rPr>
          <w:rFonts w:ascii="Verdana" w:hAnsi="Verdana"/>
          <w:color w:val="000000"/>
          <w:shd w:val="clear" w:color="auto" w:fill="FFFFFF"/>
        </w:rPr>
        <w:t xml:space="preserve"> [16,17]. </w:t>
      </w:r>
      <w:r w:rsidRPr="0086507D">
        <w:rPr>
          <w:rFonts w:ascii="Verdana" w:hAnsi="Verdana" w:hint="eastAsia"/>
          <w:color w:val="000000"/>
          <w:shd w:val="clear" w:color="auto" w:fill="FFFFFF"/>
        </w:rPr>
        <w:t>Свій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розвиток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напрямку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одержав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також</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симетризований</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[22,23].</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Незважаючи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достатньо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велику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кількість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робіт</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суспільного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розвитку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вимагають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більш</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широкого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сучасних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отже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розробки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6</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відповідних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Ця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обставина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обумовлює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актуальність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вибору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тематики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даної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Зв’язок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програмами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планами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темами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Дисертаційна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виконана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відповідності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плану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кафедри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факультету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кібернетики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Київського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національного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університету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імені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Тараса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Шевченка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рамках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бюджетної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науково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дослідної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ДР</w:t>
      </w:r>
      <w:r w:rsidRPr="0086507D">
        <w:rPr>
          <w:rFonts w:ascii="Verdana" w:hAnsi="Verdana"/>
          <w:color w:val="000000"/>
          <w:shd w:val="clear" w:color="auto" w:fill="FFFFFF"/>
        </w:rPr>
        <w:t xml:space="preserve"> 11</w:t>
      </w:r>
      <w:r w:rsidRPr="0086507D">
        <w:rPr>
          <w:rFonts w:ascii="Verdana" w:hAnsi="Verdana" w:hint="eastAsia"/>
          <w:color w:val="000000"/>
          <w:shd w:val="clear" w:color="auto" w:fill="FFFFFF"/>
        </w:rPr>
        <w:t>БФ</w:t>
      </w:r>
      <w:r w:rsidRPr="0086507D">
        <w:rPr>
          <w:rFonts w:ascii="Verdana" w:hAnsi="Verdana"/>
          <w:color w:val="000000"/>
          <w:shd w:val="clear" w:color="auto" w:fill="FFFFFF"/>
        </w:rPr>
        <w:t xml:space="preserve">015-03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керування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розпізнавання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складних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(2011-2015 </w:t>
      </w:r>
      <w:r w:rsidRPr="0086507D">
        <w:rPr>
          <w:rFonts w:ascii="Verdana" w:hAnsi="Verdana" w:hint="eastAsia"/>
          <w:color w:val="000000"/>
          <w:shd w:val="clear" w:color="auto" w:fill="FFFFFF"/>
        </w:rPr>
        <w:t>рр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номер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державної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реєстрації</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0111U006679).</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Мета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тепломасопереносу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описуються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Поставлена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обумовлює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необхідність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розв’язування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сформулювати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постановку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визначити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формалізовані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вимоги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розпаралелених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узагальнення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стаціонарних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просторовими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напрямками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використанням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теоретично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характеристики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апроксимацію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стійкість</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проаналізувати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можливість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різницеву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адекватність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одержаного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реальним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фізичним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процесам</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розробити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проведення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MIMD-</w:t>
      </w:r>
      <w:r w:rsidRPr="0086507D">
        <w:rPr>
          <w:rFonts w:ascii="Verdana" w:hAnsi="Verdana" w:hint="eastAsia"/>
          <w:color w:val="000000"/>
          <w:shd w:val="clear" w:color="auto" w:fill="FFFFFF"/>
        </w:rPr>
        <w:t>архітектурою</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7</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реалізувати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проаналізувати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ефективність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багатопроцесорній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MIMD-</w:t>
      </w:r>
      <w:r w:rsidRPr="0086507D">
        <w:rPr>
          <w:rFonts w:ascii="Verdana" w:hAnsi="Verdana" w:hint="eastAsia"/>
          <w:color w:val="000000"/>
          <w:shd w:val="clear" w:color="auto" w:fill="FFFFFF"/>
        </w:rPr>
        <w:t>архітектурою</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Об’єктом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тепломасопереносу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Предметом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тепломасопереносу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руху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нестислої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записані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вигляді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диференціальних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частинних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похідних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також</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відповідних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скінчено</w:t>
      </w:r>
      <w:r w:rsidRPr="0086507D">
        <w:rPr>
          <w:rFonts w:ascii="Verdana" w:hAnsi="Verdana"/>
          <w:color w:val="000000"/>
          <w:shd w:val="clear" w:color="auto" w:fill="FFFFFF"/>
        </w:rPr>
        <w:t>-</w:t>
      </w:r>
      <w:r w:rsidRPr="0086507D">
        <w:rPr>
          <w:rFonts w:ascii="Verdana" w:hAnsi="Verdana" w:hint="eastAsia"/>
          <w:color w:val="000000"/>
          <w:shd w:val="clear" w:color="auto" w:fill="FFFFFF"/>
        </w:rPr>
        <w:t>різницевих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Методами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класичні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функціонального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аналізу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теорії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різницевих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використовувалися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дослідження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важливих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характеристик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стійкість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збіжність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консервативність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різницевих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Концепції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побудови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паралельних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застосовувалися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оцінки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якості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їх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реалізації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Наукова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новизна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одержаних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розроблено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новий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в’язкої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рідини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Здобуто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такі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результати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вперше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узагальнення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двокроковосиметризованого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ітераційного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стаціонарних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вперше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розроблено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досліджено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схеми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конвекції</w:t>
      </w:r>
      <w:r w:rsidRPr="0086507D">
        <w:rPr>
          <w:rFonts w:ascii="Verdana" w:hAnsi="Verdana"/>
          <w:color w:val="000000"/>
          <w:shd w:val="clear" w:color="auto" w:fill="FFFFFF"/>
        </w:rPr>
        <w:t>-</w:t>
      </w:r>
      <w:r w:rsidRPr="0086507D">
        <w:rPr>
          <w:rFonts w:ascii="Verdana" w:hAnsi="Verdana" w:hint="eastAsia"/>
          <w:color w:val="000000"/>
          <w:shd w:val="clear" w:color="auto" w:fill="FFFFFF"/>
        </w:rPr>
        <w:t>дифузії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базі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симетризованого</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стійкість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дисперсійність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побудованих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набув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подальшого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розвитку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розв’язування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записаної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дивергентній</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формі</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8</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консервативність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дисипативність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дисперсійність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побудованого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двокроково</w:t>
      </w:r>
      <w:r w:rsidRPr="0086507D">
        <w:rPr>
          <w:rFonts w:ascii="Verdana" w:hAnsi="Verdana"/>
          <w:color w:val="000000"/>
          <w:shd w:val="clear" w:color="auto" w:fill="FFFFFF"/>
        </w:rPr>
        <w:t>-</w:t>
      </w:r>
      <w:r w:rsidRPr="0086507D">
        <w:rPr>
          <w:rFonts w:ascii="Verdana" w:hAnsi="Verdana" w:hint="eastAsia"/>
          <w:color w:val="000000"/>
          <w:shd w:val="clear" w:color="auto" w:fill="FFFFFF"/>
        </w:rPr>
        <w:t>симетризованого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вперше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розроблено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зроблено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її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ефективності</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Практичне</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значення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одержаних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мають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теоретичний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характер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їх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застосування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перспективним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обчислювальних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комплексах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переносу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різного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роду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фізичних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субстанцій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Розроблені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дозволяють</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підвищити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швидкодію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точність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складних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динамічних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базуються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конвекціїдифузії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Нав’є</w:t>
      </w:r>
      <w:r w:rsidRPr="0086507D">
        <w:rPr>
          <w:rFonts w:ascii="Verdana" w:hAnsi="Verdana"/>
          <w:color w:val="000000"/>
          <w:shd w:val="clear" w:color="auto" w:fill="FFFFFF"/>
        </w:rPr>
        <w:t>-</w:t>
      </w:r>
      <w:r w:rsidRPr="0086507D">
        <w:rPr>
          <w:rFonts w:ascii="Verdana" w:hAnsi="Verdana" w:hint="eastAsia"/>
          <w:color w:val="000000"/>
          <w:shd w:val="clear" w:color="auto" w:fill="FFFFFF"/>
        </w:rPr>
        <w:t>Стокса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Окремі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одержані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були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впроваджені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впроваджені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2015-2016 </w:t>
      </w:r>
      <w:r w:rsidRPr="0086507D">
        <w:rPr>
          <w:rFonts w:ascii="Verdana" w:hAnsi="Verdana" w:hint="eastAsia"/>
          <w:color w:val="000000"/>
          <w:shd w:val="clear" w:color="auto" w:fill="FFFFFF"/>
        </w:rPr>
        <w:t>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навчальний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кафедри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факультету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кібернетики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Київського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національного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університету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імені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Тараса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Шевченка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викладанні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спеціальних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курсів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магістрів</w:t>
      </w:r>
      <w:r w:rsidRPr="0086507D">
        <w:rPr>
          <w:rFonts w:ascii="Verdana" w:hAnsi="Verdana"/>
          <w:color w:val="000000"/>
          <w:shd w:val="clear" w:color="auto" w:fill="FFFFFF"/>
        </w:rPr>
        <w:t xml:space="preserve"> 1 </w:t>
      </w:r>
      <w:r w:rsidRPr="0086507D">
        <w:rPr>
          <w:rFonts w:ascii="Verdana" w:hAnsi="Verdana" w:hint="eastAsia"/>
          <w:color w:val="000000"/>
          <w:shd w:val="clear" w:color="auto" w:fill="FFFFFF"/>
        </w:rPr>
        <w:t>року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навчання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Чисельне</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динаміки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бакалаврів</w:t>
      </w:r>
      <w:r w:rsidRPr="0086507D">
        <w:rPr>
          <w:rFonts w:ascii="Verdana" w:hAnsi="Verdana"/>
          <w:color w:val="000000"/>
          <w:shd w:val="clear" w:color="auto" w:fill="FFFFFF"/>
        </w:rPr>
        <w:t xml:space="preserve"> 4 </w:t>
      </w:r>
      <w:r w:rsidRPr="0086507D">
        <w:rPr>
          <w:rFonts w:ascii="Verdana" w:hAnsi="Verdana" w:hint="eastAsia"/>
          <w:color w:val="000000"/>
          <w:shd w:val="clear" w:color="auto" w:fill="FFFFFF"/>
        </w:rPr>
        <w:t>року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навчання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Чисельне</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моделювання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процесів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гідродинаміки</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бакалаврів</w:t>
      </w:r>
      <w:r w:rsidRPr="0086507D">
        <w:rPr>
          <w:rFonts w:ascii="Verdana" w:hAnsi="Verdana"/>
          <w:color w:val="000000"/>
          <w:shd w:val="clear" w:color="auto" w:fill="FFFFFF"/>
        </w:rPr>
        <w:t xml:space="preserve"> 3 </w:t>
      </w:r>
      <w:r w:rsidRPr="0086507D">
        <w:rPr>
          <w:rFonts w:ascii="Verdana" w:hAnsi="Verdana" w:hint="eastAsia"/>
          <w:color w:val="000000"/>
          <w:shd w:val="clear" w:color="auto" w:fill="FFFFFF"/>
        </w:rPr>
        <w:t>року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навчання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Методи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оптимізації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систем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розподіленими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параметрами</w:t>
      </w:r>
      <w:r w:rsidRPr="0086507D">
        <w:rPr>
          <w:rFonts w:ascii="Verdana" w:hAnsi="Verdana" w:hint="eastAsia"/>
          <w:color w:val="000000"/>
          <w:shd w:val="clear" w:color="auto" w:fill="FFFFFF"/>
        </w:rPr>
        <w:t>»</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Особистий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внесок</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здобувача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є</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самостійною</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науковою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працею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містить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теоретичні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методичні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положення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висновки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сформульовані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здобувачем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особисто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Використані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ідеї</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положення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гіпотези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інших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авторів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мають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відповідні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посилання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використані</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підкріплення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ідей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здобувача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Серед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опублікованих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робіт</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2</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виконано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особисто</w:t>
      </w:r>
      <w:r w:rsidRPr="0086507D">
        <w:rPr>
          <w:rFonts w:ascii="Verdana" w:hAnsi="Verdana"/>
          <w:color w:val="000000"/>
          <w:shd w:val="clear" w:color="auto" w:fill="FFFFFF"/>
        </w:rPr>
        <w:t xml:space="preserve"> [24,25], </w:t>
      </w:r>
      <w:r w:rsidRPr="0086507D">
        <w:rPr>
          <w:rFonts w:ascii="Verdana" w:hAnsi="Verdana" w:hint="eastAsia"/>
          <w:color w:val="000000"/>
          <w:shd w:val="clear" w:color="auto" w:fill="FFFFFF"/>
        </w:rPr>
        <w:t>інші</w:t>
      </w:r>
      <w:r w:rsidRPr="0086507D">
        <w:rPr>
          <w:rFonts w:ascii="Verdana" w:hAnsi="Verdana"/>
          <w:color w:val="000000"/>
          <w:shd w:val="clear" w:color="auto" w:fill="FFFFFF"/>
        </w:rPr>
        <w:t xml:space="preserve"> 4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співавторстві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роботах</w:t>
      </w:r>
      <w:r w:rsidRPr="0086507D">
        <w:rPr>
          <w:rFonts w:ascii="Verdana" w:hAnsi="Verdana"/>
          <w:color w:val="000000"/>
          <w:shd w:val="clear" w:color="auto" w:fill="FFFFFF"/>
        </w:rPr>
        <w:t xml:space="preserve"> [26,27,28] </w:t>
      </w:r>
      <w:r w:rsidRPr="0086507D">
        <w:rPr>
          <w:rFonts w:ascii="Verdana" w:hAnsi="Verdana" w:hint="eastAsia"/>
          <w:color w:val="000000"/>
          <w:shd w:val="clear" w:color="auto" w:fill="FFFFFF"/>
        </w:rPr>
        <w:t>автору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належать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формулювання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доведення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відповідних</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теорем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Грищенку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загальна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постановка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задачі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Федоровій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алгоритм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розщеплення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для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коефіцієнтами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залежними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часу</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9</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записаних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дивергентному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вигляді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роботі</w:t>
      </w:r>
      <w:r w:rsidRPr="0086507D">
        <w:rPr>
          <w:rFonts w:ascii="Verdana" w:hAnsi="Verdana"/>
          <w:color w:val="000000"/>
          <w:shd w:val="clear" w:color="auto" w:fill="FFFFFF"/>
        </w:rPr>
        <w:t xml:space="preserve"> [29] </w:t>
      </w:r>
      <w:r w:rsidRPr="0086507D">
        <w:rPr>
          <w:rFonts w:ascii="Verdana" w:hAnsi="Verdana" w:hint="eastAsia"/>
          <w:color w:val="000000"/>
          <w:shd w:val="clear" w:color="auto" w:fill="FFFFFF"/>
        </w:rPr>
        <w:t>здобувачу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належить</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блочна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схема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аналіз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Оноцькому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Попову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реалізація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алгоритму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багатопроцесорному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обчислювальному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комплексі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Інпарком</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MIMD-</w:t>
      </w:r>
      <w:r w:rsidRPr="0086507D">
        <w:rPr>
          <w:rFonts w:ascii="Verdana" w:hAnsi="Verdana" w:hint="eastAsia"/>
          <w:color w:val="000000"/>
          <w:shd w:val="clear" w:color="auto" w:fill="FFFFFF"/>
        </w:rPr>
        <w:t>архітектурою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Грищенку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Ю</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ідея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розпаралелення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рівняннями</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Апробація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матеріали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доповідалися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обговорювалися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міжнародних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конференціях</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1. III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Обчислювальна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прикладна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математика</w:t>
      </w:r>
      <w:r w:rsidRPr="0086507D">
        <w:rPr>
          <w:rFonts w:ascii="Verdana" w:hAnsi="Verdana" w:hint="eastAsi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w:t>
      </w:r>
      <w:r w:rsidRPr="0086507D">
        <w:rPr>
          <w:rFonts w:ascii="Verdana" w:hAnsi="Verdana" w:hint="eastAsia"/>
          <w:color w:val="000000"/>
          <w:shd w:val="clear" w:color="auto" w:fill="FFFFFF"/>
        </w:rPr>
        <w:t>Київ</w:t>
      </w:r>
      <w:r w:rsidRPr="0086507D">
        <w:rPr>
          <w:rFonts w:ascii="Verdana" w:hAnsi="Verdana"/>
          <w:color w:val="000000"/>
          <w:shd w:val="clear" w:color="auto" w:fill="FFFFFF"/>
        </w:rPr>
        <w:t>, 2009);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2. XVI </w:t>
      </w:r>
      <w:r w:rsidRPr="0086507D">
        <w:rPr>
          <w:rFonts w:ascii="Verdana" w:hAnsi="Verdana" w:hint="eastAsia"/>
          <w:color w:val="000000"/>
          <w:shd w:val="clear" w:color="auto" w:fill="FFFFFF"/>
        </w:rPr>
        <w:t>Всеукраїнська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Сучасні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проблеми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прикладної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математики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інформатики</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Львів</w:t>
      </w:r>
      <w:r w:rsidRPr="0086507D">
        <w:rPr>
          <w:rFonts w:ascii="Verdana" w:hAnsi="Verdana"/>
          <w:color w:val="000000"/>
          <w:shd w:val="clear" w:color="auto" w:fill="FFFFFF"/>
        </w:rPr>
        <w:t>, 2009);</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3.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молодіжна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школа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Питання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оптимізації</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обчислень</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Кацивелі</w:t>
      </w:r>
      <w:r w:rsidRPr="0086507D">
        <w:rPr>
          <w:rFonts w:ascii="Verdana" w:hAnsi="Verdana"/>
          <w:color w:val="000000"/>
          <w:shd w:val="clear" w:color="auto" w:fill="FFFFFF"/>
        </w:rPr>
        <w:t>, 2011);</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4. VI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Обчислювальна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прикладна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математика</w:t>
      </w:r>
      <w:r w:rsidRPr="0086507D">
        <w:rPr>
          <w:rFonts w:ascii="Verdana" w:hAnsi="Verdana" w:hint="eastAsi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w:t>
      </w:r>
      <w:r w:rsidRPr="0086507D">
        <w:rPr>
          <w:rFonts w:ascii="Verdana" w:hAnsi="Verdana" w:hint="eastAsia"/>
          <w:color w:val="000000"/>
          <w:shd w:val="clear" w:color="auto" w:fill="FFFFFF"/>
        </w:rPr>
        <w:t>Київ</w:t>
      </w:r>
      <w:r w:rsidRPr="0086507D">
        <w:rPr>
          <w:rFonts w:ascii="Verdana" w:hAnsi="Verdana"/>
          <w:color w:val="000000"/>
          <w:shd w:val="clear" w:color="auto" w:fill="FFFFFF"/>
        </w:rPr>
        <w:t>, 2013);</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5.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Питання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оптимізації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обчислень</w:t>
      </w:r>
      <w:r w:rsidRPr="0086507D">
        <w:rPr>
          <w:rFonts w:ascii="Verdana" w:hAnsi="Verdana" w:hint="eastAsi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w:t>
      </w:r>
      <w:r w:rsidRPr="0086507D">
        <w:rPr>
          <w:rFonts w:ascii="Verdana" w:hAnsi="Verdana" w:hint="eastAsia"/>
          <w:color w:val="000000"/>
          <w:shd w:val="clear" w:color="auto" w:fill="FFFFFF"/>
        </w:rPr>
        <w:t>Кацивелі</w:t>
      </w:r>
      <w:r w:rsidRPr="0086507D">
        <w:rPr>
          <w:rFonts w:ascii="Verdana" w:hAnsi="Verdana"/>
          <w:color w:val="000000"/>
          <w:shd w:val="clear" w:color="auto" w:fill="FFFFFF"/>
        </w:rPr>
        <w:t>, 2013);</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6.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Диференціальні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рівняння</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обчислювальна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теорія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функцій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математичні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методи</w:t>
      </w:r>
    </w:p>
    <w:p w:rsidR="0086507D" w:rsidRPr="0086507D" w:rsidRDefault="0086507D" w:rsidP="0086507D">
      <w:pPr>
        <w:rPr>
          <w:rFonts w:ascii="Verdana" w:hAnsi="Verdana"/>
          <w:color w:val="000000"/>
          <w:shd w:val="clear" w:color="auto" w:fill="FFFFFF"/>
          <w:lang w:val="en-US"/>
        </w:rPr>
      </w:pPr>
      <w:r w:rsidRPr="0086507D">
        <w:rPr>
          <w:rFonts w:ascii="Verdana" w:hAnsi="Verdana" w:hint="eastAsia"/>
          <w:color w:val="000000"/>
          <w:shd w:val="clear" w:color="auto" w:fill="FFFFFF"/>
        </w:rPr>
        <w:t>механіки</w:t>
      </w:r>
      <w:r w:rsidRPr="0086507D">
        <w:rPr>
          <w:rFonts w:ascii="Verdana" w:hAnsi="Verdana" w:hint="eastAsia"/>
          <w:color w:val="000000"/>
          <w:shd w:val="clear" w:color="auto" w:fill="FFFFFF"/>
          <w:lang w:val="en-US"/>
        </w:rPr>
        <w:t>»</w:t>
      </w:r>
      <w:r w:rsidRPr="0086507D">
        <w:rPr>
          <w:rFonts w:ascii="Verdana" w:hAnsi="Verdana"/>
          <w:color w:val="000000"/>
          <w:shd w:val="clear" w:color="auto" w:fill="FFFFFF"/>
          <w:lang w:val="en-US"/>
        </w:rPr>
        <w:t xml:space="preserve"> (</w:t>
      </w:r>
      <w:r w:rsidRPr="0086507D">
        <w:rPr>
          <w:rFonts w:ascii="Verdana" w:hAnsi="Verdana" w:hint="eastAsia"/>
          <w:color w:val="000000"/>
          <w:shd w:val="clear" w:color="auto" w:fill="FFFFFF"/>
        </w:rPr>
        <w:t>Київ</w:t>
      </w:r>
      <w:r w:rsidRPr="0086507D">
        <w:rPr>
          <w:rFonts w:ascii="Verdana" w:hAnsi="Verdana"/>
          <w:color w:val="000000"/>
          <w:shd w:val="clear" w:color="auto" w:fill="FFFFFF"/>
          <w:lang w:val="en-US"/>
        </w:rPr>
        <w:t>, 2014);</w:t>
      </w:r>
    </w:p>
    <w:p w:rsidR="0086507D" w:rsidRPr="0086507D" w:rsidRDefault="0086507D" w:rsidP="0086507D">
      <w:pPr>
        <w:rPr>
          <w:rFonts w:ascii="Verdana" w:hAnsi="Verdana"/>
          <w:color w:val="000000"/>
          <w:shd w:val="clear" w:color="auto" w:fill="FFFFFF"/>
          <w:lang w:val="en-US"/>
        </w:rPr>
      </w:pPr>
      <w:r w:rsidRPr="0086507D">
        <w:rPr>
          <w:rFonts w:ascii="Verdana" w:hAnsi="Verdana"/>
          <w:color w:val="000000"/>
          <w:shd w:val="clear" w:color="auto" w:fill="FFFFFF"/>
          <w:lang w:val="en-US"/>
        </w:rPr>
        <w:t xml:space="preserve">7. XXVI International Conference </w:t>
      </w:r>
      <w:r w:rsidRPr="0086507D">
        <w:rPr>
          <w:rFonts w:ascii="Verdana" w:hAnsi="Verdana" w:hint="eastAsia"/>
          <w:color w:val="000000"/>
          <w:shd w:val="clear" w:color="auto" w:fill="FFFFFF"/>
          <w:lang w:val="en-US"/>
        </w:rPr>
        <w:t>«</w:t>
      </w:r>
      <w:r w:rsidRPr="0086507D">
        <w:rPr>
          <w:rFonts w:ascii="Verdana" w:hAnsi="Verdana"/>
          <w:color w:val="000000"/>
          <w:shd w:val="clear" w:color="auto" w:fill="FFFFFF"/>
          <w:lang w:val="en-US"/>
        </w:rPr>
        <w:t>Problems of Decision Making Under</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Uncertainties (PDMU </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2015)</w:t>
      </w:r>
      <w:r w:rsidRPr="0086507D">
        <w:rPr>
          <w:rFonts w:ascii="Verdana" w:hAnsi="Verdana" w:hint="eastAsia"/>
          <w:color w:val="000000"/>
          <w:shd w:val="clear" w:color="auto" w:fill="FFFFFF"/>
        </w:rPr>
        <w:t>»</w:t>
      </w:r>
      <w:r w:rsidRPr="0086507D">
        <w:rPr>
          <w:rFonts w:ascii="Verdana" w:hAnsi="Verdana"/>
          <w:color w:val="000000"/>
          <w:shd w:val="clear" w:color="auto" w:fill="FFFFFF"/>
        </w:rPr>
        <w:t xml:space="preserve"> (Odessa, 2015);</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 xml:space="preserve">8. VIII </w:t>
      </w:r>
      <w:r w:rsidRPr="0086507D">
        <w:rPr>
          <w:rFonts w:ascii="Verdana" w:hAnsi="Verdana" w:hint="eastAsia"/>
          <w:color w:val="000000"/>
          <w:shd w:val="clear" w:color="auto" w:fill="FFFFFF"/>
        </w:rPr>
        <w:t>Міжнародна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w:t>
      </w:r>
      <w:r w:rsidRPr="0086507D">
        <w:rPr>
          <w:rFonts w:ascii="Verdana" w:hAnsi="Verdana" w:hint="eastAsia"/>
          <w:color w:val="000000"/>
          <w:shd w:val="clear" w:color="auto" w:fill="FFFFFF"/>
        </w:rPr>
        <w:t>Обчислювальна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прикладна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математика</w:t>
      </w:r>
      <w:r w:rsidRPr="0086507D">
        <w:rPr>
          <w:rFonts w:ascii="Verdana" w:hAnsi="Verdana" w:hint="eastAsi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w:t>
      </w:r>
      <w:r w:rsidRPr="0086507D">
        <w:rPr>
          <w:rFonts w:ascii="Verdana" w:hAnsi="Verdana" w:hint="eastAsia"/>
          <w:color w:val="000000"/>
          <w:shd w:val="clear" w:color="auto" w:fill="FFFFFF"/>
        </w:rPr>
        <w:t>Київ</w:t>
      </w:r>
      <w:r w:rsidRPr="0086507D">
        <w:rPr>
          <w:rFonts w:ascii="Verdana" w:hAnsi="Verdana"/>
          <w:color w:val="000000"/>
          <w:shd w:val="clear" w:color="auto" w:fill="FFFFFF"/>
        </w:rPr>
        <w:t>, 2015).</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повному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обсязі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доповідалася</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обґрунтовувалася</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семінарі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кафедри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обчислювальної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математики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факультету</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кібернетики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Київського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національного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університету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імені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Тараса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Шевченка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МОН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керівництвом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чл</w:t>
      </w:r>
      <w:r w:rsidRPr="0086507D">
        <w:rPr>
          <w:rFonts w:ascii="Verdana" w:hAnsi="Verdana"/>
          <w:color w:val="000000"/>
          <w:shd w:val="clear" w:color="auto" w:fill="FFFFFF"/>
        </w:rPr>
        <w:t>.-</w:t>
      </w:r>
      <w:r w:rsidRPr="0086507D">
        <w:rPr>
          <w:rFonts w:ascii="Verdana" w:hAnsi="Verdana" w:hint="eastAsia"/>
          <w:color w:val="000000"/>
          <w:shd w:val="clear" w:color="auto" w:fill="FFFFFF"/>
        </w:rPr>
        <w:t>кор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проф</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Ляшка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науковому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семінарі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відділу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чисельних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методів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комп’ютерного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моделювання</w:t>
      </w:r>
    </w:p>
    <w:p w:rsidR="0086507D" w:rsidRPr="0086507D" w:rsidRDefault="0086507D" w:rsidP="0086507D">
      <w:pPr>
        <w:rPr>
          <w:rFonts w:ascii="Verdana" w:hAnsi="Verdana"/>
          <w:color w:val="000000"/>
          <w:shd w:val="clear" w:color="auto" w:fill="FFFFFF"/>
        </w:rPr>
      </w:pPr>
      <w:r w:rsidRPr="0086507D">
        <w:rPr>
          <w:rFonts w:ascii="Verdana" w:hAnsi="Verdana"/>
          <w:color w:val="000000"/>
          <w:shd w:val="clear" w:color="auto" w:fill="FFFFFF"/>
        </w:rPr>
        <w:t>10</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Інституту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кібернетики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імені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Глушкова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під</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керівництвом</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чл</w:t>
      </w:r>
      <w:r w:rsidRPr="0086507D">
        <w:rPr>
          <w:rFonts w:ascii="Verdana" w:hAnsi="Verdana"/>
          <w:color w:val="000000"/>
          <w:shd w:val="clear" w:color="auto" w:fill="FFFFFF"/>
        </w:rPr>
        <w:t>.-</w:t>
      </w:r>
      <w:r w:rsidRPr="0086507D">
        <w:rPr>
          <w:rFonts w:ascii="Verdana" w:hAnsi="Verdana" w:hint="eastAsia"/>
          <w:color w:val="000000"/>
          <w:shd w:val="clear" w:color="auto" w:fill="FFFFFF"/>
        </w:rPr>
        <w:t>кор</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проф</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Хіміча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w:t>
      </w:r>
      <w:r w:rsidRPr="0086507D">
        <w:rPr>
          <w:rFonts w:ascii="Verdana" w:hAnsi="Verdana"/>
          <w:color w:val="000000"/>
          <w:shd w:val="clear" w:color="auto" w:fill="FFFFFF"/>
        </w:rPr>
        <w:t>.</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Публікації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Основні</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результати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дисертаційної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роботи</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опубліковано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в</w:t>
      </w:r>
      <w:r w:rsidRPr="0086507D">
        <w:rPr>
          <w:rFonts w:ascii="Verdana" w:hAnsi="Verdana"/>
          <w:color w:val="000000"/>
          <w:shd w:val="clear" w:color="auto" w:fill="FFFFFF"/>
        </w:rPr>
        <w:t xml:space="preserve"> 6</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статтях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фахових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журналах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затверджених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МОН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України</w:t>
      </w:r>
      <w:r w:rsidRPr="0086507D">
        <w:rPr>
          <w:rFonts w:ascii="Verdana" w:hAnsi="Verdana"/>
          <w:color w:val="000000"/>
          <w:shd w:val="clear" w:color="auto" w:fill="FFFFFF"/>
        </w:rPr>
        <w:t xml:space="preserve"> [24-29],</w:t>
      </w:r>
    </w:p>
    <w:p w:rsidR="0086507D" w:rsidRPr="0086507D"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один</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з</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яких</w:t>
      </w:r>
      <w:r w:rsidRPr="0086507D">
        <w:rPr>
          <w:rFonts w:ascii="Verdana" w:hAnsi="Verdana"/>
          <w:color w:val="000000"/>
          <w:shd w:val="clear" w:color="auto" w:fill="FFFFFF"/>
        </w:rPr>
        <w:t xml:space="preserve"> [27] </w:t>
      </w:r>
      <w:r w:rsidRPr="0086507D">
        <w:rPr>
          <w:rFonts w:ascii="Verdana" w:hAnsi="Verdana" w:hint="eastAsia"/>
          <w:color w:val="000000"/>
          <w:shd w:val="clear" w:color="auto" w:fill="FFFFFF"/>
        </w:rPr>
        <w:t>включений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міжнародної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наукометричної</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бази</w:t>
      </w:r>
      <w:r w:rsidRPr="0086507D">
        <w:rPr>
          <w:rFonts w:ascii="Verdana" w:hAnsi="Verdana"/>
          <w:color w:val="000000"/>
          <w:shd w:val="clear" w:color="auto" w:fill="FFFFFF"/>
        </w:rPr>
        <w:t xml:space="preserve"> Scopus, </w:t>
      </w:r>
      <w:r w:rsidRPr="0086507D">
        <w:rPr>
          <w:rFonts w:ascii="Verdana" w:hAnsi="Verdana" w:hint="eastAsia"/>
          <w:color w:val="000000"/>
          <w:shd w:val="clear" w:color="auto" w:fill="FFFFFF"/>
        </w:rPr>
        <w:t>та</w:t>
      </w:r>
      <w:r w:rsidRPr="0086507D">
        <w:rPr>
          <w:rFonts w:ascii="Verdana" w:hAnsi="Verdana"/>
          <w:color w:val="000000"/>
          <w:shd w:val="clear" w:color="auto" w:fill="FFFFFF"/>
        </w:rPr>
        <w:t xml:space="preserve"> 9</w:t>
      </w:r>
    </w:p>
    <w:p w:rsidR="000528E6" w:rsidRDefault="0086507D" w:rsidP="0086507D">
      <w:pPr>
        <w:rPr>
          <w:rFonts w:ascii="Verdana" w:hAnsi="Verdana"/>
          <w:color w:val="000000"/>
          <w:shd w:val="clear" w:color="auto" w:fill="FFFFFF"/>
        </w:rPr>
      </w:pPr>
      <w:r w:rsidRPr="0086507D">
        <w:rPr>
          <w:rFonts w:ascii="Verdana" w:hAnsi="Verdana" w:hint="eastAsia"/>
          <w:color w:val="000000"/>
          <w:shd w:val="clear" w:color="auto" w:fill="FFFFFF"/>
        </w:rPr>
        <w:t>тезах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доповідей</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міжнародних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наукових</w:t>
      </w:r>
      <w:r w:rsidRPr="0086507D">
        <w:rPr>
          <w:rFonts w:ascii="Verdana" w:hAnsi="Verdana"/>
          <w:color w:val="000000"/>
          <w:shd w:val="clear" w:color="auto" w:fill="FFFFFF"/>
        </w:rPr>
        <w:t xml:space="preserve"> </w:t>
      </w:r>
      <w:r w:rsidRPr="0086507D">
        <w:rPr>
          <w:rFonts w:ascii="Verdana" w:hAnsi="Verdana" w:hint="eastAsia"/>
          <w:color w:val="000000"/>
          <w:shd w:val="clear" w:color="auto" w:fill="FFFFFF"/>
        </w:rPr>
        <w:t>конференціях</w:t>
      </w:r>
      <w:r w:rsidRPr="0086507D">
        <w:rPr>
          <w:rFonts w:ascii="Verdana" w:hAnsi="Verdana"/>
          <w:color w:val="000000"/>
          <w:shd w:val="clear" w:color="auto" w:fill="FFFFFF"/>
        </w:rPr>
        <w:t xml:space="preserve"> [30-38]</w:t>
      </w:r>
    </w:p>
    <w:p w:rsidR="0086507D" w:rsidRDefault="0086507D" w:rsidP="0086507D">
      <w:pPr>
        <w:rPr>
          <w:rFonts w:ascii="Verdana" w:hAnsi="Verdana"/>
          <w:color w:val="000000"/>
          <w:shd w:val="clear" w:color="auto" w:fill="FFFFFF"/>
        </w:rPr>
      </w:pPr>
    </w:p>
    <w:p w:rsidR="0086507D" w:rsidRDefault="0086507D" w:rsidP="0086507D">
      <w:pPr>
        <w:rPr>
          <w:rFonts w:ascii="Verdana" w:hAnsi="Verdana"/>
          <w:color w:val="000000"/>
          <w:shd w:val="clear" w:color="auto" w:fill="FFFFFF"/>
        </w:rPr>
      </w:pPr>
    </w:p>
    <w:p w:rsidR="0086507D" w:rsidRDefault="0086507D" w:rsidP="0086507D">
      <w:pPr>
        <w:rPr>
          <w:rFonts w:ascii="Verdana" w:hAnsi="Verdana"/>
          <w:color w:val="000000"/>
          <w:shd w:val="clear" w:color="auto" w:fill="FFFFFF"/>
        </w:rPr>
      </w:pPr>
    </w:p>
    <w:p w:rsidR="0086507D" w:rsidRDefault="0086507D" w:rsidP="0086507D">
      <w:r>
        <w:rPr>
          <w:rFonts w:hint="eastAsia"/>
        </w:rPr>
        <w:t>ВИСНОВКИ</w:t>
      </w:r>
    </w:p>
    <w:p w:rsidR="0086507D" w:rsidRDefault="0086507D" w:rsidP="0086507D">
      <w:r>
        <w:rPr>
          <w:rFonts w:hint="eastAsia"/>
        </w:rPr>
        <w:t>Дисертація</w:t>
      </w:r>
      <w:r>
        <w:t></w:t>
      </w:r>
      <w:r>
        <w:rPr>
          <w:rFonts w:hint="eastAsia"/>
        </w:rPr>
        <w:t>є</w:t>
      </w:r>
      <w:r>
        <w:t></w:t>
      </w:r>
      <w:r>
        <w:rPr>
          <w:rFonts w:hint="eastAsia"/>
        </w:rPr>
        <w:t>завершеною</w:t>
      </w:r>
      <w:r>
        <w:t></w:t>
      </w:r>
      <w:r>
        <w:rPr>
          <w:rFonts w:hint="eastAsia"/>
        </w:rPr>
        <w:t>науковою</w:t>
      </w:r>
      <w:r>
        <w:t></w:t>
      </w:r>
      <w:r>
        <w:rPr>
          <w:rFonts w:hint="eastAsia"/>
        </w:rPr>
        <w:t>роботою</w:t>
      </w:r>
      <w:r>
        <w:t></w:t>
      </w:r>
      <w:r>
        <w:t></w:t>
      </w:r>
      <w:r>
        <w:rPr>
          <w:rFonts w:hint="eastAsia"/>
        </w:rPr>
        <w:t>в</w:t>
      </w:r>
      <w:r>
        <w:t></w:t>
      </w:r>
      <w:r>
        <w:rPr>
          <w:rFonts w:hint="eastAsia"/>
        </w:rPr>
        <w:t>якій</w:t>
      </w:r>
      <w:r>
        <w:t></w:t>
      </w:r>
      <w:r>
        <w:rPr>
          <w:rFonts w:hint="eastAsia"/>
        </w:rPr>
        <w:t>розв’язується</w:t>
      </w:r>
      <w:r>
        <w:t></w:t>
      </w:r>
      <w:r>
        <w:rPr>
          <w:rFonts w:hint="eastAsia"/>
        </w:rPr>
        <w:t>важлива</w:t>
      </w:r>
    </w:p>
    <w:p w:rsidR="0086507D" w:rsidRDefault="0086507D" w:rsidP="0086507D">
      <w:r>
        <w:rPr>
          <w:rFonts w:hint="eastAsia"/>
        </w:rPr>
        <w:t>сучасна</w:t>
      </w:r>
      <w:r>
        <w:t></w:t>
      </w:r>
      <w:r>
        <w:rPr>
          <w:rFonts w:hint="eastAsia"/>
        </w:rPr>
        <w:t>проблема</w:t>
      </w:r>
      <w:r>
        <w:t></w:t>
      </w:r>
      <w:r>
        <w:rPr>
          <w:rFonts w:hint="eastAsia"/>
        </w:rPr>
        <w:t>математичного</w:t>
      </w:r>
      <w:r>
        <w:t></w:t>
      </w:r>
      <w:r>
        <w:rPr>
          <w:rFonts w:hint="eastAsia"/>
        </w:rPr>
        <w:t>моделювання</w:t>
      </w:r>
      <w:r>
        <w:t></w:t>
      </w:r>
      <w:r>
        <w:rPr>
          <w:rFonts w:hint="eastAsia"/>
        </w:rPr>
        <w:t>на</w:t>
      </w:r>
      <w:r>
        <w:t></w:t>
      </w:r>
      <w:r>
        <w:rPr>
          <w:rFonts w:hint="eastAsia"/>
        </w:rPr>
        <w:t>багатопроцесорних</w:t>
      </w:r>
    </w:p>
    <w:p w:rsidR="0086507D" w:rsidRDefault="0086507D" w:rsidP="0086507D">
      <w:r>
        <w:rPr>
          <w:rFonts w:hint="eastAsia"/>
        </w:rPr>
        <w:t>системах</w:t>
      </w:r>
      <w:r>
        <w:t></w:t>
      </w:r>
      <w:r>
        <w:t></w:t>
      </w:r>
      <w:r>
        <w:rPr>
          <w:rFonts w:hint="eastAsia"/>
        </w:rPr>
        <w:t>пов’язана</w:t>
      </w:r>
      <w:r>
        <w:t></w:t>
      </w:r>
      <w:r>
        <w:rPr>
          <w:rFonts w:hint="eastAsia"/>
        </w:rPr>
        <w:t>з</w:t>
      </w:r>
      <w:r>
        <w:t></w:t>
      </w:r>
      <w:r>
        <w:rPr>
          <w:rFonts w:hint="eastAsia"/>
        </w:rPr>
        <w:t>побудовою</w:t>
      </w:r>
      <w:r>
        <w:t></w:t>
      </w:r>
      <w:r>
        <w:rPr>
          <w:rFonts w:hint="eastAsia"/>
        </w:rPr>
        <w:t>ефективних</w:t>
      </w:r>
      <w:r>
        <w:t></w:t>
      </w:r>
      <w:r>
        <w:rPr>
          <w:rFonts w:hint="eastAsia"/>
        </w:rPr>
        <w:t>чисельних</w:t>
      </w:r>
      <w:r>
        <w:t></w:t>
      </w:r>
      <w:r>
        <w:rPr>
          <w:rFonts w:hint="eastAsia"/>
        </w:rPr>
        <w:t>алгоритмів</w:t>
      </w:r>
      <w:r>
        <w:t></w:t>
      </w:r>
      <w:r>
        <w:rPr>
          <w:rFonts w:hint="eastAsia"/>
        </w:rPr>
        <w:t>для</w:t>
      </w:r>
    </w:p>
    <w:p w:rsidR="0086507D" w:rsidRDefault="0086507D" w:rsidP="0086507D">
      <w:r>
        <w:rPr>
          <w:rFonts w:hint="eastAsia"/>
        </w:rPr>
        <w:t>моделювання</w:t>
      </w:r>
      <w:r>
        <w:t></w:t>
      </w:r>
      <w:r>
        <w:rPr>
          <w:rFonts w:hint="eastAsia"/>
        </w:rPr>
        <w:t>складних</w:t>
      </w:r>
      <w:r>
        <w:t></w:t>
      </w:r>
      <w:r>
        <w:rPr>
          <w:rFonts w:hint="eastAsia"/>
        </w:rPr>
        <w:t>процесів</w:t>
      </w:r>
      <w:r>
        <w:t></w:t>
      </w:r>
      <w:r>
        <w:rPr>
          <w:rFonts w:hint="eastAsia"/>
        </w:rPr>
        <w:t>динаміки</w:t>
      </w:r>
      <w:r>
        <w:t></w:t>
      </w:r>
      <w:r>
        <w:rPr>
          <w:rFonts w:hint="eastAsia"/>
        </w:rPr>
        <w:t>в’язкої</w:t>
      </w:r>
      <w:r>
        <w:t></w:t>
      </w:r>
      <w:r>
        <w:rPr>
          <w:rFonts w:hint="eastAsia"/>
        </w:rPr>
        <w:t>нестислої</w:t>
      </w:r>
      <w:r>
        <w:t></w:t>
      </w:r>
      <w:r>
        <w:rPr>
          <w:rFonts w:hint="eastAsia"/>
        </w:rPr>
        <w:t>рідини</w:t>
      </w:r>
      <w:r>
        <w:t></w:t>
      </w:r>
      <w:r>
        <w:rPr>
          <w:rFonts w:hint="eastAsia"/>
        </w:rPr>
        <w:t>та</w:t>
      </w:r>
      <w:r>
        <w:t></w:t>
      </w:r>
      <w:r>
        <w:rPr>
          <w:rFonts w:hint="eastAsia"/>
        </w:rPr>
        <w:t>суміжних</w:t>
      </w:r>
    </w:p>
    <w:p w:rsidR="0086507D" w:rsidRDefault="0086507D" w:rsidP="0086507D">
      <w:r>
        <w:rPr>
          <w:rFonts w:hint="eastAsia"/>
        </w:rPr>
        <w:t>з</w:t>
      </w:r>
      <w:r>
        <w:t></w:t>
      </w:r>
      <w:r>
        <w:rPr>
          <w:rFonts w:hint="eastAsia"/>
        </w:rPr>
        <w:t>нею</w:t>
      </w:r>
      <w:r>
        <w:t></w:t>
      </w:r>
      <w:r>
        <w:rPr>
          <w:rFonts w:hint="eastAsia"/>
        </w:rPr>
        <w:t>питань</w:t>
      </w:r>
      <w:r>
        <w:t></w:t>
      </w:r>
      <w:r>
        <w:rPr>
          <w:rFonts w:hint="eastAsia"/>
        </w:rPr>
        <w:t>конвективного</w:t>
      </w:r>
      <w:r>
        <w:t></w:t>
      </w:r>
      <w:r>
        <w:rPr>
          <w:rFonts w:hint="eastAsia"/>
        </w:rPr>
        <w:t>та</w:t>
      </w:r>
      <w:r>
        <w:t></w:t>
      </w:r>
      <w:r>
        <w:rPr>
          <w:rFonts w:hint="eastAsia"/>
        </w:rPr>
        <w:t>дифузійного</w:t>
      </w:r>
      <w:r>
        <w:t></w:t>
      </w:r>
      <w:r>
        <w:rPr>
          <w:rFonts w:hint="eastAsia"/>
        </w:rPr>
        <w:t>переносу</w:t>
      </w:r>
      <w:r>
        <w:t></w:t>
      </w:r>
      <w:r>
        <w:rPr>
          <w:rFonts w:hint="eastAsia"/>
        </w:rPr>
        <w:t>субстанцій</w:t>
      </w:r>
      <w:r>
        <w:t></w:t>
      </w:r>
      <w:r>
        <w:rPr>
          <w:rFonts w:hint="eastAsia"/>
        </w:rPr>
        <w:t>різного</w:t>
      </w:r>
      <w:r>
        <w:t></w:t>
      </w:r>
      <w:r>
        <w:rPr>
          <w:rFonts w:hint="eastAsia"/>
        </w:rPr>
        <w:t>роду</w:t>
      </w:r>
      <w:r>
        <w:t></w:t>
      </w:r>
    </w:p>
    <w:p w:rsidR="0086507D" w:rsidRDefault="0086507D" w:rsidP="0086507D">
      <w:r>
        <w:rPr>
          <w:rFonts w:hint="eastAsia"/>
        </w:rPr>
        <w:t>В</w:t>
      </w:r>
      <w:r>
        <w:t></w:t>
      </w:r>
      <w:r>
        <w:rPr>
          <w:rFonts w:hint="eastAsia"/>
        </w:rPr>
        <w:t>роботі</w:t>
      </w:r>
      <w:r>
        <w:t></w:t>
      </w:r>
      <w:r>
        <w:rPr>
          <w:rFonts w:hint="eastAsia"/>
        </w:rPr>
        <w:t>встановлені</w:t>
      </w:r>
      <w:r>
        <w:t></w:t>
      </w:r>
      <w:r>
        <w:rPr>
          <w:rFonts w:hint="eastAsia"/>
        </w:rPr>
        <w:t>додаткові</w:t>
      </w:r>
      <w:r>
        <w:t></w:t>
      </w:r>
      <w:r>
        <w:rPr>
          <w:rFonts w:hint="eastAsia"/>
        </w:rPr>
        <w:t>вимоги</w:t>
      </w:r>
      <w:r>
        <w:t></w:t>
      </w:r>
      <w:r>
        <w:rPr>
          <w:rFonts w:hint="eastAsia"/>
        </w:rPr>
        <w:t>до</w:t>
      </w:r>
      <w:r>
        <w:t></w:t>
      </w:r>
      <w:r>
        <w:rPr>
          <w:rFonts w:hint="eastAsia"/>
        </w:rPr>
        <w:t>алгоритмів</w:t>
      </w:r>
      <w:r>
        <w:t></w:t>
      </w:r>
      <w:r>
        <w:rPr>
          <w:rFonts w:hint="eastAsia"/>
        </w:rPr>
        <w:t>чисельного</w:t>
      </w:r>
    </w:p>
    <w:p w:rsidR="0086507D" w:rsidRDefault="0086507D" w:rsidP="0086507D">
      <w:r>
        <w:rPr>
          <w:rFonts w:hint="eastAsia"/>
        </w:rPr>
        <w:t>моделювання</w:t>
      </w:r>
      <w:r>
        <w:t></w:t>
      </w:r>
      <w:r>
        <w:rPr>
          <w:rFonts w:hint="eastAsia"/>
        </w:rPr>
        <w:t>процесів</w:t>
      </w:r>
      <w:r>
        <w:t></w:t>
      </w:r>
      <w:r>
        <w:rPr>
          <w:rFonts w:hint="eastAsia"/>
        </w:rPr>
        <w:t>динаміки</w:t>
      </w:r>
      <w:r>
        <w:t></w:t>
      </w:r>
      <w:r>
        <w:rPr>
          <w:rFonts w:hint="eastAsia"/>
        </w:rPr>
        <w:t>в’язкої</w:t>
      </w:r>
      <w:r>
        <w:t></w:t>
      </w:r>
      <w:r>
        <w:rPr>
          <w:rFonts w:hint="eastAsia"/>
        </w:rPr>
        <w:t>нестислої</w:t>
      </w:r>
      <w:r>
        <w:t></w:t>
      </w:r>
      <w:r>
        <w:rPr>
          <w:rFonts w:hint="eastAsia"/>
        </w:rPr>
        <w:t>рідини</w:t>
      </w:r>
      <w:r>
        <w:t></w:t>
      </w:r>
      <w:r>
        <w:rPr>
          <w:rFonts w:hint="eastAsia"/>
        </w:rPr>
        <w:t>з</w:t>
      </w:r>
      <w:r>
        <w:t></w:t>
      </w:r>
      <w:r>
        <w:rPr>
          <w:rFonts w:hint="eastAsia"/>
        </w:rPr>
        <w:t>урахуванням</w:t>
      </w:r>
      <w:r>
        <w:t></w:t>
      </w:r>
      <w:r>
        <w:rPr>
          <w:rFonts w:hint="eastAsia"/>
        </w:rPr>
        <w:t>аналізу</w:t>
      </w:r>
    </w:p>
    <w:p w:rsidR="0086507D" w:rsidRDefault="0086507D" w:rsidP="0086507D">
      <w:r>
        <w:rPr>
          <w:rFonts w:hint="eastAsia"/>
        </w:rPr>
        <w:t>методів</w:t>
      </w:r>
      <w:r>
        <w:t></w:t>
      </w:r>
      <w:r>
        <w:rPr>
          <w:rFonts w:hint="eastAsia"/>
        </w:rPr>
        <w:t>розпаралелення</w:t>
      </w:r>
      <w:r>
        <w:t></w:t>
      </w:r>
      <w:r>
        <w:rPr>
          <w:rFonts w:hint="eastAsia"/>
        </w:rPr>
        <w:t>алгоритмів</w:t>
      </w:r>
      <w:r>
        <w:t></w:t>
      </w:r>
      <w:r>
        <w:t></w:t>
      </w:r>
      <w:r>
        <w:rPr>
          <w:rFonts w:hint="eastAsia"/>
        </w:rPr>
        <w:t>Також</w:t>
      </w:r>
      <w:r>
        <w:t></w:t>
      </w:r>
      <w:r>
        <w:rPr>
          <w:rFonts w:hint="eastAsia"/>
        </w:rPr>
        <w:t>запропоновано</w:t>
      </w:r>
      <w:r>
        <w:t></w:t>
      </w:r>
      <w:r>
        <w:rPr>
          <w:rFonts w:hint="eastAsia"/>
        </w:rPr>
        <w:t>нові</w:t>
      </w:r>
      <w:r>
        <w:t></w:t>
      </w:r>
      <w:r>
        <w:rPr>
          <w:rFonts w:hint="eastAsia"/>
        </w:rPr>
        <w:t>обчислювальні</w:t>
      </w:r>
    </w:p>
    <w:p w:rsidR="0086507D" w:rsidRDefault="0086507D" w:rsidP="0086507D">
      <w:r>
        <w:rPr>
          <w:rFonts w:hint="eastAsia"/>
        </w:rPr>
        <w:t>алгоритми</w:t>
      </w:r>
      <w:r>
        <w:t></w:t>
      </w:r>
      <w:r>
        <w:t></w:t>
      </w:r>
      <w:r>
        <w:rPr>
          <w:rFonts w:hint="eastAsia"/>
        </w:rPr>
        <w:t>які</w:t>
      </w:r>
      <w:r>
        <w:t></w:t>
      </w:r>
      <w:r>
        <w:rPr>
          <w:rFonts w:hint="eastAsia"/>
        </w:rPr>
        <w:t>базуються</w:t>
      </w:r>
      <w:r>
        <w:t></w:t>
      </w:r>
      <w:r>
        <w:rPr>
          <w:rFonts w:hint="eastAsia"/>
        </w:rPr>
        <w:t>на</w:t>
      </w:r>
      <w:r>
        <w:t></w:t>
      </w:r>
      <w:r>
        <w:rPr>
          <w:rFonts w:hint="eastAsia"/>
        </w:rPr>
        <w:t>ідеї</w:t>
      </w:r>
      <w:r>
        <w:t></w:t>
      </w:r>
      <w:r>
        <w:rPr>
          <w:rFonts w:hint="eastAsia"/>
        </w:rPr>
        <w:t>двокроково</w:t>
      </w:r>
      <w:r>
        <w:t></w:t>
      </w:r>
      <w:r>
        <w:rPr>
          <w:rFonts w:hint="eastAsia"/>
        </w:rPr>
        <w:t>симетризованого</w:t>
      </w:r>
      <w:r>
        <w:t></w:t>
      </w:r>
      <w:r>
        <w:rPr>
          <w:rFonts w:hint="eastAsia"/>
        </w:rPr>
        <w:t>алгоритму</w:t>
      </w:r>
      <w:r>
        <w:t></w:t>
      </w:r>
      <w:r>
        <w:t></w:t>
      </w:r>
      <w:r>
        <w:rPr>
          <w:rFonts w:hint="eastAsia"/>
        </w:rPr>
        <w:t>ДСалгоритму</w:t>
      </w:r>
      <w:r>
        <w:t></w:t>
      </w:r>
      <w:r>
        <w:t></w:t>
      </w:r>
      <w:r>
        <w:t></w:t>
      </w:r>
      <w:r>
        <w:rPr>
          <w:rFonts w:hint="eastAsia"/>
        </w:rPr>
        <w:t>що</w:t>
      </w:r>
      <w:r>
        <w:t></w:t>
      </w:r>
      <w:r>
        <w:rPr>
          <w:rFonts w:hint="eastAsia"/>
        </w:rPr>
        <w:t>дозволяє</w:t>
      </w:r>
      <w:r>
        <w:t></w:t>
      </w:r>
      <w:r>
        <w:rPr>
          <w:rFonts w:hint="eastAsia"/>
        </w:rPr>
        <w:t>не</w:t>
      </w:r>
      <w:r>
        <w:t></w:t>
      </w:r>
      <w:r>
        <w:rPr>
          <w:rFonts w:hint="eastAsia"/>
        </w:rPr>
        <w:t>розв’язувати</w:t>
      </w:r>
      <w:r>
        <w:t></w:t>
      </w:r>
      <w:r>
        <w:rPr>
          <w:rFonts w:hint="eastAsia"/>
        </w:rPr>
        <w:t>систему</w:t>
      </w:r>
      <w:r>
        <w:t></w:t>
      </w:r>
      <w:r>
        <w:rPr>
          <w:rFonts w:hint="eastAsia"/>
        </w:rPr>
        <w:t>лінійних</w:t>
      </w:r>
      <w:r>
        <w:t></w:t>
      </w:r>
      <w:r>
        <w:rPr>
          <w:rFonts w:hint="eastAsia"/>
        </w:rPr>
        <w:t>алгебраїчних</w:t>
      </w:r>
    </w:p>
    <w:p w:rsidR="0086507D" w:rsidRDefault="0086507D" w:rsidP="0086507D">
      <w:r>
        <w:rPr>
          <w:rFonts w:hint="eastAsia"/>
        </w:rPr>
        <w:t>рівнянь</w:t>
      </w:r>
      <w:r>
        <w:t></w:t>
      </w:r>
      <w:r>
        <w:t></w:t>
      </w:r>
      <w:r>
        <w:rPr>
          <w:rFonts w:hint="eastAsia"/>
        </w:rPr>
        <w:t>Всі</w:t>
      </w:r>
      <w:r>
        <w:t></w:t>
      </w:r>
      <w:r>
        <w:rPr>
          <w:rFonts w:hint="eastAsia"/>
        </w:rPr>
        <w:t>алгоритми</w:t>
      </w:r>
      <w:r>
        <w:t></w:t>
      </w:r>
      <w:r>
        <w:rPr>
          <w:rFonts w:hint="eastAsia"/>
        </w:rPr>
        <w:t>обґрунтовано</w:t>
      </w:r>
      <w:r>
        <w:t></w:t>
      </w:r>
      <w:r>
        <w:rPr>
          <w:rFonts w:hint="eastAsia"/>
        </w:rPr>
        <w:t>і</w:t>
      </w:r>
      <w:r>
        <w:t></w:t>
      </w:r>
      <w:r>
        <w:rPr>
          <w:rFonts w:hint="eastAsia"/>
        </w:rPr>
        <w:t>реалізовано</w:t>
      </w:r>
      <w:r>
        <w:t></w:t>
      </w:r>
      <w:r>
        <w:rPr>
          <w:rFonts w:hint="eastAsia"/>
        </w:rPr>
        <w:t>при</w:t>
      </w:r>
      <w:r>
        <w:t></w:t>
      </w:r>
      <w:r>
        <w:rPr>
          <w:rFonts w:hint="eastAsia"/>
        </w:rPr>
        <w:t>розв’язуванні</w:t>
      </w:r>
      <w:r>
        <w:t></w:t>
      </w:r>
      <w:r>
        <w:rPr>
          <w:rFonts w:hint="eastAsia"/>
        </w:rPr>
        <w:t>задач</w:t>
      </w:r>
    </w:p>
    <w:p w:rsidR="0086507D" w:rsidRDefault="0086507D" w:rsidP="0086507D">
      <w:r>
        <w:rPr>
          <w:rFonts w:hint="eastAsia"/>
        </w:rPr>
        <w:t>переносу</w:t>
      </w:r>
      <w:r>
        <w:t></w:t>
      </w:r>
      <w:r>
        <w:rPr>
          <w:rFonts w:hint="eastAsia"/>
        </w:rPr>
        <w:t>та</w:t>
      </w:r>
      <w:r>
        <w:t></w:t>
      </w:r>
      <w:r>
        <w:rPr>
          <w:rFonts w:hint="eastAsia"/>
        </w:rPr>
        <w:t>системи</w:t>
      </w:r>
      <w:r>
        <w:t></w:t>
      </w:r>
      <w:r>
        <w:rPr>
          <w:rFonts w:hint="eastAsia"/>
        </w:rPr>
        <w:t>рівнянь</w:t>
      </w:r>
      <w:r>
        <w:t></w:t>
      </w:r>
      <w:r>
        <w:rPr>
          <w:rFonts w:hint="eastAsia"/>
        </w:rPr>
        <w:t>Нав’є</w:t>
      </w:r>
      <w:r>
        <w:t></w:t>
      </w:r>
      <w:r>
        <w:rPr>
          <w:rFonts w:hint="eastAsia"/>
        </w:rPr>
        <w:t>Стокса</w:t>
      </w:r>
      <w:r>
        <w:t></w:t>
      </w:r>
    </w:p>
    <w:p w:rsidR="0086507D" w:rsidRDefault="0086507D" w:rsidP="0086507D">
      <w:r>
        <w:rPr>
          <w:rFonts w:hint="eastAsia"/>
        </w:rPr>
        <w:t>При</w:t>
      </w:r>
      <w:r>
        <w:t></w:t>
      </w:r>
      <w:r>
        <w:rPr>
          <w:rFonts w:hint="eastAsia"/>
        </w:rPr>
        <w:t>цьому</w:t>
      </w:r>
      <w:r>
        <w:t></w:t>
      </w:r>
      <w:r>
        <w:rPr>
          <w:rFonts w:hint="eastAsia"/>
        </w:rPr>
        <w:t>отримані</w:t>
      </w:r>
      <w:r>
        <w:t></w:t>
      </w:r>
      <w:r>
        <w:rPr>
          <w:rFonts w:hint="eastAsia"/>
        </w:rPr>
        <w:t>такі</w:t>
      </w:r>
      <w:r>
        <w:t></w:t>
      </w:r>
      <w:r>
        <w:rPr>
          <w:rFonts w:hint="eastAsia"/>
        </w:rPr>
        <w:t>нові</w:t>
      </w:r>
      <w:r>
        <w:t></w:t>
      </w:r>
      <w:r>
        <w:rPr>
          <w:rFonts w:hint="eastAsia"/>
        </w:rPr>
        <w:t>наукові</w:t>
      </w:r>
      <w:r>
        <w:t></w:t>
      </w:r>
      <w:r>
        <w:rPr>
          <w:rFonts w:hint="eastAsia"/>
        </w:rPr>
        <w:t>результати</w:t>
      </w:r>
      <w:r>
        <w:t></w:t>
      </w:r>
    </w:p>
    <w:p w:rsidR="0086507D" w:rsidRDefault="0086507D" w:rsidP="0086507D">
      <w:r>
        <w:t></w:t>
      </w:r>
      <w:r>
        <w:t></w:t>
      </w:r>
      <w:r>
        <w:rPr>
          <w:rFonts w:hint="eastAsia"/>
        </w:rPr>
        <w:t>вперше</w:t>
      </w:r>
      <w:r>
        <w:t></w:t>
      </w:r>
      <w:r>
        <w:rPr>
          <w:rFonts w:hint="eastAsia"/>
        </w:rPr>
        <w:t>побудовано</w:t>
      </w:r>
      <w:r>
        <w:t></w:t>
      </w:r>
      <w:r>
        <w:rPr>
          <w:rFonts w:hint="eastAsia"/>
        </w:rPr>
        <w:t>і</w:t>
      </w:r>
      <w:r>
        <w:t></w:t>
      </w:r>
      <w:r>
        <w:rPr>
          <w:rFonts w:hint="eastAsia"/>
        </w:rPr>
        <w:t>обґрунтовано</w:t>
      </w:r>
      <w:r>
        <w:t></w:t>
      </w:r>
      <w:r>
        <w:rPr>
          <w:rFonts w:hint="eastAsia"/>
        </w:rPr>
        <w:t>узагальнення</w:t>
      </w:r>
      <w:r>
        <w:t></w:t>
      </w:r>
      <w:r>
        <w:rPr>
          <w:rFonts w:hint="eastAsia"/>
        </w:rPr>
        <w:t>ДС</w:t>
      </w:r>
      <w:r>
        <w:t></w:t>
      </w:r>
      <w:r>
        <w:rPr>
          <w:rFonts w:hint="eastAsia"/>
        </w:rPr>
        <w:t>алгоритму</w:t>
      </w:r>
      <w:r>
        <w:t></w:t>
      </w:r>
      <w:r>
        <w:rPr>
          <w:rFonts w:hint="eastAsia"/>
        </w:rPr>
        <w:t>для</w:t>
      </w:r>
    </w:p>
    <w:p w:rsidR="0086507D" w:rsidRDefault="0086507D" w:rsidP="0086507D">
      <w:r>
        <w:rPr>
          <w:rFonts w:hint="eastAsia"/>
        </w:rPr>
        <w:t>ітераційного</w:t>
      </w:r>
      <w:r>
        <w:t></w:t>
      </w:r>
      <w:r>
        <w:rPr>
          <w:rFonts w:hint="eastAsia"/>
        </w:rPr>
        <w:t>моделювання</w:t>
      </w:r>
      <w:r>
        <w:t></w:t>
      </w:r>
      <w:r>
        <w:rPr>
          <w:rFonts w:hint="eastAsia"/>
        </w:rPr>
        <w:t>стаціонарних</w:t>
      </w:r>
      <w:r>
        <w:t></w:t>
      </w:r>
      <w:r>
        <w:rPr>
          <w:rFonts w:hint="eastAsia"/>
        </w:rPr>
        <w:t>процесів</w:t>
      </w:r>
      <w:r>
        <w:t></w:t>
      </w:r>
      <w:r>
        <w:rPr>
          <w:rFonts w:hint="eastAsia"/>
        </w:rPr>
        <w:t>переносу</w:t>
      </w:r>
      <w:r>
        <w:t></w:t>
      </w:r>
    </w:p>
    <w:p w:rsidR="0086507D" w:rsidRDefault="0086507D" w:rsidP="0086507D">
      <w:r>
        <w:t></w:t>
      </w:r>
      <w:r>
        <w:t></w:t>
      </w:r>
      <w:r>
        <w:rPr>
          <w:rFonts w:hint="eastAsia"/>
        </w:rPr>
        <w:t>вперше</w:t>
      </w:r>
      <w:r>
        <w:t></w:t>
      </w:r>
      <w:r>
        <w:rPr>
          <w:rFonts w:hint="eastAsia"/>
        </w:rPr>
        <w:t>розроблено</w:t>
      </w:r>
      <w:r>
        <w:t></w:t>
      </w:r>
      <w:r>
        <w:rPr>
          <w:rFonts w:hint="eastAsia"/>
        </w:rPr>
        <w:t>та</w:t>
      </w:r>
      <w:r>
        <w:t></w:t>
      </w:r>
      <w:r>
        <w:rPr>
          <w:rFonts w:hint="eastAsia"/>
        </w:rPr>
        <w:t>досліджено</w:t>
      </w:r>
      <w:r>
        <w:t></w:t>
      </w:r>
      <w:r>
        <w:rPr>
          <w:rFonts w:hint="eastAsia"/>
        </w:rPr>
        <w:t>алгоритми</w:t>
      </w:r>
      <w:r>
        <w:t></w:t>
      </w:r>
      <w:r>
        <w:rPr>
          <w:rFonts w:hint="eastAsia"/>
        </w:rPr>
        <w:t>розщеплення</w:t>
      </w:r>
      <w:r>
        <w:t></w:t>
      </w:r>
      <w:r>
        <w:rPr>
          <w:rFonts w:hint="eastAsia"/>
        </w:rPr>
        <w:t>системи</w:t>
      </w:r>
    </w:p>
    <w:p w:rsidR="0086507D" w:rsidRDefault="0086507D" w:rsidP="0086507D">
      <w:r>
        <w:rPr>
          <w:rFonts w:hint="eastAsia"/>
        </w:rPr>
        <w:t>рівнянь</w:t>
      </w:r>
      <w:r>
        <w:t></w:t>
      </w:r>
      <w:r>
        <w:rPr>
          <w:rFonts w:hint="eastAsia"/>
        </w:rPr>
        <w:t>конвекції</w:t>
      </w:r>
      <w:r>
        <w:t></w:t>
      </w:r>
      <w:r>
        <w:rPr>
          <w:rFonts w:hint="eastAsia"/>
        </w:rPr>
        <w:t>дифузії</w:t>
      </w:r>
      <w:r>
        <w:t></w:t>
      </w:r>
      <w:r>
        <w:rPr>
          <w:rFonts w:hint="eastAsia"/>
        </w:rPr>
        <w:t>на</w:t>
      </w:r>
      <w:r>
        <w:t></w:t>
      </w:r>
      <w:r>
        <w:rPr>
          <w:rFonts w:hint="eastAsia"/>
        </w:rPr>
        <w:t>базі</w:t>
      </w:r>
      <w:r>
        <w:t></w:t>
      </w:r>
      <w:r>
        <w:rPr>
          <w:rFonts w:hint="eastAsia"/>
        </w:rPr>
        <w:t>ДС</w:t>
      </w:r>
      <w:r>
        <w:t></w:t>
      </w:r>
      <w:r>
        <w:rPr>
          <w:rFonts w:hint="eastAsia"/>
        </w:rPr>
        <w:t>алгоритму</w:t>
      </w:r>
      <w:r>
        <w:t></w:t>
      </w:r>
    </w:p>
    <w:p w:rsidR="0086507D" w:rsidRDefault="0086507D" w:rsidP="0086507D">
      <w:r>
        <w:t></w:t>
      </w:r>
      <w:r>
        <w:t></w:t>
      </w:r>
      <w:r>
        <w:rPr>
          <w:rFonts w:hint="eastAsia"/>
        </w:rPr>
        <w:t>обґрунтовано</w:t>
      </w:r>
      <w:r>
        <w:t></w:t>
      </w:r>
      <w:r>
        <w:rPr>
          <w:rFonts w:hint="eastAsia"/>
        </w:rPr>
        <w:t>стійкість</w:t>
      </w:r>
      <w:r>
        <w:t></w:t>
      </w:r>
      <w:r>
        <w:t></w:t>
      </w:r>
      <w:r>
        <w:rPr>
          <w:rFonts w:hint="eastAsia"/>
        </w:rPr>
        <w:t>дисипативність</w:t>
      </w:r>
      <w:r>
        <w:t></w:t>
      </w:r>
      <w:r>
        <w:rPr>
          <w:rFonts w:hint="eastAsia"/>
        </w:rPr>
        <w:t>та</w:t>
      </w:r>
      <w:r>
        <w:t></w:t>
      </w:r>
      <w:r>
        <w:rPr>
          <w:rFonts w:hint="eastAsia"/>
        </w:rPr>
        <w:t>дисперсійність</w:t>
      </w:r>
      <w:r>
        <w:t></w:t>
      </w:r>
      <w:r>
        <w:rPr>
          <w:rFonts w:hint="eastAsia"/>
        </w:rPr>
        <w:t>побудованих</w:t>
      </w:r>
    </w:p>
    <w:p w:rsidR="0086507D" w:rsidRDefault="0086507D" w:rsidP="0086507D">
      <w:r>
        <w:rPr>
          <w:rFonts w:hint="eastAsia"/>
        </w:rPr>
        <w:t>ДС</w:t>
      </w:r>
      <w:r>
        <w:t></w:t>
      </w:r>
      <w:r>
        <w:rPr>
          <w:rFonts w:hint="eastAsia"/>
        </w:rPr>
        <w:t>алгоритмів</w:t>
      </w:r>
      <w:r>
        <w:t></w:t>
      </w:r>
      <w:r>
        <w:rPr>
          <w:rFonts w:hint="eastAsia"/>
        </w:rPr>
        <w:t>розщеплення</w:t>
      </w:r>
      <w:r>
        <w:t></w:t>
      </w:r>
    </w:p>
    <w:p w:rsidR="0086507D" w:rsidRDefault="0086507D" w:rsidP="0086507D">
      <w:r>
        <w:t></w:t>
      </w:r>
      <w:r>
        <w:t></w:t>
      </w:r>
      <w:r>
        <w:rPr>
          <w:rFonts w:hint="eastAsia"/>
        </w:rPr>
        <w:t>набув</w:t>
      </w:r>
      <w:r>
        <w:t></w:t>
      </w:r>
      <w:r>
        <w:rPr>
          <w:rFonts w:hint="eastAsia"/>
        </w:rPr>
        <w:t>подальшого</w:t>
      </w:r>
      <w:r>
        <w:t></w:t>
      </w:r>
      <w:r>
        <w:rPr>
          <w:rFonts w:hint="eastAsia"/>
        </w:rPr>
        <w:t>розвитку</w:t>
      </w:r>
      <w:r>
        <w:t></w:t>
      </w:r>
      <w:r>
        <w:rPr>
          <w:rFonts w:hint="eastAsia"/>
        </w:rPr>
        <w:t>ДС</w:t>
      </w:r>
      <w:r>
        <w:t></w:t>
      </w:r>
      <w:r>
        <w:rPr>
          <w:rFonts w:hint="eastAsia"/>
        </w:rPr>
        <w:t>алгоритм</w:t>
      </w:r>
      <w:r>
        <w:t></w:t>
      </w:r>
      <w:r>
        <w:rPr>
          <w:rFonts w:hint="eastAsia"/>
        </w:rPr>
        <w:t>розв’язування</w:t>
      </w:r>
      <w:r>
        <w:t></w:t>
      </w:r>
      <w:r>
        <w:rPr>
          <w:rFonts w:hint="eastAsia"/>
        </w:rPr>
        <w:t>системи</w:t>
      </w:r>
      <w:r>
        <w:t></w:t>
      </w:r>
      <w:r>
        <w:rPr>
          <w:rFonts w:hint="eastAsia"/>
        </w:rPr>
        <w:t>рівнянь</w:t>
      </w:r>
    </w:p>
    <w:p w:rsidR="0086507D" w:rsidRDefault="0086507D" w:rsidP="0086507D">
      <w:r>
        <w:rPr>
          <w:rFonts w:hint="eastAsia"/>
        </w:rPr>
        <w:t>Нав’є</w:t>
      </w:r>
      <w:r>
        <w:t></w:t>
      </w:r>
      <w:r>
        <w:rPr>
          <w:rFonts w:hint="eastAsia"/>
        </w:rPr>
        <w:t>Стокса</w:t>
      </w:r>
      <w:r>
        <w:t></w:t>
      </w:r>
      <w:r>
        <w:t></w:t>
      </w:r>
      <w:r>
        <w:rPr>
          <w:rFonts w:hint="eastAsia"/>
        </w:rPr>
        <w:t>записаної</w:t>
      </w:r>
      <w:r>
        <w:t></w:t>
      </w:r>
      <w:r>
        <w:rPr>
          <w:rFonts w:hint="eastAsia"/>
        </w:rPr>
        <w:t>у</w:t>
      </w:r>
      <w:r>
        <w:t></w:t>
      </w:r>
      <w:r>
        <w:rPr>
          <w:rFonts w:hint="eastAsia"/>
        </w:rPr>
        <w:t>дивергентній</w:t>
      </w:r>
      <w:r>
        <w:t></w:t>
      </w:r>
      <w:r>
        <w:rPr>
          <w:rFonts w:hint="eastAsia"/>
        </w:rPr>
        <w:t>формі</w:t>
      </w:r>
      <w:r>
        <w:t></w:t>
      </w:r>
    </w:p>
    <w:p w:rsidR="0086507D" w:rsidRDefault="0086507D" w:rsidP="0086507D">
      <w:r>
        <w:t></w:t>
      </w:r>
      <w:r>
        <w:t></w:t>
      </w:r>
      <w:r>
        <w:rPr>
          <w:rFonts w:hint="eastAsia"/>
        </w:rPr>
        <w:t>обґрунтовано</w:t>
      </w:r>
      <w:r>
        <w:t></w:t>
      </w:r>
      <w:r>
        <w:rPr>
          <w:rFonts w:hint="eastAsia"/>
        </w:rPr>
        <w:t>консервативність</w:t>
      </w:r>
      <w:r>
        <w:t></w:t>
      </w:r>
      <w:r>
        <w:t></w:t>
      </w:r>
      <w:r>
        <w:rPr>
          <w:rFonts w:hint="eastAsia"/>
        </w:rPr>
        <w:t>дисипативність</w:t>
      </w:r>
      <w:r>
        <w:t></w:t>
      </w:r>
      <w:r>
        <w:rPr>
          <w:rFonts w:hint="eastAsia"/>
        </w:rPr>
        <w:t>та</w:t>
      </w:r>
      <w:r>
        <w:t></w:t>
      </w:r>
      <w:r>
        <w:rPr>
          <w:rFonts w:hint="eastAsia"/>
        </w:rPr>
        <w:t>дисперсійність</w:t>
      </w:r>
    </w:p>
    <w:p w:rsidR="0086507D" w:rsidRDefault="0086507D" w:rsidP="0086507D">
      <w:r>
        <w:rPr>
          <w:rFonts w:hint="eastAsia"/>
        </w:rPr>
        <w:t>побудованого</w:t>
      </w:r>
      <w:r>
        <w:t></w:t>
      </w:r>
      <w:r>
        <w:rPr>
          <w:rFonts w:hint="eastAsia"/>
        </w:rPr>
        <w:t>ДС</w:t>
      </w:r>
      <w:r>
        <w:t></w:t>
      </w:r>
      <w:r>
        <w:rPr>
          <w:rFonts w:hint="eastAsia"/>
        </w:rPr>
        <w:t>алгоритму</w:t>
      </w:r>
      <w:r>
        <w:t></w:t>
      </w:r>
      <w:r>
        <w:rPr>
          <w:rFonts w:hint="eastAsia"/>
        </w:rPr>
        <w:t>розв’язування</w:t>
      </w:r>
      <w:r>
        <w:t></w:t>
      </w:r>
      <w:r>
        <w:rPr>
          <w:rFonts w:hint="eastAsia"/>
        </w:rPr>
        <w:t>системи</w:t>
      </w:r>
      <w:r>
        <w:t></w:t>
      </w:r>
      <w:r>
        <w:rPr>
          <w:rFonts w:hint="eastAsia"/>
        </w:rPr>
        <w:t>рівнянь</w:t>
      </w:r>
      <w:r>
        <w:t></w:t>
      </w:r>
      <w:r>
        <w:rPr>
          <w:rFonts w:hint="eastAsia"/>
        </w:rPr>
        <w:t>Нав’єСтокса</w:t>
      </w:r>
      <w:r>
        <w:t></w:t>
      </w:r>
    </w:p>
    <w:p w:rsidR="0086507D" w:rsidRDefault="0086507D" w:rsidP="0086507D">
      <w:r>
        <w:t></w:t>
      </w:r>
      <w:r>
        <w:t></w:t>
      </w:r>
      <w:r>
        <w:t></w:t>
      </w:r>
    </w:p>
    <w:p w:rsidR="0086507D" w:rsidRDefault="0086507D" w:rsidP="0086507D">
      <w:r>
        <w:t></w:t>
      </w:r>
      <w:r>
        <w:t></w:t>
      </w:r>
      <w:r>
        <w:rPr>
          <w:rFonts w:hint="eastAsia"/>
        </w:rPr>
        <w:t>вперше</w:t>
      </w:r>
      <w:r>
        <w:t></w:t>
      </w:r>
      <w:r>
        <w:rPr>
          <w:rFonts w:hint="eastAsia"/>
        </w:rPr>
        <w:t>розроблено</w:t>
      </w:r>
      <w:r>
        <w:t></w:t>
      </w:r>
      <w:r>
        <w:rPr>
          <w:rFonts w:hint="eastAsia"/>
        </w:rPr>
        <w:t>і</w:t>
      </w:r>
      <w:r>
        <w:t></w:t>
      </w:r>
      <w:r>
        <w:rPr>
          <w:rFonts w:hint="eastAsia"/>
        </w:rPr>
        <w:t>обґрунтовано</w:t>
      </w:r>
      <w:r>
        <w:t></w:t>
      </w:r>
      <w:r>
        <w:rPr>
          <w:rFonts w:hint="eastAsia"/>
        </w:rPr>
        <w:t>алгоритм</w:t>
      </w:r>
      <w:r>
        <w:t></w:t>
      </w:r>
      <w:r>
        <w:rPr>
          <w:rFonts w:hint="eastAsia"/>
        </w:rPr>
        <w:t>розпаралелення</w:t>
      </w:r>
    </w:p>
    <w:p w:rsidR="0086507D" w:rsidRDefault="0086507D" w:rsidP="0086507D">
      <w:r>
        <w:rPr>
          <w:rFonts w:hint="eastAsia"/>
        </w:rPr>
        <w:t>побудованого</w:t>
      </w:r>
      <w:r>
        <w:t></w:t>
      </w:r>
      <w:r>
        <w:rPr>
          <w:rFonts w:hint="eastAsia"/>
        </w:rPr>
        <w:t>для</w:t>
      </w:r>
      <w:r>
        <w:t></w:t>
      </w:r>
      <w:r>
        <w:rPr>
          <w:rFonts w:hint="eastAsia"/>
        </w:rPr>
        <w:t>системи</w:t>
      </w:r>
      <w:r>
        <w:t></w:t>
      </w:r>
      <w:r>
        <w:rPr>
          <w:rFonts w:hint="eastAsia"/>
        </w:rPr>
        <w:t>рівнянь</w:t>
      </w:r>
      <w:r>
        <w:t></w:t>
      </w:r>
      <w:r>
        <w:rPr>
          <w:rFonts w:hint="eastAsia"/>
        </w:rPr>
        <w:t>Нав’є</w:t>
      </w:r>
      <w:r>
        <w:t></w:t>
      </w:r>
      <w:r>
        <w:rPr>
          <w:rFonts w:hint="eastAsia"/>
        </w:rPr>
        <w:t>Стокса</w:t>
      </w:r>
      <w:r>
        <w:t></w:t>
      </w:r>
      <w:r>
        <w:rPr>
          <w:rFonts w:hint="eastAsia"/>
        </w:rPr>
        <w:t>на</w:t>
      </w:r>
      <w:r>
        <w:t></w:t>
      </w:r>
      <w:r>
        <w:rPr>
          <w:rFonts w:hint="eastAsia"/>
        </w:rPr>
        <w:t>багатопроцесорних</w:t>
      </w:r>
    </w:p>
    <w:p w:rsidR="0086507D" w:rsidRDefault="0086507D" w:rsidP="0086507D">
      <w:r>
        <w:rPr>
          <w:rFonts w:hint="eastAsia"/>
        </w:rPr>
        <w:t>системах</w:t>
      </w:r>
      <w:r>
        <w:t></w:t>
      </w:r>
      <w:r>
        <w:rPr>
          <w:rFonts w:hint="eastAsia"/>
        </w:rPr>
        <w:t>та</w:t>
      </w:r>
      <w:r>
        <w:t></w:t>
      </w:r>
      <w:r>
        <w:rPr>
          <w:rFonts w:hint="eastAsia"/>
        </w:rPr>
        <w:t>зроблено</w:t>
      </w:r>
      <w:r>
        <w:t></w:t>
      </w:r>
      <w:r>
        <w:rPr>
          <w:rFonts w:hint="eastAsia"/>
        </w:rPr>
        <w:t>аналіз</w:t>
      </w:r>
      <w:r>
        <w:t></w:t>
      </w:r>
      <w:r>
        <w:rPr>
          <w:rFonts w:hint="eastAsia"/>
        </w:rPr>
        <w:t>її</w:t>
      </w:r>
      <w:r>
        <w:t></w:t>
      </w:r>
      <w:r>
        <w:rPr>
          <w:rFonts w:hint="eastAsia"/>
        </w:rPr>
        <w:t>ефективності</w:t>
      </w:r>
      <w:r>
        <w:t></w:t>
      </w:r>
    </w:p>
    <w:p w:rsidR="0086507D" w:rsidRDefault="0086507D" w:rsidP="0086507D">
      <w:r>
        <w:rPr>
          <w:rFonts w:hint="eastAsia"/>
        </w:rPr>
        <w:t>Окремі</w:t>
      </w:r>
      <w:r>
        <w:t></w:t>
      </w:r>
      <w:r>
        <w:rPr>
          <w:rFonts w:hint="eastAsia"/>
        </w:rPr>
        <w:t>наукові</w:t>
      </w:r>
      <w:r>
        <w:t></w:t>
      </w:r>
      <w:r>
        <w:rPr>
          <w:rFonts w:hint="eastAsia"/>
        </w:rPr>
        <w:t>результати</w:t>
      </w:r>
      <w:r>
        <w:t></w:t>
      </w:r>
      <w:r>
        <w:t></w:t>
      </w:r>
      <w:r>
        <w:rPr>
          <w:rFonts w:hint="eastAsia"/>
        </w:rPr>
        <w:t>одержані</w:t>
      </w:r>
      <w:r>
        <w:t></w:t>
      </w:r>
      <w:r>
        <w:rPr>
          <w:rFonts w:hint="eastAsia"/>
        </w:rPr>
        <w:t>в</w:t>
      </w:r>
      <w:r>
        <w:t></w:t>
      </w:r>
      <w:r>
        <w:rPr>
          <w:rFonts w:hint="eastAsia"/>
        </w:rPr>
        <w:t>роботі</w:t>
      </w:r>
      <w:r>
        <w:t></w:t>
      </w:r>
      <w:r>
        <w:t></w:t>
      </w:r>
      <w:r>
        <w:rPr>
          <w:rFonts w:hint="eastAsia"/>
        </w:rPr>
        <w:t>були</w:t>
      </w:r>
      <w:r>
        <w:t></w:t>
      </w:r>
      <w:r>
        <w:rPr>
          <w:rFonts w:hint="eastAsia"/>
        </w:rPr>
        <w:t>впроваджені</w:t>
      </w:r>
      <w:r>
        <w:t></w:t>
      </w:r>
      <w:r>
        <w:rPr>
          <w:rFonts w:hint="eastAsia"/>
        </w:rPr>
        <w:t>у</w:t>
      </w:r>
      <w:r>
        <w:t></w:t>
      </w:r>
      <w:r>
        <w:t></w:t>
      </w:r>
      <w:r>
        <w:t></w:t>
      </w:r>
      <w:r>
        <w:t></w:t>
      </w:r>
      <w:r>
        <w:t></w:t>
      </w:r>
      <w:r>
        <w:t></w:t>
      </w:r>
    </w:p>
    <w:p w:rsidR="0086507D" w:rsidRDefault="0086507D" w:rsidP="0086507D">
      <w:r>
        <w:t></w:t>
      </w:r>
      <w:r>
        <w:t></w:t>
      </w:r>
      <w:r>
        <w:t></w:t>
      </w:r>
      <w:r>
        <w:t></w:t>
      </w:r>
      <w:r>
        <w:t></w:t>
      </w:r>
      <w:r>
        <w:rPr>
          <w:rFonts w:hint="eastAsia"/>
        </w:rPr>
        <w:t>н</w:t>
      </w:r>
      <w:r>
        <w:t></w:t>
      </w:r>
      <w:r>
        <w:t></w:t>
      </w:r>
      <w:r>
        <w:rPr>
          <w:rFonts w:hint="eastAsia"/>
        </w:rPr>
        <w:t>р</w:t>
      </w:r>
      <w:r>
        <w:t></w:t>
      </w:r>
      <w:r>
        <w:t></w:t>
      </w:r>
      <w:r>
        <w:rPr>
          <w:rFonts w:hint="eastAsia"/>
        </w:rPr>
        <w:t>у</w:t>
      </w:r>
      <w:r>
        <w:t></w:t>
      </w:r>
      <w:r>
        <w:rPr>
          <w:rFonts w:hint="eastAsia"/>
        </w:rPr>
        <w:t>навчальний</w:t>
      </w:r>
      <w:r>
        <w:t></w:t>
      </w:r>
      <w:r>
        <w:rPr>
          <w:rFonts w:hint="eastAsia"/>
        </w:rPr>
        <w:t>процес</w:t>
      </w:r>
      <w:r>
        <w:t></w:t>
      </w:r>
      <w:r>
        <w:rPr>
          <w:rFonts w:hint="eastAsia"/>
        </w:rPr>
        <w:t>кафедри</w:t>
      </w:r>
      <w:r>
        <w:t></w:t>
      </w:r>
      <w:r>
        <w:rPr>
          <w:rFonts w:hint="eastAsia"/>
        </w:rPr>
        <w:t>обчислювальної</w:t>
      </w:r>
      <w:r>
        <w:t></w:t>
      </w:r>
      <w:r>
        <w:rPr>
          <w:rFonts w:hint="eastAsia"/>
        </w:rPr>
        <w:t>математики</w:t>
      </w:r>
    </w:p>
    <w:p w:rsidR="0086507D" w:rsidRDefault="0086507D" w:rsidP="0086507D">
      <w:r>
        <w:rPr>
          <w:rFonts w:hint="eastAsia"/>
        </w:rPr>
        <w:t>факультету</w:t>
      </w:r>
      <w:r>
        <w:t></w:t>
      </w:r>
      <w:r>
        <w:rPr>
          <w:rFonts w:hint="eastAsia"/>
        </w:rPr>
        <w:t>кібернетики</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p>
    <w:p w:rsidR="0086507D" w:rsidRDefault="0086507D" w:rsidP="0086507D">
      <w:r>
        <w:rPr>
          <w:rFonts w:hint="eastAsia"/>
        </w:rPr>
        <w:t>Шевченка</w:t>
      </w:r>
      <w:r>
        <w:t></w:t>
      </w:r>
      <w:r>
        <w:rPr>
          <w:rFonts w:hint="eastAsia"/>
        </w:rPr>
        <w:t>при</w:t>
      </w:r>
      <w:r>
        <w:t></w:t>
      </w:r>
      <w:r>
        <w:rPr>
          <w:rFonts w:hint="eastAsia"/>
        </w:rPr>
        <w:t>викладанні</w:t>
      </w:r>
      <w:r>
        <w:t></w:t>
      </w:r>
      <w:r>
        <w:rPr>
          <w:rFonts w:hint="eastAsia"/>
        </w:rPr>
        <w:t>спеціальних</w:t>
      </w:r>
      <w:r>
        <w:t></w:t>
      </w:r>
      <w:r>
        <w:rPr>
          <w:rFonts w:hint="eastAsia"/>
        </w:rPr>
        <w:t>курсів</w:t>
      </w:r>
      <w:r>
        <w:t></w:t>
      </w:r>
      <w:r>
        <w:t></w:t>
      </w:r>
      <w:r>
        <w:rPr>
          <w:rFonts w:hint="eastAsia"/>
        </w:rPr>
        <w:t>для</w:t>
      </w:r>
      <w:r>
        <w:t></w:t>
      </w:r>
      <w:r>
        <w:rPr>
          <w:rFonts w:hint="eastAsia"/>
        </w:rPr>
        <w:t>магістрів</w:t>
      </w:r>
      <w:r>
        <w:t></w:t>
      </w:r>
      <w:r>
        <w:t></w:t>
      </w:r>
      <w:r>
        <w:t></w:t>
      </w:r>
      <w:r>
        <w:rPr>
          <w:rFonts w:hint="eastAsia"/>
        </w:rPr>
        <w:t>року</w:t>
      </w:r>
      <w:r>
        <w:t></w:t>
      </w:r>
      <w:r>
        <w:rPr>
          <w:rFonts w:hint="eastAsia"/>
        </w:rPr>
        <w:t>навчання</w:t>
      </w:r>
    </w:p>
    <w:p w:rsidR="0086507D" w:rsidRDefault="0086507D" w:rsidP="0086507D">
      <w:r>
        <w:t></w:t>
      </w:r>
      <w:r>
        <w:rPr>
          <w:rFonts w:hint="eastAsia"/>
        </w:rPr>
        <w:t>Чисельне</w:t>
      </w:r>
      <w:r>
        <w:t></w:t>
      </w:r>
      <w:r>
        <w:rPr>
          <w:rFonts w:hint="eastAsia"/>
        </w:rPr>
        <w:t>моделювання</w:t>
      </w:r>
      <w:r>
        <w:t></w:t>
      </w:r>
      <w:r>
        <w:rPr>
          <w:rFonts w:hint="eastAsia"/>
        </w:rPr>
        <w:t>динаміки</w:t>
      </w:r>
      <w:r>
        <w:t></w:t>
      </w:r>
      <w:r>
        <w:rPr>
          <w:rFonts w:hint="eastAsia"/>
        </w:rPr>
        <w:t>систем</w:t>
      </w:r>
      <w:r>
        <w:t></w:t>
      </w:r>
      <w:r>
        <w:t></w:t>
      </w:r>
      <w:r>
        <w:t></w:t>
      </w:r>
      <w:r>
        <w:rPr>
          <w:rFonts w:hint="eastAsia"/>
        </w:rPr>
        <w:t>для</w:t>
      </w:r>
      <w:r>
        <w:t></w:t>
      </w:r>
      <w:r>
        <w:rPr>
          <w:rFonts w:hint="eastAsia"/>
        </w:rPr>
        <w:t>бакалаврів</w:t>
      </w:r>
      <w:r>
        <w:t></w:t>
      </w:r>
      <w:r>
        <w:t></w:t>
      </w:r>
      <w:r>
        <w:t></w:t>
      </w:r>
      <w:r>
        <w:rPr>
          <w:rFonts w:hint="eastAsia"/>
        </w:rPr>
        <w:t>року</w:t>
      </w:r>
      <w:r>
        <w:t></w:t>
      </w:r>
      <w:r>
        <w:rPr>
          <w:rFonts w:hint="eastAsia"/>
        </w:rPr>
        <w:t>навчання</w:t>
      </w:r>
    </w:p>
    <w:p w:rsidR="0086507D" w:rsidRDefault="0086507D" w:rsidP="0086507D">
      <w:r>
        <w:t></w:t>
      </w:r>
      <w:r>
        <w:rPr>
          <w:rFonts w:hint="eastAsia"/>
        </w:rPr>
        <w:t>Чисельне</w:t>
      </w:r>
      <w:r>
        <w:t></w:t>
      </w:r>
      <w:r>
        <w:rPr>
          <w:rFonts w:hint="eastAsia"/>
        </w:rPr>
        <w:t>моделювання</w:t>
      </w:r>
      <w:r>
        <w:t></w:t>
      </w:r>
      <w:r>
        <w:rPr>
          <w:rFonts w:hint="eastAsia"/>
        </w:rPr>
        <w:t>процесів</w:t>
      </w:r>
      <w:r>
        <w:t></w:t>
      </w:r>
      <w:r>
        <w:rPr>
          <w:rFonts w:hint="eastAsia"/>
        </w:rPr>
        <w:t>гідродинаміки</w:t>
      </w:r>
      <w:r>
        <w:t></w:t>
      </w:r>
      <w:r>
        <w:t></w:t>
      </w:r>
      <w:r>
        <w:rPr>
          <w:rFonts w:hint="eastAsia"/>
        </w:rPr>
        <w:t>та</w:t>
      </w:r>
      <w:r>
        <w:t></w:t>
      </w:r>
      <w:r>
        <w:rPr>
          <w:rFonts w:hint="eastAsia"/>
        </w:rPr>
        <w:t>для</w:t>
      </w:r>
      <w:r>
        <w:t></w:t>
      </w:r>
      <w:r>
        <w:rPr>
          <w:rFonts w:hint="eastAsia"/>
        </w:rPr>
        <w:t>бакалаврів</w:t>
      </w:r>
      <w:r>
        <w:t></w:t>
      </w:r>
      <w:r>
        <w:t></w:t>
      </w:r>
      <w:r>
        <w:t></w:t>
      </w:r>
      <w:r>
        <w:rPr>
          <w:rFonts w:hint="eastAsia"/>
        </w:rPr>
        <w:t>року</w:t>
      </w:r>
    </w:p>
    <w:p w:rsidR="0086507D" w:rsidRPr="0086507D" w:rsidRDefault="0086507D" w:rsidP="0086507D">
      <w:r>
        <w:rPr>
          <w:rFonts w:hint="eastAsia"/>
        </w:rPr>
        <w:t>навчання</w:t>
      </w:r>
      <w:r>
        <w:t></w:t>
      </w:r>
      <w:r>
        <w:t></w:t>
      </w:r>
      <w:r>
        <w:rPr>
          <w:rFonts w:hint="eastAsia"/>
        </w:rPr>
        <w:t>Методи</w:t>
      </w:r>
      <w:r>
        <w:t></w:t>
      </w:r>
      <w:r>
        <w:rPr>
          <w:rFonts w:hint="eastAsia"/>
        </w:rPr>
        <w:t>оптимізації</w:t>
      </w:r>
      <w:r>
        <w:t></w:t>
      </w:r>
      <w:r>
        <w:rPr>
          <w:rFonts w:hint="eastAsia"/>
        </w:rPr>
        <w:t>для</w:t>
      </w:r>
      <w:r>
        <w:t></w:t>
      </w:r>
      <w:r>
        <w:rPr>
          <w:rFonts w:hint="eastAsia"/>
        </w:rPr>
        <w:t>систем</w:t>
      </w:r>
      <w:r>
        <w:t></w:t>
      </w:r>
      <w:r>
        <w:rPr>
          <w:rFonts w:hint="eastAsia"/>
        </w:rPr>
        <w:t>із</w:t>
      </w:r>
      <w:r>
        <w:t></w:t>
      </w:r>
      <w:r>
        <w:rPr>
          <w:rFonts w:hint="eastAsia"/>
        </w:rPr>
        <w:t>розподіленими</w:t>
      </w:r>
      <w:r>
        <w:t></w:t>
      </w:r>
      <w:r>
        <w:rPr>
          <w:rFonts w:hint="eastAsia"/>
        </w:rPr>
        <w:t>параметрами</w:t>
      </w:r>
      <w:r>
        <w:t></w:t>
      </w:r>
    </w:p>
    <w:sectPr w:rsidR="0086507D" w:rsidRPr="0086507D"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E6" w:rsidRDefault="000528E6">
      <w:pPr>
        <w:spacing w:after="0" w:line="240" w:lineRule="auto"/>
      </w:pPr>
      <w:r>
        <w:separator/>
      </w:r>
    </w:p>
  </w:endnote>
  <w:endnote w:type="continuationSeparator" w:id="0">
    <w:p w:rsidR="000528E6" w:rsidRDefault="00052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6" w:rsidRDefault="008449E6">
    <w:pPr>
      <w:rPr>
        <w:sz w:val="2"/>
        <w:szCs w:val="2"/>
      </w:rPr>
    </w:pPr>
    <w:r w:rsidRPr="008449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28E6" w:rsidRDefault="008449E6">
                <w:pPr>
                  <w:spacing w:line="240" w:lineRule="auto"/>
                </w:pPr>
                <w:fldSimple w:instr=" PAGE \* MERGEFORMAT ">
                  <w:r w:rsidR="000528E6"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6" w:rsidRDefault="008449E6">
    <w:pPr>
      <w:rPr>
        <w:sz w:val="2"/>
        <w:szCs w:val="2"/>
      </w:rPr>
    </w:pPr>
    <w:r w:rsidRPr="008449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528E6" w:rsidRDefault="008449E6">
                <w:pPr>
                  <w:spacing w:line="240" w:lineRule="auto"/>
                </w:pPr>
                <w:fldSimple w:instr=" PAGE \* MERGEFORMAT ">
                  <w:r w:rsidR="0086507D" w:rsidRPr="0086507D">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E6" w:rsidRDefault="000528E6"/>
    <w:p w:rsidR="000528E6" w:rsidRDefault="000528E6"/>
    <w:p w:rsidR="000528E6" w:rsidRDefault="000528E6"/>
    <w:p w:rsidR="000528E6" w:rsidRDefault="000528E6"/>
    <w:p w:rsidR="000528E6" w:rsidRDefault="000528E6"/>
    <w:p w:rsidR="000528E6" w:rsidRDefault="000528E6"/>
    <w:p w:rsidR="000528E6" w:rsidRDefault="008449E6">
      <w:pPr>
        <w:rPr>
          <w:sz w:val="2"/>
          <w:szCs w:val="2"/>
        </w:rPr>
      </w:pPr>
      <w:r w:rsidRPr="008449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28E6" w:rsidRDefault="008449E6">
                  <w:pPr>
                    <w:spacing w:line="240" w:lineRule="auto"/>
                  </w:pPr>
                  <w:fldSimple w:instr=" PAGE \* MERGEFORMAT ">
                    <w:r w:rsidR="000528E6" w:rsidRPr="000257D2">
                      <w:rPr>
                        <w:rStyle w:val="afffff9"/>
                        <w:b w:val="0"/>
                        <w:bCs w:val="0"/>
                        <w:noProof/>
                      </w:rPr>
                      <w:t>8</w:t>
                    </w:r>
                  </w:fldSimple>
                </w:p>
              </w:txbxContent>
            </v:textbox>
            <w10:wrap anchorx="page" anchory="page"/>
          </v:shape>
        </w:pict>
      </w:r>
    </w:p>
    <w:p w:rsidR="000528E6" w:rsidRDefault="000528E6"/>
    <w:p w:rsidR="000528E6" w:rsidRDefault="000528E6"/>
    <w:p w:rsidR="000528E6" w:rsidRDefault="008449E6">
      <w:pPr>
        <w:rPr>
          <w:sz w:val="2"/>
          <w:szCs w:val="2"/>
        </w:rPr>
      </w:pPr>
      <w:r w:rsidRPr="008449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28E6" w:rsidRDefault="000528E6"/>
                <w:p w:rsidR="000528E6" w:rsidRDefault="008449E6">
                  <w:pPr>
                    <w:pStyle w:val="1ffffff7"/>
                    <w:spacing w:line="240" w:lineRule="auto"/>
                  </w:pPr>
                  <w:fldSimple w:instr=" PAGE \* MERGEFORMAT ">
                    <w:r w:rsidR="000528E6" w:rsidRPr="000257D2">
                      <w:rPr>
                        <w:rStyle w:val="3b"/>
                        <w:noProof/>
                      </w:rPr>
                      <w:t>8</w:t>
                    </w:r>
                  </w:fldSimple>
                </w:p>
              </w:txbxContent>
            </v:textbox>
            <w10:wrap anchorx="page" anchory="page"/>
          </v:shape>
        </w:pict>
      </w:r>
    </w:p>
    <w:p w:rsidR="000528E6" w:rsidRDefault="000528E6"/>
    <w:p w:rsidR="000528E6" w:rsidRDefault="000528E6">
      <w:pPr>
        <w:rPr>
          <w:sz w:val="2"/>
          <w:szCs w:val="2"/>
        </w:rPr>
      </w:pPr>
    </w:p>
    <w:p w:rsidR="000528E6" w:rsidRDefault="000528E6"/>
    <w:p w:rsidR="000528E6" w:rsidRDefault="000528E6">
      <w:pPr>
        <w:spacing w:after="0" w:line="240" w:lineRule="auto"/>
      </w:pPr>
    </w:p>
  </w:footnote>
  <w:footnote w:type="continuationSeparator" w:id="0">
    <w:p w:rsidR="000528E6" w:rsidRDefault="00052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6" w:rsidRPr="005856C0" w:rsidRDefault="000528E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1142-9263-4680-875B-0315F6D7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14</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15306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cp:revision>
  <cp:lastPrinted>2009-02-06T05:36:00Z</cp:lastPrinted>
  <dcterms:created xsi:type="dcterms:W3CDTF">2022-03-26T09:52:00Z</dcterms:created>
  <dcterms:modified xsi:type="dcterms:W3CDTF">2022-04-06T15:21:00Z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