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2836" w14:textId="75D175A5" w:rsidR="004456BA" w:rsidRDefault="009D1027" w:rsidP="009D1027">
      <w:r w:rsidRPr="009D1027">
        <w:rPr>
          <w:rFonts w:hint="eastAsia"/>
        </w:rPr>
        <w:t>Башкирова</w:t>
      </w:r>
      <w:r w:rsidRPr="009D1027">
        <w:t xml:space="preserve"> </w:t>
      </w:r>
      <w:r w:rsidRPr="009D1027">
        <w:rPr>
          <w:rFonts w:hint="eastAsia"/>
        </w:rPr>
        <w:t>Карина</w:t>
      </w:r>
      <w:r w:rsidRPr="009D1027">
        <w:t xml:space="preserve"> </w:t>
      </w:r>
      <w:r w:rsidRPr="009D1027">
        <w:rPr>
          <w:rFonts w:hint="eastAsia"/>
        </w:rPr>
        <w:t>Александровна</w:t>
      </w:r>
      <w:r>
        <w:t xml:space="preserve"> </w:t>
      </w:r>
      <w:r w:rsidRPr="009D1027">
        <w:rPr>
          <w:rFonts w:hint="eastAsia"/>
        </w:rPr>
        <w:t>Моделируемость</w:t>
      </w:r>
      <w:r w:rsidRPr="009D1027">
        <w:t xml:space="preserve"> </w:t>
      </w:r>
      <w:r w:rsidRPr="009D1027">
        <w:rPr>
          <w:rFonts w:hint="eastAsia"/>
        </w:rPr>
        <w:t>фразеологических</w:t>
      </w:r>
      <w:r w:rsidRPr="009D1027">
        <w:t xml:space="preserve"> </w:t>
      </w:r>
      <w:r w:rsidRPr="009D1027">
        <w:rPr>
          <w:rFonts w:hint="eastAsia"/>
        </w:rPr>
        <w:t>единиц</w:t>
      </w:r>
      <w:r w:rsidRPr="009D1027">
        <w:t xml:space="preserve"> </w:t>
      </w:r>
      <w:r w:rsidRPr="009D1027">
        <w:rPr>
          <w:rFonts w:hint="eastAsia"/>
        </w:rPr>
        <w:t>в</w:t>
      </w:r>
      <w:r w:rsidRPr="009D1027">
        <w:t xml:space="preserve"> </w:t>
      </w:r>
      <w:r w:rsidRPr="009D1027">
        <w:rPr>
          <w:rFonts w:hint="eastAsia"/>
        </w:rPr>
        <w:t>дискурсе</w:t>
      </w:r>
      <w:r w:rsidRPr="009D1027">
        <w:t xml:space="preserve"> </w:t>
      </w:r>
      <w:r w:rsidRPr="009D1027">
        <w:rPr>
          <w:rFonts w:hint="eastAsia"/>
        </w:rPr>
        <w:t>публичной</w:t>
      </w:r>
      <w:r w:rsidRPr="009D1027">
        <w:t xml:space="preserve"> </w:t>
      </w:r>
      <w:r w:rsidRPr="009D1027">
        <w:rPr>
          <w:rFonts w:hint="eastAsia"/>
        </w:rPr>
        <w:t>коммуникации</w:t>
      </w:r>
      <w:r w:rsidRPr="009D1027">
        <w:t xml:space="preserve"> </w:t>
      </w:r>
      <w:r w:rsidRPr="009D1027">
        <w:rPr>
          <w:rFonts w:hint="eastAsia"/>
        </w:rPr>
        <w:t>в</w:t>
      </w:r>
      <w:r w:rsidRPr="009D1027">
        <w:t xml:space="preserve"> </w:t>
      </w:r>
      <w:r w:rsidRPr="009D1027">
        <w:rPr>
          <w:rFonts w:hint="eastAsia"/>
        </w:rPr>
        <w:t>русском</w:t>
      </w:r>
      <w:r w:rsidRPr="009D1027">
        <w:t xml:space="preserve"> </w:t>
      </w:r>
      <w:r w:rsidRPr="009D1027">
        <w:rPr>
          <w:rFonts w:hint="eastAsia"/>
        </w:rPr>
        <w:t>и</w:t>
      </w:r>
      <w:r w:rsidRPr="009D1027">
        <w:t xml:space="preserve"> </w:t>
      </w:r>
      <w:r w:rsidRPr="009D1027">
        <w:rPr>
          <w:rFonts w:hint="eastAsia"/>
        </w:rPr>
        <w:t>английском</w:t>
      </w:r>
      <w:r w:rsidRPr="009D1027">
        <w:t xml:space="preserve"> </w:t>
      </w:r>
      <w:r w:rsidRPr="009D1027">
        <w:rPr>
          <w:rFonts w:hint="eastAsia"/>
        </w:rPr>
        <w:t>языках</w:t>
      </w:r>
    </w:p>
    <w:p w14:paraId="6F2F9905" w14:textId="77777777" w:rsidR="009D1027" w:rsidRDefault="009D1027" w:rsidP="009D1027">
      <w:r>
        <w:rPr>
          <w:rFonts w:hint="eastAsia"/>
        </w:rPr>
        <w:t>ОГЛАВЛЕНИЕ</w:t>
      </w:r>
      <w:r>
        <w:t xml:space="preserve"> </w:t>
      </w:r>
      <w:r>
        <w:rPr>
          <w:rFonts w:hint="eastAsia"/>
        </w:rPr>
        <w:t>ДИССЕРТАЦИИ</w:t>
      </w:r>
    </w:p>
    <w:p w14:paraId="100E3E65" w14:textId="77777777" w:rsidR="009D1027" w:rsidRDefault="009D1027" w:rsidP="009D1027">
      <w:r>
        <w:rPr>
          <w:rFonts w:hint="eastAsia"/>
        </w:rPr>
        <w:t>кандидат</w:t>
      </w:r>
      <w:r>
        <w:t xml:space="preserve"> </w:t>
      </w:r>
      <w:r>
        <w:rPr>
          <w:rFonts w:hint="eastAsia"/>
        </w:rPr>
        <w:t>наук</w:t>
      </w:r>
      <w:r>
        <w:t xml:space="preserve"> </w:t>
      </w:r>
      <w:r>
        <w:rPr>
          <w:rFonts w:hint="eastAsia"/>
        </w:rPr>
        <w:t>Башкирова</w:t>
      </w:r>
      <w:r>
        <w:t xml:space="preserve"> </w:t>
      </w:r>
      <w:r>
        <w:rPr>
          <w:rFonts w:hint="eastAsia"/>
        </w:rPr>
        <w:t>Карина</w:t>
      </w:r>
      <w:r>
        <w:t xml:space="preserve"> </w:t>
      </w:r>
      <w:r>
        <w:rPr>
          <w:rFonts w:hint="eastAsia"/>
        </w:rPr>
        <w:t>Александровна</w:t>
      </w:r>
    </w:p>
    <w:p w14:paraId="0D7C599F" w14:textId="77777777" w:rsidR="009D1027" w:rsidRDefault="009D1027" w:rsidP="009D1027">
      <w:r>
        <w:rPr>
          <w:rFonts w:hint="eastAsia"/>
        </w:rPr>
        <w:t>ВВЕДЕНИЕ</w:t>
      </w:r>
    </w:p>
    <w:p w14:paraId="7686F3B0" w14:textId="77777777" w:rsidR="009D1027" w:rsidRDefault="009D1027" w:rsidP="009D1027"/>
    <w:p w14:paraId="323F995B" w14:textId="77777777" w:rsidR="009D1027" w:rsidRDefault="009D1027" w:rsidP="009D1027">
      <w:r>
        <w:rPr>
          <w:rFonts w:hint="eastAsia"/>
        </w:rPr>
        <w:t>ГЛАВА</w:t>
      </w:r>
      <w:r>
        <w:t xml:space="preserve"> 1. </w:t>
      </w:r>
      <w:r>
        <w:rPr>
          <w:rFonts w:hint="eastAsia"/>
        </w:rPr>
        <w:t>ОБЗОР</w:t>
      </w:r>
      <w:r>
        <w:t xml:space="preserve"> </w:t>
      </w:r>
      <w:r>
        <w:rPr>
          <w:rFonts w:hint="eastAsia"/>
        </w:rPr>
        <w:t>ИССЛЕДОВАНИЙ</w:t>
      </w:r>
      <w:r>
        <w:t xml:space="preserve"> </w:t>
      </w:r>
      <w:r>
        <w:rPr>
          <w:rFonts w:hint="eastAsia"/>
        </w:rPr>
        <w:t>ФРАЗЕОЛОГИЧЕСКИХ</w:t>
      </w:r>
      <w:r>
        <w:t xml:space="preserve"> </w:t>
      </w:r>
      <w:r>
        <w:rPr>
          <w:rFonts w:hint="eastAsia"/>
        </w:rPr>
        <w:t>ЕДИНИЦ</w:t>
      </w:r>
      <w:r>
        <w:t xml:space="preserve"> </w:t>
      </w:r>
      <w:r>
        <w:rPr>
          <w:rFonts w:hint="eastAsia"/>
        </w:rPr>
        <w:t>И</w:t>
      </w:r>
      <w:r>
        <w:t xml:space="preserve"> </w:t>
      </w:r>
      <w:r>
        <w:rPr>
          <w:rFonts w:hint="eastAsia"/>
        </w:rPr>
        <w:t>ПУБЛИЧНОГО</w:t>
      </w:r>
      <w:r>
        <w:t xml:space="preserve"> </w:t>
      </w:r>
      <w:r>
        <w:rPr>
          <w:rFonts w:hint="eastAsia"/>
        </w:rPr>
        <w:t>ДИСКУРСА</w:t>
      </w:r>
    </w:p>
    <w:p w14:paraId="4CEAF99F" w14:textId="77777777" w:rsidR="009D1027" w:rsidRDefault="009D1027" w:rsidP="009D1027"/>
    <w:p w14:paraId="6D772020" w14:textId="77777777" w:rsidR="009D1027" w:rsidRDefault="009D1027" w:rsidP="009D1027">
      <w:r>
        <w:t xml:space="preserve">1.1. </w:t>
      </w:r>
      <w:r>
        <w:rPr>
          <w:rFonts w:hint="eastAsia"/>
        </w:rPr>
        <w:t>Моделируемость</w:t>
      </w:r>
      <w:r>
        <w:t xml:space="preserve"> </w:t>
      </w:r>
      <w:r>
        <w:rPr>
          <w:rFonts w:hint="eastAsia"/>
        </w:rPr>
        <w:t>фразеологических</w:t>
      </w:r>
      <w:r>
        <w:t xml:space="preserve"> </w:t>
      </w:r>
      <w:r>
        <w:rPr>
          <w:rFonts w:hint="eastAsia"/>
        </w:rPr>
        <w:t>единиц</w:t>
      </w:r>
    </w:p>
    <w:p w14:paraId="0E1863E3" w14:textId="77777777" w:rsidR="009D1027" w:rsidRDefault="009D1027" w:rsidP="009D1027"/>
    <w:p w14:paraId="58BCC378" w14:textId="77777777" w:rsidR="009D1027" w:rsidRDefault="009D1027" w:rsidP="009D1027">
      <w:r>
        <w:t xml:space="preserve">1.2 </w:t>
      </w:r>
      <w:r>
        <w:rPr>
          <w:rFonts w:hint="eastAsia"/>
        </w:rPr>
        <w:t>Классификации</w:t>
      </w:r>
      <w:r>
        <w:t xml:space="preserve"> </w:t>
      </w:r>
      <w:r>
        <w:rPr>
          <w:rFonts w:hint="eastAsia"/>
        </w:rPr>
        <w:t>способов</w:t>
      </w:r>
      <w:r>
        <w:t xml:space="preserve"> </w:t>
      </w:r>
      <w:r>
        <w:rPr>
          <w:rFonts w:hint="eastAsia"/>
        </w:rPr>
        <w:t>моделируемости</w:t>
      </w:r>
      <w:r>
        <w:t xml:space="preserve"> </w:t>
      </w:r>
      <w:r>
        <w:rPr>
          <w:rFonts w:hint="eastAsia"/>
        </w:rPr>
        <w:t>фразеологических</w:t>
      </w:r>
      <w:r>
        <w:t xml:space="preserve"> </w:t>
      </w:r>
      <w:r>
        <w:rPr>
          <w:rFonts w:hint="eastAsia"/>
        </w:rPr>
        <w:t>единиц</w:t>
      </w:r>
    </w:p>
    <w:p w14:paraId="5CA3C1C9" w14:textId="77777777" w:rsidR="009D1027" w:rsidRDefault="009D1027" w:rsidP="009D1027"/>
    <w:p w14:paraId="114E2B24" w14:textId="77777777" w:rsidR="009D1027" w:rsidRDefault="009D1027" w:rsidP="009D1027">
      <w:r>
        <w:t xml:space="preserve">1.3 </w:t>
      </w:r>
      <w:r>
        <w:rPr>
          <w:rFonts w:hint="eastAsia"/>
        </w:rPr>
        <w:t>Проблема</w:t>
      </w:r>
      <w:r>
        <w:t xml:space="preserve"> </w:t>
      </w:r>
      <w:r>
        <w:rPr>
          <w:rFonts w:hint="eastAsia"/>
        </w:rPr>
        <w:t>исследования</w:t>
      </w:r>
      <w:r>
        <w:t xml:space="preserve"> </w:t>
      </w:r>
      <w:r>
        <w:rPr>
          <w:rFonts w:hint="eastAsia"/>
        </w:rPr>
        <w:t>дискурса</w:t>
      </w:r>
      <w:r>
        <w:t xml:space="preserve"> </w:t>
      </w:r>
      <w:r>
        <w:rPr>
          <w:rFonts w:hint="eastAsia"/>
        </w:rPr>
        <w:t>публичной</w:t>
      </w:r>
      <w:r>
        <w:t xml:space="preserve"> </w:t>
      </w:r>
      <w:r>
        <w:rPr>
          <w:rFonts w:hint="eastAsia"/>
        </w:rPr>
        <w:t>коммуникации</w:t>
      </w:r>
    </w:p>
    <w:p w14:paraId="7ED9C5DD" w14:textId="77777777" w:rsidR="009D1027" w:rsidRDefault="009D1027" w:rsidP="009D1027"/>
    <w:p w14:paraId="03889B90" w14:textId="77777777" w:rsidR="009D1027" w:rsidRDefault="009D1027" w:rsidP="009D1027">
      <w:r>
        <w:rPr>
          <w:rFonts w:hint="eastAsia"/>
        </w:rPr>
        <w:t>ВЫВОДЫ</w:t>
      </w:r>
      <w:r>
        <w:t xml:space="preserve"> </w:t>
      </w:r>
      <w:r>
        <w:rPr>
          <w:rFonts w:hint="eastAsia"/>
        </w:rPr>
        <w:t>ПО</w:t>
      </w:r>
      <w:r>
        <w:t xml:space="preserve"> </w:t>
      </w:r>
      <w:r>
        <w:rPr>
          <w:rFonts w:hint="eastAsia"/>
        </w:rPr>
        <w:t>ГЛАВЕ</w:t>
      </w:r>
    </w:p>
    <w:p w14:paraId="2AC4828F" w14:textId="77777777" w:rsidR="009D1027" w:rsidRDefault="009D1027" w:rsidP="009D1027"/>
    <w:p w14:paraId="4FD177F9" w14:textId="77777777" w:rsidR="009D1027" w:rsidRDefault="009D1027" w:rsidP="009D1027">
      <w:r>
        <w:rPr>
          <w:rFonts w:hint="eastAsia"/>
        </w:rPr>
        <w:t>ГЛАВА</w:t>
      </w:r>
      <w:r>
        <w:t xml:space="preserve"> 2. </w:t>
      </w:r>
      <w:r>
        <w:rPr>
          <w:rFonts w:hint="eastAsia"/>
        </w:rPr>
        <w:t>МОДЕЛИРУЕМОСТЬ</w:t>
      </w:r>
      <w:r>
        <w:t xml:space="preserve"> </w:t>
      </w:r>
      <w:r>
        <w:rPr>
          <w:rFonts w:hint="eastAsia"/>
        </w:rPr>
        <w:t>ФРАЗЕОЛОГИЧЕСКИХ</w:t>
      </w:r>
      <w:r>
        <w:t xml:space="preserve"> </w:t>
      </w:r>
      <w:r>
        <w:rPr>
          <w:rFonts w:hint="eastAsia"/>
        </w:rPr>
        <w:t>ЕДИНИЦ</w:t>
      </w:r>
      <w:r>
        <w:t xml:space="preserve"> </w:t>
      </w:r>
      <w:r>
        <w:rPr>
          <w:rFonts w:hint="eastAsia"/>
        </w:rPr>
        <w:t>РУССКОГО</w:t>
      </w:r>
      <w:r>
        <w:t xml:space="preserve"> </w:t>
      </w:r>
      <w:r>
        <w:rPr>
          <w:rFonts w:hint="eastAsia"/>
        </w:rPr>
        <w:t>И</w:t>
      </w:r>
      <w:r>
        <w:t xml:space="preserve"> </w:t>
      </w:r>
      <w:r>
        <w:rPr>
          <w:rFonts w:hint="eastAsia"/>
        </w:rPr>
        <w:t>АНГЛИЙСКОГО</w:t>
      </w:r>
      <w:r>
        <w:t xml:space="preserve"> </w:t>
      </w:r>
      <w:r>
        <w:rPr>
          <w:rFonts w:hint="eastAsia"/>
        </w:rPr>
        <w:t>ЯЗЫКОВ</w:t>
      </w:r>
      <w:r>
        <w:t xml:space="preserve"> </w:t>
      </w:r>
      <w:r>
        <w:rPr>
          <w:rFonts w:hint="eastAsia"/>
        </w:rPr>
        <w:t>НА</w:t>
      </w:r>
      <w:r>
        <w:t xml:space="preserve"> </w:t>
      </w:r>
      <w:r>
        <w:rPr>
          <w:rFonts w:hint="eastAsia"/>
        </w:rPr>
        <w:t>ПРИМЕРЕ</w:t>
      </w:r>
      <w:r>
        <w:t xml:space="preserve"> </w:t>
      </w:r>
      <w:r>
        <w:rPr>
          <w:rFonts w:hint="eastAsia"/>
        </w:rPr>
        <w:t>АВТОРСКИХ</w:t>
      </w:r>
      <w:r>
        <w:t xml:space="preserve"> </w:t>
      </w:r>
      <w:r>
        <w:rPr>
          <w:rFonts w:hint="eastAsia"/>
        </w:rPr>
        <w:t>КАНАЛОВ</w:t>
      </w:r>
      <w:r>
        <w:t xml:space="preserve"> </w:t>
      </w:r>
      <w:r>
        <w:rPr>
          <w:rFonts w:hint="eastAsia"/>
        </w:rPr>
        <w:t>НА</w:t>
      </w:r>
      <w:r>
        <w:t xml:space="preserve"> </w:t>
      </w:r>
      <w:r>
        <w:rPr>
          <w:rFonts w:hint="eastAsia"/>
        </w:rPr>
        <w:t>ВИДЕОХОСТИНГЕ</w:t>
      </w:r>
      <w:r>
        <w:t xml:space="preserve"> YOUTUBE (</w:t>
      </w:r>
      <w:r>
        <w:rPr>
          <w:rFonts w:hint="eastAsia"/>
        </w:rPr>
        <w:t>ПУБЛИЧНЫЙ</w:t>
      </w:r>
      <w:r>
        <w:t xml:space="preserve"> </w:t>
      </w:r>
      <w:r>
        <w:rPr>
          <w:rFonts w:hint="eastAsia"/>
        </w:rPr>
        <w:t>ДИСКУРС</w:t>
      </w:r>
      <w:r>
        <w:t>)</w:t>
      </w:r>
    </w:p>
    <w:p w14:paraId="31F464FF" w14:textId="77777777" w:rsidR="009D1027" w:rsidRDefault="009D1027" w:rsidP="009D1027"/>
    <w:p w14:paraId="07D366CD" w14:textId="77777777" w:rsidR="009D1027" w:rsidRDefault="009D1027" w:rsidP="009D1027">
      <w:r>
        <w:t xml:space="preserve">2.1 </w:t>
      </w:r>
      <w:r>
        <w:rPr>
          <w:rFonts w:hint="eastAsia"/>
        </w:rPr>
        <w:t>Внутримодельная</w:t>
      </w:r>
      <w:r>
        <w:t xml:space="preserve"> </w:t>
      </w:r>
      <w:r>
        <w:rPr>
          <w:rFonts w:hint="eastAsia"/>
        </w:rPr>
        <w:t>вариантность</w:t>
      </w:r>
      <w:r>
        <w:t xml:space="preserve"> </w:t>
      </w:r>
      <w:r>
        <w:rPr>
          <w:rFonts w:hint="eastAsia"/>
        </w:rPr>
        <w:t>фразеологических</w:t>
      </w:r>
      <w:r>
        <w:t xml:space="preserve"> </w:t>
      </w:r>
      <w:r>
        <w:rPr>
          <w:rFonts w:hint="eastAsia"/>
        </w:rPr>
        <w:t>единиц</w:t>
      </w:r>
      <w:r>
        <w:t xml:space="preserve"> </w:t>
      </w:r>
      <w:r>
        <w:rPr>
          <w:rFonts w:hint="eastAsia"/>
        </w:rPr>
        <w:t>русского</w:t>
      </w:r>
      <w:r>
        <w:t xml:space="preserve"> </w:t>
      </w:r>
      <w:r>
        <w:rPr>
          <w:rFonts w:hint="eastAsia"/>
        </w:rPr>
        <w:t>и</w:t>
      </w:r>
      <w:r>
        <w:t xml:space="preserve"> </w:t>
      </w:r>
      <w:r>
        <w:rPr>
          <w:rFonts w:hint="eastAsia"/>
        </w:rPr>
        <w:t>английского</w:t>
      </w:r>
      <w:r>
        <w:t xml:space="preserve"> </w:t>
      </w:r>
      <w:r>
        <w:rPr>
          <w:rFonts w:hint="eastAsia"/>
        </w:rPr>
        <w:t>языков</w:t>
      </w:r>
    </w:p>
    <w:p w14:paraId="541B89FB" w14:textId="77777777" w:rsidR="009D1027" w:rsidRDefault="009D1027" w:rsidP="009D1027"/>
    <w:p w14:paraId="3F895546" w14:textId="77777777" w:rsidR="009D1027" w:rsidRDefault="009D1027" w:rsidP="009D1027">
      <w:r>
        <w:t xml:space="preserve">2.1.1 </w:t>
      </w:r>
      <w:r>
        <w:rPr>
          <w:rFonts w:hint="eastAsia"/>
        </w:rPr>
        <w:t>Грамматическая</w:t>
      </w:r>
      <w:r>
        <w:t xml:space="preserve"> </w:t>
      </w:r>
      <w:r>
        <w:rPr>
          <w:rFonts w:hint="eastAsia"/>
        </w:rPr>
        <w:t>вариантность</w:t>
      </w:r>
    </w:p>
    <w:p w14:paraId="12993846" w14:textId="77777777" w:rsidR="009D1027" w:rsidRDefault="009D1027" w:rsidP="009D1027"/>
    <w:p w14:paraId="1B1080BE" w14:textId="77777777" w:rsidR="009D1027" w:rsidRDefault="009D1027" w:rsidP="009D1027">
      <w:r>
        <w:t xml:space="preserve">2.1.2 </w:t>
      </w:r>
      <w:r>
        <w:rPr>
          <w:rFonts w:hint="eastAsia"/>
        </w:rPr>
        <w:t>Лексическая</w:t>
      </w:r>
      <w:r>
        <w:t xml:space="preserve"> </w:t>
      </w:r>
      <w:r>
        <w:rPr>
          <w:rFonts w:hint="eastAsia"/>
        </w:rPr>
        <w:t>вариантность</w:t>
      </w:r>
    </w:p>
    <w:p w14:paraId="6327AC0C" w14:textId="77777777" w:rsidR="009D1027" w:rsidRDefault="009D1027" w:rsidP="009D1027"/>
    <w:p w14:paraId="04003CF4" w14:textId="77777777" w:rsidR="009D1027" w:rsidRDefault="009D1027" w:rsidP="009D1027">
      <w:r>
        <w:t xml:space="preserve">2.1.3 </w:t>
      </w:r>
      <w:r>
        <w:rPr>
          <w:rFonts w:hint="eastAsia"/>
        </w:rPr>
        <w:t>Квантитативная</w:t>
      </w:r>
      <w:r>
        <w:t xml:space="preserve"> </w:t>
      </w:r>
      <w:r>
        <w:rPr>
          <w:rFonts w:hint="eastAsia"/>
        </w:rPr>
        <w:t>вариантность</w:t>
      </w:r>
    </w:p>
    <w:p w14:paraId="182F0208" w14:textId="77777777" w:rsidR="009D1027" w:rsidRDefault="009D1027" w:rsidP="009D1027"/>
    <w:p w14:paraId="5E6DB8E2" w14:textId="77777777" w:rsidR="009D1027" w:rsidRDefault="009D1027" w:rsidP="009D1027">
      <w:r>
        <w:t xml:space="preserve">2.1.4 </w:t>
      </w:r>
      <w:r>
        <w:rPr>
          <w:rFonts w:hint="eastAsia"/>
        </w:rPr>
        <w:t>Вариантность</w:t>
      </w:r>
      <w:r>
        <w:t xml:space="preserve"> </w:t>
      </w:r>
      <w:r>
        <w:rPr>
          <w:rFonts w:hint="eastAsia"/>
        </w:rPr>
        <w:t>смешанного</w:t>
      </w:r>
      <w:r>
        <w:t xml:space="preserve"> </w:t>
      </w:r>
      <w:r>
        <w:rPr>
          <w:rFonts w:hint="eastAsia"/>
        </w:rPr>
        <w:t>типа</w:t>
      </w:r>
    </w:p>
    <w:p w14:paraId="325A96FC" w14:textId="77777777" w:rsidR="009D1027" w:rsidRDefault="009D1027" w:rsidP="009D1027"/>
    <w:p w14:paraId="585F1611" w14:textId="77777777" w:rsidR="009D1027" w:rsidRDefault="009D1027" w:rsidP="009D1027">
      <w:r>
        <w:t xml:space="preserve">2.2 </w:t>
      </w:r>
      <w:r>
        <w:rPr>
          <w:rFonts w:hint="eastAsia"/>
        </w:rPr>
        <w:t>Межмодельная</w:t>
      </w:r>
      <w:r>
        <w:t xml:space="preserve"> </w:t>
      </w:r>
      <w:r>
        <w:rPr>
          <w:rFonts w:hint="eastAsia"/>
        </w:rPr>
        <w:t>вариантность</w:t>
      </w:r>
    </w:p>
    <w:p w14:paraId="52DE5FD1" w14:textId="77777777" w:rsidR="009D1027" w:rsidRDefault="009D1027" w:rsidP="009D1027"/>
    <w:p w14:paraId="380EC65E" w14:textId="77777777" w:rsidR="009D1027" w:rsidRDefault="009D1027" w:rsidP="009D1027">
      <w:r>
        <w:t xml:space="preserve">2.2.1 </w:t>
      </w:r>
      <w:r>
        <w:rPr>
          <w:rFonts w:hint="eastAsia"/>
        </w:rPr>
        <w:t>Фразеологические</w:t>
      </w:r>
      <w:r>
        <w:t xml:space="preserve"> </w:t>
      </w:r>
      <w:r>
        <w:rPr>
          <w:rFonts w:hint="eastAsia"/>
        </w:rPr>
        <w:t>антонимы</w:t>
      </w:r>
    </w:p>
    <w:p w14:paraId="29DCDE24" w14:textId="77777777" w:rsidR="009D1027" w:rsidRDefault="009D1027" w:rsidP="009D1027"/>
    <w:p w14:paraId="1942C453" w14:textId="77777777" w:rsidR="009D1027" w:rsidRDefault="009D1027" w:rsidP="009D1027">
      <w:r>
        <w:t xml:space="preserve">2.2.2 </w:t>
      </w:r>
      <w:r>
        <w:rPr>
          <w:rFonts w:hint="eastAsia"/>
        </w:rPr>
        <w:t>Изменение</w:t>
      </w:r>
      <w:r>
        <w:t xml:space="preserve"> </w:t>
      </w:r>
      <w:r>
        <w:rPr>
          <w:rFonts w:hint="eastAsia"/>
        </w:rPr>
        <w:t>направленности</w:t>
      </w:r>
      <w:r>
        <w:t xml:space="preserve"> </w:t>
      </w:r>
      <w:r>
        <w:rPr>
          <w:rFonts w:hint="eastAsia"/>
        </w:rPr>
        <w:t>синтаксических</w:t>
      </w:r>
      <w:r>
        <w:t xml:space="preserve"> </w:t>
      </w:r>
      <w:r>
        <w:rPr>
          <w:rFonts w:hint="eastAsia"/>
        </w:rPr>
        <w:t>связей</w:t>
      </w:r>
      <w:r>
        <w:t xml:space="preserve"> </w:t>
      </w:r>
      <w:r>
        <w:rPr>
          <w:rFonts w:hint="eastAsia"/>
        </w:rPr>
        <w:t>между</w:t>
      </w:r>
      <w:r>
        <w:t xml:space="preserve"> </w:t>
      </w:r>
      <w:r>
        <w:rPr>
          <w:rFonts w:hint="eastAsia"/>
        </w:rPr>
        <w:t>компонентами</w:t>
      </w:r>
    </w:p>
    <w:p w14:paraId="3172754D" w14:textId="77777777" w:rsidR="009D1027" w:rsidRDefault="009D1027" w:rsidP="009D1027"/>
    <w:p w14:paraId="0F0AD9F3" w14:textId="77777777" w:rsidR="009D1027" w:rsidRDefault="009D1027" w:rsidP="009D1027">
      <w:r>
        <w:rPr>
          <w:rFonts w:hint="eastAsia"/>
        </w:rPr>
        <w:t>ВЫВОДЫ</w:t>
      </w:r>
      <w:r>
        <w:t xml:space="preserve"> </w:t>
      </w:r>
      <w:r>
        <w:rPr>
          <w:rFonts w:hint="eastAsia"/>
        </w:rPr>
        <w:t>ПО</w:t>
      </w:r>
      <w:r>
        <w:t xml:space="preserve"> </w:t>
      </w:r>
      <w:r>
        <w:rPr>
          <w:rFonts w:hint="eastAsia"/>
        </w:rPr>
        <w:t>ГЛАВЕ</w:t>
      </w:r>
    </w:p>
    <w:p w14:paraId="2E5803FD" w14:textId="77777777" w:rsidR="009D1027" w:rsidRDefault="009D1027" w:rsidP="009D1027"/>
    <w:p w14:paraId="019DCA0B" w14:textId="77777777" w:rsidR="009D1027" w:rsidRDefault="009D1027" w:rsidP="009D1027">
      <w:r>
        <w:rPr>
          <w:rFonts w:hint="eastAsia"/>
        </w:rPr>
        <w:t>ГЛАВА</w:t>
      </w:r>
      <w:r>
        <w:t xml:space="preserve"> 3. </w:t>
      </w:r>
      <w:r>
        <w:rPr>
          <w:rFonts w:hint="eastAsia"/>
        </w:rPr>
        <w:t>ЭКСПЕРИМЕНТАЛЬНОЕ</w:t>
      </w:r>
      <w:r>
        <w:t xml:space="preserve"> </w:t>
      </w:r>
      <w:r>
        <w:rPr>
          <w:rFonts w:hint="eastAsia"/>
        </w:rPr>
        <w:t>ИССЛЕДОВАНИЕ</w:t>
      </w:r>
      <w:r>
        <w:t xml:space="preserve"> </w:t>
      </w:r>
      <w:r>
        <w:rPr>
          <w:rFonts w:hint="eastAsia"/>
        </w:rPr>
        <w:t>МОДЕЛИРУЕМОСТИ</w:t>
      </w:r>
      <w:r>
        <w:t xml:space="preserve"> </w:t>
      </w:r>
      <w:r>
        <w:rPr>
          <w:rFonts w:hint="eastAsia"/>
        </w:rPr>
        <w:t>ФЕ</w:t>
      </w:r>
      <w:r>
        <w:t xml:space="preserve"> </w:t>
      </w:r>
      <w:r>
        <w:rPr>
          <w:rFonts w:hint="eastAsia"/>
        </w:rPr>
        <w:t>И</w:t>
      </w:r>
      <w:r>
        <w:t xml:space="preserve"> </w:t>
      </w:r>
      <w:r>
        <w:rPr>
          <w:rFonts w:hint="eastAsia"/>
        </w:rPr>
        <w:t>ИХ</w:t>
      </w:r>
      <w:r>
        <w:t xml:space="preserve"> </w:t>
      </w:r>
      <w:r>
        <w:rPr>
          <w:rFonts w:hint="eastAsia"/>
        </w:rPr>
        <w:t>ВЛИЯНИЯ</w:t>
      </w:r>
      <w:r>
        <w:t xml:space="preserve"> </w:t>
      </w:r>
      <w:r>
        <w:rPr>
          <w:rFonts w:hint="eastAsia"/>
        </w:rPr>
        <w:t>НА</w:t>
      </w:r>
      <w:r>
        <w:t xml:space="preserve"> </w:t>
      </w:r>
      <w:r>
        <w:rPr>
          <w:rFonts w:hint="eastAsia"/>
        </w:rPr>
        <w:t>СЛОЖНОСТЬ</w:t>
      </w:r>
      <w:r>
        <w:t xml:space="preserve"> </w:t>
      </w:r>
      <w:r>
        <w:rPr>
          <w:rFonts w:hint="eastAsia"/>
        </w:rPr>
        <w:t>ПЕРЕВОДА</w:t>
      </w:r>
      <w:r>
        <w:t xml:space="preserve"> </w:t>
      </w:r>
      <w:r>
        <w:rPr>
          <w:rFonts w:hint="eastAsia"/>
        </w:rPr>
        <w:t>С</w:t>
      </w:r>
      <w:r>
        <w:t xml:space="preserve"> </w:t>
      </w:r>
      <w:r>
        <w:rPr>
          <w:rFonts w:hint="eastAsia"/>
        </w:rPr>
        <w:t>АНГЛИЙСКОГО</w:t>
      </w:r>
      <w:r>
        <w:t xml:space="preserve"> </w:t>
      </w:r>
      <w:r>
        <w:rPr>
          <w:rFonts w:hint="eastAsia"/>
        </w:rPr>
        <w:t>ЯЗЫКА</w:t>
      </w:r>
      <w:r>
        <w:t xml:space="preserve"> </w:t>
      </w:r>
      <w:r>
        <w:rPr>
          <w:rFonts w:hint="eastAsia"/>
        </w:rPr>
        <w:t>НА</w:t>
      </w:r>
      <w:r>
        <w:t xml:space="preserve"> </w:t>
      </w:r>
      <w:r>
        <w:rPr>
          <w:rFonts w:hint="eastAsia"/>
        </w:rPr>
        <w:t>РУССКИЙ</w:t>
      </w:r>
      <w:r>
        <w:t xml:space="preserve"> </w:t>
      </w:r>
      <w:r>
        <w:rPr>
          <w:rFonts w:hint="eastAsia"/>
        </w:rPr>
        <w:t>ПРИ</w:t>
      </w:r>
      <w:r>
        <w:t xml:space="preserve"> </w:t>
      </w:r>
      <w:r>
        <w:rPr>
          <w:rFonts w:hint="eastAsia"/>
        </w:rPr>
        <w:t>ПОМОЩИ</w:t>
      </w:r>
      <w:r>
        <w:t xml:space="preserve"> </w:t>
      </w:r>
      <w:r>
        <w:rPr>
          <w:rFonts w:hint="eastAsia"/>
        </w:rPr>
        <w:t>ПРОГРАММЫ</w:t>
      </w:r>
      <w:r>
        <w:t xml:space="preserve"> TRANSLOG II</w:t>
      </w:r>
    </w:p>
    <w:p w14:paraId="1D5CC644" w14:textId="77777777" w:rsidR="009D1027" w:rsidRDefault="009D1027" w:rsidP="009D1027"/>
    <w:p w14:paraId="0B2ED003" w14:textId="77777777" w:rsidR="009D1027" w:rsidRDefault="009D1027" w:rsidP="009D1027">
      <w:r>
        <w:t xml:space="preserve">3.1 </w:t>
      </w:r>
      <w:r>
        <w:rPr>
          <w:rFonts w:hint="eastAsia"/>
        </w:rPr>
        <w:t>Экспериментальное</w:t>
      </w:r>
      <w:r>
        <w:t xml:space="preserve"> </w:t>
      </w:r>
      <w:r>
        <w:rPr>
          <w:rFonts w:hint="eastAsia"/>
        </w:rPr>
        <w:t>исследование</w:t>
      </w:r>
      <w:r>
        <w:t xml:space="preserve"> </w:t>
      </w:r>
      <w:r>
        <w:rPr>
          <w:rFonts w:hint="eastAsia"/>
        </w:rPr>
        <w:t>моделируемости</w:t>
      </w:r>
      <w:r>
        <w:t xml:space="preserve"> </w:t>
      </w:r>
      <w:r>
        <w:rPr>
          <w:rFonts w:hint="eastAsia"/>
        </w:rPr>
        <w:t>фразеологических</w:t>
      </w:r>
      <w:r>
        <w:t xml:space="preserve"> </w:t>
      </w:r>
      <w:r>
        <w:rPr>
          <w:rFonts w:hint="eastAsia"/>
        </w:rPr>
        <w:t>единиц</w:t>
      </w:r>
      <w:r>
        <w:t xml:space="preserve"> </w:t>
      </w:r>
      <w:r>
        <w:rPr>
          <w:rFonts w:hint="eastAsia"/>
        </w:rPr>
        <w:t>и</w:t>
      </w:r>
      <w:r>
        <w:t xml:space="preserve"> </w:t>
      </w:r>
      <w:r>
        <w:rPr>
          <w:rFonts w:hint="eastAsia"/>
        </w:rPr>
        <w:t>взаимообусловленности</w:t>
      </w:r>
      <w:r>
        <w:t xml:space="preserve"> </w:t>
      </w:r>
      <w:r>
        <w:rPr>
          <w:rFonts w:hint="eastAsia"/>
        </w:rPr>
        <w:t>использования</w:t>
      </w:r>
      <w:r>
        <w:t xml:space="preserve"> </w:t>
      </w:r>
      <w:r>
        <w:rPr>
          <w:rFonts w:hint="eastAsia"/>
        </w:rPr>
        <w:t>моделей</w:t>
      </w:r>
      <w:r>
        <w:t xml:space="preserve"> </w:t>
      </w:r>
      <w:r>
        <w:rPr>
          <w:rFonts w:hint="eastAsia"/>
        </w:rPr>
        <w:t>единиц</w:t>
      </w:r>
      <w:r>
        <w:t xml:space="preserve"> </w:t>
      </w:r>
      <w:r>
        <w:rPr>
          <w:rFonts w:hint="eastAsia"/>
        </w:rPr>
        <w:t>и</w:t>
      </w:r>
      <w:r>
        <w:t xml:space="preserve"> </w:t>
      </w:r>
      <w:r>
        <w:rPr>
          <w:rFonts w:hint="eastAsia"/>
        </w:rPr>
        <w:t>контекста</w:t>
      </w:r>
      <w:r>
        <w:t xml:space="preserve"> </w:t>
      </w:r>
      <w:r>
        <w:rPr>
          <w:rFonts w:hint="eastAsia"/>
        </w:rPr>
        <w:t>речи</w:t>
      </w:r>
      <w:r>
        <w:t xml:space="preserve"> </w:t>
      </w:r>
      <w:r>
        <w:rPr>
          <w:rFonts w:hint="eastAsia"/>
        </w:rPr>
        <w:t>на</w:t>
      </w:r>
      <w:r>
        <w:t xml:space="preserve"> </w:t>
      </w:r>
      <w:r>
        <w:rPr>
          <w:rFonts w:hint="eastAsia"/>
        </w:rPr>
        <w:t>базе</w:t>
      </w:r>
      <w:r>
        <w:t xml:space="preserve"> </w:t>
      </w:r>
      <w:r>
        <w:rPr>
          <w:rFonts w:hint="eastAsia"/>
        </w:rPr>
        <w:t>программного</w:t>
      </w:r>
      <w:r>
        <w:t xml:space="preserve"> </w:t>
      </w:r>
      <w:r>
        <w:rPr>
          <w:rFonts w:hint="eastAsia"/>
        </w:rPr>
        <w:t>обеспечения</w:t>
      </w:r>
      <w:r>
        <w:t xml:space="preserve"> Translog II</w:t>
      </w:r>
    </w:p>
    <w:p w14:paraId="1DEEAFA3" w14:textId="77777777" w:rsidR="009D1027" w:rsidRDefault="009D1027" w:rsidP="009D1027"/>
    <w:p w14:paraId="68D4C64F" w14:textId="77777777" w:rsidR="009D1027" w:rsidRDefault="009D1027" w:rsidP="009D1027">
      <w:r>
        <w:t xml:space="preserve">3.2 </w:t>
      </w:r>
      <w:r>
        <w:rPr>
          <w:rFonts w:hint="eastAsia"/>
        </w:rPr>
        <w:t>Цифровая</w:t>
      </w:r>
      <w:r>
        <w:t xml:space="preserve"> </w:t>
      </w:r>
      <w:r>
        <w:rPr>
          <w:rFonts w:hint="eastAsia"/>
        </w:rPr>
        <w:t>обработка</w:t>
      </w:r>
      <w:r>
        <w:t xml:space="preserve"> </w:t>
      </w:r>
      <w:r>
        <w:rPr>
          <w:rFonts w:hint="eastAsia"/>
        </w:rPr>
        <w:t>экспериментального</w:t>
      </w:r>
      <w:r>
        <w:t xml:space="preserve"> </w:t>
      </w:r>
      <w:r>
        <w:rPr>
          <w:rFonts w:hint="eastAsia"/>
        </w:rPr>
        <w:t>исследования</w:t>
      </w:r>
      <w:r>
        <w:t xml:space="preserve"> </w:t>
      </w:r>
      <w:r>
        <w:rPr>
          <w:rFonts w:hint="eastAsia"/>
        </w:rPr>
        <w:t>переводов</w:t>
      </w:r>
      <w:r>
        <w:t xml:space="preserve"> </w:t>
      </w:r>
      <w:r>
        <w:rPr>
          <w:rFonts w:hint="eastAsia"/>
        </w:rPr>
        <w:t>с</w:t>
      </w:r>
      <w:r>
        <w:t xml:space="preserve"> </w:t>
      </w:r>
      <w:r>
        <w:rPr>
          <w:rFonts w:hint="eastAsia"/>
        </w:rPr>
        <w:t>английского</w:t>
      </w:r>
      <w:r>
        <w:t xml:space="preserve"> </w:t>
      </w:r>
      <w:r>
        <w:rPr>
          <w:rFonts w:hint="eastAsia"/>
        </w:rPr>
        <w:t>языка</w:t>
      </w:r>
      <w:r>
        <w:t xml:space="preserve"> </w:t>
      </w:r>
      <w:r>
        <w:rPr>
          <w:rFonts w:hint="eastAsia"/>
        </w:rPr>
        <w:t>на</w:t>
      </w:r>
      <w:r>
        <w:t xml:space="preserve"> </w:t>
      </w:r>
      <w:r>
        <w:rPr>
          <w:rFonts w:hint="eastAsia"/>
        </w:rPr>
        <w:t>русский</w:t>
      </w:r>
      <w:r>
        <w:t xml:space="preserve"> </w:t>
      </w:r>
      <w:r>
        <w:rPr>
          <w:rFonts w:hint="eastAsia"/>
        </w:rPr>
        <w:t>в</w:t>
      </w:r>
      <w:r>
        <w:t xml:space="preserve"> </w:t>
      </w:r>
      <w:r>
        <w:rPr>
          <w:rFonts w:hint="eastAsia"/>
        </w:rPr>
        <w:t>программе</w:t>
      </w:r>
      <w:r>
        <w:t xml:space="preserve"> TransLog II</w:t>
      </w:r>
    </w:p>
    <w:p w14:paraId="45C8AED6" w14:textId="77777777" w:rsidR="009D1027" w:rsidRDefault="009D1027" w:rsidP="009D1027"/>
    <w:p w14:paraId="3EE819B7" w14:textId="77777777" w:rsidR="009D1027" w:rsidRDefault="009D1027" w:rsidP="009D1027">
      <w:r>
        <w:t xml:space="preserve">3.3 </w:t>
      </w:r>
      <w:r>
        <w:rPr>
          <w:rFonts w:hint="eastAsia"/>
        </w:rPr>
        <w:t>Переводческая</w:t>
      </w:r>
      <w:r>
        <w:t xml:space="preserve"> </w:t>
      </w:r>
      <w:r>
        <w:rPr>
          <w:rFonts w:hint="eastAsia"/>
        </w:rPr>
        <w:t>интерпретация</w:t>
      </w:r>
      <w:r>
        <w:t xml:space="preserve"> </w:t>
      </w:r>
      <w:r>
        <w:rPr>
          <w:rFonts w:hint="eastAsia"/>
        </w:rPr>
        <w:t>полученных</w:t>
      </w:r>
      <w:r>
        <w:t xml:space="preserve"> </w:t>
      </w:r>
      <w:r>
        <w:rPr>
          <w:rFonts w:hint="eastAsia"/>
        </w:rPr>
        <w:t>результатов</w:t>
      </w:r>
      <w:r>
        <w:t xml:space="preserve"> </w:t>
      </w:r>
      <w:r>
        <w:rPr>
          <w:rFonts w:hint="eastAsia"/>
        </w:rPr>
        <w:t>эксперимента</w:t>
      </w:r>
    </w:p>
    <w:p w14:paraId="692F5061" w14:textId="77777777" w:rsidR="009D1027" w:rsidRDefault="009D1027" w:rsidP="009D1027"/>
    <w:p w14:paraId="572B7D57" w14:textId="77777777" w:rsidR="009D1027" w:rsidRDefault="009D1027" w:rsidP="009D1027">
      <w:r>
        <w:rPr>
          <w:rFonts w:hint="eastAsia"/>
        </w:rPr>
        <w:t>ВЫВОДЫ</w:t>
      </w:r>
      <w:r>
        <w:t xml:space="preserve"> </w:t>
      </w:r>
      <w:r>
        <w:rPr>
          <w:rFonts w:hint="eastAsia"/>
        </w:rPr>
        <w:t>ПО</w:t>
      </w:r>
      <w:r>
        <w:t xml:space="preserve"> </w:t>
      </w:r>
      <w:r>
        <w:rPr>
          <w:rFonts w:hint="eastAsia"/>
        </w:rPr>
        <w:t>ГЛАВЕ</w:t>
      </w:r>
    </w:p>
    <w:p w14:paraId="3A746638" w14:textId="77777777" w:rsidR="009D1027" w:rsidRDefault="009D1027" w:rsidP="009D1027"/>
    <w:p w14:paraId="1E82569A" w14:textId="77777777" w:rsidR="009D1027" w:rsidRDefault="009D1027" w:rsidP="009D1027">
      <w:r>
        <w:rPr>
          <w:rFonts w:hint="eastAsia"/>
        </w:rPr>
        <w:t>ЗАКЛЮЧЕНИЕ</w:t>
      </w:r>
    </w:p>
    <w:p w14:paraId="094106C6" w14:textId="77777777" w:rsidR="009D1027" w:rsidRDefault="009D1027" w:rsidP="009D1027"/>
    <w:p w14:paraId="002D784B" w14:textId="1EAD8F95" w:rsidR="009D1027" w:rsidRPr="009D1027" w:rsidRDefault="009D1027" w:rsidP="009D1027">
      <w:r>
        <w:rPr>
          <w:rFonts w:hint="eastAsia"/>
        </w:rPr>
        <w:t>БИБЛИОГРАФИЯ</w:t>
      </w:r>
    </w:p>
    <w:sectPr w:rsidR="009D1027" w:rsidRPr="009D1027" w:rsidSect="0016598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5A4F" w14:textId="77777777" w:rsidR="0016598F" w:rsidRDefault="0016598F">
      <w:pPr>
        <w:spacing w:after="0" w:line="240" w:lineRule="auto"/>
      </w:pPr>
      <w:r>
        <w:separator/>
      </w:r>
    </w:p>
  </w:endnote>
  <w:endnote w:type="continuationSeparator" w:id="0">
    <w:p w14:paraId="676FC2BA" w14:textId="77777777" w:rsidR="0016598F" w:rsidRDefault="0016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EAAD" w14:textId="77777777" w:rsidR="0016598F" w:rsidRDefault="0016598F"/>
    <w:p w14:paraId="5797C2FE" w14:textId="77777777" w:rsidR="0016598F" w:rsidRDefault="0016598F"/>
    <w:p w14:paraId="7420636F" w14:textId="77777777" w:rsidR="0016598F" w:rsidRDefault="0016598F"/>
    <w:p w14:paraId="19939F60" w14:textId="77777777" w:rsidR="0016598F" w:rsidRDefault="0016598F"/>
    <w:p w14:paraId="4F55D7B4" w14:textId="77777777" w:rsidR="0016598F" w:rsidRDefault="0016598F"/>
    <w:p w14:paraId="2B40E637" w14:textId="77777777" w:rsidR="0016598F" w:rsidRDefault="0016598F"/>
    <w:p w14:paraId="73CC8CF1" w14:textId="77777777" w:rsidR="0016598F" w:rsidRDefault="0016598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F59B8EC" wp14:editId="1018283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A7B1" w14:textId="77777777" w:rsidR="0016598F" w:rsidRDefault="0016598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59B8E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DF7A7B1" w14:textId="77777777" w:rsidR="0016598F" w:rsidRDefault="0016598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947E5E7" w14:textId="77777777" w:rsidR="0016598F" w:rsidRDefault="0016598F"/>
    <w:p w14:paraId="264B7535" w14:textId="77777777" w:rsidR="0016598F" w:rsidRDefault="0016598F"/>
    <w:p w14:paraId="37DC4520" w14:textId="77777777" w:rsidR="0016598F" w:rsidRDefault="0016598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9CC0188" wp14:editId="7263645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F2144" w14:textId="77777777" w:rsidR="0016598F" w:rsidRDefault="0016598F"/>
                          <w:p w14:paraId="0FDBF962" w14:textId="77777777" w:rsidR="0016598F" w:rsidRDefault="0016598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CC018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BEF2144" w14:textId="77777777" w:rsidR="0016598F" w:rsidRDefault="0016598F"/>
                    <w:p w14:paraId="0FDBF962" w14:textId="77777777" w:rsidR="0016598F" w:rsidRDefault="0016598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854B26C" w14:textId="77777777" w:rsidR="0016598F" w:rsidRDefault="0016598F"/>
    <w:p w14:paraId="044D8BE4" w14:textId="77777777" w:rsidR="0016598F" w:rsidRDefault="0016598F">
      <w:pPr>
        <w:rPr>
          <w:sz w:val="2"/>
          <w:szCs w:val="2"/>
        </w:rPr>
      </w:pPr>
    </w:p>
    <w:p w14:paraId="2DFC5537" w14:textId="77777777" w:rsidR="0016598F" w:rsidRDefault="0016598F"/>
    <w:p w14:paraId="445DD8FA" w14:textId="77777777" w:rsidR="0016598F" w:rsidRDefault="0016598F">
      <w:pPr>
        <w:spacing w:after="0" w:line="240" w:lineRule="auto"/>
      </w:pPr>
    </w:p>
  </w:footnote>
  <w:footnote w:type="continuationSeparator" w:id="0">
    <w:p w14:paraId="7AD1F32E" w14:textId="77777777" w:rsidR="0016598F" w:rsidRDefault="00165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8F"/>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49855</TotalTime>
  <Pages>2</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411</cp:revision>
  <cp:lastPrinted>2009-02-06T05:36:00Z</cp:lastPrinted>
  <dcterms:created xsi:type="dcterms:W3CDTF">2024-01-07T13:43:00Z</dcterms:created>
  <dcterms:modified xsi:type="dcterms:W3CDTF">2024-03-26T09:28:00Z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