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8E4803" w:rsidRDefault="008E4803" w:rsidP="008E4803">
      <w:r w:rsidRPr="007B3BA2">
        <w:rPr>
          <w:rFonts w:ascii="Times New Roman" w:eastAsia="Times New Roman" w:hAnsi="Times New Roman" w:cs="Times New Roman"/>
          <w:b/>
          <w:sz w:val="24"/>
          <w:szCs w:val="24"/>
          <w:lang w:eastAsia="ru-RU"/>
        </w:rPr>
        <w:t>Лейбук Ярослав Сергійович</w:t>
      </w:r>
      <w:r w:rsidRPr="007B3BA2">
        <w:rPr>
          <w:rFonts w:ascii="Times New Roman" w:eastAsia="Times New Roman" w:hAnsi="Times New Roman" w:cs="Times New Roman"/>
          <w:sz w:val="24"/>
          <w:szCs w:val="24"/>
          <w:lang w:eastAsia="ru-RU"/>
        </w:rPr>
        <w:t xml:space="preserve">, начальник технічного відділу, філії «Центр з будівництва та ремонту інженерних споруд» акціонерного товариства «Українська залізниця». </w:t>
      </w:r>
      <w:r w:rsidRPr="009E62F3">
        <w:rPr>
          <w:rFonts w:ascii="Times New Roman" w:eastAsia="Times New Roman" w:hAnsi="Times New Roman" w:cs="Times New Roman"/>
          <w:bCs/>
          <w:color w:val="000000"/>
          <w:sz w:val="24"/>
          <w:szCs w:val="24"/>
          <w:lang w:eastAsia="ru-RU"/>
        </w:rPr>
        <w:t>Назва дисертації:</w:t>
      </w:r>
      <w:r w:rsidRPr="007B3BA2">
        <w:rPr>
          <w:rFonts w:ascii="Times New Roman" w:eastAsia="Times New Roman" w:hAnsi="Times New Roman" w:cs="Times New Roman"/>
          <w:color w:val="000000"/>
          <w:sz w:val="24"/>
          <w:szCs w:val="24"/>
          <w:lang w:eastAsia="ru-RU"/>
        </w:rPr>
        <w:t xml:space="preserve"> «</w:t>
      </w:r>
      <w:r w:rsidRPr="007B3BA2">
        <w:rPr>
          <w:rFonts w:ascii="Times New Roman" w:eastAsia="Times New Roman" w:hAnsi="Times New Roman" w:cs="Times New Roman"/>
          <w:sz w:val="24"/>
          <w:szCs w:val="24"/>
          <w:lang w:eastAsia="ru-RU"/>
        </w:rPr>
        <w:t>Дослідження впливу інерційних характеристик колії на процеси взаємодії з рухомим складом</w:t>
      </w:r>
      <w:r w:rsidRPr="007B3BA2">
        <w:rPr>
          <w:rFonts w:ascii="Times New Roman" w:eastAsia="Times New Roman" w:hAnsi="Times New Roman" w:cs="Times New Roman"/>
          <w:color w:val="000000"/>
          <w:sz w:val="24"/>
          <w:szCs w:val="24"/>
          <w:lang w:eastAsia="ru-RU"/>
        </w:rPr>
        <w:t xml:space="preserve">». </w:t>
      </w:r>
      <w:r w:rsidRPr="009E62F3">
        <w:rPr>
          <w:rFonts w:ascii="Times New Roman" w:eastAsia="Times New Roman" w:hAnsi="Times New Roman" w:cs="Times New Roman"/>
          <w:bCs/>
          <w:iCs/>
          <w:sz w:val="24"/>
          <w:szCs w:val="24"/>
          <w:lang w:eastAsia="ru-RU"/>
        </w:rPr>
        <w:t>Шифр та назва спеціальності</w:t>
      </w:r>
      <w:r w:rsidRPr="007B3BA2">
        <w:rPr>
          <w:rFonts w:ascii="Times New Roman" w:eastAsia="Times New Roman" w:hAnsi="Times New Roman" w:cs="Times New Roman"/>
          <w:sz w:val="24"/>
          <w:szCs w:val="24"/>
          <w:lang w:eastAsia="ru-RU"/>
        </w:rPr>
        <w:t xml:space="preserve"> – 05.22.06 – залізнична колія. Спецрада Д 64.820.02 Українського державного університету залізничного транспорту</w:t>
      </w:r>
    </w:p>
    <w:sectPr w:rsidR="00B97607" w:rsidRPr="008E480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8E4803" w:rsidRPr="008E480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2FEE9-6A2E-4B92-8213-DED13964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Pages>
  <Words>61</Words>
  <Characters>352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111</cp:revision>
  <cp:lastPrinted>2009-02-06T05:36:00Z</cp:lastPrinted>
  <dcterms:created xsi:type="dcterms:W3CDTF">2021-05-22T21:02:00Z</dcterms:created>
  <dcterms:modified xsi:type="dcterms:W3CDTF">2021-05-27T15:42:00Z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