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Жучок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Юлія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Володимирівна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дисертаційної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роботи</w:t>
      </w:r>
      <w:r w:rsidRPr="00B24214">
        <w:rPr>
          <w:rFonts w:ascii="Verdana" w:hAnsi="Verdana"/>
          <w:b/>
          <w:color w:val="000000"/>
          <w:shd w:val="clear" w:color="auto" w:fill="FFFFFF"/>
          <w:lang w:val="uk-UA"/>
        </w:rPr>
        <w:t>: "</w:t>
      </w:r>
      <w:r w:rsidRPr="00B24214">
        <w:rPr>
          <w:rFonts w:ascii="Verdana" w:hAnsi="Verdana" w:hint="eastAsia"/>
          <w:b/>
          <w:color w:val="000000"/>
          <w:shd w:val="clear" w:color="auto" w:fill="FFFFFF"/>
          <w:lang w:val="uk-UA"/>
        </w:rPr>
        <w:t>Відносно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p>
    <w:p w:rsidR="00B24214" w:rsidRPr="00B24214" w:rsidRDefault="00B24214" w:rsidP="00B24214">
      <w:pPr>
        <w:rPr>
          <w:rFonts w:ascii="Verdana" w:hAnsi="Verdana"/>
          <w:b/>
          <w:color w:val="000000"/>
          <w:shd w:val="clear" w:color="auto" w:fill="FFFFFF"/>
          <w:lang w:val="uk-UA"/>
        </w:rPr>
      </w:pPr>
    </w:p>
    <w:p w:rsidR="00B24214" w:rsidRPr="00B24214" w:rsidRDefault="00B24214" w:rsidP="00B24214">
      <w:pPr>
        <w:rPr>
          <w:rFonts w:ascii="Verdana" w:hAnsi="Verdana"/>
          <w:b/>
          <w:color w:val="000000"/>
          <w:shd w:val="clear" w:color="auto" w:fill="FFFFFF"/>
          <w:lang w:val="uk-UA"/>
        </w:rPr>
      </w:pPr>
    </w:p>
    <w:p w:rsidR="00B24214" w:rsidRPr="00B24214" w:rsidRDefault="00B24214" w:rsidP="00B24214">
      <w:pPr>
        <w:rPr>
          <w:rFonts w:ascii="Verdana" w:hAnsi="Verdana"/>
          <w:b/>
          <w:color w:val="000000"/>
          <w:shd w:val="clear" w:color="auto" w:fill="FFFFFF"/>
          <w:lang w:val="uk-UA"/>
        </w:rPr>
      </w:pP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Міністерство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освіти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України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Київський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національний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університет</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імені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Тараса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Шевченка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рукопису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ЖУЧОК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ЮЛІЯ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ВОЛОДИМИРІВНА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УДК</w:t>
      </w:r>
      <w:r w:rsidRPr="00B24214">
        <w:rPr>
          <w:rFonts w:ascii="Verdana" w:hAnsi="Verdana"/>
          <w:b/>
          <w:color w:val="000000"/>
          <w:shd w:val="clear" w:color="auto" w:fill="FFFFFF"/>
          <w:lang w:val="uk-UA"/>
        </w:rPr>
        <w:t xml:space="preserve"> 512.579, 512.53</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ВІДНОСНО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01.01.06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чисел</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Дисертація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здобуття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ступеня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кандидата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фізико</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математичних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Науковий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керівник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Кириченко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Володимир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Васильович</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доктор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фізико</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математичних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професор</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Київ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2016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2</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ЗМІСТ</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ВСТУП</w:t>
      </w:r>
      <w:r w:rsidRPr="00B24214">
        <w:rPr>
          <w:rFonts w:ascii="Verdana" w:hAnsi="Verdana"/>
          <w:b/>
          <w:color w:val="000000"/>
          <w:shd w:val="clear" w:color="auto" w:fill="FFFFFF"/>
          <w:lang w:val="uk-UA"/>
        </w:rPr>
        <w:t xml:space="preserve"> 4</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РОЗДІЛ</w:t>
      </w:r>
      <w:r w:rsidRPr="00B24214">
        <w:rPr>
          <w:rFonts w:ascii="Verdana" w:hAnsi="Verdana"/>
          <w:b/>
          <w:color w:val="000000"/>
          <w:shd w:val="clear" w:color="auto" w:fill="FFFFFF"/>
          <w:lang w:val="uk-UA"/>
        </w:rPr>
        <w:t xml:space="preserve"> 1. </w:t>
      </w:r>
      <w:r w:rsidRPr="00B24214">
        <w:rPr>
          <w:rFonts w:ascii="Verdana" w:hAnsi="Verdana" w:hint="eastAsia"/>
          <w:b/>
          <w:color w:val="000000"/>
          <w:shd w:val="clear" w:color="auto" w:fill="FFFFFF"/>
          <w:lang w:val="uk-UA"/>
        </w:rPr>
        <w:t>МНОЖИНИ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БІНАРНИМИ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26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1.1. </w:t>
      </w:r>
      <w:r w:rsidRPr="00B24214">
        <w:rPr>
          <w:rFonts w:ascii="Verdana" w:hAnsi="Verdana" w:hint="eastAsia"/>
          <w:b/>
          <w:color w:val="000000"/>
          <w:shd w:val="clear" w:color="auto" w:fill="FFFFFF"/>
          <w:lang w:val="uk-UA"/>
        </w:rPr>
        <w:t>Дуплекси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кратні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26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1.2. </w:t>
      </w:r>
      <w:r w:rsidRPr="00B24214">
        <w:rPr>
          <w:rFonts w:ascii="Verdana" w:hAnsi="Verdana" w:hint="eastAsia"/>
          <w:b/>
          <w:color w:val="000000"/>
          <w:shd w:val="clear" w:color="auto" w:fill="FFFFFF"/>
          <w:lang w:val="uk-UA"/>
        </w:rPr>
        <w:t>Інтерасоціативність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 xml:space="preserve"> 30</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1.3. </w:t>
      </w:r>
      <w:r w:rsidRPr="00B24214">
        <w:rPr>
          <w:rFonts w:ascii="Verdana" w:hAnsi="Verdana" w:hint="eastAsia"/>
          <w:b/>
          <w:color w:val="000000"/>
          <w:shd w:val="clear" w:color="auto" w:fill="FFFFFF"/>
          <w:lang w:val="uk-UA"/>
        </w:rPr>
        <w:t>Відносно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35</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1.4. </w:t>
      </w: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41</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Висновки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розділу</w:t>
      </w:r>
      <w:r w:rsidRPr="00B24214">
        <w:rPr>
          <w:rFonts w:ascii="Verdana" w:hAnsi="Verdana"/>
          <w:b/>
          <w:color w:val="000000"/>
          <w:shd w:val="clear" w:color="auto" w:fill="FFFFFF"/>
          <w:lang w:val="uk-UA"/>
        </w:rPr>
        <w:t xml:space="preserve"> 1 48</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РОЗДІЛ</w:t>
      </w:r>
      <w:r w:rsidRPr="00B24214">
        <w:rPr>
          <w:rFonts w:ascii="Verdana" w:hAnsi="Verdana"/>
          <w:b/>
          <w:color w:val="000000"/>
          <w:shd w:val="clear" w:color="auto" w:fill="FFFFFF"/>
          <w:lang w:val="uk-UA"/>
        </w:rPr>
        <w:t xml:space="preserve"> 2.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49</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2.1.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50</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2.2.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68</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2.3.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78</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Висновки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розділу</w:t>
      </w:r>
      <w:r w:rsidRPr="00B24214">
        <w:rPr>
          <w:rFonts w:ascii="Verdana" w:hAnsi="Verdana"/>
          <w:b/>
          <w:color w:val="000000"/>
          <w:shd w:val="clear" w:color="auto" w:fill="FFFFFF"/>
          <w:lang w:val="uk-UA"/>
        </w:rPr>
        <w:t xml:space="preserve"> 2 90</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РОЗДІЛ</w:t>
      </w:r>
      <w:r w:rsidRPr="00B24214">
        <w:rPr>
          <w:rFonts w:ascii="Verdana" w:hAnsi="Verdana"/>
          <w:b/>
          <w:color w:val="000000"/>
          <w:shd w:val="clear" w:color="auto" w:fill="FFFFFF"/>
          <w:lang w:val="uk-UA"/>
        </w:rPr>
        <w:t xml:space="preserve"> 3.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ЛІВІ</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ДІНІЛЬПОТЕНТНІ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92</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3.1. </w:t>
      </w:r>
      <w:r w:rsidRPr="00B24214">
        <w:rPr>
          <w:rFonts w:ascii="Verdana" w:hAnsi="Verdana" w:hint="eastAsia"/>
          <w:b/>
          <w:color w:val="000000"/>
          <w:shd w:val="clear" w:color="auto" w:fill="FFFFFF"/>
          <w:lang w:val="uk-UA"/>
        </w:rPr>
        <w:t>Зв’язки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іншими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структурами</w:t>
      </w:r>
      <w:r w:rsidRPr="00B24214">
        <w:rPr>
          <w:rFonts w:ascii="Verdana" w:hAnsi="Verdana"/>
          <w:b/>
          <w:color w:val="000000"/>
          <w:shd w:val="clear" w:color="auto" w:fill="FFFFFF"/>
          <w:lang w:val="uk-UA"/>
        </w:rPr>
        <w:t xml:space="preserve"> 93</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3.2. </w:t>
      </w:r>
      <w:r w:rsidRPr="00B24214">
        <w:rPr>
          <w:rFonts w:ascii="Verdana" w:hAnsi="Verdana" w:hint="eastAsia"/>
          <w:b/>
          <w:color w:val="000000"/>
          <w:shd w:val="clear" w:color="auto" w:fill="FFFFFF"/>
          <w:lang w:val="uk-UA"/>
        </w:rPr>
        <w:t>Будова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об’єктів</w:t>
      </w:r>
      <w:r w:rsidRPr="00B24214">
        <w:rPr>
          <w:rFonts w:ascii="Verdana" w:hAnsi="Verdana"/>
          <w:b/>
          <w:color w:val="000000"/>
          <w:shd w:val="clear" w:color="auto" w:fill="FFFFFF"/>
          <w:lang w:val="uk-UA"/>
        </w:rPr>
        <w:t xml:space="preserve"> 99</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3.3. </w:t>
      </w:r>
      <w:r w:rsidRPr="00B24214">
        <w:rPr>
          <w:rFonts w:ascii="Verdana" w:hAnsi="Verdana" w:hint="eastAsia"/>
          <w:b/>
          <w:color w:val="000000"/>
          <w:shd w:val="clear" w:color="auto" w:fill="FFFFFF"/>
          <w:lang w:val="uk-UA"/>
        </w:rPr>
        <w:t>Найменша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ліва</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дінільпотентна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 xml:space="preserve"> 112</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Висновки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розділу</w:t>
      </w:r>
      <w:r w:rsidRPr="00B24214">
        <w:rPr>
          <w:rFonts w:ascii="Verdana" w:hAnsi="Verdana"/>
          <w:b/>
          <w:color w:val="000000"/>
          <w:shd w:val="clear" w:color="auto" w:fill="FFFFFF"/>
          <w:lang w:val="uk-UA"/>
        </w:rPr>
        <w:t xml:space="preserve"> 3 117</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3</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РОЗДІЛ</w:t>
      </w:r>
      <w:r w:rsidRPr="00B24214">
        <w:rPr>
          <w:rFonts w:ascii="Verdana" w:hAnsi="Verdana"/>
          <w:b/>
          <w:color w:val="000000"/>
          <w:shd w:val="clear" w:color="auto" w:fill="FFFFFF"/>
          <w:lang w:val="uk-UA"/>
        </w:rPr>
        <w:t xml:space="preserve"> 4. g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118</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4.1. </w:t>
      </w:r>
      <w:r w:rsidRPr="00B24214">
        <w:rPr>
          <w:rFonts w:ascii="Verdana" w:hAnsi="Verdana" w:hint="eastAsia"/>
          <w:b/>
          <w:color w:val="000000"/>
          <w:shd w:val="clear" w:color="auto" w:fill="FFFFFF"/>
          <w:lang w:val="uk-UA"/>
        </w:rPr>
        <w:t>Приклади</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119</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4.2.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126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4.3.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нільпотентні</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130</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4.4.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комутативні</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135</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Висновки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розділу</w:t>
      </w:r>
      <w:r w:rsidRPr="00B24214">
        <w:rPr>
          <w:rFonts w:ascii="Verdana" w:hAnsi="Verdana"/>
          <w:b/>
          <w:color w:val="000000"/>
          <w:shd w:val="clear" w:color="auto" w:fill="FFFFFF"/>
          <w:lang w:val="uk-UA"/>
        </w:rPr>
        <w:t xml:space="preserve"> 4 139</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ВИСНОВКИ</w:t>
      </w:r>
      <w:r w:rsidRPr="00B24214">
        <w:rPr>
          <w:rFonts w:ascii="Verdana" w:hAnsi="Verdana"/>
          <w:b/>
          <w:color w:val="000000"/>
          <w:shd w:val="clear" w:color="auto" w:fill="FFFFFF"/>
          <w:lang w:val="uk-UA"/>
        </w:rPr>
        <w:t xml:space="preserve"> 141</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СПИСОК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ВИКОРИСТАНИХ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ДЖЕРЕЛ</w:t>
      </w:r>
      <w:r w:rsidRPr="00B24214">
        <w:rPr>
          <w:rFonts w:ascii="Verdana" w:hAnsi="Verdana"/>
          <w:b/>
          <w:color w:val="000000"/>
          <w:shd w:val="clear" w:color="auto" w:fill="FFFFFF"/>
          <w:lang w:val="uk-UA"/>
        </w:rPr>
        <w:t xml:space="preserve"> 143</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4</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ВСТУП</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Однією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важливих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виразу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властивостей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тотожностей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Проблематика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пов’язана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вивченням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тотожностей</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обумовила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формування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широкого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напряму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теорією</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Термін</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Холом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1949 </w:t>
      </w:r>
      <w:r w:rsidRPr="00B24214">
        <w:rPr>
          <w:rFonts w:ascii="Verdana" w:hAnsi="Verdana" w:hint="eastAsia"/>
          <w:b/>
          <w:color w:val="000000"/>
          <w:shd w:val="clear" w:color="auto" w:fill="FFFFFF"/>
          <w:lang w:val="uk-UA"/>
        </w:rPr>
        <w:t>році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Починаючи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класичної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американського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математика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Біркгофа</w:t>
      </w:r>
      <w:r w:rsidRPr="00B24214">
        <w:rPr>
          <w:rFonts w:ascii="Verdana" w:hAnsi="Verdana"/>
          <w:b/>
          <w:color w:val="000000"/>
          <w:shd w:val="clear" w:color="auto" w:fill="FFFFFF"/>
          <w:lang w:val="uk-UA"/>
        </w:rPr>
        <w:t xml:space="preserve"> [1], </w:t>
      </w:r>
      <w:r w:rsidRPr="00B24214">
        <w:rPr>
          <w:rFonts w:ascii="Verdana" w:hAnsi="Verdana" w:hint="eastAsia"/>
          <w:b/>
          <w:color w:val="000000"/>
          <w:shd w:val="clear" w:color="auto" w:fill="FFFFFF"/>
          <w:lang w:val="uk-UA"/>
        </w:rPr>
        <w:t>проводяться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інтенсивні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другій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половині</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20 </w:t>
      </w:r>
      <w:r w:rsidRPr="00B24214">
        <w:rPr>
          <w:rFonts w:ascii="Verdana" w:hAnsi="Verdana" w:hint="eastAsia"/>
          <w:b/>
          <w:color w:val="000000"/>
          <w:shd w:val="clear" w:color="auto" w:fill="FFFFFF"/>
          <w:lang w:val="uk-UA"/>
        </w:rPr>
        <w:t>ст</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перетворена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один</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центральних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напрямів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сучасної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багато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книг</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статей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наприклад</w:t>
      </w:r>
      <w:r w:rsidRPr="00B24214">
        <w:rPr>
          <w:rFonts w:ascii="Verdana" w:hAnsi="Verdana"/>
          <w:b/>
          <w:color w:val="000000"/>
          <w:shd w:val="clear" w:color="auto" w:fill="FFFFFF"/>
          <w:lang w:val="uk-UA"/>
        </w:rPr>
        <w:t xml:space="preserve">, [2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5]).</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Многовиди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відіграють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особливу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роль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пов’язані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важливою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програмування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ідеєю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типу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даних</w:t>
      </w:r>
      <w:r w:rsidRPr="00B24214">
        <w:rPr>
          <w:rFonts w:ascii="Verdana" w:hAnsi="Verdana"/>
          <w:b/>
          <w:color w:val="000000"/>
          <w:shd w:val="clear" w:color="auto" w:fill="FFFFFF"/>
          <w:lang w:val="uk-UA"/>
        </w:rPr>
        <w:t xml:space="preserve"> [6]. </w:t>
      </w:r>
      <w:r w:rsidRPr="00B24214">
        <w:rPr>
          <w:rFonts w:ascii="Verdana" w:hAnsi="Verdana" w:hint="eastAsia"/>
          <w:b/>
          <w:color w:val="000000"/>
          <w:shd w:val="clear" w:color="auto" w:fill="FFFFFF"/>
          <w:lang w:val="uk-UA"/>
        </w:rPr>
        <w:t>Сьогодні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алгебраїчних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багату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проблематику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розвивається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активно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плідно</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Одним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напрямів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завжди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володіють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елементи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заданого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можна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охарактеризувати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гомоморфні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образи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Конструкції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різних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можна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знайти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наприклад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книгах</w:t>
      </w:r>
      <w:r w:rsidRPr="00B24214">
        <w:rPr>
          <w:rFonts w:ascii="Verdana" w:hAnsi="Verdana"/>
          <w:b/>
          <w:color w:val="000000"/>
          <w:shd w:val="clear" w:color="auto" w:fill="FFFFFF"/>
          <w:lang w:val="uk-UA"/>
        </w:rPr>
        <w:t xml:space="preserve"> [6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8]. </w:t>
      </w:r>
      <w:r w:rsidRPr="00B24214">
        <w:rPr>
          <w:rFonts w:ascii="Verdana" w:hAnsi="Verdana" w:hint="eastAsia"/>
          <w:b/>
          <w:color w:val="000000"/>
          <w:shd w:val="clear" w:color="auto" w:fill="FFFFFF"/>
          <w:lang w:val="uk-UA"/>
        </w:rPr>
        <w:t>Важливими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кілець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решіток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Буля</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Іншим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змістовним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Тріоїдом</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непорожня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трьома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бінарними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операціями</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задовольняють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вісім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аксіом</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( 1) 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( 2) 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( 3) 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( 4) 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5</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( 5) 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( 6) 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( 7) 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( 8) 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бере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свій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початок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основоположної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праці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Лоде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Ронко</w:t>
      </w:r>
      <w:r w:rsidRPr="00B24214">
        <w:rPr>
          <w:rFonts w:ascii="Verdana" w:hAnsi="Verdana"/>
          <w:b/>
          <w:color w:val="000000"/>
          <w:shd w:val="clear" w:color="auto" w:fill="FFFFFF"/>
          <w:lang w:val="uk-UA"/>
        </w:rPr>
        <w:t xml:space="preserve"> [9]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широке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застосування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Нагадаємо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триалгебра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лінійним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аналогом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виникли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контексті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топології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планарних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дерев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зв’язки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Хопфа</w:t>
      </w:r>
      <w:r w:rsidRPr="00B24214">
        <w:rPr>
          <w:rFonts w:ascii="Verdana" w:hAnsi="Verdana"/>
          <w:b/>
          <w:color w:val="000000"/>
          <w:shd w:val="clear" w:color="auto" w:fill="FFFFFF"/>
          <w:lang w:val="uk-UA"/>
        </w:rPr>
        <w:t xml:space="preserve"> [10],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Лейбніца</w:t>
      </w:r>
      <w:r w:rsidRPr="00B24214">
        <w:rPr>
          <w:rFonts w:ascii="Verdana" w:hAnsi="Verdana"/>
          <w:b/>
          <w:color w:val="000000"/>
          <w:shd w:val="clear" w:color="auto" w:fill="FFFFFF"/>
          <w:lang w:val="uk-UA"/>
        </w:rPr>
        <w:t xml:space="preserve"> [11]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операторами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Рота–Бакстера</w:t>
      </w:r>
      <w:r w:rsidRPr="00B24214">
        <w:rPr>
          <w:rFonts w:ascii="Verdana" w:hAnsi="Verdana"/>
          <w:b/>
          <w:color w:val="000000"/>
          <w:shd w:val="clear" w:color="auto" w:fill="FFFFFF"/>
          <w:lang w:val="uk-UA"/>
        </w:rPr>
        <w:t xml:space="preserve"> [12]. </w:t>
      </w: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вивчалися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роботах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Новеллі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Тібона</w:t>
      </w:r>
      <w:r w:rsidRPr="00B24214">
        <w:rPr>
          <w:rFonts w:ascii="Verdana" w:hAnsi="Verdana"/>
          <w:b/>
          <w:color w:val="000000"/>
          <w:shd w:val="clear" w:color="auto" w:fill="FFFFFF"/>
          <w:lang w:val="uk-UA"/>
        </w:rPr>
        <w:t xml:space="preserve"> [10, 13],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 xml:space="preserve">. M. </w:t>
      </w:r>
      <w:r w:rsidRPr="00B24214">
        <w:rPr>
          <w:rFonts w:ascii="Verdana" w:hAnsi="Verdana" w:hint="eastAsia"/>
          <w:b/>
          <w:color w:val="000000"/>
          <w:shd w:val="clear" w:color="auto" w:fill="FFFFFF"/>
          <w:lang w:val="uk-UA"/>
        </w:rPr>
        <w:t>Касаса</w:t>
      </w:r>
      <w:r w:rsidRPr="00B24214">
        <w:rPr>
          <w:rFonts w:ascii="Verdana" w:hAnsi="Verdana"/>
          <w:b/>
          <w:color w:val="000000"/>
          <w:shd w:val="clear" w:color="auto" w:fill="FFFFFF"/>
          <w:lang w:val="uk-UA"/>
        </w:rPr>
        <w:t xml:space="preserve"> [14], K. </w:t>
      </w:r>
      <w:r w:rsidRPr="00B24214">
        <w:rPr>
          <w:rFonts w:ascii="Verdana" w:hAnsi="Verdana" w:hint="eastAsia"/>
          <w:b/>
          <w:color w:val="000000"/>
          <w:shd w:val="clear" w:color="auto" w:fill="FFFFFF"/>
          <w:lang w:val="uk-UA"/>
        </w:rPr>
        <w:t>Ібрахімі–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Фарда</w:t>
      </w:r>
      <w:r w:rsidRPr="00B24214">
        <w:rPr>
          <w:rFonts w:ascii="Verdana" w:hAnsi="Verdana"/>
          <w:b/>
          <w:color w:val="000000"/>
          <w:shd w:val="clear" w:color="auto" w:fill="FFFFFF"/>
          <w:lang w:val="uk-UA"/>
        </w:rPr>
        <w:t xml:space="preserve"> [12]. </w:t>
      </w:r>
      <w:r w:rsidRPr="00B24214">
        <w:rPr>
          <w:rFonts w:ascii="Verdana" w:hAnsi="Verdana" w:hint="eastAsia"/>
          <w:b/>
          <w:color w:val="000000"/>
          <w:shd w:val="clear" w:color="auto" w:fill="FFFFFF"/>
          <w:lang w:val="uk-UA"/>
        </w:rPr>
        <w:t>Першим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опис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рангу</w:t>
      </w:r>
      <w:r w:rsidRPr="00B24214">
        <w:rPr>
          <w:rFonts w:ascii="Verdana" w:hAnsi="Verdana"/>
          <w:b/>
          <w:color w:val="000000"/>
          <w:shd w:val="clear" w:color="auto" w:fill="FFFFFF"/>
          <w:lang w:val="uk-UA"/>
        </w:rPr>
        <w:t xml:space="preserve"> 1 [9].</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[15] </w:t>
      </w:r>
      <w:r w:rsidRPr="00B24214">
        <w:rPr>
          <w:rFonts w:ascii="Verdana" w:hAnsi="Verdana" w:hint="eastAsia"/>
          <w:b/>
          <w:color w:val="000000"/>
          <w:shd w:val="clear" w:color="auto" w:fill="FFFFFF"/>
          <w:lang w:val="uk-UA"/>
        </w:rPr>
        <w:t>вивчаються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допомогою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методу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напівретракцій</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Деякі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обмеженнями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описано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[16]. </w:t>
      </w:r>
      <w:r w:rsidRPr="00B24214">
        <w:rPr>
          <w:rFonts w:ascii="Verdana" w:hAnsi="Verdana" w:hint="eastAsia"/>
          <w:b/>
          <w:color w:val="000000"/>
          <w:shd w:val="clear" w:color="auto" w:fill="FFFFFF"/>
          <w:lang w:val="uk-UA"/>
        </w:rPr>
        <w:t>Вивчення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ендоморфізмів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однопороджених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здійснено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роботі</w:t>
      </w:r>
      <w:r w:rsidRPr="00B24214">
        <w:rPr>
          <w:rFonts w:ascii="Verdana" w:hAnsi="Verdana"/>
          <w:b/>
          <w:color w:val="000000"/>
          <w:shd w:val="clear" w:color="auto" w:fill="FFFFFF"/>
          <w:lang w:val="uk-UA"/>
        </w:rPr>
        <w:t xml:space="preserve"> [17].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предметом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оглядової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статті</w:t>
      </w:r>
      <w:r w:rsidRPr="00B24214">
        <w:rPr>
          <w:rFonts w:ascii="Verdana" w:hAnsi="Verdana"/>
          <w:b/>
          <w:color w:val="000000"/>
          <w:shd w:val="clear" w:color="auto" w:fill="FFFFFF"/>
          <w:lang w:val="uk-UA"/>
        </w:rPr>
        <w:t xml:space="preserve"> [18], </w:t>
      </w:r>
      <w:r w:rsidRPr="00B24214">
        <w:rPr>
          <w:rFonts w:ascii="Verdana" w:hAnsi="Verdana" w:hint="eastAsia"/>
          <w:b/>
          <w:color w:val="000000"/>
          <w:shd w:val="clear" w:color="auto" w:fill="FFFFFF"/>
          <w:lang w:val="uk-UA"/>
        </w:rPr>
        <w:t>вони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також</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вивчалися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роботах</w:t>
      </w:r>
      <w:r w:rsidRPr="00B24214">
        <w:rPr>
          <w:rFonts w:ascii="Verdana" w:hAnsi="Verdana"/>
          <w:b/>
          <w:color w:val="000000"/>
          <w:shd w:val="clear" w:color="auto" w:fill="FFFFFF"/>
          <w:lang w:val="uk-UA"/>
        </w:rPr>
        <w:t xml:space="preserve"> [19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23].</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дві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конкретні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збігаються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отримуємо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[24]. </w:t>
      </w:r>
      <w:r w:rsidRPr="00B24214">
        <w:rPr>
          <w:rFonts w:ascii="Verdana" w:hAnsi="Verdana" w:hint="eastAsia"/>
          <w:b/>
          <w:color w:val="000000"/>
          <w:shd w:val="clear" w:color="auto" w:fill="FFFFFF"/>
          <w:lang w:val="uk-UA"/>
        </w:rPr>
        <w:t>Нагадаємо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діалгеброю</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векторний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простір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полем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наділений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двома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бінарними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білінійними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задовольняють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аксіоми</w:t>
      </w:r>
      <w:r w:rsidRPr="00B24214">
        <w:rPr>
          <w:rFonts w:ascii="Verdana" w:hAnsi="Verdana"/>
          <w:b/>
          <w:color w:val="000000"/>
          <w:shd w:val="clear" w:color="auto" w:fill="FFFFFF"/>
          <w:lang w:val="uk-UA"/>
        </w:rPr>
        <w:t xml:space="preserve"> ( 1) T </w:t>
      </w:r>
      <w:r w:rsidRPr="00B24214">
        <w:rPr>
          <w:rFonts w:ascii="Verdana" w:hAnsi="Verdana" w:hint="eastAsi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( 3) T .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визначенні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замість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векторного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простору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полем</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взяти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опустити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білінійність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операцій</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отримуємо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були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Лоде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час</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вивчення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феномену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періодичності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алгебраїчній</w:t>
      </w:r>
      <w:r w:rsidRPr="00B24214">
        <w:rPr>
          <w:rFonts w:ascii="Verdana" w:hAnsi="Verdana"/>
          <w:b/>
          <w:color w:val="000000"/>
          <w:shd w:val="clear" w:color="auto" w:fill="FFFFFF"/>
          <w:lang w:val="uk-UA"/>
        </w:rPr>
        <w:t xml:space="preserve"> K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Нагадаємо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будьяка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покласти</w:t>
      </w:r>
      <w:r w:rsidRPr="00B24214">
        <w:rPr>
          <w:rFonts w:ascii="Verdana" w:hAnsi="Verdana"/>
          <w:b/>
          <w:color w:val="000000"/>
          <w:shd w:val="clear" w:color="auto" w:fill="FFFFFF"/>
          <w:lang w:val="uk-UA"/>
        </w:rPr>
        <w:t xml:space="preserve"> [ , ] = x y xy yx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пов’язані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Лейбніца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аналогічно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пов’язані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6</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собою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універсальними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обгортуючими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Лейбніца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вивчалися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різних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математиків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[25]</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базис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Грьобнера–Ширшова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вивчалися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[26, 27]. </w:t>
      </w:r>
      <w:r w:rsidRPr="00B24214">
        <w:rPr>
          <w:rFonts w:ascii="Verdana" w:hAnsi="Verdana" w:hint="eastAsia"/>
          <w:b/>
          <w:color w:val="000000"/>
          <w:shd w:val="clear" w:color="auto" w:fill="FFFFFF"/>
          <w:lang w:val="uk-UA"/>
        </w:rPr>
        <w:t>Діалгебрам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зв’язкам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потрійними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системами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присвячено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роботу</w:t>
      </w:r>
      <w:r w:rsidRPr="00B24214">
        <w:rPr>
          <w:rFonts w:ascii="Verdana" w:hAnsi="Verdana"/>
          <w:b/>
          <w:color w:val="000000"/>
          <w:shd w:val="clear" w:color="auto" w:fill="FFFFFF"/>
          <w:lang w:val="uk-UA"/>
        </w:rPr>
        <w:t xml:space="preserve"> [28]. </w:t>
      </w:r>
      <w:r w:rsidRPr="00B24214">
        <w:rPr>
          <w:rFonts w:ascii="Verdana" w:hAnsi="Verdana" w:hint="eastAsia"/>
          <w:b/>
          <w:color w:val="000000"/>
          <w:shd w:val="clear" w:color="auto" w:fill="FFFFFF"/>
          <w:lang w:val="uk-UA"/>
        </w:rPr>
        <w:t>Першим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опис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Лоде</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[24]. </w:t>
      </w:r>
      <w:r w:rsidRPr="00B24214">
        <w:rPr>
          <w:rFonts w:ascii="Verdana" w:hAnsi="Verdana" w:hint="eastAsia"/>
          <w:b/>
          <w:color w:val="000000"/>
          <w:shd w:val="clear" w:color="auto" w:fill="FFFFFF"/>
          <w:lang w:val="uk-UA"/>
        </w:rPr>
        <w:t>Розвитку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роботи</w:t>
      </w:r>
      <w:r w:rsidRPr="00B24214">
        <w:rPr>
          <w:rFonts w:ascii="Verdana" w:hAnsi="Verdana"/>
          <w:b/>
          <w:color w:val="000000"/>
          <w:shd w:val="clear" w:color="auto" w:fill="FFFFFF"/>
          <w:lang w:val="uk-UA"/>
        </w:rPr>
        <w:t xml:space="preserve"> [29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37].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найменші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обмеженнями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[29, 31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39].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роботі</w:t>
      </w:r>
      <w:r w:rsidRPr="00B24214">
        <w:rPr>
          <w:rFonts w:ascii="Verdana" w:hAnsi="Verdana"/>
          <w:b/>
          <w:color w:val="000000"/>
          <w:shd w:val="clear" w:color="auto" w:fill="FFFFFF"/>
          <w:lang w:val="uk-UA"/>
        </w:rPr>
        <w:t xml:space="preserve"> [40]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добуток</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[40, 41] </w:t>
      </w:r>
      <w:r w:rsidRPr="00B24214">
        <w:rPr>
          <w:rFonts w:ascii="Verdana" w:hAnsi="Verdana" w:hint="eastAsia"/>
          <w:b/>
          <w:color w:val="000000"/>
          <w:shd w:val="clear" w:color="auto" w:fill="FFFFFF"/>
          <w:lang w:val="uk-UA"/>
        </w:rPr>
        <w:t>досліджено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властивості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добутків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Нещодавно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[42] </w:t>
      </w:r>
      <w:r w:rsidRPr="00B24214">
        <w:rPr>
          <w:rFonts w:ascii="Verdana" w:hAnsi="Verdana" w:hint="eastAsia"/>
          <w:b/>
          <w:color w:val="000000"/>
          <w:shd w:val="clear" w:color="auto" w:fill="FFFFFF"/>
          <w:lang w:val="uk-UA"/>
        </w:rPr>
        <w:t>було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показано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будь</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який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ізоморфно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занурюється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Вивченню</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властивостей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монографію</w:t>
      </w:r>
      <w:r w:rsidRPr="00B24214">
        <w:rPr>
          <w:rFonts w:ascii="Verdana" w:hAnsi="Verdana"/>
          <w:b/>
          <w:color w:val="000000"/>
          <w:shd w:val="clear" w:color="auto" w:fill="FFFFFF"/>
          <w:lang w:val="uk-UA"/>
        </w:rPr>
        <w:t xml:space="preserve"> [43]. </w:t>
      </w:r>
      <w:r w:rsidRPr="00B24214">
        <w:rPr>
          <w:rFonts w:ascii="Verdana" w:hAnsi="Verdana" w:hint="eastAsia"/>
          <w:b/>
          <w:color w:val="000000"/>
          <w:shd w:val="clear" w:color="auto" w:fill="FFFFFF"/>
          <w:lang w:val="uk-UA"/>
        </w:rPr>
        <w:t>Слід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відзначити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якщо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збігаються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він</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перетворюється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асоціативну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чином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узагальнюють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Пожидаєв</w:t>
      </w:r>
      <w:r w:rsidRPr="00B24214">
        <w:rPr>
          <w:rFonts w:ascii="Verdana" w:hAnsi="Verdana"/>
          <w:b/>
          <w:color w:val="000000"/>
          <w:shd w:val="clear" w:color="auto" w:fill="FFFFFF"/>
          <w:lang w:val="uk-UA"/>
        </w:rPr>
        <w:t xml:space="preserve"> [44]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Колесников</w:t>
      </w:r>
      <w:r w:rsidRPr="00B24214">
        <w:rPr>
          <w:rFonts w:ascii="Verdana" w:hAnsi="Verdana"/>
          <w:b/>
          <w:color w:val="000000"/>
          <w:shd w:val="clear" w:color="auto" w:fill="FFFFFF"/>
          <w:lang w:val="uk-UA"/>
        </w:rPr>
        <w:t xml:space="preserve"> [26] </w:t>
      </w:r>
      <w:r w:rsidRPr="00B24214">
        <w:rPr>
          <w:rFonts w:ascii="Verdana" w:hAnsi="Verdana" w:hint="eastAsia"/>
          <w:b/>
          <w:color w:val="000000"/>
          <w:shd w:val="clear" w:color="auto" w:fill="FFFFFF"/>
          <w:lang w:val="uk-UA"/>
        </w:rPr>
        <w:t>розглянули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0-</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тобто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векторного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простору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полем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наділеного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двома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бінарними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задовольняють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аксіоми</w:t>
      </w:r>
      <w:r w:rsidRPr="00B24214">
        <w:rPr>
          <w:rFonts w:ascii="Verdana" w:hAnsi="Verdana"/>
          <w:b/>
          <w:color w:val="000000"/>
          <w:shd w:val="clear" w:color="auto" w:fill="FFFFFF"/>
          <w:lang w:val="uk-UA"/>
        </w:rPr>
        <w:t xml:space="preserve">: ( ) = ( ) , 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y z x y z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 = ( ) . </w:t>
      </w:r>
      <w:r w:rsidRPr="00B24214">
        <w:rPr>
          <w:rFonts w:ascii="Verdana" w:hAnsi="Verdana" w:hint="eastAsia"/>
          <w:b/>
          <w:color w:val="000000"/>
          <w:shd w:val="clear" w:color="auto" w:fill="FFFFFF"/>
          <w:lang w:val="uk-UA"/>
        </w:rPr>
        <w:t>Це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пов’язано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діалгебрами</w:t>
      </w:r>
      <w:r w:rsidRPr="00B24214">
        <w:rPr>
          <w:rFonts w:ascii="Verdana" w:hAnsi="Verdana"/>
          <w:b/>
          <w:color w:val="000000"/>
          <w:shd w:val="clear" w:color="auto" w:fill="FFFFFF"/>
          <w:lang w:val="uk-UA"/>
        </w:rPr>
        <w:t xml:space="preserve"> [24]</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Рота–Бакстера</w:t>
      </w:r>
      <w:r w:rsidRPr="00B24214">
        <w:rPr>
          <w:rFonts w:ascii="Verdana" w:hAnsi="Verdana"/>
          <w:b/>
          <w:color w:val="000000"/>
          <w:shd w:val="clear" w:color="auto" w:fill="FFFFFF"/>
          <w:lang w:val="uk-UA"/>
        </w:rPr>
        <w:t xml:space="preserve"> [44].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асоціативної</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[44], </w:t>
      </w:r>
      <w:r w:rsidRPr="00B24214">
        <w:rPr>
          <w:rFonts w:ascii="Verdana" w:hAnsi="Verdana" w:hint="eastAsia"/>
          <w:b/>
          <w:color w:val="000000"/>
          <w:shd w:val="clear" w:color="auto" w:fill="FFFFFF"/>
          <w:lang w:val="uk-UA"/>
        </w:rPr>
        <w:t>тобто</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двома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бінарними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лінійним</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аналогом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узагальненого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або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просто</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стислості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[45].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щоб</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отримати</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необхідно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опустити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аксіому</w:t>
      </w:r>
      <w:r w:rsidRPr="00B24214">
        <w:rPr>
          <w:rFonts w:ascii="Verdana" w:hAnsi="Verdana"/>
          <w:b/>
          <w:color w:val="000000"/>
          <w:shd w:val="clear" w:color="auto" w:fill="FFFFFF"/>
          <w:lang w:val="uk-UA"/>
        </w:rPr>
        <w:t xml:space="preserve"> ( 2) T </w:t>
      </w:r>
      <w:r w:rsidRPr="00B24214">
        <w:rPr>
          <w:rFonts w:ascii="Verdana" w:hAnsi="Verdana" w:hint="eastAsia"/>
          <w:b/>
          <w:color w:val="000000"/>
          <w:shd w:val="clear" w:color="auto" w:fill="FFFFFF"/>
          <w:lang w:val="uk-UA"/>
        </w:rPr>
        <w:t>внутрішньої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визначенні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усіх</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утворює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нещодавно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був</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7</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побудований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[45]. </w:t>
      </w:r>
      <w:r w:rsidRPr="00B24214">
        <w:rPr>
          <w:rFonts w:ascii="Verdana" w:hAnsi="Verdana" w:hint="eastAsia"/>
          <w:b/>
          <w:color w:val="000000"/>
          <w:shd w:val="clear" w:color="auto" w:fill="FFFFFF"/>
          <w:lang w:val="uk-UA"/>
        </w:rPr>
        <w:t>Зрозуміло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можуть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застосовані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асоціативних</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діалгебр</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боку</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може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природних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важливих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частин</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загальної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іншого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боку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потужним</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засобом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класифікації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Додатковий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інтерес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викликає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зіставлення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окремих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питань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тріоїдні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дімоноїдні</w:t>
      </w:r>
      <w:r w:rsidRPr="00B24214">
        <w:rPr>
          <w:rFonts w:ascii="Verdana" w:hAnsi="Verdana"/>
          <w:b/>
          <w:color w:val="000000"/>
          <w:shd w:val="clear" w:color="auto" w:fill="FFFFFF"/>
          <w:lang w:val="uk-UA"/>
        </w:rPr>
        <w:t xml:space="preserve"> ( g -</w:t>
      </w:r>
      <w:r w:rsidRPr="00B24214">
        <w:rPr>
          <w:rFonts w:ascii="Verdana" w:hAnsi="Verdana" w:hint="eastAsia"/>
          <w:b/>
          <w:color w:val="000000"/>
          <w:shd w:val="clear" w:color="auto" w:fill="FFFFFF"/>
          <w:lang w:val="uk-UA"/>
        </w:rPr>
        <w:t>дімоноїдні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відповідними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фактами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алгебраїчних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Актуальність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дисертаційної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обумовлена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проблемами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відносяться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проблеми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класифікації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опису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об’єктів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Разом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принциповий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інтерес</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представляють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питання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факторизаційних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властивостей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відносно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Зв’язок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програмами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планами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темами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Дисертаційні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проводилися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кафедрі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геометрії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топології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динамічних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механіко</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математичного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факультету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Київського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національного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університету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імені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Тараса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Шевченка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частина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науководослідної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„Застосування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алгебро</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геометричних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методів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теоріях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груп</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кілець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зображень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задач</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захисту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інформації”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номер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державної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реєстрації</w:t>
      </w:r>
      <w:r w:rsidRPr="00B24214">
        <w:rPr>
          <w:rFonts w:ascii="Verdana" w:hAnsi="Verdana"/>
          <w:b/>
          <w:color w:val="000000"/>
          <w:shd w:val="clear" w:color="auto" w:fill="FFFFFF"/>
          <w:lang w:val="uk-UA"/>
        </w:rPr>
        <w:t xml:space="preserve"> 0111U005264)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кафедрі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системного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аналізу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Навчально</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наукового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інституту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фізики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математики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інформаційних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технологій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Державного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закладу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hint="eastAsia"/>
          <w:b/>
          <w:color w:val="000000"/>
          <w:shd w:val="clear" w:color="auto" w:fill="FFFFFF"/>
          <w:lang w:val="uk-UA"/>
        </w:rPr>
        <w:t>Луганський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національний</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університет</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імені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Тараса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Шевченка</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рамках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науково</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дослідної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властивості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номер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державної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реєстрації</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0115U000199).</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8</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Мета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задачі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Метою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об’єктів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структурних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факторизаційних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властивостей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Основними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задачами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цьому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класифікація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характеризація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прямокутної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факторизаційних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властивостей</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характеризація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правої</w:t>
      </w:r>
      <w:r w:rsidRPr="00B24214">
        <w:rPr>
          <w:rFonts w:ascii="Verdana" w:hAnsi="Verdana"/>
          <w:b/>
          <w:color w:val="000000"/>
          <w:shd w:val="clear" w:color="auto" w:fill="FFFFFF"/>
          <w:lang w:val="uk-UA"/>
        </w:rPr>
        <w:t>) n -</w:t>
      </w:r>
      <w:r w:rsidRPr="00B24214">
        <w:rPr>
          <w:rFonts w:ascii="Verdana" w:hAnsi="Verdana" w:hint="eastAsia"/>
          <w:b/>
          <w:color w:val="000000"/>
          <w:shd w:val="clear" w:color="auto" w:fill="FFFFFF"/>
          <w:lang w:val="uk-UA"/>
        </w:rPr>
        <w:t>дінільпотентної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ізоморфного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дімоноїду</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нільпотентного</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комутативного</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g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також</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характеризація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найменшої</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нільпотентної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Об’єктом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Предметом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властивості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Методи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дослідження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загальноалгебраїчні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використанням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основних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методів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метод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Наукова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новизна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одержаних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нові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теоретичні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сполуки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9</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праву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трипрямокутну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2.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термінах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введеного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описано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його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структуру</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3.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описано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структурні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властивості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ній</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4. </w:t>
      </w:r>
      <w:r w:rsidRPr="00B24214">
        <w:rPr>
          <w:rFonts w:ascii="Verdana" w:hAnsi="Verdana" w:hint="eastAsia"/>
          <w:b/>
          <w:color w:val="000000"/>
          <w:shd w:val="clear" w:color="auto" w:fill="FFFFFF"/>
          <w:lang w:val="uk-UA"/>
        </w:rPr>
        <w:t>Представлено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праву</w:t>
      </w:r>
      <w:r w:rsidRPr="00B24214">
        <w:rPr>
          <w:rFonts w:ascii="Verdana" w:hAnsi="Verdana"/>
          <w:b/>
          <w:color w:val="000000"/>
          <w:shd w:val="clear" w:color="auto" w:fill="FFFFFF"/>
          <w:lang w:val="uk-UA"/>
        </w:rPr>
        <w:t>) n -</w:t>
      </w:r>
      <w:r w:rsidRPr="00B24214">
        <w:rPr>
          <w:rFonts w:ascii="Verdana" w:hAnsi="Verdana" w:hint="eastAsia"/>
          <w:b/>
          <w:color w:val="000000"/>
          <w:shd w:val="clear" w:color="auto" w:fill="FFFFFF"/>
          <w:lang w:val="uk-UA"/>
        </w:rPr>
        <w:t>дінільпотентну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5.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ізоморфним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дімоноїду</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нільпотентний</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n -</w:t>
      </w:r>
      <w:r w:rsidRPr="00B24214">
        <w:rPr>
          <w:rFonts w:ascii="Verdana" w:hAnsi="Verdana" w:hint="eastAsia"/>
          <w:b/>
          <w:color w:val="000000"/>
          <w:shd w:val="clear" w:color="auto" w:fill="FFFFFF"/>
          <w:lang w:val="uk-UA"/>
        </w:rPr>
        <w:t>нільпотентну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6.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комутативний</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численні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приклади</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7.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нові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нільпотентних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трисполук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Отримані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доповнюють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Лоде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Ронко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рангу</w:t>
      </w:r>
      <w:r w:rsidRPr="00B24214">
        <w:rPr>
          <w:rFonts w:ascii="Verdana" w:hAnsi="Verdana"/>
          <w:b/>
          <w:color w:val="000000"/>
          <w:shd w:val="clear" w:color="auto" w:fill="FFFFFF"/>
          <w:lang w:val="uk-UA"/>
        </w:rPr>
        <w:t xml:space="preserve"> 1, </w:t>
      </w:r>
      <w:r w:rsidRPr="00B24214">
        <w:rPr>
          <w:rFonts w:ascii="Verdana" w:hAnsi="Verdana" w:hint="eastAsia"/>
          <w:b/>
          <w:color w:val="000000"/>
          <w:shd w:val="clear" w:color="auto" w:fill="FFFFFF"/>
          <w:lang w:val="uk-UA"/>
        </w:rPr>
        <w:t>розвивають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добре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відомі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будову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вільної</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сполуки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комутативної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також</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роблять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значний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внесок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теорію</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систем</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Теоретичне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практичне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значення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одержаних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новими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теоретичне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значення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як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внеском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подальший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розвиток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Вони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можуть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бути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застосовані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будови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різних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g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10</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Особистий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внесок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здобувача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Основні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виносяться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захист</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отримані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автором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особисто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опублікованих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співавторстві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особистий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внесок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здобувача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полягає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наступному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роботі</w:t>
      </w:r>
      <w:r w:rsidRPr="00B24214">
        <w:rPr>
          <w:rFonts w:ascii="Verdana" w:hAnsi="Verdana"/>
          <w:b/>
          <w:color w:val="000000"/>
          <w:shd w:val="clear" w:color="auto" w:fill="FFFFFF"/>
          <w:lang w:val="uk-UA"/>
        </w:rPr>
        <w:t xml:space="preserve"> [46] </w:t>
      </w:r>
      <w:r w:rsidRPr="00B24214">
        <w:rPr>
          <w:rFonts w:ascii="Verdana" w:hAnsi="Verdana" w:hint="eastAsi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характеризація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правої</w:t>
      </w:r>
      <w:r w:rsidRPr="00B24214">
        <w:rPr>
          <w:rFonts w:ascii="Verdana" w:hAnsi="Verdana"/>
          <w:b/>
          <w:color w:val="000000"/>
          <w:shd w:val="clear" w:color="auto" w:fill="FFFFFF"/>
          <w:lang w:val="uk-UA"/>
        </w:rPr>
        <w:t>) n -</w:t>
      </w:r>
      <w:r w:rsidRPr="00B24214">
        <w:rPr>
          <w:rFonts w:ascii="Verdana" w:hAnsi="Verdana" w:hint="eastAsia"/>
          <w:b/>
          <w:color w:val="000000"/>
          <w:shd w:val="clear" w:color="auto" w:fill="FFFFFF"/>
          <w:lang w:val="uk-UA"/>
        </w:rPr>
        <w:t>дінільпотентної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роботі</w:t>
      </w:r>
      <w:r w:rsidRPr="00B24214">
        <w:rPr>
          <w:rFonts w:ascii="Verdana" w:hAnsi="Verdana"/>
          <w:b/>
          <w:color w:val="000000"/>
          <w:shd w:val="clear" w:color="auto" w:fill="FFFFFF"/>
          <w:lang w:val="uk-UA"/>
        </w:rPr>
        <w:t xml:space="preserve"> [47]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комутативного</w:t>
      </w:r>
      <w:r w:rsidRPr="00B24214">
        <w:rPr>
          <w:rFonts w:ascii="Verdana" w:hAnsi="Verdana"/>
          <w:b/>
          <w:color w:val="000000"/>
          <w:shd w:val="clear" w:color="auto" w:fill="FFFFFF"/>
          <w:lang w:val="uk-UA"/>
        </w:rPr>
        <w:t xml:space="preserve"> g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отримання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нового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прикладу</w:t>
      </w:r>
      <w:r w:rsidRPr="00B24214">
        <w:rPr>
          <w:rFonts w:ascii="Verdana" w:hAnsi="Verdana"/>
          <w:b/>
          <w:color w:val="000000"/>
          <w:shd w:val="clear" w:color="auto" w:fill="FFFFFF"/>
          <w:lang w:val="uk-UA"/>
        </w:rPr>
        <w:t xml:space="preserve"> g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Апробація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оприлюднено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Науково</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практичній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викладачів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студентів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кафедри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загальної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математики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Луганського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національного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університету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імені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Тараса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Шевченка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Луганськ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квітень</w:t>
      </w:r>
      <w:r w:rsidRPr="00B24214">
        <w:rPr>
          <w:rFonts w:ascii="Verdana" w:hAnsi="Verdana"/>
          <w:b/>
          <w:color w:val="000000"/>
          <w:shd w:val="clear" w:color="auto" w:fill="FFFFFF"/>
          <w:lang w:val="uk-UA"/>
        </w:rPr>
        <w:t>, 2014);</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Міжнародній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hint="eastAsia"/>
          <w:b/>
          <w:color w:val="000000"/>
          <w:shd w:val="clear" w:color="auto" w:fill="FFFFFF"/>
          <w:lang w:val="uk-UA"/>
        </w:rPr>
        <w:t>Алгебра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математическая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логика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теория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приложения</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Казань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Росія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червень</w:t>
      </w:r>
      <w:r w:rsidRPr="00B24214">
        <w:rPr>
          <w:rFonts w:ascii="Verdana" w:hAnsi="Verdana"/>
          <w:b/>
          <w:color w:val="000000"/>
          <w:shd w:val="clear" w:color="auto" w:fill="FFFFFF"/>
          <w:lang w:val="uk-UA"/>
        </w:rPr>
        <w:t>, 2014);</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Міжнародній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присвяченій</w:t>
      </w:r>
      <w:r w:rsidRPr="00B24214">
        <w:rPr>
          <w:rFonts w:ascii="Verdana" w:hAnsi="Verdana"/>
          <w:b/>
          <w:color w:val="000000"/>
          <w:shd w:val="clear" w:color="auto" w:fill="FFFFFF"/>
          <w:lang w:val="uk-UA"/>
        </w:rPr>
        <w:t xml:space="preserve"> 100-</w:t>
      </w:r>
      <w:r w:rsidRPr="00B24214">
        <w:rPr>
          <w:rFonts w:ascii="Verdana" w:hAnsi="Verdana" w:hint="eastAsia"/>
          <w:b/>
          <w:color w:val="000000"/>
          <w:shd w:val="clear" w:color="auto" w:fill="FFFFFF"/>
          <w:lang w:val="uk-UA"/>
        </w:rPr>
        <w:t>річчю</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Калужніна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Київ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липень</w:t>
      </w:r>
      <w:r w:rsidRPr="00B24214">
        <w:rPr>
          <w:rFonts w:ascii="Verdana" w:hAnsi="Verdana"/>
          <w:b/>
          <w:color w:val="000000"/>
          <w:shd w:val="clear" w:color="auto" w:fill="FFFFFF"/>
          <w:lang w:val="uk-UA"/>
        </w:rPr>
        <w:t>, 2014);</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Міжнародній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hint="eastAsia"/>
          <w:b/>
          <w:color w:val="000000"/>
          <w:shd w:val="clear" w:color="auto" w:fill="FFFFFF"/>
          <w:lang w:val="uk-UA"/>
        </w:rPr>
        <w:t>Мальцевские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чтения</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присвяченій</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75-</w:t>
      </w:r>
      <w:r w:rsidRPr="00B24214">
        <w:rPr>
          <w:rFonts w:ascii="Verdana" w:hAnsi="Verdana" w:hint="eastAsia"/>
          <w:b/>
          <w:color w:val="000000"/>
          <w:shd w:val="clear" w:color="auto" w:fill="FFFFFF"/>
          <w:lang w:val="uk-UA"/>
        </w:rPr>
        <w:t>річчю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Єршова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Новосибірськ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Росія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травень</w:t>
      </w:r>
      <w:r w:rsidRPr="00B24214">
        <w:rPr>
          <w:rFonts w:ascii="Verdana" w:hAnsi="Verdana"/>
          <w:b/>
          <w:color w:val="000000"/>
          <w:shd w:val="clear" w:color="auto" w:fill="FFFFFF"/>
          <w:lang w:val="uk-UA"/>
        </w:rPr>
        <w:t>, 2015);</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XIII </w:t>
      </w:r>
      <w:r w:rsidRPr="00B24214">
        <w:rPr>
          <w:rFonts w:ascii="Verdana" w:hAnsi="Verdana" w:hint="eastAsia"/>
          <w:b/>
          <w:color w:val="000000"/>
          <w:shd w:val="clear" w:color="auto" w:fill="FFFFFF"/>
          <w:lang w:val="uk-UA"/>
        </w:rPr>
        <w:t>Міжнародній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hint="eastAsia"/>
          <w:b/>
          <w:color w:val="000000"/>
          <w:shd w:val="clear" w:color="auto" w:fill="FFFFFF"/>
          <w:lang w:val="uk-UA"/>
        </w:rPr>
        <w:t>Алгебра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теория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чисел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дискретная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геометрия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современные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проблемы</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приложения</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присвяченій</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85-</w:t>
      </w:r>
      <w:r w:rsidRPr="00B24214">
        <w:rPr>
          <w:rFonts w:ascii="Verdana" w:hAnsi="Verdana" w:hint="eastAsia"/>
          <w:b/>
          <w:color w:val="000000"/>
          <w:shd w:val="clear" w:color="auto" w:fill="FFFFFF"/>
          <w:lang w:val="uk-UA"/>
        </w:rPr>
        <w:t>річчю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народження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професора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Ришкова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Тула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Росія</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травень</w:t>
      </w:r>
      <w:r w:rsidRPr="00B24214">
        <w:rPr>
          <w:rFonts w:ascii="Verdana" w:hAnsi="Verdana"/>
          <w:b/>
          <w:color w:val="000000"/>
          <w:shd w:val="clear" w:color="auto" w:fill="FFFFFF"/>
          <w:lang w:val="uk-UA"/>
        </w:rPr>
        <w:t>, 2015);</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X </w:t>
      </w:r>
      <w:r w:rsidRPr="00B24214">
        <w:rPr>
          <w:rFonts w:ascii="Verdana" w:hAnsi="Verdana" w:hint="eastAsia"/>
          <w:b/>
          <w:color w:val="000000"/>
          <w:shd w:val="clear" w:color="auto" w:fill="FFFFFF"/>
          <w:lang w:val="uk-UA"/>
        </w:rPr>
        <w:t>Міжнародній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Україні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присвяченій</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70-</w:t>
      </w:r>
      <w:r w:rsidRPr="00B24214">
        <w:rPr>
          <w:rFonts w:ascii="Verdana" w:hAnsi="Verdana" w:hint="eastAsia"/>
          <w:b/>
          <w:color w:val="000000"/>
          <w:shd w:val="clear" w:color="auto" w:fill="FFFFFF"/>
          <w:lang w:val="uk-UA"/>
        </w:rPr>
        <w:t>річчю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Дрозда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Одеса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серпень</w:t>
      </w:r>
      <w:r w:rsidRPr="00B24214">
        <w:rPr>
          <w:rFonts w:ascii="Verdana" w:hAnsi="Verdana"/>
          <w:b/>
          <w:color w:val="000000"/>
          <w:shd w:val="clear" w:color="auto" w:fill="FFFFFF"/>
          <w:lang w:val="uk-UA"/>
        </w:rPr>
        <w:t>, 2015);</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Міжнародній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hint="eastAsia"/>
          <w:b/>
          <w:color w:val="000000"/>
          <w:shd w:val="clear" w:color="auto" w:fill="FFFFFF"/>
          <w:lang w:val="uk-UA"/>
        </w:rPr>
        <w:t>Дискретная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математика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приложения</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сторіччю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народження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академіка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Супруненка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Мінськ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Республіка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Білорусь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вересень</w:t>
      </w:r>
      <w:r w:rsidRPr="00B24214">
        <w:rPr>
          <w:rFonts w:ascii="Verdana" w:hAnsi="Verdana"/>
          <w:b/>
          <w:color w:val="000000"/>
          <w:shd w:val="clear" w:color="auto" w:fill="FFFFFF"/>
          <w:lang w:val="uk-UA"/>
        </w:rPr>
        <w:t>, 2015);</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семінарі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Інституту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математики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факультету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природничих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Університету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Павла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Йозефа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Шафарика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Кошице</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Словацька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Республіка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березень</w:t>
      </w:r>
      <w:r w:rsidRPr="00B24214">
        <w:rPr>
          <w:rFonts w:ascii="Verdana" w:hAnsi="Verdana"/>
          <w:b/>
          <w:color w:val="000000"/>
          <w:shd w:val="clear" w:color="auto" w:fill="FFFFFF"/>
          <w:lang w:val="uk-UA"/>
        </w:rPr>
        <w:t>, 2016);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семінарі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факультету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гуманітарних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природничих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наук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Пряшівського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університету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Пряшові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Пряшів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Словацька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Республіка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березень</w:t>
      </w:r>
      <w:r w:rsidRPr="00B24214">
        <w:rPr>
          <w:rFonts w:ascii="Verdana" w:hAnsi="Verdana"/>
          <w:b/>
          <w:color w:val="000000"/>
          <w:shd w:val="clear" w:color="auto" w:fill="FFFFFF"/>
          <w:lang w:val="uk-UA"/>
        </w:rPr>
        <w:t>, 2016);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семінарі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Київського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національного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університету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імені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Тараса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Шевченка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Київ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вересень</w:t>
      </w:r>
      <w:r w:rsidRPr="00B24214">
        <w:rPr>
          <w:rFonts w:ascii="Verdana" w:hAnsi="Verdana"/>
          <w:b/>
          <w:color w:val="000000"/>
          <w:shd w:val="clear" w:color="auto" w:fill="FFFFFF"/>
          <w:lang w:val="uk-UA"/>
        </w:rPr>
        <w:t>, 2016);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семінарі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Луганського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національного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університету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імені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Тараса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Шевченка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Старобільськ</w:t>
      </w:r>
      <w:r w:rsidRPr="00B24214">
        <w:rPr>
          <w:rFonts w:ascii="Verdana" w:hAnsi="Verdana"/>
          <w:b/>
          <w:color w:val="000000"/>
          <w:shd w:val="clear" w:color="auto" w:fill="FFFFFF"/>
          <w:lang w:val="uk-UA"/>
        </w:rPr>
        <w:t xml:space="preserve">, 2014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2016 </w:t>
      </w:r>
      <w:r w:rsidRPr="00B24214">
        <w:rPr>
          <w:rFonts w:ascii="Verdana" w:hAnsi="Verdana" w:hint="eastAsia"/>
          <w:b/>
          <w:color w:val="000000"/>
          <w:shd w:val="clear" w:color="auto" w:fill="FFFFFF"/>
          <w:lang w:val="uk-UA"/>
        </w:rPr>
        <w:t>рр</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Публікації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Публікацію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основних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здійснено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6</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статтях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фахових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виданнях</w:t>
      </w:r>
      <w:r w:rsidRPr="00B24214">
        <w:rPr>
          <w:rFonts w:ascii="Verdana" w:hAnsi="Verdana"/>
          <w:b/>
          <w:color w:val="000000"/>
          <w:shd w:val="clear" w:color="auto" w:fill="FFFFFF"/>
          <w:lang w:val="uk-UA"/>
        </w:rPr>
        <w:t xml:space="preserve"> [46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51] (3 </w:t>
      </w:r>
      <w:r w:rsidRPr="00B24214">
        <w:rPr>
          <w:rFonts w:ascii="Verdana" w:hAnsi="Verdana" w:hint="eastAsia"/>
          <w:b/>
          <w:color w:val="000000"/>
          <w:shd w:val="clear" w:color="auto" w:fill="FFFFFF"/>
          <w:lang w:val="uk-UA"/>
        </w:rPr>
        <w:t>статті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виданнях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України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яких</w:t>
      </w:r>
      <w:r w:rsidRPr="00B24214">
        <w:rPr>
          <w:rFonts w:ascii="Verdana" w:hAnsi="Verdana"/>
          <w:b/>
          <w:color w:val="000000"/>
          <w:shd w:val="clear" w:color="auto" w:fill="FFFFFF"/>
          <w:lang w:val="uk-UA"/>
        </w:rPr>
        <w:t xml:space="preserve"> 2 </w:t>
      </w:r>
      <w:r w:rsidRPr="00B24214">
        <w:rPr>
          <w:rFonts w:ascii="Verdana" w:hAnsi="Verdana" w:hint="eastAsia"/>
          <w:b/>
          <w:color w:val="000000"/>
          <w:shd w:val="clear" w:color="auto" w:fill="FFFFFF"/>
          <w:lang w:val="uk-UA"/>
        </w:rPr>
        <w:t>входять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міжнародних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наукометричних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даних</w:t>
      </w:r>
      <w:r w:rsidRPr="00B24214">
        <w:rPr>
          <w:rFonts w:ascii="Verdana" w:hAnsi="Verdana"/>
          <w:b/>
          <w:color w:val="000000"/>
          <w:shd w:val="clear" w:color="auto" w:fill="FFFFFF"/>
          <w:lang w:val="uk-UA"/>
        </w:rPr>
        <w:t xml:space="preserve">; 3 </w:t>
      </w:r>
      <w:r w:rsidRPr="00B24214">
        <w:rPr>
          <w:rFonts w:ascii="Verdana" w:hAnsi="Verdana" w:hint="eastAsia"/>
          <w:b/>
          <w:color w:val="000000"/>
          <w:shd w:val="clear" w:color="auto" w:fill="FFFFFF"/>
          <w:lang w:val="uk-UA"/>
        </w:rPr>
        <w:t>статті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іноземних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виданнях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яких</w:t>
      </w:r>
      <w:r w:rsidRPr="00B24214">
        <w:rPr>
          <w:rFonts w:ascii="Verdana" w:hAnsi="Verdana"/>
          <w:b/>
          <w:color w:val="000000"/>
          <w:shd w:val="clear" w:color="auto" w:fill="FFFFFF"/>
          <w:lang w:val="uk-UA"/>
        </w:rPr>
        <w:t xml:space="preserve"> 2 </w:t>
      </w:r>
      <w:r w:rsidRPr="00B24214">
        <w:rPr>
          <w:rFonts w:ascii="Verdana" w:hAnsi="Verdana" w:hint="eastAsia"/>
          <w:b/>
          <w:color w:val="000000"/>
          <w:shd w:val="clear" w:color="auto" w:fill="FFFFFF"/>
          <w:lang w:val="uk-UA"/>
        </w:rPr>
        <w:t>входять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міжнародних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наукометричних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7 </w:t>
      </w:r>
      <w:r w:rsidRPr="00B24214">
        <w:rPr>
          <w:rFonts w:ascii="Verdana" w:hAnsi="Verdana" w:hint="eastAsia"/>
          <w:b/>
          <w:color w:val="000000"/>
          <w:shd w:val="clear" w:color="auto" w:fill="FFFFFF"/>
          <w:lang w:val="uk-UA"/>
        </w:rPr>
        <w:t>тезах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наукових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конференцій</w:t>
      </w:r>
      <w:r w:rsidRPr="00B24214">
        <w:rPr>
          <w:rFonts w:ascii="Verdana" w:hAnsi="Verdana"/>
          <w:b/>
          <w:color w:val="000000"/>
          <w:shd w:val="clear" w:color="auto" w:fill="FFFFFF"/>
          <w:lang w:val="uk-UA"/>
        </w:rPr>
        <w:t xml:space="preserve"> [52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58].</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Структура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обсяг</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складається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вступу</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чотирьох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висновків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списку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використаних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джерел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Загальний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обсяг</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складає</w:t>
      </w:r>
      <w:r w:rsidRPr="00B24214">
        <w:rPr>
          <w:rFonts w:ascii="Verdana" w:hAnsi="Verdana"/>
          <w:b/>
          <w:color w:val="000000"/>
          <w:shd w:val="clear" w:color="auto" w:fill="FFFFFF"/>
          <w:lang w:val="uk-UA"/>
        </w:rPr>
        <w:t xml:space="preserve"> 151 </w:t>
      </w:r>
      <w:r w:rsidRPr="00B24214">
        <w:rPr>
          <w:rFonts w:ascii="Verdana" w:hAnsi="Verdana" w:hint="eastAsia"/>
          <w:b/>
          <w:color w:val="000000"/>
          <w:shd w:val="clear" w:color="auto" w:fill="FFFFFF"/>
          <w:lang w:val="uk-UA"/>
        </w:rPr>
        <w:t>сторінку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основний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зміст</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викладено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142 </w:t>
      </w:r>
      <w:r w:rsidRPr="00B24214">
        <w:rPr>
          <w:rFonts w:ascii="Verdana" w:hAnsi="Verdana" w:hint="eastAsia"/>
          <w:b/>
          <w:color w:val="000000"/>
          <w:shd w:val="clear" w:color="auto" w:fill="FFFFFF"/>
          <w:lang w:val="uk-UA"/>
        </w:rPr>
        <w:t>сторінках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список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використаних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джерел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містить</w:t>
      </w:r>
      <w:r w:rsidRPr="00B24214">
        <w:rPr>
          <w:rFonts w:ascii="Verdana" w:hAnsi="Verdana"/>
          <w:b/>
          <w:color w:val="000000"/>
          <w:shd w:val="clear" w:color="auto" w:fill="FFFFFF"/>
          <w:lang w:val="uk-UA"/>
        </w:rPr>
        <w:t xml:space="preserve"> 100 </w:t>
      </w:r>
      <w:r w:rsidRPr="00B24214">
        <w:rPr>
          <w:rFonts w:ascii="Verdana" w:hAnsi="Verdana" w:hint="eastAsia"/>
          <w:b/>
          <w:color w:val="000000"/>
          <w:shd w:val="clear" w:color="auto" w:fill="FFFFFF"/>
          <w:lang w:val="uk-UA"/>
        </w:rPr>
        <w:t>найменувань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займає</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9 </w:t>
      </w:r>
      <w:r w:rsidRPr="00B24214">
        <w:rPr>
          <w:rFonts w:ascii="Verdana" w:hAnsi="Verdana" w:hint="eastAsia"/>
          <w:b/>
          <w:color w:val="000000"/>
          <w:shd w:val="clear" w:color="auto" w:fill="FFFFFF"/>
          <w:lang w:val="uk-UA"/>
        </w:rPr>
        <w:t>сторінок</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першому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бінарними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подається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огляд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темою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дисертації</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1.1. ,,</w:t>
      </w:r>
      <w:r w:rsidRPr="00B24214">
        <w:rPr>
          <w:rFonts w:ascii="Verdana" w:hAnsi="Verdana" w:hint="eastAsia"/>
          <w:b/>
          <w:color w:val="000000"/>
          <w:shd w:val="clear" w:color="auto" w:fill="FFFFFF"/>
          <w:lang w:val="uk-UA"/>
        </w:rPr>
        <w:t>Дуплекси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кратні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містяться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визначення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дуплексу</w:t>
      </w:r>
      <w:r w:rsidRPr="00B24214">
        <w:rPr>
          <w:rFonts w:ascii="Verdana" w:hAnsi="Verdana"/>
          <w:b/>
          <w:color w:val="000000"/>
          <w:shd w:val="clear" w:color="auto" w:fill="FFFFFF"/>
          <w:lang w:val="uk-UA"/>
        </w:rPr>
        <w:t>, n -</w:t>
      </w:r>
      <w:r w:rsidRPr="00B24214">
        <w:rPr>
          <w:rFonts w:ascii="Verdana" w:hAnsi="Verdana" w:hint="eastAsia"/>
          <w:b/>
          <w:color w:val="000000"/>
          <w:shd w:val="clear" w:color="auto" w:fill="FFFFFF"/>
          <w:lang w:val="uk-UA"/>
        </w:rPr>
        <w:t>кратної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кратної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асоціативного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типу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дуплекс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допомогою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планарних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дерев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кілька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дуплексів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додатковими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умовами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також</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кратної</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12</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типу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Матеріал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базується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результатах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Пірашвілі</w:t>
      </w:r>
      <w:r w:rsidRPr="00B24214">
        <w:rPr>
          <w:rFonts w:ascii="Verdana" w:hAnsi="Verdana"/>
          <w:b/>
          <w:color w:val="000000"/>
          <w:shd w:val="clear" w:color="auto" w:fill="FFFFFF"/>
          <w:lang w:val="uk-UA"/>
        </w:rPr>
        <w:t xml:space="preserve"> [59]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Корешкова</w:t>
      </w:r>
      <w:r w:rsidRPr="00B24214">
        <w:rPr>
          <w:rFonts w:ascii="Verdana" w:hAnsi="Verdana"/>
          <w:b/>
          <w:color w:val="000000"/>
          <w:shd w:val="clear" w:color="auto" w:fill="FFFFFF"/>
          <w:lang w:val="uk-UA"/>
        </w:rPr>
        <w:t xml:space="preserve"> [60].</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1.2. ,,</w:t>
      </w:r>
      <w:r w:rsidRPr="00B24214">
        <w:rPr>
          <w:rFonts w:ascii="Verdana" w:hAnsi="Verdana" w:hint="eastAsia"/>
          <w:b/>
          <w:color w:val="000000"/>
          <w:shd w:val="clear" w:color="auto" w:fill="FFFFFF"/>
          <w:lang w:val="uk-UA"/>
        </w:rPr>
        <w:t>Інтерасоціативність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визначено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інтерасоціативності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інтерасоціативності</w:t>
      </w:r>
      <w:r w:rsidRPr="00B24214">
        <w:rPr>
          <w:rFonts w:ascii="Verdana" w:hAnsi="Verdana"/>
          <w:b/>
          <w:color w:val="000000"/>
          <w:shd w:val="clear" w:color="auto" w:fill="FFFFFF"/>
          <w:lang w:val="uk-UA"/>
        </w:rPr>
        <w:t>, P-</w:t>
      </w:r>
      <w:r w:rsidRPr="00B24214">
        <w:rPr>
          <w:rFonts w:ascii="Verdana" w:hAnsi="Verdana" w:hint="eastAsia"/>
          <w:b/>
          <w:color w:val="000000"/>
          <w:shd w:val="clear" w:color="auto" w:fill="FFFFFF"/>
          <w:lang w:val="uk-UA"/>
        </w:rPr>
        <w:t>зв’язаних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інтерасоціативності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моногенної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комутативної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вказано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необхідні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достатні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умови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дві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інтерасоціативності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моногенної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комутативної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ізоморфними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базуються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Гівенса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Лінтона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Росіна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Дішмана</w:t>
      </w:r>
      <w:r w:rsidRPr="00B24214">
        <w:rPr>
          <w:rFonts w:ascii="Verdana" w:hAnsi="Verdana"/>
          <w:b/>
          <w:color w:val="000000"/>
          <w:shd w:val="clear" w:color="auto" w:fill="FFFFFF"/>
          <w:lang w:val="uk-UA"/>
        </w:rPr>
        <w:t xml:space="preserve"> [61],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Гоулда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Лінтона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Нельсона</w:t>
      </w:r>
      <w:r w:rsidRPr="00B24214">
        <w:rPr>
          <w:rFonts w:ascii="Verdana" w:hAnsi="Verdana"/>
          <w:b/>
          <w:color w:val="000000"/>
          <w:shd w:val="clear" w:color="auto" w:fill="FFFFFF"/>
          <w:lang w:val="uk-UA"/>
        </w:rPr>
        <w:t xml:space="preserve"> [62],</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Горбаткова</w:t>
      </w:r>
      <w:r w:rsidRPr="00B24214">
        <w:rPr>
          <w:rFonts w:ascii="Verdana" w:hAnsi="Verdana"/>
          <w:b/>
          <w:color w:val="000000"/>
          <w:shd w:val="clear" w:color="auto" w:fill="FFFFFF"/>
          <w:lang w:val="uk-UA"/>
        </w:rPr>
        <w:t xml:space="preserve"> [63],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Хьюіта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Цукермана</w:t>
      </w:r>
      <w:r w:rsidRPr="00B24214">
        <w:rPr>
          <w:rFonts w:ascii="Verdana" w:hAnsi="Verdana"/>
          <w:b/>
          <w:color w:val="000000"/>
          <w:shd w:val="clear" w:color="auto" w:fill="FFFFFF"/>
          <w:lang w:val="uk-UA"/>
        </w:rPr>
        <w:t xml:space="preserve"> [64].</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1.3. ,,</w:t>
      </w:r>
      <w:r w:rsidRPr="00B24214">
        <w:rPr>
          <w:rFonts w:ascii="Verdana" w:hAnsi="Verdana" w:hint="eastAsia"/>
          <w:b/>
          <w:color w:val="000000"/>
          <w:shd w:val="clear" w:color="auto" w:fill="FFFFFF"/>
          <w:lang w:val="uk-UA"/>
        </w:rPr>
        <w:t>Відносно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Лоде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ізоморфний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Крім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комутативний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декілька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відносно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Матеріал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цього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підрозділу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базується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роботах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Лоде</w:t>
      </w:r>
      <w:r w:rsidRPr="00B24214">
        <w:rPr>
          <w:rFonts w:ascii="Verdana" w:hAnsi="Verdana"/>
          <w:b/>
          <w:color w:val="000000"/>
          <w:shd w:val="clear" w:color="auto" w:fill="FFFFFF"/>
          <w:lang w:val="uk-UA"/>
        </w:rPr>
        <w:t xml:space="preserve"> [24]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Жучка</w:t>
      </w:r>
      <w:r w:rsidRPr="00B24214">
        <w:rPr>
          <w:rFonts w:ascii="Verdana" w:hAnsi="Verdana"/>
          <w:b/>
          <w:color w:val="000000"/>
          <w:shd w:val="clear" w:color="auto" w:fill="FFFFFF"/>
          <w:lang w:val="uk-UA"/>
        </w:rPr>
        <w:t xml:space="preserve"> [29, 30, 35].</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1.4. ,,</w:t>
      </w: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базується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результатах</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отриманих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роботі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Ж</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Лоде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Ронко</w:t>
      </w:r>
      <w:r w:rsidRPr="00B24214">
        <w:rPr>
          <w:rFonts w:ascii="Verdana" w:hAnsi="Verdana"/>
          <w:b/>
          <w:color w:val="000000"/>
          <w:shd w:val="clear" w:color="auto" w:fill="FFFFFF"/>
          <w:lang w:val="uk-UA"/>
        </w:rPr>
        <w:t xml:space="preserve"> [9],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асоціативної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тріоїду</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конструкції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ранга</w:t>
      </w:r>
      <w:r w:rsidRPr="00B24214">
        <w:rPr>
          <w:rFonts w:ascii="Verdana" w:hAnsi="Verdana"/>
          <w:b/>
          <w:color w:val="000000"/>
          <w:shd w:val="clear" w:color="auto" w:fill="FFFFFF"/>
          <w:lang w:val="uk-UA"/>
        </w:rPr>
        <w:t xml:space="preserve"> 1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триалгебр</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Другий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присвячено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вивченню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факторизаційних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властивостей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відносно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2.1. ,,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конструкцію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13</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прямокутну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Нагадаємо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непорожня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T , </w:t>
      </w:r>
      <w:r w:rsidRPr="00B24214">
        <w:rPr>
          <w:rFonts w:ascii="Verdana" w:hAnsi="Verdana" w:hint="eastAsia"/>
          <w:b/>
          <w:color w:val="000000"/>
          <w:shd w:val="clear" w:color="auto" w:fill="FFFFFF"/>
          <w:lang w:val="uk-UA"/>
        </w:rPr>
        <w:t>наділена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трьома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бінарними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асоціативними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задовольняють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аксіоми</w:t>
      </w:r>
      <w:r w:rsidRPr="00B24214">
        <w:rPr>
          <w:rFonts w:ascii="Verdana" w:hAnsi="Verdana"/>
          <w:b/>
          <w:color w:val="000000"/>
          <w:shd w:val="clear" w:color="auto" w:fill="FFFFFF"/>
          <w:lang w:val="uk-UA"/>
        </w:rPr>
        <w:t xml:space="preserve"> ( 1) T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( 8) 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 , , , ) T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або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[23],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 , ) T </w:t>
      </w:r>
      <w:r w:rsidRPr="00B24214">
        <w:rPr>
          <w:rFonts w:ascii="Verdana" w:hAnsi="Verdana"/>
          <w:b/>
          <w:color w:val="000000"/>
          <w:shd w:val="clear" w:color="auto" w:fill="FFFFFF"/>
          <w:lang w:val="uk-UA"/>
        </w:rPr>
        <w:t xml:space="preserve"> , ( , ) T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 , ) T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ідемпотентними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 , , , ) T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T </w:t>
      </w:r>
      <w:r w:rsidRPr="00B24214">
        <w:rPr>
          <w:rFonts w:ascii="Verdana" w:hAnsi="Verdana"/>
          <w:b/>
          <w:color w:val="000000"/>
          <w:shd w:val="clear" w:color="auto" w:fill="FFFFFF"/>
          <w:lang w:val="uk-UA"/>
        </w:rPr>
        <w:t xml:space="preserve"> , ( , ) T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 , ) T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сполуками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Побудуємо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X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довільна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непорожня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X x x X = { | } </w:t>
      </w:r>
      <w:r w:rsidRPr="00B24214">
        <w:rPr>
          <w:rFonts w:ascii="Verdana" w:hAnsi="Verdana"/>
          <w:b/>
          <w:color w:val="000000"/>
          <w:shd w:val="clear" w:color="auto" w:fill="FFFFFF"/>
          <w:lang w:val="uk-UA"/>
        </w:rPr>
        <w:t xml:space="preserve"> , Y X X =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F Y[ ]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Y . </w:t>
      </w: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далі</w:t>
      </w:r>
      <w:r w:rsidRPr="00B24214">
        <w:rPr>
          <w:rFonts w:ascii="Verdana" w:hAnsi="Verdana"/>
          <w:b/>
          <w:color w:val="000000"/>
          <w:shd w:val="clear" w:color="auto" w:fill="FFFFFF"/>
          <w:lang w:val="uk-UA"/>
        </w:rPr>
        <w:t xml:space="preserve"> P F Y </w:t>
      </w:r>
      <w:r w:rsidRPr="00B24214">
        <w:rPr>
          <w:rFonts w:ascii="Verdana" w:hAnsi="Verdana"/>
          <w:b/>
          <w:color w:val="000000"/>
          <w:shd w:val="clear" w:color="auto" w:fill="FFFFFF"/>
          <w:lang w:val="uk-UA"/>
        </w:rPr>
        <w:t xml:space="preserve"> [ ]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піднапівгрупа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містить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слова</w:t>
      </w:r>
      <w:r w:rsidRPr="00B24214">
        <w:rPr>
          <w:rFonts w:ascii="Verdana" w:hAnsi="Verdana"/>
          <w:b/>
          <w:color w:val="000000"/>
          <w:shd w:val="clear" w:color="auto" w:fill="FFFFFF"/>
          <w:lang w:val="uk-UA"/>
        </w:rPr>
        <w:t xml:space="preserve"> w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елементами</w:t>
      </w:r>
      <w:r w:rsidRPr="00B24214">
        <w:rPr>
          <w:rFonts w:ascii="Verdana" w:hAnsi="Verdana"/>
          <w:b/>
          <w:color w:val="000000"/>
          <w:shd w:val="clear" w:color="auto" w:fill="FFFFFF"/>
          <w:lang w:val="uk-UA"/>
        </w:rPr>
        <w:t xml:space="preserve"> x ( ) x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з’являються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 </w:t>
      </w:r>
      <w:r w:rsidRPr="00B24214">
        <w:rPr>
          <w:rFonts w:ascii="Verdana" w:hAnsi="Verdana" w:hint="eastAsia"/>
          <w:b/>
          <w:color w:val="000000"/>
          <w:shd w:val="clear" w:color="auto" w:fill="FFFFFF"/>
          <w:lang w:val="uk-UA"/>
        </w:rPr>
        <w:t>принаймні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один</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раз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кожного</w:t>
      </w:r>
      <w:r w:rsidRPr="00B24214">
        <w:rPr>
          <w:rFonts w:ascii="Verdana" w:hAnsi="Verdana"/>
          <w:b/>
          <w:color w:val="000000"/>
          <w:shd w:val="clear" w:color="auto" w:fill="FFFFFF"/>
          <w:lang w:val="uk-UA"/>
        </w:rPr>
        <w:t xml:space="preserve"> w P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w</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отримане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 </w:t>
      </w:r>
      <w:r w:rsidRPr="00B24214">
        <w:rPr>
          <w:rFonts w:ascii="Verdana" w:hAnsi="Verdana" w:hint="eastAsia"/>
          <w:b/>
          <w:color w:val="000000"/>
          <w:shd w:val="clear" w:color="auto" w:fill="FFFFFF"/>
          <w:lang w:val="uk-UA"/>
        </w:rPr>
        <w:t>шляхом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заміни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літер</w:t>
      </w:r>
      <w:r w:rsidRPr="00B24214">
        <w:rPr>
          <w:rFonts w:ascii="Verdana" w:hAnsi="Verdana"/>
          <w:b/>
          <w:color w:val="000000"/>
          <w:shd w:val="clear" w:color="auto" w:fill="FFFFFF"/>
          <w:lang w:val="uk-UA"/>
        </w:rPr>
        <w:t xml:space="preserve"> x ( ) x X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x . </w:t>
      </w:r>
      <w:r w:rsidRPr="00B24214">
        <w:rPr>
          <w:rFonts w:ascii="Verdana" w:hAnsi="Verdana" w:hint="eastAsia"/>
          <w:b/>
          <w:color w:val="000000"/>
          <w:shd w:val="clear" w:color="auto" w:fill="FFFFFF"/>
          <w:lang w:val="uk-UA"/>
        </w:rPr>
        <w:t>Визначимо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множині</w:t>
      </w:r>
      <w:r w:rsidRPr="00B24214">
        <w:rPr>
          <w:rFonts w:ascii="Verdana" w:hAnsi="Verdana"/>
          <w:b/>
          <w:color w:val="000000"/>
          <w:shd w:val="clear" w:color="auto" w:fill="FFFFFF"/>
          <w:lang w:val="uk-UA"/>
        </w:rPr>
        <w:t xml:space="preserve"> P </w:t>
      </w:r>
      <w:r w:rsidRPr="00B24214">
        <w:rPr>
          <w:rFonts w:ascii="Verdana" w:hAnsi="Verdana" w:hint="eastAsia"/>
          <w:b/>
          <w:color w:val="000000"/>
          <w:shd w:val="clear" w:color="auto" w:fill="FFFFFF"/>
          <w:lang w:val="uk-UA"/>
        </w:rPr>
        <w:t>за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правилами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 u wu w u wu w u wu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 = , =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w u P ,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Алгебру</w:t>
      </w:r>
      <w:r w:rsidRPr="00B24214">
        <w:rPr>
          <w:rFonts w:ascii="Verdana" w:hAnsi="Verdana"/>
          <w:b/>
          <w:color w:val="000000"/>
          <w:shd w:val="clear" w:color="auto" w:fill="FFFFFF"/>
          <w:lang w:val="uk-UA"/>
        </w:rPr>
        <w:t xml:space="preserve"> ( , , , ) P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Frt X( ). </w:t>
      </w:r>
      <w:r w:rsidRPr="00B24214">
        <w:rPr>
          <w:rFonts w:ascii="Verdana" w:hAnsi="Verdana" w:hint="eastAsia"/>
          <w:b/>
          <w:color w:val="000000"/>
          <w:shd w:val="clear" w:color="auto" w:fill="FFFFFF"/>
          <w:lang w:val="uk-UA"/>
        </w:rPr>
        <w:t>Згідно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твердженням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2.1.1 Frt X( )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1 2 f T T :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гомоморфізм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відповідну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T1</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f</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Розглянемо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[23].</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S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J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нехай</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 S J x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гомоморфізм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Тоді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кожен</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конгруенції</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підтріоїдом</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S,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сам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S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об’єднанням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S J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що</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14</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 | ( , ) } x</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x S t S x t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S S S S S S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S S S S S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випадку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говорять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S </w:t>
      </w:r>
      <w:r w:rsidRPr="00B24214">
        <w:rPr>
          <w:rFonts w:ascii="Verdana" w:hAnsi="Verdana" w:hint="eastAsia"/>
          <w:b/>
          <w:color w:val="000000"/>
          <w:shd w:val="clear" w:color="auto" w:fill="FFFFFF"/>
          <w:lang w:val="uk-UA"/>
        </w:rPr>
        <w:t>розкладається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або</w:t>
      </w:r>
      <w:r w:rsidRPr="00B24214">
        <w:rPr>
          <w:rFonts w:ascii="Verdana" w:hAnsi="Verdana"/>
          <w:b/>
          <w:color w:val="000000"/>
          <w:shd w:val="clear" w:color="auto" w:fill="FFFFFF"/>
          <w:lang w:val="uk-UA"/>
        </w:rPr>
        <w:t xml:space="preserve"> S</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J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S J ( )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J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ідемпотентів</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сполука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кажуть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S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сполукою</w:t>
      </w:r>
      <w:r w:rsidRPr="00B24214">
        <w:rPr>
          <w:rFonts w:ascii="Verdana" w:hAnsi="Verdana"/>
          <w:b/>
          <w:color w:val="000000"/>
          <w:shd w:val="clear" w:color="auto" w:fill="FFFFFF"/>
          <w:lang w:val="uk-UA"/>
        </w:rPr>
        <w:t xml:space="preserve"> J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S J ( )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J </w:t>
      </w:r>
      <w:r w:rsidRPr="00B24214">
        <w:rPr>
          <w:rFonts w:ascii="Verdana" w:hAnsi="Verdana" w:hint="eastAsia"/>
          <w:b/>
          <w:color w:val="000000"/>
          <w:shd w:val="clear" w:color="auto" w:fill="FFFFFF"/>
          <w:lang w:val="uk-UA"/>
        </w:rPr>
        <w:t>є</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комутативною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сполукою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говорять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S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напіврешітка</w:t>
      </w:r>
      <w:r w:rsidRPr="00B24214">
        <w:rPr>
          <w:rFonts w:ascii="Verdana" w:hAnsi="Verdana"/>
          <w:b/>
          <w:color w:val="000000"/>
          <w:shd w:val="clear" w:color="auto" w:fill="FFFFFF"/>
          <w:lang w:val="uk-UA"/>
        </w:rPr>
        <w:t xml:space="preserve"> J </w:t>
      </w:r>
      <w:r w:rsidRPr="00B24214">
        <w:rPr>
          <w:rFonts w:ascii="Verdana" w:hAnsi="Verdana" w:hint="eastAsia"/>
          <w:b/>
          <w:color w:val="000000"/>
          <w:shd w:val="clear" w:color="auto" w:fill="FFFFFF"/>
          <w:lang w:val="uk-UA"/>
        </w:rPr>
        <w:t>підтріоїдів</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S J ( )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позначатимемо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натуральних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чисел</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 {1,2,..., }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I n , n &gt; 1,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 }i i I</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сім’я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непорожніх</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множин</w:t>
      </w:r>
      <w:r w:rsidRPr="00B24214">
        <w:rPr>
          <w:rFonts w:ascii="Verdana" w:hAnsi="Verdana"/>
          <w:b/>
          <w:color w:val="000000"/>
          <w:shd w:val="clear" w:color="auto" w:fill="FFFFFF"/>
          <w:lang w:val="uk-UA"/>
        </w:rPr>
        <w:t xml:space="preserve"> , X i I i n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Визначимо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2 k</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I</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w:t>
      </w:r>
      <w:r w:rsidRPr="00B24214">
        <w:rPr>
          <w:rFonts w:ascii="Verdana" w:hAnsi="Verdana"/>
          <w:b/>
          <w:color w:val="000000"/>
          <w:shd w:val="clear" w:color="auto" w:fill="FFFFFF"/>
          <w:lang w:val="uk-UA"/>
        </w:rPr>
        <w:t xml:space="preserve"> k </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поклавши</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2 2 1 2 2 1 2 2 1 2 ( , ,..., ) ( , ,..., ) = ( , ,..., , ) k k k k x x x y y y x x x y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2 2 1 2 2 1 2 2 ( , ,..., ) ( , ,..., ) = ( , ,..., ) k k k x x x y y y x y y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2 2 1 2 2 1 2 1 2 ( , ,..., ) ( , ,..., ) = ( , ,..., , ,..., ) k k k k k x x x y y y x x x y y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2</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 2 2 1 2 2 ( , ,...,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k</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k k i i I</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x x y y y X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Згідно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лемою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2.1.5 </w:t>
      </w:r>
      <w:r w:rsidRPr="00B24214">
        <w:rPr>
          <w:rFonts w:ascii="Verdana" w:hAnsi="Verdana" w:hint="eastAsia"/>
          <w:b/>
          <w:color w:val="000000"/>
          <w:shd w:val="clear" w:color="auto" w:fill="FFFFFF"/>
          <w:lang w:val="uk-UA"/>
        </w:rPr>
        <w:t>алгебра</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2</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k</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I</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4</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позначимо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FRT X( )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3 X </w:t>
      </w: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правилами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1 1 1 ( , , ) ( , , ) = ( , , ) a b c a b c a b c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1 2 2 ( , , ) ( , , ) = ( , , ) a b c a b c a b c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1 1 2 ( , , ,) ( , , ) = ( , , ) a b c a b c a b c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3</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 , , ),( , , ) a b c a b c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Згідно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лемою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2.1.2 </w:t>
      </w:r>
      <w:r w:rsidRPr="00B24214">
        <w:rPr>
          <w:rFonts w:ascii="Verdana" w:hAnsi="Verdana" w:hint="eastAsia"/>
          <w:b/>
          <w:color w:val="000000"/>
          <w:shd w:val="clear" w:color="auto" w:fill="FFFFFF"/>
          <w:lang w:val="uk-UA"/>
        </w:rPr>
        <w:t>алгебра</w:t>
      </w:r>
      <w:r w:rsidRPr="00B24214">
        <w:rPr>
          <w:rFonts w:ascii="Verdana" w:hAnsi="Verdana"/>
          <w:b/>
          <w:color w:val="000000"/>
          <w:shd w:val="clear" w:color="auto" w:fill="FFFFFF"/>
          <w:lang w:val="uk-UA"/>
        </w:rPr>
        <w:t xml:space="preserve"> 3</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прямокутною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Позначатимемо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Xlz rd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3 X , </w:t>
      </w:r>
      <w:r w:rsidRPr="00B24214">
        <w:rPr>
          <w:rFonts w:ascii="Verdana" w:hAnsi="Verdana" w:hint="eastAsia"/>
          <w:b/>
          <w:color w:val="000000"/>
          <w:shd w:val="clear" w:color="auto" w:fill="FFFFFF"/>
          <w:lang w:val="uk-UA"/>
        </w:rPr>
        <w:t>поклавши</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15</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1 1 2 ( , , ) ( , , ) = ( , , ) a b c a b c a b c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2 2 2 ( , , ) ( , , ) = ( , , ) a b c a b c a b c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1 2 2 ( , , ,) ( , , ) = ( , , ) a b c a b c a b c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3</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1 2 2 2 ( , , ),( , , ) a b c a b c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Згідно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лемою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2.1.3 </w:t>
      </w:r>
      <w:r w:rsidRPr="00B24214">
        <w:rPr>
          <w:rFonts w:ascii="Verdana" w:hAnsi="Verdana" w:hint="eastAsia"/>
          <w:b/>
          <w:color w:val="000000"/>
          <w:shd w:val="clear" w:color="auto" w:fill="FFFFFF"/>
          <w:lang w:val="uk-UA"/>
        </w:rPr>
        <w:t>алгебра</w:t>
      </w:r>
      <w:r w:rsidRPr="00B24214">
        <w:rPr>
          <w:rFonts w:ascii="Verdana" w:hAnsi="Verdana"/>
          <w:b/>
          <w:color w:val="000000"/>
          <w:shd w:val="clear" w:color="auto" w:fill="FFFFFF"/>
          <w:lang w:val="uk-UA"/>
        </w:rPr>
        <w:t xml:space="preserve"> 3</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прямокутною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Xrd rz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Визначимо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2 X </w:t>
      </w: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правилами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2 2 1 1 1 1 2 2 2 2 ( , ) ( , ) = ( , ), ( , ) ( , ) = ( , ) a b a b a b a b a b a b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2 2 1 2 ( , ) ( , ) = ( , ) a b a b a b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2</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1 2 2 ( , ),( , ) a b a b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Згідно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лемою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2.1.4 </w:t>
      </w:r>
      <w:r w:rsidRPr="00B24214">
        <w:rPr>
          <w:rFonts w:ascii="Verdana" w:hAnsi="Verdana" w:hint="eastAsia"/>
          <w:b/>
          <w:color w:val="000000"/>
          <w:shd w:val="clear" w:color="auto" w:fill="FFFFFF"/>
          <w:lang w:val="uk-UA"/>
        </w:rPr>
        <w:t>алгебра</w:t>
      </w:r>
      <w:r w:rsidRPr="00B24214">
        <w:rPr>
          <w:rFonts w:ascii="Verdana" w:hAnsi="Verdana"/>
          <w:b/>
          <w:color w:val="000000"/>
          <w:shd w:val="clear" w:color="auto" w:fill="FFFFFF"/>
          <w:lang w:val="uk-UA"/>
        </w:rPr>
        <w:t xml:space="preserve"> 2</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прямокутною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Позначатимемо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rb Xlz rz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F Y[ ]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 Frt X </w:t>
      </w:r>
      <w:r w:rsidRPr="00B24214">
        <w:rPr>
          <w:rFonts w:ascii="Verdana" w:hAnsi="Verdana"/>
          <w:b/>
          <w:color w:val="000000"/>
          <w:shd w:val="clear" w:color="auto" w:fill="FFFFFF"/>
          <w:lang w:val="uk-UA"/>
        </w:rPr>
        <w:t xml:space="preserve"> ( ). </w:t>
      </w:r>
      <w:r w:rsidRPr="00B24214">
        <w:rPr>
          <w:rFonts w:ascii="Verdana" w:hAnsi="Verdana" w:hint="eastAsia"/>
          <w:b/>
          <w:color w:val="000000"/>
          <w:shd w:val="clear" w:color="auto" w:fill="FFFFFF"/>
          <w:lang w:val="uk-UA"/>
        </w:rPr>
        <w:t>Позначимо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першу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останню</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літеру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слова</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(0) </w:t>
      </w:r>
      <w:r w:rsidRPr="00B24214">
        <w:rPr>
          <w:rFonts w:ascii="Verdana" w:hAnsi="Verdana"/>
          <w:b/>
          <w:color w:val="000000"/>
          <w:shd w:val="clear" w:color="auto" w:fill="FFFFFF"/>
          <w:lang w:val="uk-UA"/>
        </w:rPr>
        <w:t> (</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Припустимо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u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початкове</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кінцеве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підслово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слова</w:t>
      </w:r>
      <w:r w:rsidRPr="00B24214">
        <w:rPr>
          <w:rFonts w:ascii="Verdana" w:hAnsi="Verdana"/>
          <w:b/>
          <w:color w:val="000000"/>
          <w:shd w:val="clear" w:color="auto" w:fill="FFFFFF"/>
          <w:lang w:val="uk-UA"/>
        </w:rPr>
        <w:t xml:space="preserve"> w </w:t>
      </w:r>
      <w:r w:rsidRPr="00B24214">
        <w:rPr>
          <w:rFonts w:ascii="Verdana" w:hAnsi="Verdana" w:hint="eastAsia"/>
          <w:b/>
          <w:color w:val="000000"/>
          <w:shd w:val="clear" w:color="auto" w:fill="FFFFFF"/>
          <w:lang w:val="uk-UA"/>
        </w:rPr>
        <w:t>мінімальної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довжини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(1) u X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(0) u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випадку</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u (</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(0)</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u )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позначати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[0] w (</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[1] w ).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кожного</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F Y[ ] </w:t>
      </w:r>
      <w:r w:rsidRPr="00B24214">
        <w:rPr>
          <w:rFonts w:ascii="Verdana" w:hAnsi="Verdana" w:hint="eastAsia"/>
          <w:b/>
          <w:color w:val="000000"/>
          <w:shd w:val="clear" w:color="auto" w:fill="FFFFFF"/>
          <w:lang w:val="uk-UA"/>
        </w:rPr>
        <w:t>множину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літер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входять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c( )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кожного</w:t>
      </w:r>
      <w:r w:rsidRPr="00B24214">
        <w:rPr>
          <w:rFonts w:ascii="Verdana" w:hAnsi="Verdana"/>
          <w:b/>
          <w:color w:val="000000"/>
          <w:shd w:val="clear" w:color="auto" w:fill="FFFFFF"/>
          <w:lang w:val="uk-UA"/>
        </w:rPr>
        <w:t xml:space="preserve"> w Frt X </w:t>
      </w:r>
      <w:r w:rsidRPr="00B24214">
        <w:rPr>
          <w:rFonts w:ascii="Verdana" w:hAnsi="Verdana"/>
          <w:b/>
          <w:color w:val="000000"/>
          <w:shd w:val="clear" w:color="auto" w:fill="FFFFFF"/>
          <w:lang w:val="uk-UA"/>
        </w:rPr>
        <w:t xml:space="preserve"> ( ) </w:t>
      </w:r>
      <w:r w:rsidRPr="00B24214">
        <w:rPr>
          <w:rFonts w:ascii="Verdana" w:hAnsi="Verdana" w:hint="eastAsia"/>
          <w:b/>
          <w:color w:val="000000"/>
          <w:shd w:val="clear" w:color="auto" w:fill="FFFFFF"/>
          <w:lang w:val="uk-UA"/>
        </w:rPr>
        <w:t>покладемо</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c w c w ( ) = ( )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Візьмемо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довільну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непорожню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скінченну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підмножину</w:t>
      </w:r>
      <w:r w:rsidRPr="00B24214">
        <w:rPr>
          <w:rFonts w:ascii="Verdana" w:hAnsi="Verdana"/>
          <w:b/>
          <w:color w:val="000000"/>
          <w:shd w:val="clear" w:color="auto" w:fill="FFFFFF"/>
          <w:lang w:val="uk-UA"/>
        </w:rPr>
        <w:t xml:space="preserve"> C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X . </w:t>
      </w:r>
      <w:r w:rsidRPr="00B24214">
        <w:rPr>
          <w:rFonts w:ascii="Verdana" w:hAnsi="Verdana" w:hint="eastAsia"/>
          <w:b/>
          <w:color w:val="000000"/>
          <w:shd w:val="clear" w:color="auto" w:fill="FFFFFF"/>
          <w:lang w:val="uk-UA"/>
        </w:rPr>
        <w:t>Нехай</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C</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B X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скінченних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підмножин</w:t>
      </w:r>
      <w:r w:rsidRPr="00B24214">
        <w:rPr>
          <w:rFonts w:ascii="Verdana" w:hAnsi="Verdana"/>
          <w:b/>
          <w:color w:val="000000"/>
          <w:shd w:val="clear" w:color="auto" w:fill="FFFFFF"/>
          <w:lang w:val="uk-UA"/>
        </w:rPr>
        <w:t xml:space="preserve"> A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X </w:t>
      </w:r>
      <w:r w:rsidRPr="00B24214">
        <w:rPr>
          <w:rFonts w:ascii="Verdana" w:hAnsi="Verdana" w:hint="eastAsia"/>
          <w:b/>
          <w:color w:val="000000"/>
          <w:shd w:val="clear" w:color="auto" w:fill="FFFFFF"/>
          <w:lang w:val="uk-UA"/>
        </w:rPr>
        <w:t>таких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C A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а</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B X C</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напіврешітка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визначена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 ) C B X </w:t>
      </w: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допомогою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теоретикомножинного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об’єднання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далі</w:t>
      </w:r>
      <w:r w:rsidRPr="00B24214">
        <w:rPr>
          <w:rFonts w:ascii="Verdana" w:hAnsi="Verdana"/>
          <w:b/>
          <w:color w:val="000000"/>
          <w:shd w:val="clear" w:color="auto" w:fill="FFFFFF"/>
          <w:lang w:val="uk-UA"/>
        </w:rPr>
        <w:t xml:space="preserve"> i j k s X , , ,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M i j k s i j k i j k i j = {( , , , ), ( , , ), [ , , ], [ ,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 (1) [0] [1]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 { ( ) | ( , , , ) = ( , , , )} U w Frt X w w w w i j k s i j k s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16</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 [0] [1]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 ( ) | ( , , ) = ( , , )} U w Frt X w w w i j k i j k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 [0] [1]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 ( ) | ( , , ) = ( , , )} U w Frt X w w w i j k i j k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 [1]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 ( ) | ( , ) = ( , )} U w Frt X w w i j i j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будь</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якого</w:t>
      </w:r>
      <w:r w:rsidRPr="00B24214">
        <w:rPr>
          <w:rFonts w:ascii="Verdana" w:hAnsi="Verdana"/>
          <w:b/>
          <w:color w:val="000000"/>
          <w:shd w:val="clear" w:color="auto" w:fill="FFFFFF"/>
          <w:lang w:val="uk-UA"/>
        </w:rPr>
        <w:t xml:space="preserve"> l M</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покладемо</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l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містить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компоненти</w:t>
      </w:r>
      <w:r w:rsidRPr="00B24214">
        <w:rPr>
          <w:rFonts w:ascii="Verdana" w:hAnsi="Verdana"/>
          <w:b/>
          <w:color w:val="000000"/>
          <w:shd w:val="clear" w:color="auto" w:fill="FFFFFF"/>
          <w:lang w:val="uk-UA"/>
        </w:rPr>
        <w:t xml:space="preserve"> l . </w:t>
      </w:r>
      <w:r w:rsidRPr="00B24214">
        <w:rPr>
          <w:rFonts w:ascii="Verdana" w:hAnsi="Verdana" w:hint="eastAsia"/>
          <w:b/>
          <w:color w:val="000000"/>
          <w:shd w:val="clear" w:color="auto" w:fill="FFFFFF"/>
          <w:lang w:val="uk-UA"/>
        </w:rPr>
        <w:t>Розглянемо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множину</w:t>
      </w:r>
      <w:r w:rsidRPr="00B24214">
        <w:rPr>
          <w:rFonts w:ascii="Verdana" w:hAnsi="Verdana"/>
          <w:b/>
          <w:color w:val="000000"/>
          <w:shd w:val="clear" w:color="auto" w:fill="FFFFFF"/>
          <w:lang w:val="uk-UA"/>
        </w:rPr>
        <w:t xml:space="preserve"> = { | ( ) = }, A U w U c w A l l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l</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A B X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l M</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Наступна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дає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Frt X( ) </w:t>
      </w:r>
      <w:r w:rsidRPr="00B24214">
        <w:rPr>
          <w:rFonts w:ascii="Verdana" w:hAnsi="Verdana" w:hint="eastAsia"/>
          <w:b/>
          <w:color w:val="000000"/>
          <w:shd w:val="clear" w:color="auto" w:fill="FFFFFF"/>
          <w:lang w:val="uk-UA"/>
        </w:rPr>
        <w:t>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Теорема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2.1.6). </w:t>
      </w: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Frt X( )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місце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твердження</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(i) Frt X(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FRT X( )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U( , , , ) i j k s , ( , , , ) ( ) i j k s FRT X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Кожен</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U( , , , ) i j k s , ( , , , ) ( ) i j k s FRT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напіврешіткою</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 k s</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B X</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A U i j k s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 k s</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A B X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(ii) Frt X(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Xlz rd ,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U( , , ) i j k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lz rd i j k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Кожен</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U( , , ) i j k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lz rd i j k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напіврешіткою</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 k</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B X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A U i j k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 k</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A B X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(iii) Frt X(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Xrd rz ,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U[ , , ] i j k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rd rz i j k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Кожен</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U[ , , ] i j k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rd rz i j k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напіврешіткою</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 k</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B X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A U i j k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 k</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A B X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(iv) Frt X(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rb Xlz rz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U[ , ] i j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rb</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lz rz i j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Кожен</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U[ , ] i j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 rb</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lz rz i j X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напіврешіткою</w:t>
      </w:r>
      <w:r w:rsidRPr="00B24214">
        <w:rPr>
          <w:rFonts w:ascii="Verdana" w:hAnsi="Verdana"/>
          <w:b/>
          <w:color w:val="000000"/>
          <w:shd w:val="clear" w:color="auto" w:fill="FFFFFF"/>
          <w:lang w:val="uk-UA"/>
        </w:rPr>
        <w:t xml:space="preserve">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B X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A U i j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i j</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A B X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17</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пунктах</w:t>
      </w:r>
      <w:r w:rsidRPr="00B24214">
        <w:rPr>
          <w:rFonts w:ascii="Verdana" w:hAnsi="Verdana"/>
          <w:b/>
          <w:color w:val="000000"/>
          <w:shd w:val="clear" w:color="auto" w:fill="FFFFFF"/>
          <w:lang w:val="uk-UA"/>
        </w:rPr>
        <w:t xml:space="preserve"> 2.1.7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2.1.8 </w:t>
      </w:r>
      <w:r w:rsidRPr="00B24214">
        <w:rPr>
          <w:rFonts w:ascii="Verdana" w:hAnsi="Verdana" w:hint="eastAsia"/>
          <w:b/>
          <w:color w:val="000000"/>
          <w:shd w:val="clear" w:color="auto" w:fill="FFFFFF"/>
          <w:lang w:val="uk-UA"/>
        </w:rPr>
        <w:t>описано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інші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2.1.9 </w:t>
      </w:r>
      <w:r w:rsidRPr="00B24214">
        <w:rPr>
          <w:rFonts w:ascii="Verdana" w:hAnsi="Verdana" w:hint="eastAsia"/>
          <w:b/>
          <w:color w:val="000000"/>
          <w:shd w:val="clear" w:color="auto" w:fill="FFFFFF"/>
          <w:lang w:val="uk-UA"/>
        </w:rPr>
        <w:t>описує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Результати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підрозділу</w:t>
      </w:r>
      <w:r w:rsidRPr="00B24214">
        <w:rPr>
          <w:rFonts w:ascii="Verdana" w:hAnsi="Verdana"/>
          <w:b/>
          <w:color w:val="000000"/>
          <w:shd w:val="clear" w:color="auto" w:fill="FFFFFF"/>
          <w:lang w:val="uk-UA"/>
        </w:rPr>
        <w:t xml:space="preserve"> 2.2. ,,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розвивають</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n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нільпотентного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описано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його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Також</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приклади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нільпотентних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індексу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нільпотентності</w:t>
      </w:r>
      <w:r w:rsidRPr="00B24214">
        <w:rPr>
          <w:rFonts w:ascii="Verdana" w:hAnsi="Verdana"/>
          <w:b/>
          <w:color w:val="000000"/>
          <w:shd w:val="clear" w:color="auto" w:fill="FFFFFF"/>
          <w:lang w:val="uk-UA"/>
        </w:rPr>
        <w:t xml:space="preserve"> 2 .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Елемент</w:t>
      </w:r>
      <w:r w:rsidRPr="00B24214">
        <w:rPr>
          <w:rFonts w:ascii="Verdana" w:hAnsi="Verdana"/>
          <w:b/>
          <w:color w:val="000000"/>
          <w:shd w:val="clear" w:color="auto" w:fill="FFFFFF"/>
          <w:lang w:val="uk-UA"/>
        </w:rPr>
        <w:t xml:space="preserve"> 0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 , , , ) T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нулем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x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0 = 0 = 0 </w:t>
      </w:r>
      <w:r w:rsidRPr="00B24214">
        <w:rPr>
          <w:rFonts w:ascii="Verdana" w:hAnsi="Verdana" w:hint="eastAsia"/>
          <w:b/>
          <w:color w:val="000000"/>
          <w:shd w:val="clear" w:color="auto" w:fill="FFFFFF"/>
          <w:lang w:val="uk-UA"/>
        </w:rPr>
        <w:t>для</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x T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 , }.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 , , , ) T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нулем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називатимемо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нільпотентним</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деякого</w:t>
      </w:r>
      <w:r w:rsidRPr="00B24214">
        <w:rPr>
          <w:rFonts w:ascii="Verdana" w:hAnsi="Verdana"/>
          <w:b/>
          <w:color w:val="000000"/>
          <w:shd w:val="clear" w:color="auto" w:fill="FFFFFF"/>
          <w:lang w:val="uk-UA"/>
        </w:rPr>
        <w:t xml:space="preserve"> n</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будь</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яких</w:t>
      </w:r>
      <w:r w:rsidRPr="00B24214">
        <w:rPr>
          <w:rFonts w:ascii="Verdana" w:hAnsi="Verdana"/>
          <w:b/>
          <w:color w:val="000000"/>
          <w:shd w:val="clear" w:color="auto" w:fill="FFFFFF"/>
          <w:lang w:val="uk-UA"/>
        </w:rPr>
        <w:t xml:space="preserve"> i</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T </w:t>
      </w:r>
      <w:r w:rsidRPr="00B24214">
        <w:rPr>
          <w:rFonts w:ascii="Verdana" w:hAnsi="Verdana"/>
          <w:b/>
          <w:color w:val="000000"/>
          <w:shd w:val="clear" w:color="auto" w:fill="FFFFFF"/>
          <w:lang w:val="uk-UA"/>
        </w:rPr>
        <w:t xml:space="preserve"> , 1 1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i n ,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 , , } j</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1</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j n,</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будь</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яка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розстановка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дужок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1 1 2 2 1 n n x x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дає</w:t>
      </w:r>
      <w:r w:rsidRPr="00B24214">
        <w:rPr>
          <w:rFonts w:ascii="Verdana" w:hAnsi="Verdana"/>
          <w:b/>
          <w:color w:val="000000"/>
          <w:shd w:val="clear" w:color="auto" w:fill="FFFFFF"/>
          <w:lang w:val="uk-UA"/>
        </w:rPr>
        <w:t xml:space="preserve"> 0</w:t>
      </w:r>
      <w:r w:rsidRPr="00B24214">
        <w:rPr>
          <w:rFonts w:ascii="Verdana" w:hAnsi="Verdana"/>
          <w:b/>
          <w:color w:val="000000"/>
          <w:shd w:val="clear" w:color="auto" w:fill="FFFFFF"/>
          <w:lang w:val="uk-UA"/>
        </w:rPr>
        <w:t xml:space="preserve">T . </w:t>
      </w:r>
      <w:r w:rsidRPr="00B24214">
        <w:rPr>
          <w:rFonts w:ascii="Verdana" w:hAnsi="Verdana" w:hint="eastAsia"/>
          <w:b/>
          <w:color w:val="000000"/>
          <w:shd w:val="clear" w:color="auto" w:fill="FFFFFF"/>
          <w:lang w:val="uk-UA"/>
        </w:rPr>
        <w:t>Найменше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серед</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таких</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індексом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нільпотентності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 , , , ) T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Для</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k </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нільпотентний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індексу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нільпотентності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k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w:t>
      </w:r>
      <w:r w:rsidRPr="00B24214">
        <w:rPr>
          <w:rFonts w:ascii="Verdana" w:hAnsi="Verdana"/>
          <w:b/>
          <w:color w:val="000000"/>
          <w:shd w:val="clear" w:color="auto" w:fill="FFFFFF"/>
          <w:lang w:val="uk-UA"/>
        </w:rPr>
        <w:t xml:space="preserve"> k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нільпотентним</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усіх</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підмноговидом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називатимемо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вільним</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тріоїдом</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A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довільна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непорожня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довільне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алфавіті</w:t>
      </w:r>
      <w:r w:rsidRPr="00B24214">
        <w:rPr>
          <w:rFonts w:ascii="Verdana" w:hAnsi="Verdana"/>
          <w:b/>
          <w:color w:val="000000"/>
          <w:shd w:val="clear" w:color="auto" w:fill="FFFFFF"/>
          <w:lang w:val="uk-UA"/>
        </w:rPr>
        <w:t xml:space="preserve"> A. </w:t>
      </w:r>
      <w:r w:rsidRPr="00B24214">
        <w:rPr>
          <w:rFonts w:ascii="Verdana" w:hAnsi="Verdana" w:hint="eastAsia"/>
          <w:b/>
          <w:color w:val="000000"/>
          <w:shd w:val="clear" w:color="auto" w:fill="FFFFFF"/>
          <w:lang w:val="uk-UA"/>
        </w:rPr>
        <w:t>Довжину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слова</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l</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Нехай</w:t>
      </w:r>
      <w:r w:rsidRPr="00B24214">
        <w:rPr>
          <w:rFonts w:ascii="Verdana" w:hAnsi="Verdana"/>
          <w:b/>
          <w:color w:val="000000"/>
          <w:shd w:val="clear" w:color="auto" w:fill="FFFFFF"/>
          <w:lang w:val="uk-UA"/>
        </w:rPr>
        <w:t xml:space="preserve"> n</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P P n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містить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слова</w:t>
      </w:r>
      <w:r w:rsidRPr="00B24214">
        <w:rPr>
          <w:rFonts w:ascii="Verdana" w:hAnsi="Verdana"/>
          <w:b/>
          <w:color w:val="000000"/>
          <w:shd w:val="clear" w:color="auto" w:fill="FFFFFF"/>
          <w:lang w:val="uk-UA"/>
        </w:rPr>
        <w:t xml:space="preserve"> w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довжиною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більше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ніж</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див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2.1.1). </w:t>
      </w:r>
      <w:r w:rsidRPr="00B24214">
        <w:rPr>
          <w:rFonts w:ascii="Verdana" w:hAnsi="Verdana" w:hint="eastAsia"/>
          <w:b/>
          <w:color w:val="000000"/>
          <w:shd w:val="clear" w:color="auto" w:fill="FFFFFF"/>
          <w:lang w:val="uk-UA"/>
        </w:rPr>
        <w:t>Визначимо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операції</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множині</w:t>
      </w:r>
      <w:r w:rsidRPr="00B24214">
        <w:rPr>
          <w:rFonts w:ascii="Verdana" w:hAnsi="Verdana"/>
          <w:b/>
          <w:color w:val="000000"/>
          <w:shd w:val="clear" w:color="auto" w:fill="FFFFFF"/>
          <w:lang w:val="uk-UA"/>
        </w:rPr>
        <w:t xml:space="preserve"> {0} Pn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за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правилами</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 &gt; , 0, &gt;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wu wu</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wu wu</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wu l n wu l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 u w u</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l n l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18</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0 = 0 = 0 0 = 0</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 &gt;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wu</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wu</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wu l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 u w w</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l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всіх</w:t>
      </w:r>
      <w:r w:rsidRPr="00B24214">
        <w:rPr>
          <w:rFonts w:ascii="Verdana" w:hAnsi="Verdana"/>
          <w:b/>
          <w:color w:val="000000"/>
          <w:shd w:val="clear" w:color="auto" w:fill="FFFFFF"/>
          <w:lang w:val="uk-UA"/>
        </w:rPr>
        <w:t xml:space="preserve"> , w u P </w:t>
      </w:r>
      <w:r w:rsidRPr="00B24214">
        <w:rPr>
          <w:rFonts w:ascii="Verdana" w:hAnsi="Verdana"/>
          <w:b/>
          <w:color w:val="000000"/>
          <w:shd w:val="clear" w:color="auto" w:fill="FFFFFF"/>
          <w:lang w:val="uk-UA"/>
        </w:rPr>
        <w:t> n</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 , }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Алгебру</w:t>
      </w:r>
      <w:r w:rsidRPr="00B24214">
        <w:rPr>
          <w:rFonts w:ascii="Verdana" w:hAnsi="Verdana"/>
          <w:b/>
          <w:color w:val="000000"/>
          <w:shd w:val="clear" w:color="auto" w:fill="FFFFFF"/>
          <w:lang w:val="uk-UA"/>
        </w:rPr>
        <w:t xml:space="preserve"> ( {0}, , , ) Pn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0</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P X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Основним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підрозділу</w:t>
      </w:r>
      <w:r w:rsidRPr="00B24214">
        <w:rPr>
          <w:rFonts w:ascii="Verdana" w:hAnsi="Verdana"/>
          <w:b/>
          <w:color w:val="000000"/>
          <w:shd w:val="clear" w:color="auto" w:fill="FFFFFF"/>
          <w:lang w:val="uk-UA"/>
        </w:rPr>
        <w:t xml:space="preserve"> 2.2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наступна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теорема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Теорема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2.2.3). 0</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P X n</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2.2.4 </w:t>
      </w:r>
      <w:r w:rsidRPr="00B24214">
        <w:rPr>
          <w:rFonts w:ascii="Verdana" w:hAnsi="Verdana" w:hint="eastAsia"/>
          <w:b/>
          <w:color w:val="000000"/>
          <w:shd w:val="clear" w:color="auto" w:fill="FFFFFF"/>
          <w:lang w:val="uk-UA"/>
        </w:rPr>
        <w:t>введено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узагальнює</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дісполуки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2.2.4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пп</w:t>
      </w:r>
      <w:r w:rsidRPr="00B24214">
        <w:rPr>
          <w:rFonts w:ascii="Verdana" w:hAnsi="Verdana"/>
          <w:b/>
          <w:color w:val="000000"/>
          <w:shd w:val="clear" w:color="auto" w:fill="FFFFFF"/>
          <w:lang w:val="uk-UA"/>
        </w:rPr>
        <w:t xml:space="preserve">. 2.2.5, 2.2.6 </w:t>
      </w:r>
      <w:r w:rsidRPr="00B24214">
        <w:rPr>
          <w:rFonts w:ascii="Verdana" w:hAnsi="Verdana" w:hint="eastAsia"/>
          <w:b/>
          <w:color w:val="000000"/>
          <w:shd w:val="clear" w:color="auto" w:fill="FFFFFF"/>
          <w:lang w:val="uk-UA"/>
        </w:rPr>
        <w:t>описують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нільпотентного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0-</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2.3. ,,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прямокутну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описано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її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структуру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групу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автоморфізмів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також</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ідемпотентну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ідемпотентну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напівструктурну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прямокутній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трисполуці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Крім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цього</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представлено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трипрямокутну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Клас</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усіх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підмноговидом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Тріоїд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многовиді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називатимемо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вільною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трисполукою</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Основним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результатом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підрозділу</w:t>
      </w:r>
      <w:r w:rsidRPr="00B24214">
        <w:rPr>
          <w:rFonts w:ascii="Verdana" w:hAnsi="Verdana"/>
          <w:b/>
          <w:color w:val="000000"/>
          <w:shd w:val="clear" w:color="auto" w:fill="FFFFFF"/>
          <w:lang w:val="uk-UA"/>
        </w:rPr>
        <w:t xml:space="preserve"> 2.3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наступна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теорема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Теорема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w:t>
      </w:r>
      <w:r w:rsidRPr="00B24214">
        <w:rPr>
          <w:rFonts w:ascii="Verdana" w:hAnsi="Verdana"/>
          <w:b/>
          <w:color w:val="000000"/>
          <w:shd w:val="clear" w:color="auto" w:fill="FFFFFF"/>
          <w:lang w:val="uk-UA"/>
        </w:rPr>
        <w:t xml:space="preserve">. 2.3.1). FRT X( )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прямокутна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Теореми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пп</w:t>
      </w:r>
      <w:r w:rsidRPr="00B24214">
        <w:rPr>
          <w:rFonts w:ascii="Verdana" w:hAnsi="Verdana"/>
          <w:b/>
          <w:color w:val="000000"/>
          <w:shd w:val="clear" w:color="auto" w:fill="FFFFFF"/>
          <w:lang w:val="uk-UA"/>
        </w:rPr>
        <w:t xml:space="preserve">. 2.3.4, 2.3.6, 2.3.7 </w:t>
      </w:r>
      <w:r w:rsidRPr="00B24214">
        <w:rPr>
          <w:rFonts w:ascii="Verdana" w:hAnsi="Verdana" w:hint="eastAsia"/>
          <w:b/>
          <w:color w:val="000000"/>
          <w:shd w:val="clear" w:color="auto" w:fill="FFFFFF"/>
          <w:lang w:val="uk-UA"/>
        </w:rPr>
        <w:t>дають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декомпозиції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тріоїда</w:t>
      </w:r>
      <w:r w:rsidRPr="00B24214">
        <w:rPr>
          <w:rFonts w:ascii="Verdana" w:hAnsi="Verdana"/>
          <w:b/>
          <w:color w:val="000000"/>
          <w:shd w:val="clear" w:color="auto" w:fill="FFFFFF"/>
          <w:lang w:val="uk-UA"/>
        </w:rPr>
        <w:t xml:space="preserve"> FRT X( ) </w:t>
      </w:r>
      <w:r w:rsidRPr="00B24214">
        <w:rPr>
          <w:rFonts w:ascii="Verdana" w:hAnsi="Verdana" w:hint="eastAsia"/>
          <w:b/>
          <w:color w:val="000000"/>
          <w:shd w:val="clear" w:color="auto" w:fill="FFFFFF"/>
          <w:lang w:val="uk-UA"/>
        </w:rPr>
        <w:t>в</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відповідно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піднапівгруп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трисполуки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підтріоїдів</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третьому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розділі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ліві</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дінільпотентні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введено</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розгляду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праві</w:t>
      </w:r>
      <w:r w:rsidRPr="00B24214">
        <w:rPr>
          <w:rFonts w:ascii="Verdana" w:hAnsi="Verdana"/>
          <w:b/>
          <w:color w:val="000000"/>
          <w:shd w:val="clear" w:color="auto" w:fill="FFFFFF"/>
          <w:lang w:val="uk-UA"/>
        </w:rPr>
        <w:t>) n -</w:t>
      </w:r>
      <w:r w:rsidRPr="00B24214">
        <w:rPr>
          <w:rFonts w:ascii="Verdana" w:hAnsi="Verdana" w:hint="eastAsia"/>
          <w:b/>
          <w:color w:val="000000"/>
          <w:shd w:val="clear" w:color="auto" w:fill="FFFFFF"/>
          <w:lang w:val="uk-UA"/>
        </w:rPr>
        <w:t>дінільпотентні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є</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аналогами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нільпотентних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зліва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справа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рангу</w:t>
      </w:r>
      <w:r w:rsidRPr="00B24214">
        <w:rPr>
          <w:rFonts w:ascii="Verdana" w:hAnsi="Verdana"/>
          <w:b/>
          <w:color w:val="000000"/>
          <w:shd w:val="clear" w:color="auto" w:fill="FFFFFF"/>
          <w:lang w:val="uk-UA"/>
        </w:rPr>
        <w:t xml:space="preserve"> n , </w:t>
      </w:r>
      <w:r w:rsidRPr="00B24214">
        <w:rPr>
          <w:rFonts w:ascii="Verdana" w:hAnsi="Verdana" w:hint="eastAsia"/>
          <w:b/>
          <w:color w:val="000000"/>
          <w:shd w:val="clear" w:color="auto" w:fill="FFFFFF"/>
          <w:lang w:val="uk-UA"/>
        </w:rPr>
        <w:t>розглянутих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Шайном</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19</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[65]. </w:t>
      </w:r>
      <w:r w:rsidRPr="00B24214">
        <w:rPr>
          <w:rFonts w:ascii="Verdana" w:hAnsi="Verdana" w:hint="eastAsia"/>
          <w:b/>
          <w:color w:val="000000"/>
          <w:shd w:val="clear" w:color="auto" w:fill="FFFFFF"/>
          <w:lang w:val="uk-UA"/>
        </w:rPr>
        <w:t>Розв’язано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проблему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правого</w:t>
      </w:r>
      <w:r w:rsidRPr="00B24214">
        <w:rPr>
          <w:rFonts w:ascii="Verdana" w:hAnsi="Verdana"/>
          <w:b/>
          <w:color w:val="000000"/>
          <w:shd w:val="clear" w:color="auto" w:fill="FFFFFF"/>
          <w:lang w:val="uk-UA"/>
        </w:rPr>
        <w:t>) n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дінільпотентного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найменшу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праву</w:t>
      </w:r>
      <w:r w:rsidRPr="00B24214">
        <w:rPr>
          <w:rFonts w:ascii="Verdana" w:hAnsi="Verdana"/>
          <w:b/>
          <w:color w:val="000000"/>
          <w:shd w:val="clear" w:color="auto" w:fill="FFFFFF"/>
          <w:lang w:val="uk-UA"/>
        </w:rPr>
        <w:t>) n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дінільпотентну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конгруенцію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вільному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Крім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того</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охарактеризовано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групу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автоморфізмів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правого</w:t>
      </w:r>
      <w:r w:rsidRPr="00B24214">
        <w:rPr>
          <w:rFonts w:ascii="Verdana" w:hAnsi="Verdana"/>
          <w:b/>
          <w:color w:val="000000"/>
          <w:shd w:val="clear" w:color="auto" w:fill="FFFFFF"/>
          <w:lang w:val="uk-UA"/>
        </w:rPr>
        <w:t>) n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дінільпотентного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3.1. ,,</w:t>
      </w:r>
      <w:r w:rsidRPr="00B24214">
        <w:rPr>
          <w:rFonts w:ascii="Verdana" w:hAnsi="Verdana" w:hint="eastAsia"/>
          <w:b/>
          <w:color w:val="000000"/>
          <w:shd w:val="clear" w:color="auto" w:fill="FFFFFF"/>
          <w:lang w:val="uk-UA"/>
        </w:rPr>
        <w:t>Зв’язки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іншими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алгебраїчними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структурами”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зв’язки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рестриктивними</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бінапівгрупами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між</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комутативними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інтерасоціативністю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сильною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інтерасоціативністю</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напівгрупи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Введено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поняття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правого</w:t>
      </w:r>
      <w:r w:rsidRPr="00B24214">
        <w:rPr>
          <w:rFonts w:ascii="Verdana" w:hAnsi="Verdana"/>
          <w:b/>
          <w:color w:val="000000"/>
          <w:shd w:val="clear" w:color="auto" w:fill="FFFFFF"/>
          <w:lang w:val="uk-UA"/>
        </w:rPr>
        <w:t>) n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дінільпотентного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Нагадаємо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непорожня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двома</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бінарними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асоціативними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операціями</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задовольняють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аксіоми</w:t>
      </w:r>
      <w:r w:rsidRPr="00B24214">
        <w:rPr>
          <w:rFonts w:ascii="Verdana" w:hAnsi="Verdana"/>
          <w:b/>
          <w:color w:val="000000"/>
          <w:shd w:val="clear" w:color="auto" w:fill="FFFFFF"/>
          <w:lang w:val="uk-UA"/>
        </w:rPr>
        <w:t xml:space="preserve"> ( 1) T </w:t>
      </w:r>
      <w:r w:rsidRPr="00B24214">
        <w:rPr>
          <w:rFonts w:ascii="Verdana" w:hAnsi="Verdana" w:hint="eastAsi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( 3) 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позначимо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сигнатуру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тобто</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 }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Нехай</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x x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індивідуальні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змінні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Через</w:t>
      </w:r>
      <w:r w:rsidRPr="00B24214">
        <w:rPr>
          <w:rFonts w:ascii="Verdana" w:hAnsi="Verdana"/>
          <w:b/>
          <w:color w:val="000000"/>
          <w:shd w:val="clear" w:color="auto" w:fill="FFFFFF"/>
          <w:lang w:val="uk-UA"/>
        </w:rPr>
        <w:t xml:space="preserve"> 1</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 , ) T x x </w:t>
      </w:r>
      <w:r w:rsidRPr="00B24214">
        <w:rPr>
          <w:rFonts w:ascii="Verdana" w:hAnsi="Verdana"/>
          <w:b/>
          <w:color w:val="000000"/>
          <w:shd w:val="clear" w:color="auto" w:fill="FFFFFF"/>
          <w:lang w:val="uk-UA"/>
        </w:rPr>
        <w:t>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позначати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множину</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термів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алгебр</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сигнатури</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вигляд</w:t>
      </w:r>
      <w:r w:rsidRPr="00B24214">
        <w:rPr>
          <w:rFonts w:ascii="Verdana" w:hAnsi="Verdana"/>
          <w:b/>
          <w:color w:val="000000"/>
          <w:shd w:val="clear" w:color="auto" w:fill="FFFFFF"/>
          <w:lang w:val="uk-UA"/>
        </w:rPr>
        <w:t xml:space="preserve"> 1 1 1 n n x x </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розстановкою</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дужок</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w:t>
      </w:r>
      <w:r w:rsidRPr="00B24214">
        <w:rPr>
          <w:rFonts w:ascii="Verdana" w:hAnsi="Verdana"/>
          <w:b/>
          <w:color w:val="000000"/>
          <w:shd w:val="clear" w:color="auto" w:fill="FFFFFF"/>
          <w:lang w:val="uk-UA"/>
        </w:rPr>
        <w:t xml:space="preserve"> 1 1 , ,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n</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 , , ) D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лівим</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дінільпотентним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якщо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деякого</w:t>
      </w:r>
      <w:r w:rsidRPr="00B24214">
        <w:rPr>
          <w:rFonts w:ascii="Verdana" w:hAnsi="Verdana"/>
          <w:b/>
          <w:color w:val="000000"/>
          <w:shd w:val="clear" w:color="auto" w:fill="FFFFFF"/>
          <w:lang w:val="uk-UA"/>
        </w:rPr>
        <w:t xml:space="preserve"> n</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будь</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якого</w:t>
      </w:r>
      <w:r w:rsidRPr="00B24214">
        <w:rPr>
          <w:rFonts w:ascii="Verdana" w:hAnsi="Verdana"/>
          <w:b/>
          <w:color w:val="000000"/>
          <w:shd w:val="clear" w:color="auto" w:fill="FFFFFF"/>
          <w:lang w:val="uk-UA"/>
        </w:rPr>
        <w:t xml:space="preserve"> x D</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будь</w:t>
      </w:r>
      <w:r w:rsidRPr="00B24214">
        <w:rPr>
          <w:rFonts w:ascii="Verdana" w:hAnsi="Verdana"/>
          <w:b/>
          <w:color w:val="000000"/>
          <w:shd w:val="clear" w:color="auto" w:fill="FFFFFF"/>
          <w:lang w:val="uk-UA"/>
        </w:rPr>
        <w:t>-</w:t>
      </w:r>
      <w:r w:rsidRPr="00B24214">
        <w:rPr>
          <w:rFonts w:ascii="Verdana" w:hAnsi="Verdana" w:hint="eastAsia"/>
          <w:b/>
          <w:color w:val="000000"/>
          <w:shd w:val="clear" w:color="auto" w:fill="FFFFFF"/>
          <w:lang w:val="uk-UA"/>
        </w:rPr>
        <w:t>якого</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 1 ( , , )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n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t x x T x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мають</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місце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наступні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тотожності</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 1 ( , , ) = ( , ,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n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t x x x t x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1 1 ( , , ) = n n</w:t>
      </w:r>
    </w:p>
    <w:p w:rsidR="00B24214" w:rsidRPr="00B24214"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 xml:space="preserve">t x x x x x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Найменше</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серед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таких</w:t>
      </w:r>
      <w:r w:rsidRPr="00B24214">
        <w:rPr>
          <w:rFonts w:ascii="Verdana" w:hAnsi="Verdana"/>
          <w:b/>
          <w:color w:val="000000"/>
          <w:shd w:val="clear" w:color="auto" w:fill="FFFFFF"/>
          <w:lang w:val="uk-UA"/>
        </w:rPr>
        <w:t xml:space="preserve"> n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індексом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лівої</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дінільпотентності</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дімоноїда</w:t>
      </w:r>
      <w:r w:rsidRPr="00B24214">
        <w:rPr>
          <w:rFonts w:ascii="Verdana" w:hAnsi="Verdana"/>
          <w:b/>
          <w:color w:val="000000"/>
          <w:shd w:val="clear" w:color="auto" w:fill="FFFFFF"/>
          <w:lang w:val="uk-UA"/>
        </w:rPr>
        <w:t xml:space="preserve"> ( , , ) D </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 </w:t>
      </w:r>
      <w:r w:rsidRPr="00B24214">
        <w:rPr>
          <w:rFonts w:ascii="Verdana" w:hAnsi="Verdana" w:hint="eastAsia"/>
          <w:b/>
          <w:color w:val="000000"/>
          <w:shd w:val="clear" w:color="auto" w:fill="FFFFFF"/>
          <w:lang w:val="uk-UA"/>
        </w:rPr>
        <w:t>Для</w:t>
      </w:r>
      <w:r w:rsidRPr="00B24214">
        <w:rPr>
          <w:rFonts w:ascii="Verdana" w:hAnsi="Verdana"/>
          <w:b/>
          <w:color w:val="000000"/>
          <w:shd w:val="clear" w:color="auto" w:fill="FFFFFF"/>
          <w:lang w:val="uk-UA"/>
        </w:rPr>
        <w:t xml:space="preserve"> k </w:t>
      </w:r>
      <w:r w:rsidRPr="00B24214">
        <w:rPr>
          <w:rFonts w:ascii="Verdana" w:hAnsi="Verdana"/>
          <w:b/>
          <w:color w:val="000000"/>
          <w:shd w:val="clear" w:color="auto" w:fill="FFFFFF"/>
          <w:lang w:val="uk-UA"/>
        </w:rPr>
        <w:t></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дінільпотентний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з</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індексом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лівої</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дінільпотентності</w:t>
      </w:r>
      <w:r w:rsidRPr="00B24214">
        <w:rPr>
          <w:rFonts w:ascii="Verdana" w:hAnsi="Verdana"/>
          <w:b/>
          <w:color w:val="000000"/>
          <w:shd w:val="clear" w:color="auto" w:fill="FFFFFF"/>
          <w:lang w:val="uk-UA"/>
        </w:rPr>
        <w:t xml:space="preserve"> </w:t>
      </w:r>
      <w:r w:rsidRPr="00B24214">
        <w:rPr>
          <w:rFonts w:ascii="Verdana" w:hAnsi="Verdana"/>
          <w:b/>
          <w:color w:val="000000"/>
          <w:shd w:val="clear" w:color="auto" w:fill="FFFFFF"/>
          <w:lang w:val="uk-UA"/>
        </w:rPr>
        <w:t xml:space="preserve"> k </w:t>
      </w:r>
      <w:r w:rsidRPr="00B24214">
        <w:rPr>
          <w:rFonts w:ascii="Verdana" w:hAnsi="Verdana" w:hint="eastAsia"/>
          <w:b/>
          <w:color w:val="000000"/>
          <w:shd w:val="clear" w:color="auto" w:fill="FFFFFF"/>
          <w:lang w:val="uk-UA"/>
        </w:rPr>
        <w:t>будемо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називати</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лівим</w:t>
      </w:r>
      <w:r w:rsidRPr="00B24214">
        <w:rPr>
          <w:rFonts w:ascii="Verdana" w:hAnsi="Verdana"/>
          <w:b/>
          <w:color w:val="000000"/>
          <w:shd w:val="clear" w:color="auto" w:fill="FFFFFF"/>
          <w:lang w:val="uk-UA"/>
        </w:rPr>
        <w:t xml:space="preserve"> k -</w:t>
      </w:r>
      <w:r w:rsidRPr="00B24214">
        <w:rPr>
          <w:rFonts w:ascii="Verdana" w:hAnsi="Verdana" w:hint="eastAsia"/>
          <w:b/>
          <w:color w:val="000000"/>
          <w:shd w:val="clear" w:color="auto" w:fill="FFFFFF"/>
          <w:lang w:val="uk-UA"/>
        </w:rPr>
        <w:t>дінільпотентним</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Двоїстим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чином</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визначається</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правий</w:t>
      </w:r>
      <w:r w:rsidRPr="00B24214">
        <w:rPr>
          <w:rFonts w:ascii="Verdana" w:hAnsi="Verdana"/>
          <w:b/>
          <w:color w:val="000000"/>
          <w:shd w:val="clear" w:color="auto" w:fill="FFFFFF"/>
          <w:lang w:val="uk-UA"/>
        </w:rPr>
        <w:t xml:space="preserve"> k -</w:t>
      </w:r>
      <w:r w:rsidRPr="00B24214">
        <w:rPr>
          <w:rFonts w:ascii="Verdana" w:hAnsi="Verdana" w:hint="eastAsia"/>
          <w:b/>
          <w:color w:val="000000"/>
          <w:shd w:val="clear" w:color="auto" w:fill="FFFFFF"/>
          <w:lang w:val="uk-UA"/>
        </w:rPr>
        <w:t>дінільпотентний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w:t>
      </w:r>
    </w:p>
    <w:p w:rsidR="00B24214" w:rsidRPr="00B24214" w:rsidRDefault="00B24214" w:rsidP="00B24214">
      <w:pPr>
        <w:rPr>
          <w:rFonts w:ascii="Verdana" w:hAnsi="Verdana"/>
          <w:b/>
          <w:color w:val="000000"/>
          <w:shd w:val="clear" w:color="auto" w:fill="FFFFFF"/>
          <w:lang w:val="uk-UA"/>
        </w:rPr>
      </w:pPr>
      <w:r w:rsidRPr="00B24214">
        <w:rPr>
          <w:rFonts w:ascii="Verdana" w:hAnsi="Verdana" w:hint="eastAsia"/>
          <w:b/>
          <w:color w:val="000000"/>
          <w:shd w:val="clear" w:color="auto" w:fill="FFFFFF"/>
          <w:lang w:val="uk-UA"/>
        </w:rPr>
        <w:t>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підрозділі</w:t>
      </w:r>
      <w:r w:rsidRPr="00B24214">
        <w:rPr>
          <w:rFonts w:ascii="Verdana" w:hAnsi="Verdana"/>
          <w:b/>
          <w:color w:val="000000"/>
          <w:shd w:val="clear" w:color="auto" w:fill="FFFFFF"/>
          <w:lang w:val="uk-UA"/>
        </w:rPr>
        <w:t xml:space="preserve"> 3.2. ,,</w:t>
      </w:r>
      <w:r w:rsidRPr="00B24214">
        <w:rPr>
          <w:rFonts w:ascii="Verdana" w:hAnsi="Verdana" w:hint="eastAsia"/>
          <w:b/>
          <w:color w:val="000000"/>
          <w:shd w:val="clear" w:color="auto" w:fill="FFFFFF"/>
          <w:lang w:val="uk-UA"/>
        </w:rPr>
        <w:t>Будова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вільних</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об’єктів”</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побудовано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лівий</w:t>
      </w:r>
    </w:p>
    <w:p w:rsidR="00F272A6" w:rsidRDefault="00B24214" w:rsidP="00B24214">
      <w:pPr>
        <w:rPr>
          <w:rFonts w:ascii="Verdana" w:hAnsi="Verdana"/>
          <w:b/>
          <w:color w:val="000000"/>
          <w:shd w:val="clear" w:color="auto" w:fill="FFFFFF"/>
          <w:lang w:val="uk-UA"/>
        </w:rPr>
      </w:pPr>
      <w:r w:rsidRPr="00B24214">
        <w:rPr>
          <w:rFonts w:ascii="Verdana" w:hAnsi="Verdana"/>
          <w:b/>
          <w:color w:val="000000"/>
          <w:shd w:val="clear" w:color="auto" w:fill="FFFFFF"/>
          <w:lang w:val="uk-UA"/>
        </w:rPr>
        <w:t>n -</w:t>
      </w:r>
      <w:r w:rsidRPr="00B24214">
        <w:rPr>
          <w:rFonts w:ascii="Verdana" w:hAnsi="Verdana" w:hint="eastAsia"/>
          <w:b/>
          <w:color w:val="000000"/>
          <w:shd w:val="clear" w:color="auto" w:fill="FFFFFF"/>
          <w:lang w:val="uk-UA"/>
        </w:rPr>
        <w:t>дінільпотентний</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дімоноїд</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довільного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рангу</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та</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окремо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розглянуто</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вільні</w:t>
      </w:r>
      <w:r w:rsidRPr="00B24214">
        <w:rPr>
          <w:rFonts w:ascii="Verdana" w:hAnsi="Verdana"/>
          <w:b/>
          <w:color w:val="000000"/>
          <w:shd w:val="clear" w:color="auto" w:fill="FFFFFF"/>
          <w:lang w:val="uk-UA"/>
        </w:rPr>
        <w:t xml:space="preserve"> </w:t>
      </w:r>
      <w:r w:rsidRPr="00B24214">
        <w:rPr>
          <w:rFonts w:ascii="Verdana" w:hAnsi="Verdana" w:hint="eastAsia"/>
          <w:b/>
          <w:color w:val="000000"/>
          <w:shd w:val="clear" w:color="auto" w:fill="FFFFFF"/>
          <w:lang w:val="uk-UA"/>
        </w:rPr>
        <w:t>ліві</w:t>
      </w:r>
    </w:p>
    <w:p w:rsidR="00B24214" w:rsidRDefault="00B24214" w:rsidP="00B24214">
      <w:pPr>
        <w:rPr>
          <w:rFonts w:ascii="Verdana" w:hAnsi="Verdana"/>
          <w:b/>
          <w:color w:val="000000"/>
          <w:shd w:val="clear" w:color="auto" w:fill="FFFFFF"/>
          <w:lang w:val="uk-UA"/>
        </w:rPr>
      </w:pPr>
    </w:p>
    <w:p w:rsidR="00B24214" w:rsidRDefault="00B24214" w:rsidP="00B24214">
      <w:pPr>
        <w:rPr>
          <w:rFonts w:ascii="Verdana" w:hAnsi="Verdana"/>
          <w:b/>
          <w:color w:val="000000"/>
          <w:shd w:val="clear" w:color="auto" w:fill="FFFFFF"/>
          <w:lang w:val="uk-UA"/>
        </w:rPr>
      </w:pPr>
    </w:p>
    <w:p w:rsidR="00B24214" w:rsidRDefault="00B24214" w:rsidP="00B24214">
      <w:pPr>
        <w:rPr>
          <w:rFonts w:ascii="Verdana" w:hAnsi="Verdana"/>
          <w:b/>
          <w:color w:val="000000"/>
          <w:shd w:val="clear" w:color="auto" w:fill="FFFFFF"/>
          <w:lang w:val="uk-UA"/>
        </w:rPr>
      </w:pPr>
    </w:p>
    <w:p w:rsidR="00B24214" w:rsidRPr="00B24214" w:rsidRDefault="00B24214" w:rsidP="00B24214">
      <w:pPr>
        <w:rPr>
          <w:lang w:val="uk-UA"/>
        </w:rPr>
      </w:pPr>
      <w:r w:rsidRPr="00B24214">
        <w:rPr>
          <w:rFonts w:hint="eastAsia"/>
          <w:lang w:val="uk-UA"/>
        </w:rPr>
        <w:t>ВИСНОВКИ</w:t>
      </w:r>
    </w:p>
    <w:p w:rsidR="00B24214" w:rsidRPr="00B24214" w:rsidRDefault="00B24214" w:rsidP="00B24214">
      <w:pPr>
        <w:rPr>
          <w:lang w:val="uk-UA"/>
        </w:rPr>
      </w:pPr>
      <w:r w:rsidRPr="00B24214">
        <w:rPr>
          <w:rFonts w:hint="eastAsia"/>
          <w:lang w:val="uk-UA"/>
        </w:rPr>
        <w:t>У</w:t>
      </w:r>
      <w:r w:rsidRPr="00B24214">
        <w:rPr>
          <w:lang w:val="uk-UA"/>
        </w:rPr>
        <w:t></w:t>
      </w:r>
      <w:r w:rsidRPr="00B24214">
        <w:rPr>
          <w:rFonts w:hint="eastAsia"/>
          <w:lang w:val="uk-UA"/>
        </w:rPr>
        <w:t>роботі</w:t>
      </w:r>
      <w:r w:rsidRPr="00B24214">
        <w:rPr>
          <w:lang w:val="uk-UA"/>
        </w:rPr>
        <w:t></w:t>
      </w:r>
      <w:r w:rsidRPr="00B24214">
        <w:rPr>
          <w:rFonts w:hint="eastAsia"/>
          <w:lang w:val="uk-UA"/>
        </w:rPr>
        <w:t>побудовано</w:t>
      </w:r>
      <w:r w:rsidRPr="00B24214">
        <w:rPr>
          <w:lang w:val="uk-UA"/>
        </w:rPr>
        <w:t></w:t>
      </w:r>
      <w:r w:rsidRPr="00B24214">
        <w:rPr>
          <w:rFonts w:hint="eastAsia"/>
          <w:lang w:val="uk-UA"/>
        </w:rPr>
        <w:t>вільні</w:t>
      </w:r>
      <w:r w:rsidRPr="00B24214">
        <w:rPr>
          <w:lang w:val="uk-UA"/>
        </w:rPr>
        <w:t></w:t>
      </w:r>
      <w:r w:rsidRPr="00B24214">
        <w:rPr>
          <w:rFonts w:hint="eastAsia"/>
          <w:lang w:val="uk-UA"/>
        </w:rPr>
        <w:t>об’єкти</w:t>
      </w:r>
      <w:r w:rsidRPr="00B24214">
        <w:rPr>
          <w:lang w:val="uk-UA"/>
        </w:rPr>
        <w:t></w:t>
      </w:r>
      <w:r w:rsidRPr="00B24214">
        <w:rPr>
          <w:rFonts w:hint="eastAsia"/>
          <w:lang w:val="uk-UA"/>
        </w:rPr>
        <w:t>в</w:t>
      </w:r>
      <w:r w:rsidRPr="00B24214">
        <w:rPr>
          <w:lang w:val="uk-UA"/>
        </w:rPr>
        <w:t></w:t>
      </w:r>
      <w:r w:rsidRPr="00B24214">
        <w:rPr>
          <w:rFonts w:hint="eastAsia"/>
          <w:lang w:val="uk-UA"/>
        </w:rPr>
        <w:t>деяких</w:t>
      </w:r>
      <w:r w:rsidRPr="00B24214">
        <w:rPr>
          <w:lang w:val="uk-UA"/>
        </w:rPr>
        <w:t></w:t>
      </w:r>
      <w:r w:rsidRPr="00B24214">
        <w:rPr>
          <w:rFonts w:hint="eastAsia"/>
          <w:lang w:val="uk-UA"/>
        </w:rPr>
        <w:t>многовидах</w:t>
      </w:r>
      <w:r w:rsidRPr="00B24214">
        <w:rPr>
          <w:lang w:val="uk-UA"/>
        </w:rPr>
        <w:t></w:t>
      </w:r>
      <w:r w:rsidRPr="00B24214">
        <w:rPr>
          <w:rFonts w:hint="eastAsia"/>
          <w:lang w:val="uk-UA"/>
        </w:rPr>
        <w:t>тріоїдів</w:t>
      </w:r>
      <w:r w:rsidRPr="00B24214">
        <w:rPr>
          <w:lang w:val="uk-UA"/>
        </w:rPr>
        <w:t></w:t>
      </w:r>
    </w:p>
    <w:p w:rsidR="00B24214" w:rsidRPr="00B24214" w:rsidRDefault="00B24214" w:rsidP="00B24214">
      <w:pPr>
        <w:rPr>
          <w:lang w:val="uk-UA"/>
        </w:rPr>
      </w:pPr>
      <w:r w:rsidRPr="00B24214">
        <w:rPr>
          <w:rFonts w:hint="eastAsia"/>
          <w:lang w:val="uk-UA"/>
        </w:rPr>
        <w:t>дімоноїдів</w:t>
      </w:r>
      <w:r w:rsidRPr="00B24214">
        <w:rPr>
          <w:lang w:val="uk-UA"/>
        </w:rPr>
        <w:t></w:t>
      </w:r>
      <w:r w:rsidRPr="00B24214">
        <w:rPr>
          <w:rFonts w:hint="eastAsia"/>
          <w:lang w:val="uk-UA"/>
        </w:rPr>
        <w:t>і</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дімоноїдів</w:t>
      </w:r>
      <w:r w:rsidRPr="00B24214">
        <w:rPr>
          <w:lang w:val="uk-UA"/>
        </w:rPr>
        <w:t></w:t>
      </w:r>
      <w:r w:rsidRPr="00B24214">
        <w:rPr>
          <w:rFonts w:hint="eastAsia"/>
          <w:lang w:val="uk-UA"/>
        </w:rPr>
        <w:t>та</w:t>
      </w:r>
      <w:r w:rsidRPr="00B24214">
        <w:rPr>
          <w:lang w:val="uk-UA"/>
        </w:rPr>
        <w:t></w:t>
      </w:r>
      <w:r w:rsidRPr="00B24214">
        <w:rPr>
          <w:rFonts w:hint="eastAsia"/>
          <w:lang w:val="uk-UA"/>
        </w:rPr>
        <w:t>вивчено</w:t>
      </w:r>
      <w:r w:rsidRPr="00B24214">
        <w:rPr>
          <w:lang w:val="uk-UA"/>
        </w:rPr>
        <w:t></w:t>
      </w:r>
      <w:r w:rsidRPr="00B24214">
        <w:rPr>
          <w:rFonts w:hint="eastAsia"/>
          <w:lang w:val="uk-UA"/>
        </w:rPr>
        <w:t>їх</w:t>
      </w:r>
      <w:r w:rsidRPr="00B24214">
        <w:rPr>
          <w:lang w:val="uk-UA"/>
        </w:rPr>
        <w:t></w:t>
      </w:r>
      <w:r w:rsidRPr="00B24214">
        <w:rPr>
          <w:rFonts w:hint="eastAsia"/>
          <w:lang w:val="uk-UA"/>
        </w:rPr>
        <w:t>структурні</w:t>
      </w:r>
      <w:r w:rsidRPr="00B24214">
        <w:rPr>
          <w:lang w:val="uk-UA"/>
        </w:rPr>
        <w:t></w:t>
      </w:r>
      <w:r w:rsidRPr="00B24214">
        <w:rPr>
          <w:rFonts w:hint="eastAsia"/>
          <w:lang w:val="uk-UA"/>
        </w:rPr>
        <w:t>та</w:t>
      </w:r>
      <w:r w:rsidRPr="00B24214">
        <w:rPr>
          <w:lang w:val="uk-UA"/>
        </w:rPr>
        <w:t></w:t>
      </w:r>
      <w:r w:rsidRPr="00B24214">
        <w:rPr>
          <w:rFonts w:hint="eastAsia"/>
          <w:lang w:val="uk-UA"/>
        </w:rPr>
        <w:t>факторизаційні</w:t>
      </w:r>
    </w:p>
    <w:p w:rsidR="00B24214" w:rsidRPr="00B24214" w:rsidRDefault="00B24214" w:rsidP="00B24214">
      <w:pPr>
        <w:rPr>
          <w:lang w:val="uk-UA"/>
        </w:rPr>
      </w:pPr>
      <w:r w:rsidRPr="00B24214">
        <w:rPr>
          <w:rFonts w:hint="eastAsia"/>
          <w:lang w:val="uk-UA"/>
        </w:rPr>
        <w:t>властивості</w:t>
      </w:r>
      <w:r w:rsidRPr="00B24214">
        <w:rPr>
          <w:lang w:val="uk-UA"/>
        </w:rPr>
        <w:t></w:t>
      </w:r>
    </w:p>
    <w:p w:rsidR="00B24214" w:rsidRPr="00B24214" w:rsidRDefault="00B24214" w:rsidP="00B24214">
      <w:pPr>
        <w:rPr>
          <w:lang w:val="uk-UA"/>
        </w:rPr>
      </w:pPr>
      <w:r w:rsidRPr="00B24214">
        <w:rPr>
          <w:rFonts w:hint="eastAsia"/>
          <w:lang w:val="uk-UA"/>
        </w:rPr>
        <w:t>Наведено</w:t>
      </w:r>
      <w:r w:rsidRPr="00B24214">
        <w:rPr>
          <w:lang w:val="uk-UA"/>
        </w:rPr>
        <w:t></w:t>
      </w:r>
      <w:r w:rsidRPr="00B24214">
        <w:rPr>
          <w:rFonts w:hint="eastAsia"/>
          <w:lang w:val="uk-UA"/>
        </w:rPr>
        <w:t>декомпозиції</w:t>
      </w:r>
      <w:r w:rsidRPr="00B24214">
        <w:rPr>
          <w:lang w:val="uk-UA"/>
        </w:rPr>
        <w:t></w:t>
      </w:r>
      <w:r w:rsidRPr="00B24214">
        <w:rPr>
          <w:rFonts w:hint="eastAsia"/>
          <w:lang w:val="uk-UA"/>
        </w:rPr>
        <w:t>вільних</w:t>
      </w:r>
      <w:r w:rsidRPr="00B24214">
        <w:rPr>
          <w:lang w:val="uk-UA"/>
        </w:rPr>
        <w:t></w:t>
      </w:r>
      <w:r w:rsidRPr="00B24214">
        <w:rPr>
          <w:rFonts w:hint="eastAsia"/>
          <w:lang w:val="uk-UA"/>
        </w:rPr>
        <w:t>тріоїдів</w:t>
      </w:r>
      <w:r w:rsidRPr="00B24214">
        <w:rPr>
          <w:lang w:val="uk-UA"/>
        </w:rPr>
        <w:t></w:t>
      </w:r>
      <w:r w:rsidRPr="00B24214">
        <w:rPr>
          <w:rFonts w:hint="eastAsia"/>
          <w:lang w:val="uk-UA"/>
        </w:rPr>
        <w:t>у</w:t>
      </w:r>
      <w:r w:rsidRPr="00B24214">
        <w:rPr>
          <w:lang w:val="uk-UA"/>
        </w:rPr>
        <w:t></w:t>
      </w:r>
      <w:r w:rsidRPr="00B24214">
        <w:rPr>
          <w:rFonts w:hint="eastAsia"/>
          <w:lang w:val="uk-UA"/>
        </w:rPr>
        <w:t>трисполуки</w:t>
      </w:r>
      <w:r w:rsidRPr="00B24214">
        <w:rPr>
          <w:lang w:val="uk-UA"/>
        </w:rPr>
        <w:t></w:t>
      </w:r>
      <w:r w:rsidRPr="00B24214">
        <w:rPr>
          <w:rFonts w:hint="eastAsia"/>
          <w:lang w:val="uk-UA"/>
        </w:rPr>
        <w:t>і</w:t>
      </w:r>
      <w:r w:rsidRPr="00B24214">
        <w:rPr>
          <w:lang w:val="uk-UA"/>
        </w:rPr>
        <w:t></w:t>
      </w:r>
      <w:r w:rsidRPr="00B24214">
        <w:rPr>
          <w:rFonts w:hint="eastAsia"/>
          <w:lang w:val="uk-UA"/>
        </w:rPr>
        <w:t>сполуки</w:t>
      </w:r>
    </w:p>
    <w:p w:rsidR="00B24214" w:rsidRPr="00B24214" w:rsidRDefault="00B24214" w:rsidP="00B24214">
      <w:pPr>
        <w:rPr>
          <w:lang w:val="uk-UA"/>
        </w:rPr>
      </w:pPr>
      <w:r w:rsidRPr="00B24214">
        <w:rPr>
          <w:rFonts w:hint="eastAsia"/>
          <w:lang w:val="uk-UA"/>
        </w:rPr>
        <w:t>підтріоїдів</w:t>
      </w:r>
      <w:r w:rsidRPr="00B24214">
        <w:rPr>
          <w:lang w:val="uk-UA"/>
        </w:rPr>
        <w:t></w:t>
      </w:r>
      <w:r w:rsidRPr="00B24214">
        <w:rPr>
          <w:lang w:val="uk-UA"/>
        </w:rPr>
        <w:t></w:t>
      </w:r>
      <w:r w:rsidRPr="00B24214">
        <w:rPr>
          <w:rFonts w:hint="eastAsia"/>
          <w:lang w:val="uk-UA"/>
        </w:rPr>
        <w:t>Охарактеризовано</w:t>
      </w:r>
      <w:r w:rsidRPr="00B24214">
        <w:rPr>
          <w:lang w:val="uk-UA"/>
        </w:rPr>
        <w:t></w:t>
      </w:r>
      <w:r w:rsidRPr="00B24214">
        <w:rPr>
          <w:rFonts w:hint="eastAsia"/>
          <w:lang w:val="uk-UA"/>
        </w:rPr>
        <w:t>найменшу</w:t>
      </w:r>
      <w:r w:rsidRPr="00B24214">
        <w:rPr>
          <w:lang w:val="uk-UA"/>
        </w:rPr>
        <w:t></w:t>
      </w:r>
      <w:r w:rsidRPr="00B24214">
        <w:rPr>
          <w:rFonts w:hint="eastAsia"/>
          <w:lang w:val="uk-UA"/>
        </w:rPr>
        <w:t>прямокутну</w:t>
      </w:r>
      <w:r w:rsidRPr="00B24214">
        <w:rPr>
          <w:lang w:val="uk-UA"/>
        </w:rPr>
        <w:t></w:t>
      </w:r>
      <w:r w:rsidRPr="00B24214">
        <w:rPr>
          <w:rFonts w:hint="eastAsia"/>
          <w:lang w:val="uk-UA"/>
        </w:rPr>
        <w:t>конгруенцію</w:t>
      </w:r>
      <w:r w:rsidRPr="00B24214">
        <w:rPr>
          <w:lang w:val="uk-UA"/>
        </w:rPr>
        <w:t></w:t>
      </w:r>
      <w:r w:rsidRPr="00B24214">
        <w:rPr>
          <w:lang w:val="uk-UA"/>
        </w:rPr>
        <w:t></w:t>
      </w:r>
      <w:r w:rsidRPr="00B24214">
        <w:rPr>
          <w:rFonts w:hint="eastAsia"/>
          <w:lang w:val="uk-UA"/>
        </w:rPr>
        <w:t>найменшу</w:t>
      </w:r>
    </w:p>
    <w:p w:rsidR="00B24214" w:rsidRPr="00B24214" w:rsidRDefault="00B24214" w:rsidP="00B24214">
      <w:pPr>
        <w:rPr>
          <w:lang w:val="uk-UA"/>
        </w:rPr>
      </w:pPr>
      <w:r w:rsidRPr="00B24214">
        <w:rPr>
          <w:rFonts w:hint="eastAsia"/>
          <w:lang w:val="uk-UA"/>
        </w:rPr>
        <w:t>ліву</w:t>
      </w:r>
      <w:r w:rsidRPr="00B24214">
        <w:rPr>
          <w:lang w:val="uk-UA"/>
        </w:rPr>
        <w:t></w:t>
      </w:r>
      <w:r w:rsidRPr="00B24214">
        <w:rPr>
          <w:rFonts w:hint="eastAsia"/>
          <w:lang w:val="uk-UA"/>
        </w:rPr>
        <w:t>ідемпотентну</w:t>
      </w:r>
      <w:r w:rsidRPr="00B24214">
        <w:rPr>
          <w:lang w:val="uk-UA"/>
        </w:rPr>
        <w:t></w:t>
      </w:r>
      <w:r w:rsidRPr="00B24214">
        <w:rPr>
          <w:rFonts w:hint="eastAsia"/>
          <w:lang w:val="uk-UA"/>
        </w:rPr>
        <w:t>конгруенцію</w:t>
      </w:r>
      <w:r w:rsidRPr="00B24214">
        <w:rPr>
          <w:lang w:val="uk-UA"/>
        </w:rPr>
        <w:t></w:t>
      </w:r>
      <w:r w:rsidRPr="00B24214">
        <w:rPr>
          <w:rFonts w:hint="eastAsia"/>
          <w:lang w:val="uk-UA"/>
        </w:rPr>
        <w:t>і</w:t>
      </w:r>
      <w:r w:rsidRPr="00B24214">
        <w:rPr>
          <w:lang w:val="uk-UA"/>
        </w:rPr>
        <w:t></w:t>
      </w:r>
      <w:r w:rsidRPr="00B24214">
        <w:rPr>
          <w:rFonts w:hint="eastAsia"/>
          <w:lang w:val="uk-UA"/>
        </w:rPr>
        <w:t>найменшу</w:t>
      </w:r>
      <w:r w:rsidRPr="00B24214">
        <w:rPr>
          <w:lang w:val="uk-UA"/>
        </w:rPr>
        <w:t></w:t>
      </w:r>
      <w:r w:rsidRPr="00B24214">
        <w:rPr>
          <w:rFonts w:hint="eastAsia"/>
          <w:lang w:val="uk-UA"/>
        </w:rPr>
        <w:t>праву</w:t>
      </w:r>
      <w:r w:rsidRPr="00B24214">
        <w:rPr>
          <w:lang w:val="uk-UA"/>
        </w:rPr>
        <w:t></w:t>
      </w:r>
      <w:r w:rsidRPr="00B24214">
        <w:rPr>
          <w:rFonts w:hint="eastAsia"/>
          <w:lang w:val="uk-UA"/>
        </w:rPr>
        <w:t>ідемпотентну</w:t>
      </w:r>
      <w:r w:rsidRPr="00B24214">
        <w:rPr>
          <w:lang w:val="uk-UA"/>
        </w:rPr>
        <w:t></w:t>
      </w:r>
      <w:r w:rsidRPr="00B24214">
        <w:rPr>
          <w:rFonts w:hint="eastAsia"/>
          <w:lang w:val="uk-UA"/>
        </w:rPr>
        <w:t>конгруенцію</w:t>
      </w:r>
      <w:r w:rsidRPr="00B24214">
        <w:rPr>
          <w:lang w:val="uk-UA"/>
        </w:rPr>
        <w:t></w:t>
      </w:r>
      <w:r w:rsidRPr="00B24214">
        <w:rPr>
          <w:rFonts w:hint="eastAsia"/>
          <w:lang w:val="uk-UA"/>
        </w:rPr>
        <w:t>на</w:t>
      </w:r>
    </w:p>
    <w:p w:rsidR="00B24214" w:rsidRPr="00B24214" w:rsidRDefault="00B24214" w:rsidP="00B24214">
      <w:pPr>
        <w:rPr>
          <w:lang w:val="uk-UA"/>
        </w:rPr>
      </w:pPr>
      <w:r w:rsidRPr="00B24214">
        <w:rPr>
          <w:rFonts w:hint="eastAsia"/>
          <w:lang w:val="uk-UA"/>
        </w:rPr>
        <w:t>вільному</w:t>
      </w:r>
      <w:r w:rsidRPr="00B24214">
        <w:rPr>
          <w:lang w:val="uk-UA"/>
        </w:rPr>
        <w:t></w:t>
      </w:r>
      <w:r w:rsidRPr="00B24214">
        <w:rPr>
          <w:rFonts w:hint="eastAsia"/>
          <w:lang w:val="uk-UA"/>
        </w:rPr>
        <w:t>тріоїді</w:t>
      </w:r>
      <w:r w:rsidRPr="00B24214">
        <w:rPr>
          <w:lang w:val="uk-UA"/>
        </w:rPr>
        <w:t></w:t>
      </w:r>
    </w:p>
    <w:p w:rsidR="00B24214" w:rsidRPr="00B24214" w:rsidRDefault="00B24214" w:rsidP="00B24214">
      <w:pPr>
        <w:rPr>
          <w:lang w:val="uk-UA"/>
        </w:rPr>
      </w:pPr>
      <w:r w:rsidRPr="00B24214">
        <w:rPr>
          <w:rFonts w:hint="eastAsia"/>
          <w:lang w:val="uk-UA"/>
        </w:rPr>
        <w:t>Введено</w:t>
      </w:r>
      <w:r w:rsidRPr="00B24214">
        <w:rPr>
          <w:lang w:val="uk-UA"/>
        </w:rPr>
        <w:t></w:t>
      </w:r>
      <w:r w:rsidRPr="00B24214">
        <w:rPr>
          <w:rFonts w:hint="eastAsia"/>
          <w:lang w:val="uk-UA"/>
        </w:rPr>
        <w:t>поняття</w:t>
      </w:r>
      <w:r w:rsidRPr="00B24214">
        <w:rPr>
          <w:lang w:val="uk-UA"/>
        </w:rPr>
        <w:t></w:t>
      </w:r>
      <w:r w:rsidRPr="00B24214">
        <w:rPr>
          <w:rFonts w:hint="eastAsia"/>
          <w:lang w:val="uk-UA"/>
        </w:rPr>
        <w:t>нільпотентного</w:t>
      </w:r>
      <w:r w:rsidRPr="00B24214">
        <w:rPr>
          <w:lang w:val="uk-UA"/>
        </w:rPr>
        <w:t></w:t>
      </w:r>
      <w:r w:rsidRPr="00B24214">
        <w:rPr>
          <w:rFonts w:hint="eastAsia"/>
          <w:lang w:val="uk-UA"/>
        </w:rPr>
        <w:t>тріоїду</w:t>
      </w:r>
      <w:r w:rsidRPr="00B24214">
        <w:rPr>
          <w:lang w:val="uk-UA"/>
        </w:rPr>
        <w:t></w:t>
      </w:r>
      <w:r w:rsidRPr="00B24214">
        <w:rPr>
          <w:lang w:val="uk-UA"/>
        </w:rPr>
        <w:t></w:t>
      </w:r>
      <w:r w:rsidRPr="00B24214">
        <w:rPr>
          <w:rFonts w:hint="eastAsia"/>
          <w:lang w:val="uk-UA"/>
        </w:rPr>
        <w:t>наведено</w:t>
      </w:r>
      <w:r w:rsidRPr="00B24214">
        <w:rPr>
          <w:lang w:val="uk-UA"/>
        </w:rPr>
        <w:t></w:t>
      </w:r>
      <w:r w:rsidRPr="00B24214">
        <w:rPr>
          <w:rFonts w:hint="eastAsia"/>
          <w:lang w:val="uk-UA"/>
        </w:rPr>
        <w:t>приклади</w:t>
      </w:r>
    </w:p>
    <w:p w:rsidR="00B24214" w:rsidRPr="00B24214" w:rsidRDefault="00B24214" w:rsidP="00B24214">
      <w:pPr>
        <w:rPr>
          <w:lang w:val="uk-UA"/>
        </w:rPr>
      </w:pPr>
      <w:r w:rsidRPr="00B24214">
        <w:rPr>
          <w:rFonts w:hint="eastAsia"/>
          <w:lang w:val="uk-UA"/>
        </w:rPr>
        <w:t>нільпотентних</w:t>
      </w:r>
      <w:r w:rsidRPr="00B24214">
        <w:rPr>
          <w:lang w:val="uk-UA"/>
        </w:rPr>
        <w:t></w:t>
      </w:r>
      <w:r w:rsidRPr="00B24214">
        <w:rPr>
          <w:rFonts w:hint="eastAsia"/>
          <w:lang w:val="uk-UA"/>
        </w:rPr>
        <w:t>тріоїдів</w:t>
      </w:r>
      <w:r w:rsidRPr="00B24214">
        <w:rPr>
          <w:lang w:val="uk-UA"/>
        </w:rPr>
        <w:t></w:t>
      </w:r>
      <w:r w:rsidRPr="00B24214">
        <w:rPr>
          <w:rFonts w:hint="eastAsia"/>
          <w:lang w:val="uk-UA"/>
        </w:rPr>
        <w:t>індексу</w:t>
      </w:r>
      <w:r w:rsidRPr="00B24214">
        <w:rPr>
          <w:lang w:val="uk-UA"/>
        </w:rPr>
        <w:t></w:t>
      </w:r>
      <w:r w:rsidRPr="00B24214">
        <w:rPr>
          <w:rFonts w:hint="eastAsia"/>
          <w:lang w:val="uk-UA"/>
        </w:rPr>
        <w:t>нільпотентності</w:t>
      </w:r>
      <w:r w:rsidRPr="00B24214">
        <w:rPr>
          <w:lang w:val="uk-UA"/>
        </w:rPr>
        <w:t></w:t>
      </w:r>
      <w:r w:rsidRPr="00B24214">
        <w:rPr>
          <w:lang w:val="uk-UA"/>
        </w:rPr>
        <w:t></w:t>
      </w:r>
      <w:r w:rsidRPr="00B24214">
        <w:rPr>
          <w:lang w:val="uk-UA"/>
        </w:rPr>
        <w:t></w:t>
      </w:r>
      <w:r w:rsidRPr="00B24214">
        <w:rPr>
          <w:rFonts w:hint="eastAsia"/>
          <w:lang w:val="uk-UA"/>
        </w:rPr>
        <w:t>і</w:t>
      </w:r>
      <w:r w:rsidRPr="00B24214">
        <w:rPr>
          <w:lang w:val="uk-UA"/>
        </w:rPr>
        <w:t></w:t>
      </w:r>
      <w:r w:rsidRPr="00B24214">
        <w:rPr>
          <w:rFonts w:hint="eastAsia"/>
          <w:lang w:val="uk-UA"/>
        </w:rPr>
        <w:t>побудовано</w:t>
      </w:r>
      <w:r w:rsidRPr="00B24214">
        <w:rPr>
          <w:lang w:val="uk-UA"/>
        </w:rPr>
        <w:t></w:t>
      </w:r>
      <w:r w:rsidRPr="00B24214">
        <w:rPr>
          <w:rFonts w:hint="eastAsia"/>
          <w:lang w:val="uk-UA"/>
        </w:rPr>
        <w:t>вільний</w:t>
      </w:r>
      <w:r w:rsidRPr="00B24214">
        <w:rPr>
          <w:lang w:val="uk-UA"/>
        </w:rPr>
        <w:t></w:t>
      </w:r>
      <w:r w:rsidRPr="00B24214">
        <w:rPr>
          <w:lang w:val="uk-UA"/>
        </w:rPr>
        <w:t></w:t>
      </w:r>
      <w:r w:rsidRPr="00B24214">
        <w:rPr>
          <w:lang w:val="uk-UA"/>
        </w:rPr>
        <w:t></w:t>
      </w:r>
      <w:r w:rsidRPr="00B24214">
        <w:rPr>
          <w:lang w:val="uk-UA"/>
        </w:rPr>
        <w:t></w:t>
      </w:r>
    </w:p>
    <w:p w:rsidR="00B24214" w:rsidRPr="00B24214" w:rsidRDefault="00B24214" w:rsidP="00B24214">
      <w:pPr>
        <w:rPr>
          <w:lang w:val="uk-UA"/>
        </w:rPr>
      </w:pPr>
      <w:r w:rsidRPr="00B24214">
        <w:rPr>
          <w:rFonts w:hint="eastAsia"/>
          <w:lang w:val="uk-UA"/>
        </w:rPr>
        <w:t>нільпотентний</w:t>
      </w:r>
      <w:r w:rsidRPr="00B24214">
        <w:rPr>
          <w:lang w:val="uk-UA"/>
        </w:rPr>
        <w:t></w:t>
      </w:r>
      <w:r w:rsidRPr="00B24214">
        <w:rPr>
          <w:rFonts w:hint="eastAsia"/>
          <w:lang w:val="uk-UA"/>
        </w:rPr>
        <w:t>тріоїд</w:t>
      </w:r>
      <w:r w:rsidRPr="00B24214">
        <w:rPr>
          <w:lang w:val="uk-UA"/>
        </w:rPr>
        <w:t></w:t>
      </w:r>
      <w:r w:rsidRPr="00B24214">
        <w:rPr>
          <w:lang w:val="uk-UA"/>
        </w:rPr>
        <w:t></w:t>
      </w:r>
      <w:r w:rsidRPr="00B24214">
        <w:rPr>
          <w:rFonts w:hint="eastAsia"/>
          <w:lang w:val="uk-UA"/>
        </w:rPr>
        <w:t>Введено</w:t>
      </w:r>
      <w:r w:rsidRPr="00B24214">
        <w:rPr>
          <w:lang w:val="uk-UA"/>
        </w:rPr>
        <w:t></w:t>
      </w:r>
      <w:r w:rsidRPr="00B24214">
        <w:rPr>
          <w:rFonts w:hint="eastAsia"/>
          <w:lang w:val="uk-UA"/>
        </w:rPr>
        <w:t>поняття</w:t>
      </w:r>
      <w:r w:rsidRPr="00B24214">
        <w:rPr>
          <w:lang w:val="uk-UA"/>
        </w:rPr>
        <w:t></w:t>
      </w:r>
      <w:r w:rsidRPr="00B24214">
        <w:rPr>
          <w:lang w:val="uk-UA"/>
        </w:rPr>
        <w:t></w:t>
      </w:r>
      <w:r w:rsidRPr="00B24214">
        <w:rPr>
          <w:lang w:val="uk-UA"/>
        </w:rPr>
        <w:t></w:t>
      </w:r>
      <w:r w:rsidRPr="00B24214">
        <w:rPr>
          <w:rFonts w:hint="eastAsia"/>
          <w:lang w:val="uk-UA"/>
        </w:rPr>
        <w:t>трисполуки</w:t>
      </w:r>
      <w:r w:rsidRPr="00B24214">
        <w:rPr>
          <w:lang w:val="uk-UA"/>
        </w:rPr>
        <w:t></w:t>
      </w:r>
      <w:r w:rsidRPr="00B24214">
        <w:rPr>
          <w:rFonts w:hint="eastAsia"/>
          <w:lang w:val="uk-UA"/>
        </w:rPr>
        <w:t>підтріоїдів</w:t>
      </w:r>
      <w:r w:rsidRPr="00B24214">
        <w:rPr>
          <w:lang w:val="uk-UA"/>
        </w:rPr>
        <w:t></w:t>
      </w:r>
      <w:r w:rsidRPr="00B24214">
        <w:rPr>
          <w:rFonts w:hint="eastAsia"/>
          <w:lang w:val="uk-UA"/>
        </w:rPr>
        <w:t>і</w:t>
      </w:r>
      <w:r w:rsidRPr="00B24214">
        <w:rPr>
          <w:lang w:val="uk-UA"/>
        </w:rPr>
        <w:t></w:t>
      </w:r>
      <w:r w:rsidRPr="00B24214">
        <w:rPr>
          <w:rFonts w:hint="eastAsia"/>
          <w:lang w:val="uk-UA"/>
        </w:rPr>
        <w:t>в</w:t>
      </w:r>
      <w:r w:rsidRPr="00B24214">
        <w:rPr>
          <w:lang w:val="uk-UA"/>
        </w:rPr>
        <w:t></w:t>
      </w:r>
      <w:r w:rsidRPr="00B24214">
        <w:rPr>
          <w:rFonts w:hint="eastAsia"/>
          <w:lang w:val="uk-UA"/>
        </w:rPr>
        <w:t>термінах</w:t>
      </w:r>
      <w:r w:rsidRPr="00B24214">
        <w:rPr>
          <w:lang w:val="uk-UA"/>
        </w:rPr>
        <w:t></w:t>
      </w:r>
      <w:r w:rsidRPr="00B24214">
        <w:rPr>
          <w:lang w:val="uk-UA"/>
        </w:rPr>
        <w:t></w:t>
      </w:r>
      <w:r w:rsidRPr="00B24214">
        <w:rPr>
          <w:lang w:val="uk-UA"/>
        </w:rPr>
        <w:t></w:t>
      </w:r>
    </w:p>
    <w:p w:rsidR="00B24214" w:rsidRPr="00B24214" w:rsidRDefault="00B24214" w:rsidP="00B24214">
      <w:pPr>
        <w:rPr>
          <w:lang w:val="uk-UA"/>
        </w:rPr>
      </w:pPr>
      <w:r w:rsidRPr="00B24214">
        <w:rPr>
          <w:rFonts w:hint="eastAsia"/>
          <w:lang w:val="uk-UA"/>
        </w:rPr>
        <w:t>трисполук</w:t>
      </w:r>
      <w:r w:rsidRPr="00B24214">
        <w:rPr>
          <w:lang w:val="uk-UA"/>
        </w:rPr>
        <w:t></w:t>
      </w:r>
      <w:r w:rsidRPr="00B24214">
        <w:rPr>
          <w:rFonts w:hint="eastAsia"/>
          <w:lang w:val="uk-UA"/>
        </w:rPr>
        <w:t>підтріоїдів</w:t>
      </w:r>
      <w:r w:rsidRPr="00B24214">
        <w:rPr>
          <w:lang w:val="uk-UA"/>
        </w:rPr>
        <w:t></w:t>
      </w:r>
      <w:r w:rsidRPr="00B24214">
        <w:rPr>
          <w:rFonts w:hint="eastAsia"/>
          <w:lang w:val="uk-UA"/>
        </w:rPr>
        <w:t>описано</w:t>
      </w:r>
      <w:r w:rsidRPr="00B24214">
        <w:rPr>
          <w:lang w:val="uk-UA"/>
        </w:rPr>
        <w:t></w:t>
      </w:r>
      <w:r w:rsidRPr="00B24214">
        <w:rPr>
          <w:rFonts w:hint="eastAsia"/>
          <w:lang w:val="uk-UA"/>
        </w:rPr>
        <w:t>структуру</w:t>
      </w:r>
      <w:r w:rsidRPr="00B24214">
        <w:rPr>
          <w:lang w:val="uk-UA"/>
        </w:rPr>
        <w:t></w:t>
      </w:r>
      <w:r w:rsidRPr="00B24214">
        <w:rPr>
          <w:rFonts w:hint="eastAsia"/>
          <w:lang w:val="uk-UA"/>
        </w:rPr>
        <w:t>вільних</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нільпотентних</w:t>
      </w:r>
      <w:r w:rsidRPr="00B24214">
        <w:rPr>
          <w:lang w:val="uk-UA"/>
        </w:rPr>
        <w:t></w:t>
      </w:r>
      <w:r w:rsidRPr="00B24214">
        <w:rPr>
          <w:rFonts w:hint="eastAsia"/>
          <w:lang w:val="uk-UA"/>
        </w:rPr>
        <w:t>тріоїдів</w:t>
      </w:r>
      <w:r w:rsidRPr="00B24214">
        <w:rPr>
          <w:lang w:val="uk-UA"/>
        </w:rPr>
        <w:t></w:t>
      </w:r>
    </w:p>
    <w:p w:rsidR="00B24214" w:rsidRPr="00B24214" w:rsidRDefault="00B24214" w:rsidP="00B24214">
      <w:pPr>
        <w:rPr>
          <w:lang w:val="uk-UA"/>
        </w:rPr>
      </w:pPr>
      <w:r w:rsidRPr="00B24214">
        <w:rPr>
          <w:rFonts w:hint="eastAsia"/>
          <w:lang w:val="uk-UA"/>
        </w:rPr>
        <w:t>Охарактеризовано</w:t>
      </w:r>
      <w:r w:rsidRPr="00B24214">
        <w:rPr>
          <w:lang w:val="uk-UA"/>
        </w:rPr>
        <w:t></w:t>
      </w:r>
      <w:r w:rsidRPr="00B24214">
        <w:rPr>
          <w:rFonts w:hint="eastAsia"/>
          <w:lang w:val="uk-UA"/>
        </w:rPr>
        <w:t>найменшу</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нільпотентну</w:t>
      </w:r>
      <w:r w:rsidRPr="00B24214">
        <w:rPr>
          <w:lang w:val="uk-UA"/>
        </w:rPr>
        <w:t></w:t>
      </w:r>
      <w:r w:rsidRPr="00B24214">
        <w:rPr>
          <w:rFonts w:hint="eastAsia"/>
          <w:lang w:val="uk-UA"/>
        </w:rPr>
        <w:t>конгруенцію</w:t>
      </w:r>
      <w:r w:rsidRPr="00B24214">
        <w:rPr>
          <w:lang w:val="uk-UA"/>
        </w:rPr>
        <w:t></w:t>
      </w:r>
      <w:r w:rsidRPr="00B24214">
        <w:rPr>
          <w:rFonts w:hint="eastAsia"/>
          <w:lang w:val="uk-UA"/>
        </w:rPr>
        <w:t>на</w:t>
      </w:r>
      <w:r w:rsidRPr="00B24214">
        <w:rPr>
          <w:lang w:val="uk-UA"/>
        </w:rPr>
        <w:t></w:t>
      </w:r>
      <w:r w:rsidRPr="00B24214">
        <w:rPr>
          <w:rFonts w:hint="eastAsia"/>
          <w:lang w:val="uk-UA"/>
        </w:rPr>
        <w:t>вільному</w:t>
      </w:r>
      <w:r w:rsidRPr="00B24214">
        <w:rPr>
          <w:lang w:val="uk-UA"/>
        </w:rPr>
        <w:t></w:t>
      </w:r>
      <w:r w:rsidRPr="00B24214">
        <w:rPr>
          <w:rFonts w:hint="eastAsia"/>
          <w:lang w:val="uk-UA"/>
        </w:rPr>
        <w:t>тріоїді</w:t>
      </w:r>
      <w:r w:rsidRPr="00B24214">
        <w:rPr>
          <w:lang w:val="uk-UA"/>
        </w:rPr>
        <w:t></w:t>
      </w:r>
    </w:p>
    <w:p w:rsidR="00B24214" w:rsidRPr="00B24214" w:rsidRDefault="00B24214" w:rsidP="00B24214">
      <w:pPr>
        <w:rPr>
          <w:lang w:val="uk-UA"/>
        </w:rPr>
      </w:pPr>
      <w:r w:rsidRPr="00B24214">
        <w:rPr>
          <w:rFonts w:hint="eastAsia"/>
          <w:lang w:val="uk-UA"/>
        </w:rPr>
        <w:t>Введено</w:t>
      </w:r>
      <w:r w:rsidRPr="00B24214">
        <w:rPr>
          <w:lang w:val="uk-UA"/>
        </w:rPr>
        <w:t></w:t>
      </w:r>
      <w:r w:rsidRPr="00B24214">
        <w:rPr>
          <w:rFonts w:hint="eastAsia"/>
          <w:lang w:val="uk-UA"/>
        </w:rPr>
        <w:t>поняття</w:t>
      </w:r>
      <w:r w:rsidRPr="00B24214">
        <w:rPr>
          <w:lang w:val="uk-UA"/>
        </w:rPr>
        <w:t></w:t>
      </w:r>
      <w:r w:rsidRPr="00B24214">
        <w:rPr>
          <w:rFonts w:hint="eastAsia"/>
          <w:lang w:val="uk-UA"/>
        </w:rPr>
        <w:t>прямокутної</w:t>
      </w:r>
      <w:r w:rsidRPr="00B24214">
        <w:rPr>
          <w:lang w:val="uk-UA"/>
        </w:rPr>
        <w:t></w:t>
      </w:r>
      <w:r w:rsidRPr="00B24214">
        <w:rPr>
          <w:rFonts w:hint="eastAsia"/>
          <w:lang w:val="uk-UA"/>
        </w:rPr>
        <w:t>трисполуки</w:t>
      </w:r>
      <w:r w:rsidRPr="00B24214">
        <w:rPr>
          <w:lang w:val="uk-UA"/>
        </w:rPr>
        <w:t></w:t>
      </w:r>
      <w:r w:rsidRPr="00B24214">
        <w:rPr>
          <w:rFonts w:hint="eastAsia"/>
          <w:lang w:val="uk-UA"/>
        </w:rPr>
        <w:t>і</w:t>
      </w:r>
      <w:r w:rsidRPr="00B24214">
        <w:rPr>
          <w:lang w:val="uk-UA"/>
        </w:rPr>
        <w:t></w:t>
      </w:r>
      <w:r w:rsidRPr="00B24214">
        <w:rPr>
          <w:rFonts w:hint="eastAsia"/>
          <w:lang w:val="uk-UA"/>
        </w:rPr>
        <w:t>наведено</w:t>
      </w:r>
      <w:r w:rsidRPr="00B24214">
        <w:rPr>
          <w:lang w:val="uk-UA"/>
        </w:rPr>
        <w:t></w:t>
      </w:r>
      <w:r w:rsidRPr="00B24214">
        <w:rPr>
          <w:rFonts w:hint="eastAsia"/>
          <w:lang w:val="uk-UA"/>
        </w:rPr>
        <w:t>приклади</w:t>
      </w:r>
    </w:p>
    <w:p w:rsidR="00B24214" w:rsidRPr="00B24214" w:rsidRDefault="00B24214" w:rsidP="00B24214">
      <w:pPr>
        <w:rPr>
          <w:lang w:val="uk-UA"/>
        </w:rPr>
      </w:pPr>
      <w:r w:rsidRPr="00B24214">
        <w:rPr>
          <w:rFonts w:hint="eastAsia"/>
          <w:lang w:val="uk-UA"/>
        </w:rPr>
        <w:t>прямокутних</w:t>
      </w:r>
      <w:r w:rsidRPr="00B24214">
        <w:rPr>
          <w:lang w:val="uk-UA"/>
        </w:rPr>
        <w:t></w:t>
      </w:r>
      <w:r w:rsidRPr="00B24214">
        <w:rPr>
          <w:rFonts w:hint="eastAsia"/>
          <w:lang w:val="uk-UA"/>
        </w:rPr>
        <w:t>трисполук</w:t>
      </w:r>
      <w:r w:rsidRPr="00B24214">
        <w:rPr>
          <w:lang w:val="uk-UA"/>
        </w:rPr>
        <w:t></w:t>
      </w:r>
      <w:r w:rsidRPr="00B24214">
        <w:rPr>
          <w:lang w:val="uk-UA"/>
        </w:rPr>
        <w:t></w:t>
      </w:r>
      <w:r w:rsidRPr="00B24214">
        <w:rPr>
          <w:rFonts w:hint="eastAsia"/>
          <w:lang w:val="uk-UA"/>
        </w:rPr>
        <w:t>Побудовано</w:t>
      </w:r>
      <w:r w:rsidRPr="00B24214">
        <w:rPr>
          <w:lang w:val="uk-UA"/>
        </w:rPr>
        <w:t></w:t>
      </w:r>
      <w:r w:rsidRPr="00B24214">
        <w:rPr>
          <w:rFonts w:hint="eastAsia"/>
          <w:lang w:val="uk-UA"/>
        </w:rPr>
        <w:t>вільну</w:t>
      </w:r>
      <w:r w:rsidRPr="00B24214">
        <w:rPr>
          <w:lang w:val="uk-UA"/>
        </w:rPr>
        <w:t></w:t>
      </w:r>
      <w:r w:rsidRPr="00B24214">
        <w:rPr>
          <w:rFonts w:hint="eastAsia"/>
          <w:lang w:val="uk-UA"/>
        </w:rPr>
        <w:t>прямокутну</w:t>
      </w:r>
      <w:r w:rsidRPr="00B24214">
        <w:rPr>
          <w:lang w:val="uk-UA"/>
        </w:rPr>
        <w:t></w:t>
      </w:r>
      <w:r w:rsidRPr="00B24214">
        <w:rPr>
          <w:rFonts w:hint="eastAsia"/>
          <w:lang w:val="uk-UA"/>
        </w:rPr>
        <w:t>трисполуку</w:t>
      </w:r>
      <w:r w:rsidRPr="00B24214">
        <w:rPr>
          <w:lang w:val="uk-UA"/>
        </w:rPr>
        <w:t></w:t>
      </w:r>
      <w:r w:rsidRPr="00B24214">
        <w:rPr>
          <w:lang w:val="uk-UA"/>
        </w:rPr>
        <w:t></w:t>
      </w:r>
      <w:r w:rsidRPr="00B24214">
        <w:rPr>
          <w:rFonts w:hint="eastAsia"/>
          <w:lang w:val="uk-UA"/>
        </w:rPr>
        <w:t>описано</w:t>
      </w:r>
      <w:r w:rsidRPr="00B24214">
        <w:rPr>
          <w:lang w:val="uk-UA"/>
        </w:rPr>
        <w:t></w:t>
      </w:r>
      <w:r w:rsidRPr="00B24214">
        <w:rPr>
          <w:rFonts w:hint="eastAsia"/>
          <w:lang w:val="uk-UA"/>
        </w:rPr>
        <w:t>її</w:t>
      </w:r>
    </w:p>
    <w:p w:rsidR="00B24214" w:rsidRPr="00B24214" w:rsidRDefault="00B24214" w:rsidP="00B24214">
      <w:pPr>
        <w:rPr>
          <w:lang w:val="uk-UA"/>
        </w:rPr>
      </w:pPr>
      <w:r w:rsidRPr="00B24214">
        <w:rPr>
          <w:rFonts w:hint="eastAsia"/>
          <w:lang w:val="uk-UA"/>
        </w:rPr>
        <w:t>структуру</w:t>
      </w:r>
      <w:r w:rsidRPr="00B24214">
        <w:rPr>
          <w:lang w:val="uk-UA"/>
        </w:rPr>
        <w:t></w:t>
      </w:r>
      <w:r w:rsidRPr="00B24214">
        <w:rPr>
          <w:rFonts w:hint="eastAsia"/>
          <w:lang w:val="uk-UA"/>
        </w:rPr>
        <w:t>і</w:t>
      </w:r>
      <w:r w:rsidRPr="00B24214">
        <w:rPr>
          <w:lang w:val="uk-UA"/>
        </w:rPr>
        <w:t></w:t>
      </w:r>
      <w:r w:rsidRPr="00B24214">
        <w:rPr>
          <w:rFonts w:hint="eastAsia"/>
          <w:lang w:val="uk-UA"/>
        </w:rPr>
        <w:t>групу</w:t>
      </w:r>
      <w:r w:rsidRPr="00B24214">
        <w:rPr>
          <w:lang w:val="uk-UA"/>
        </w:rPr>
        <w:t></w:t>
      </w:r>
      <w:r w:rsidRPr="00B24214">
        <w:rPr>
          <w:rFonts w:hint="eastAsia"/>
          <w:lang w:val="uk-UA"/>
        </w:rPr>
        <w:t>автоморфізмів</w:t>
      </w:r>
      <w:r w:rsidRPr="00B24214">
        <w:rPr>
          <w:lang w:val="uk-UA"/>
        </w:rPr>
        <w:t></w:t>
      </w:r>
      <w:r w:rsidRPr="00B24214">
        <w:rPr>
          <w:lang w:val="uk-UA"/>
        </w:rPr>
        <w:t></w:t>
      </w:r>
      <w:r w:rsidRPr="00B24214">
        <w:rPr>
          <w:rFonts w:hint="eastAsia"/>
          <w:lang w:val="uk-UA"/>
        </w:rPr>
        <w:t>Представлено</w:t>
      </w:r>
      <w:r w:rsidRPr="00B24214">
        <w:rPr>
          <w:lang w:val="uk-UA"/>
        </w:rPr>
        <w:t></w:t>
      </w:r>
      <w:r w:rsidRPr="00B24214">
        <w:rPr>
          <w:rFonts w:hint="eastAsia"/>
          <w:lang w:val="uk-UA"/>
        </w:rPr>
        <w:t>деякі</w:t>
      </w:r>
      <w:r w:rsidRPr="00B24214">
        <w:rPr>
          <w:lang w:val="uk-UA"/>
        </w:rPr>
        <w:t></w:t>
      </w:r>
      <w:r w:rsidRPr="00B24214">
        <w:rPr>
          <w:rFonts w:hint="eastAsia"/>
          <w:lang w:val="uk-UA"/>
        </w:rPr>
        <w:t>найменші</w:t>
      </w:r>
      <w:r w:rsidRPr="00B24214">
        <w:rPr>
          <w:lang w:val="uk-UA"/>
        </w:rPr>
        <w:t></w:t>
      </w:r>
      <w:r w:rsidRPr="00B24214">
        <w:rPr>
          <w:rFonts w:hint="eastAsia"/>
          <w:lang w:val="uk-UA"/>
        </w:rPr>
        <w:t>конгруенції</w:t>
      </w:r>
      <w:r w:rsidRPr="00B24214">
        <w:rPr>
          <w:lang w:val="uk-UA"/>
        </w:rPr>
        <w:t></w:t>
      </w:r>
      <w:r w:rsidRPr="00B24214">
        <w:rPr>
          <w:rFonts w:hint="eastAsia"/>
          <w:lang w:val="uk-UA"/>
        </w:rPr>
        <w:t>на</w:t>
      </w:r>
    </w:p>
    <w:p w:rsidR="00B24214" w:rsidRPr="00B24214" w:rsidRDefault="00B24214" w:rsidP="00B24214">
      <w:pPr>
        <w:rPr>
          <w:lang w:val="uk-UA"/>
        </w:rPr>
      </w:pPr>
      <w:r w:rsidRPr="00B24214">
        <w:rPr>
          <w:rFonts w:hint="eastAsia"/>
          <w:lang w:val="uk-UA"/>
        </w:rPr>
        <w:t>вільних</w:t>
      </w:r>
      <w:r w:rsidRPr="00B24214">
        <w:rPr>
          <w:lang w:val="uk-UA"/>
        </w:rPr>
        <w:t></w:t>
      </w:r>
      <w:r w:rsidRPr="00B24214">
        <w:rPr>
          <w:rFonts w:hint="eastAsia"/>
          <w:lang w:val="uk-UA"/>
        </w:rPr>
        <w:t>прямокутних</w:t>
      </w:r>
      <w:r w:rsidRPr="00B24214">
        <w:rPr>
          <w:lang w:val="uk-UA"/>
        </w:rPr>
        <w:t></w:t>
      </w:r>
      <w:r w:rsidRPr="00B24214">
        <w:rPr>
          <w:rFonts w:hint="eastAsia"/>
          <w:lang w:val="uk-UA"/>
        </w:rPr>
        <w:t>трисполуках</w:t>
      </w:r>
      <w:r w:rsidRPr="00B24214">
        <w:rPr>
          <w:lang w:val="uk-UA"/>
        </w:rPr>
        <w:t></w:t>
      </w:r>
      <w:r w:rsidRPr="00B24214">
        <w:rPr>
          <w:lang w:val="uk-UA"/>
        </w:rPr>
        <w:t></w:t>
      </w:r>
      <w:r w:rsidRPr="00B24214">
        <w:rPr>
          <w:rFonts w:hint="eastAsia"/>
          <w:lang w:val="uk-UA"/>
        </w:rPr>
        <w:t>зокрема</w:t>
      </w:r>
      <w:r w:rsidRPr="00B24214">
        <w:rPr>
          <w:lang w:val="uk-UA"/>
        </w:rPr>
        <w:t></w:t>
      </w:r>
      <w:r w:rsidRPr="00B24214">
        <w:rPr>
          <w:lang w:val="uk-UA"/>
        </w:rPr>
        <w:t></w:t>
      </w:r>
      <w:r w:rsidRPr="00B24214">
        <w:rPr>
          <w:rFonts w:hint="eastAsia"/>
          <w:lang w:val="uk-UA"/>
        </w:rPr>
        <w:t>найменшу</w:t>
      </w:r>
      <w:r w:rsidRPr="00B24214">
        <w:rPr>
          <w:lang w:val="uk-UA"/>
        </w:rPr>
        <w:t></w:t>
      </w:r>
      <w:r w:rsidRPr="00B24214">
        <w:rPr>
          <w:rFonts w:hint="eastAsia"/>
          <w:lang w:val="uk-UA"/>
        </w:rPr>
        <w:t>трипрямокутну</w:t>
      </w:r>
    </w:p>
    <w:p w:rsidR="00B24214" w:rsidRPr="00B24214" w:rsidRDefault="00B24214" w:rsidP="00B24214">
      <w:pPr>
        <w:rPr>
          <w:lang w:val="uk-UA"/>
        </w:rPr>
      </w:pPr>
      <w:r w:rsidRPr="00B24214">
        <w:rPr>
          <w:rFonts w:hint="eastAsia"/>
          <w:lang w:val="uk-UA"/>
        </w:rPr>
        <w:t>конгруенцію</w:t>
      </w:r>
      <w:r w:rsidRPr="00B24214">
        <w:rPr>
          <w:lang w:val="uk-UA"/>
        </w:rPr>
        <w:t></w:t>
      </w:r>
      <w:r w:rsidRPr="00B24214">
        <w:rPr>
          <w:rFonts w:hint="eastAsia"/>
          <w:lang w:val="uk-UA"/>
        </w:rPr>
        <w:t>на</w:t>
      </w:r>
      <w:r w:rsidRPr="00B24214">
        <w:rPr>
          <w:lang w:val="uk-UA"/>
        </w:rPr>
        <w:t></w:t>
      </w:r>
      <w:r w:rsidRPr="00B24214">
        <w:rPr>
          <w:rFonts w:hint="eastAsia"/>
          <w:lang w:val="uk-UA"/>
        </w:rPr>
        <w:t>вільному</w:t>
      </w:r>
      <w:r w:rsidRPr="00B24214">
        <w:rPr>
          <w:lang w:val="uk-UA"/>
        </w:rPr>
        <w:t></w:t>
      </w:r>
      <w:r w:rsidRPr="00B24214">
        <w:rPr>
          <w:rFonts w:hint="eastAsia"/>
          <w:lang w:val="uk-UA"/>
        </w:rPr>
        <w:t>тріоїді</w:t>
      </w:r>
      <w:r w:rsidRPr="00B24214">
        <w:rPr>
          <w:lang w:val="uk-UA"/>
        </w:rPr>
        <w:t></w:t>
      </w:r>
    </w:p>
    <w:p w:rsidR="00B24214" w:rsidRPr="00B24214" w:rsidRDefault="00B24214" w:rsidP="00B24214">
      <w:pPr>
        <w:rPr>
          <w:lang w:val="uk-UA"/>
        </w:rPr>
      </w:pPr>
      <w:r w:rsidRPr="00B24214">
        <w:rPr>
          <w:rFonts w:hint="eastAsia"/>
          <w:lang w:val="uk-UA"/>
        </w:rPr>
        <w:t>Введено</w:t>
      </w:r>
      <w:r w:rsidRPr="00B24214">
        <w:rPr>
          <w:lang w:val="uk-UA"/>
        </w:rPr>
        <w:t></w:t>
      </w:r>
      <w:r w:rsidRPr="00B24214">
        <w:rPr>
          <w:rFonts w:hint="eastAsia"/>
          <w:lang w:val="uk-UA"/>
        </w:rPr>
        <w:t>ліві</w:t>
      </w:r>
      <w:r w:rsidRPr="00B24214">
        <w:rPr>
          <w:lang w:val="uk-UA"/>
        </w:rPr>
        <w:t></w:t>
      </w:r>
      <w:r w:rsidRPr="00B24214">
        <w:rPr>
          <w:lang w:val="uk-UA"/>
        </w:rPr>
        <w:t></w:t>
      </w:r>
      <w:r w:rsidRPr="00B24214">
        <w:rPr>
          <w:rFonts w:hint="eastAsia"/>
          <w:lang w:val="uk-UA"/>
        </w:rPr>
        <w:t>праві</w:t>
      </w:r>
      <w:r w:rsidRPr="00B24214">
        <w:rPr>
          <w:lang w:val="uk-UA"/>
        </w:rPr>
        <w:t></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дінільпотентні</w:t>
      </w:r>
      <w:r w:rsidRPr="00B24214">
        <w:rPr>
          <w:lang w:val="uk-UA"/>
        </w:rPr>
        <w:t></w:t>
      </w:r>
      <w:r w:rsidRPr="00B24214">
        <w:rPr>
          <w:rFonts w:hint="eastAsia"/>
          <w:lang w:val="uk-UA"/>
        </w:rPr>
        <w:t>дімоноїди</w:t>
      </w:r>
      <w:r w:rsidRPr="00B24214">
        <w:rPr>
          <w:lang w:val="uk-UA"/>
        </w:rPr>
        <w:t></w:t>
      </w:r>
      <w:r w:rsidRPr="00B24214">
        <w:rPr>
          <w:lang w:val="uk-UA"/>
        </w:rPr>
        <w:t></w:t>
      </w:r>
      <w:r w:rsidRPr="00B24214">
        <w:rPr>
          <w:rFonts w:hint="eastAsia"/>
          <w:lang w:val="uk-UA"/>
        </w:rPr>
        <w:t>Для</w:t>
      </w:r>
      <w:r w:rsidRPr="00B24214">
        <w:rPr>
          <w:lang w:val="uk-UA"/>
        </w:rPr>
        <w:t></w:t>
      </w:r>
      <w:r w:rsidRPr="00B24214">
        <w:rPr>
          <w:rFonts w:hint="eastAsia"/>
          <w:lang w:val="uk-UA"/>
        </w:rPr>
        <w:t>вказаних</w:t>
      </w:r>
      <w:r w:rsidRPr="00B24214">
        <w:rPr>
          <w:lang w:val="uk-UA"/>
        </w:rPr>
        <w:t></w:t>
      </w:r>
      <w:r w:rsidRPr="00B24214">
        <w:rPr>
          <w:rFonts w:hint="eastAsia"/>
          <w:lang w:val="uk-UA"/>
        </w:rPr>
        <w:t>многовидів</w:t>
      </w:r>
    </w:p>
    <w:p w:rsidR="00B24214" w:rsidRPr="00B24214" w:rsidRDefault="00B24214" w:rsidP="00B24214">
      <w:pPr>
        <w:rPr>
          <w:lang w:val="uk-UA"/>
        </w:rPr>
      </w:pPr>
      <w:r w:rsidRPr="00B24214">
        <w:rPr>
          <w:rFonts w:hint="eastAsia"/>
          <w:lang w:val="uk-UA"/>
        </w:rPr>
        <w:t>побудовано</w:t>
      </w:r>
      <w:r w:rsidRPr="00B24214">
        <w:rPr>
          <w:lang w:val="uk-UA"/>
        </w:rPr>
        <w:t></w:t>
      </w:r>
      <w:r w:rsidRPr="00B24214">
        <w:rPr>
          <w:rFonts w:hint="eastAsia"/>
          <w:lang w:val="uk-UA"/>
        </w:rPr>
        <w:t>вільні</w:t>
      </w:r>
      <w:r w:rsidRPr="00B24214">
        <w:rPr>
          <w:lang w:val="uk-UA"/>
        </w:rPr>
        <w:t></w:t>
      </w:r>
      <w:r w:rsidRPr="00B24214">
        <w:rPr>
          <w:rFonts w:hint="eastAsia"/>
          <w:lang w:val="uk-UA"/>
        </w:rPr>
        <w:t>об’єкти</w:t>
      </w:r>
      <w:r w:rsidRPr="00B24214">
        <w:rPr>
          <w:lang w:val="uk-UA"/>
        </w:rPr>
        <w:t></w:t>
      </w:r>
      <w:r w:rsidRPr="00B24214">
        <w:rPr>
          <w:rFonts w:hint="eastAsia"/>
          <w:lang w:val="uk-UA"/>
        </w:rPr>
        <w:t>та</w:t>
      </w:r>
      <w:r w:rsidRPr="00B24214">
        <w:rPr>
          <w:lang w:val="uk-UA"/>
        </w:rPr>
        <w:t></w:t>
      </w:r>
      <w:r w:rsidRPr="00B24214">
        <w:rPr>
          <w:rFonts w:hint="eastAsia"/>
          <w:lang w:val="uk-UA"/>
        </w:rPr>
        <w:t>окремо</w:t>
      </w:r>
      <w:r w:rsidRPr="00B24214">
        <w:rPr>
          <w:lang w:val="uk-UA"/>
        </w:rPr>
        <w:t></w:t>
      </w:r>
      <w:r w:rsidRPr="00B24214">
        <w:rPr>
          <w:rFonts w:hint="eastAsia"/>
          <w:lang w:val="uk-UA"/>
        </w:rPr>
        <w:t>розглянуто</w:t>
      </w:r>
      <w:r w:rsidRPr="00B24214">
        <w:rPr>
          <w:lang w:val="uk-UA"/>
        </w:rPr>
        <w:t></w:t>
      </w:r>
      <w:r w:rsidRPr="00B24214">
        <w:rPr>
          <w:rFonts w:hint="eastAsia"/>
          <w:lang w:val="uk-UA"/>
        </w:rPr>
        <w:t>вільні</w:t>
      </w:r>
      <w:r w:rsidRPr="00B24214">
        <w:rPr>
          <w:lang w:val="uk-UA"/>
        </w:rPr>
        <w:t></w:t>
      </w:r>
      <w:r w:rsidRPr="00B24214">
        <w:rPr>
          <w:rFonts w:hint="eastAsia"/>
          <w:lang w:val="uk-UA"/>
        </w:rPr>
        <w:t>ліві</w:t>
      </w:r>
      <w:r w:rsidRPr="00B24214">
        <w:rPr>
          <w:lang w:val="uk-UA"/>
        </w:rPr>
        <w:t></w:t>
      </w:r>
      <w:r w:rsidRPr="00B24214">
        <w:rPr>
          <w:lang w:val="uk-UA"/>
        </w:rPr>
        <w:t></w:t>
      </w:r>
      <w:r w:rsidRPr="00B24214">
        <w:rPr>
          <w:rFonts w:hint="eastAsia"/>
          <w:lang w:val="uk-UA"/>
        </w:rPr>
        <w:t>праві</w:t>
      </w:r>
      <w:r w:rsidRPr="00B24214">
        <w:rPr>
          <w:lang w:val="uk-UA"/>
        </w:rPr>
        <w:t></w:t>
      </w:r>
      <w:r w:rsidRPr="00B24214">
        <w:rPr>
          <w:lang w:val="uk-UA"/>
        </w:rPr>
        <w:t></w:t>
      </w:r>
      <w:r w:rsidRPr="00B24214">
        <w:rPr>
          <w:lang w:val="uk-UA"/>
        </w:rPr>
        <w:t></w:t>
      </w:r>
      <w:r w:rsidRPr="00B24214">
        <w:rPr>
          <w:lang w:val="uk-UA"/>
        </w:rPr>
        <w:t></w:t>
      </w:r>
      <w:r w:rsidRPr="00B24214">
        <w:rPr>
          <w:lang w:val="uk-UA"/>
        </w:rPr>
        <w:t></w:t>
      </w:r>
    </w:p>
    <w:p w:rsidR="00B24214" w:rsidRPr="00B24214" w:rsidRDefault="00B24214" w:rsidP="00B24214">
      <w:pPr>
        <w:rPr>
          <w:lang w:val="uk-UA"/>
        </w:rPr>
      </w:pPr>
      <w:r w:rsidRPr="00B24214">
        <w:rPr>
          <w:rFonts w:hint="eastAsia"/>
          <w:lang w:val="uk-UA"/>
        </w:rPr>
        <w:t>дінільпотентні</w:t>
      </w:r>
      <w:r w:rsidRPr="00B24214">
        <w:rPr>
          <w:lang w:val="uk-UA"/>
        </w:rPr>
        <w:t></w:t>
      </w:r>
      <w:r w:rsidRPr="00B24214">
        <w:rPr>
          <w:rFonts w:hint="eastAsia"/>
          <w:lang w:val="uk-UA"/>
        </w:rPr>
        <w:t>дімоноїди</w:t>
      </w:r>
      <w:r w:rsidRPr="00B24214">
        <w:rPr>
          <w:lang w:val="uk-UA"/>
        </w:rPr>
        <w:t></w:t>
      </w:r>
      <w:r w:rsidRPr="00B24214">
        <w:rPr>
          <w:rFonts w:hint="eastAsia"/>
          <w:lang w:val="uk-UA"/>
        </w:rPr>
        <w:t>рангу</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Встановлено</w:t>
      </w:r>
      <w:r w:rsidRPr="00B24214">
        <w:rPr>
          <w:lang w:val="uk-UA"/>
        </w:rPr>
        <w:t></w:t>
      </w:r>
      <w:r w:rsidRPr="00B24214">
        <w:rPr>
          <w:lang w:val="uk-UA"/>
        </w:rPr>
        <w:t></w:t>
      </w:r>
      <w:r w:rsidRPr="00B24214">
        <w:rPr>
          <w:rFonts w:hint="eastAsia"/>
          <w:lang w:val="uk-UA"/>
        </w:rPr>
        <w:t>що</w:t>
      </w:r>
      <w:r w:rsidRPr="00B24214">
        <w:rPr>
          <w:lang w:val="uk-UA"/>
        </w:rPr>
        <w:t></w:t>
      </w:r>
      <w:r w:rsidRPr="00B24214">
        <w:rPr>
          <w:rFonts w:hint="eastAsia"/>
          <w:lang w:val="uk-UA"/>
        </w:rPr>
        <w:t>група</w:t>
      </w:r>
      <w:r w:rsidRPr="00B24214">
        <w:rPr>
          <w:lang w:val="uk-UA"/>
        </w:rPr>
        <w:t></w:t>
      </w:r>
      <w:r w:rsidRPr="00B24214">
        <w:rPr>
          <w:rFonts w:hint="eastAsia"/>
          <w:lang w:val="uk-UA"/>
        </w:rPr>
        <w:t>автоморфізмів</w:t>
      </w:r>
    </w:p>
    <w:p w:rsidR="00B24214" w:rsidRPr="00B24214" w:rsidRDefault="00B24214" w:rsidP="00B24214">
      <w:pPr>
        <w:rPr>
          <w:lang w:val="uk-UA"/>
        </w:rPr>
      </w:pPr>
      <w:r w:rsidRPr="00B24214">
        <w:rPr>
          <w:rFonts w:hint="eastAsia"/>
          <w:lang w:val="uk-UA"/>
        </w:rPr>
        <w:t>вільного</w:t>
      </w:r>
      <w:r w:rsidRPr="00B24214">
        <w:rPr>
          <w:lang w:val="uk-UA"/>
        </w:rPr>
        <w:t></w:t>
      </w:r>
      <w:r w:rsidRPr="00B24214">
        <w:rPr>
          <w:rFonts w:hint="eastAsia"/>
          <w:lang w:val="uk-UA"/>
        </w:rPr>
        <w:t>лівого</w:t>
      </w:r>
      <w:r w:rsidRPr="00B24214">
        <w:rPr>
          <w:lang w:val="uk-UA"/>
        </w:rPr>
        <w:t></w:t>
      </w:r>
      <w:r w:rsidRPr="00B24214">
        <w:rPr>
          <w:lang w:val="uk-UA"/>
        </w:rPr>
        <w:t></w:t>
      </w:r>
      <w:r w:rsidRPr="00B24214">
        <w:rPr>
          <w:rFonts w:hint="eastAsia"/>
          <w:lang w:val="uk-UA"/>
        </w:rPr>
        <w:t>правого</w:t>
      </w:r>
      <w:r w:rsidRPr="00B24214">
        <w:rPr>
          <w:lang w:val="uk-UA"/>
        </w:rPr>
        <w:t></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дінільпотентного</w:t>
      </w:r>
      <w:r w:rsidRPr="00B24214">
        <w:rPr>
          <w:lang w:val="uk-UA"/>
        </w:rPr>
        <w:t></w:t>
      </w:r>
      <w:r w:rsidRPr="00B24214">
        <w:rPr>
          <w:rFonts w:hint="eastAsia"/>
          <w:lang w:val="uk-UA"/>
        </w:rPr>
        <w:t>дімоноїда</w:t>
      </w:r>
      <w:r w:rsidRPr="00B24214">
        <w:rPr>
          <w:lang w:val="uk-UA"/>
        </w:rPr>
        <w:t></w:t>
      </w:r>
      <w:r w:rsidRPr="00B24214">
        <w:rPr>
          <w:rFonts w:hint="eastAsia"/>
          <w:lang w:val="uk-UA"/>
        </w:rPr>
        <w:t>ізоморфна</w:t>
      </w:r>
      <w:r w:rsidRPr="00B24214">
        <w:rPr>
          <w:lang w:val="uk-UA"/>
        </w:rPr>
        <w:t></w:t>
      </w:r>
      <w:r w:rsidRPr="00B24214">
        <w:rPr>
          <w:rFonts w:hint="eastAsia"/>
          <w:lang w:val="uk-UA"/>
        </w:rPr>
        <w:t>симетричній</w:t>
      </w:r>
    </w:p>
    <w:p w:rsidR="00B24214" w:rsidRPr="00B24214" w:rsidRDefault="00B24214" w:rsidP="00B24214">
      <w:pPr>
        <w:rPr>
          <w:lang w:val="uk-UA"/>
        </w:rPr>
      </w:pPr>
      <w:r w:rsidRPr="00B24214">
        <w:rPr>
          <w:rFonts w:hint="eastAsia"/>
          <w:lang w:val="uk-UA"/>
        </w:rPr>
        <w:t>групі</w:t>
      </w:r>
      <w:r w:rsidRPr="00B24214">
        <w:rPr>
          <w:lang w:val="uk-UA"/>
        </w:rPr>
        <w:t></w:t>
      </w:r>
      <w:r w:rsidRPr="00B24214">
        <w:rPr>
          <w:lang w:val="uk-UA"/>
        </w:rPr>
        <w:t></w:t>
      </w:r>
      <w:r w:rsidRPr="00B24214">
        <w:rPr>
          <w:rFonts w:hint="eastAsia"/>
          <w:lang w:val="uk-UA"/>
        </w:rPr>
        <w:t>Охарактеризовано</w:t>
      </w:r>
      <w:r w:rsidRPr="00B24214">
        <w:rPr>
          <w:lang w:val="uk-UA"/>
        </w:rPr>
        <w:t></w:t>
      </w:r>
      <w:r w:rsidRPr="00B24214">
        <w:rPr>
          <w:rFonts w:hint="eastAsia"/>
          <w:lang w:val="uk-UA"/>
        </w:rPr>
        <w:t>найменшу</w:t>
      </w:r>
      <w:r w:rsidRPr="00B24214">
        <w:rPr>
          <w:lang w:val="uk-UA"/>
        </w:rPr>
        <w:t></w:t>
      </w:r>
      <w:r w:rsidRPr="00B24214">
        <w:rPr>
          <w:rFonts w:hint="eastAsia"/>
          <w:lang w:val="uk-UA"/>
        </w:rPr>
        <w:t>ліву</w:t>
      </w:r>
      <w:r w:rsidRPr="00B24214">
        <w:rPr>
          <w:lang w:val="uk-UA"/>
        </w:rPr>
        <w:t></w:t>
      </w:r>
      <w:r w:rsidRPr="00B24214">
        <w:rPr>
          <w:lang w:val="uk-UA"/>
        </w:rPr>
        <w:t></w:t>
      </w:r>
      <w:r w:rsidRPr="00B24214">
        <w:rPr>
          <w:rFonts w:hint="eastAsia"/>
          <w:lang w:val="uk-UA"/>
        </w:rPr>
        <w:t>праву</w:t>
      </w:r>
      <w:r w:rsidRPr="00B24214">
        <w:rPr>
          <w:lang w:val="uk-UA"/>
        </w:rPr>
        <w:t></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дінільпотентну</w:t>
      </w:r>
      <w:r w:rsidRPr="00B24214">
        <w:rPr>
          <w:lang w:val="uk-UA"/>
        </w:rPr>
        <w:t></w:t>
      </w:r>
      <w:r w:rsidRPr="00B24214">
        <w:rPr>
          <w:rFonts w:hint="eastAsia"/>
          <w:lang w:val="uk-UA"/>
        </w:rPr>
        <w:t>конгруенцію</w:t>
      </w:r>
    </w:p>
    <w:p w:rsidR="00B24214" w:rsidRPr="00B24214" w:rsidRDefault="00B24214" w:rsidP="00B24214">
      <w:pPr>
        <w:rPr>
          <w:lang w:val="uk-UA"/>
        </w:rPr>
      </w:pPr>
      <w:r w:rsidRPr="00B24214">
        <w:rPr>
          <w:rFonts w:hint="eastAsia"/>
          <w:lang w:val="uk-UA"/>
        </w:rPr>
        <w:t>на</w:t>
      </w:r>
      <w:r w:rsidRPr="00B24214">
        <w:rPr>
          <w:lang w:val="uk-UA"/>
        </w:rPr>
        <w:t></w:t>
      </w:r>
      <w:r w:rsidRPr="00B24214">
        <w:rPr>
          <w:rFonts w:hint="eastAsia"/>
          <w:lang w:val="uk-UA"/>
        </w:rPr>
        <w:t>вільному</w:t>
      </w:r>
      <w:r w:rsidRPr="00B24214">
        <w:rPr>
          <w:lang w:val="uk-UA"/>
        </w:rPr>
        <w:t></w:t>
      </w:r>
      <w:r w:rsidRPr="00B24214">
        <w:rPr>
          <w:rFonts w:hint="eastAsia"/>
          <w:lang w:val="uk-UA"/>
        </w:rPr>
        <w:t>дімоноїді</w:t>
      </w:r>
      <w:r w:rsidRPr="00B24214">
        <w:rPr>
          <w:lang w:val="uk-UA"/>
        </w:rPr>
        <w:t></w:t>
      </w:r>
    </w:p>
    <w:p w:rsidR="00B24214" w:rsidRPr="00B24214" w:rsidRDefault="00B24214" w:rsidP="00B24214">
      <w:pPr>
        <w:rPr>
          <w:lang w:val="uk-UA"/>
        </w:rPr>
      </w:pPr>
      <w:r w:rsidRPr="00B24214">
        <w:rPr>
          <w:rFonts w:hint="eastAsia"/>
          <w:lang w:val="uk-UA"/>
        </w:rPr>
        <w:t>Розглянуто</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дімоноїди</w:t>
      </w:r>
      <w:r w:rsidRPr="00B24214">
        <w:rPr>
          <w:lang w:val="uk-UA"/>
        </w:rPr>
        <w:t></w:t>
      </w:r>
      <w:r w:rsidRPr="00B24214">
        <w:rPr>
          <w:lang w:val="uk-UA"/>
        </w:rPr>
        <w:t></w:t>
      </w:r>
      <w:r w:rsidRPr="00B24214">
        <w:rPr>
          <w:rFonts w:hint="eastAsia"/>
          <w:lang w:val="uk-UA"/>
        </w:rPr>
        <w:t>які</w:t>
      </w:r>
      <w:r w:rsidRPr="00B24214">
        <w:rPr>
          <w:lang w:val="uk-UA"/>
        </w:rPr>
        <w:t></w:t>
      </w:r>
      <w:r w:rsidRPr="00B24214">
        <w:rPr>
          <w:rFonts w:hint="eastAsia"/>
          <w:lang w:val="uk-UA"/>
        </w:rPr>
        <w:t>є</w:t>
      </w:r>
      <w:r w:rsidRPr="00B24214">
        <w:rPr>
          <w:lang w:val="uk-UA"/>
        </w:rPr>
        <w:t></w:t>
      </w:r>
      <w:r w:rsidRPr="00B24214">
        <w:rPr>
          <w:rFonts w:hint="eastAsia"/>
          <w:lang w:val="uk-UA"/>
        </w:rPr>
        <w:t>множинами</w:t>
      </w:r>
      <w:r w:rsidRPr="00B24214">
        <w:rPr>
          <w:lang w:val="uk-UA"/>
        </w:rPr>
        <w:t></w:t>
      </w:r>
      <w:r w:rsidRPr="00B24214">
        <w:rPr>
          <w:rFonts w:hint="eastAsia"/>
          <w:lang w:val="uk-UA"/>
        </w:rPr>
        <w:t>з</w:t>
      </w:r>
      <w:r w:rsidRPr="00B24214">
        <w:rPr>
          <w:lang w:val="uk-UA"/>
        </w:rPr>
        <w:t></w:t>
      </w:r>
      <w:r w:rsidRPr="00B24214">
        <w:rPr>
          <w:rFonts w:hint="eastAsia"/>
          <w:lang w:val="uk-UA"/>
        </w:rPr>
        <w:t>двома</w:t>
      </w:r>
      <w:r w:rsidRPr="00B24214">
        <w:rPr>
          <w:lang w:val="uk-UA"/>
        </w:rPr>
        <w:t></w:t>
      </w:r>
      <w:r w:rsidRPr="00B24214">
        <w:rPr>
          <w:rFonts w:hint="eastAsia"/>
          <w:lang w:val="uk-UA"/>
        </w:rPr>
        <w:t>бінарними</w:t>
      </w:r>
    </w:p>
    <w:p w:rsidR="00B24214" w:rsidRPr="00B24214" w:rsidRDefault="00B24214" w:rsidP="00B24214">
      <w:pPr>
        <w:rPr>
          <w:lang w:val="uk-UA"/>
        </w:rPr>
      </w:pPr>
      <w:r w:rsidRPr="00B24214">
        <w:rPr>
          <w:rFonts w:hint="eastAsia"/>
          <w:lang w:val="uk-UA"/>
        </w:rPr>
        <w:t>асоціативними</w:t>
      </w:r>
      <w:r w:rsidRPr="00B24214">
        <w:rPr>
          <w:lang w:val="uk-UA"/>
        </w:rPr>
        <w:t></w:t>
      </w:r>
      <w:r w:rsidRPr="00B24214">
        <w:rPr>
          <w:rFonts w:hint="eastAsia"/>
          <w:lang w:val="uk-UA"/>
        </w:rPr>
        <w:t>операціями</w:t>
      </w:r>
      <w:r w:rsidRPr="00B24214">
        <w:rPr>
          <w:lang w:val="uk-UA"/>
        </w:rPr>
        <w:t></w:t>
      </w:r>
      <w:r w:rsidRPr="00B24214">
        <w:rPr>
          <w:lang w:val="uk-UA"/>
        </w:rPr>
        <w:t></w:t>
      </w:r>
      <w:r w:rsidRPr="00B24214">
        <w:rPr>
          <w:rFonts w:hint="eastAsia"/>
          <w:lang w:val="uk-UA"/>
        </w:rPr>
        <w:t>що</w:t>
      </w:r>
      <w:r w:rsidRPr="00B24214">
        <w:rPr>
          <w:lang w:val="uk-UA"/>
        </w:rPr>
        <w:t></w:t>
      </w:r>
      <w:r w:rsidRPr="00B24214">
        <w:rPr>
          <w:rFonts w:hint="eastAsia"/>
          <w:lang w:val="uk-UA"/>
        </w:rPr>
        <w:t>задовольняють</w:t>
      </w:r>
      <w:r w:rsidRPr="00B24214">
        <w:rPr>
          <w:lang w:val="uk-UA"/>
        </w:rPr>
        <w:t></w:t>
      </w:r>
      <w:r w:rsidRPr="00B24214">
        <w:rPr>
          <w:rFonts w:hint="eastAsia"/>
          <w:lang w:val="uk-UA"/>
        </w:rPr>
        <w:t>дві</w:t>
      </w:r>
      <w:r w:rsidRPr="00B24214">
        <w:rPr>
          <w:lang w:val="uk-UA"/>
        </w:rPr>
        <w:t></w:t>
      </w:r>
      <w:r w:rsidRPr="00B24214">
        <w:rPr>
          <w:rFonts w:hint="eastAsia"/>
          <w:lang w:val="uk-UA"/>
        </w:rPr>
        <w:t>додаткові</w:t>
      </w:r>
      <w:r w:rsidRPr="00B24214">
        <w:rPr>
          <w:lang w:val="uk-UA"/>
        </w:rPr>
        <w:t></w:t>
      </w:r>
      <w:r w:rsidRPr="00B24214">
        <w:rPr>
          <w:rFonts w:hint="eastAsia"/>
          <w:lang w:val="uk-UA"/>
        </w:rPr>
        <w:t>аксіоми</w:t>
      </w:r>
      <w:r w:rsidRPr="00B24214">
        <w:rPr>
          <w:lang w:val="uk-UA"/>
        </w:rPr>
        <w:t></w:t>
      </w:r>
      <w:r w:rsidRPr="00B24214">
        <w:rPr>
          <w:lang w:val="uk-UA"/>
        </w:rPr>
        <w:t></w:t>
      </w:r>
      <w:r w:rsidRPr="00B24214">
        <w:rPr>
          <w:rFonts w:hint="eastAsia"/>
          <w:lang w:val="uk-UA"/>
        </w:rPr>
        <w:t>Наведено</w:t>
      </w:r>
    </w:p>
    <w:p w:rsidR="00B24214" w:rsidRPr="00B24214" w:rsidRDefault="00B24214" w:rsidP="00B24214">
      <w:pPr>
        <w:rPr>
          <w:lang w:val="uk-UA"/>
        </w:rPr>
      </w:pPr>
      <w:r w:rsidRPr="00B24214">
        <w:rPr>
          <w:rFonts w:hint="eastAsia"/>
          <w:lang w:val="uk-UA"/>
        </w:rPr>
        <w:t>численні</w:t>
      </w:r>
      <w:r w:rsidRPr="00B24214">
        <w:rPr>
          <w:lang w:val="uk-UA"/>
        </w:rPr>
        <w:t></w:t>
      </w:r>
      <w:r w:rsidRPr="00B24214">
        <w:rPr>
          <w:rFonts w:hint="eastAsia"/>
          <w:lang w:val="uk-UA"/>
        </w:rPr>
        <w:t>приклади</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дімоноїдів</w:t>
      </w:r>
      <w:r w:rsidRPr="00B24214">
        <w:rPr>
          <w:lang w:val="uk-UA"/>
        </w:rPr>
        <w:t></w:t>
      </w:r>
      <w:r w:rsidRPr="00B24214">
        <w:rPr>
          <w:lang w:val="uk-UA"/>
        </w:rPr>
        <w:t></w:t>
      </w:r>
      <w:r w:rsidRPr="00B24214">
        <w:rPr>
          <w:rFonts w:hint="eastAsia"/>
          <w:lang w:val="uk-UA"/>
        </w:rPr>
        <w:t>побудовано</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w:t>
      </w:r>
      <w:r w:rsidRPr="00B24214">
        <w:rPr>
          <w:lang w:val="uk-UA"/>
        </w:rPr>
        <w:t></w:t>
      </w:r>
      <w:r w:rsidRPr="00B24214">
        <w:rPr>
          <w:lang w:val="uk-UA"/>
        </w:rPr>
        <w:t></w:t>
      </w:r>
      <w:r w:rsidRPr="00B24214">
        <w:rPr>
          <w:rFonts w:hint="eastAsia"/>
          <w:lang w:val="uk-UA"/>
        </w:rPr>
        <w:t>ізоморфний</w:t>
      </w:r>
      <w:r w:rsidRPr="00B24214">
        <w:rPr>
          <w:lang w:val="uk-UA"/>
        </w:rPr>
        <w:t></w:t>
      </w:r>
      <w:r w:rsidRPr="00B24214">
        <w:rPr>
          <w:rFonts w:hint="eastAsia"/>
          <w:lang w:val="uk-UA"/>
        </w:rPr>
        <w:t>вільному</w:t>
      </w:r>
    </w:p>
    <w:p w:rsidR="00B24214" w:rsidRPr="00B24214" w:rsidRDefault="00B24214" w:rsidP="00B24214">
      <w:pPr>
        <w:rPr>
          <w:lang w:val="uk-UA"/>
        </w:rPr>
      </w:pPr>
      <w:r w:rsidRPr="00B24214">
        <w:rPr>
          <w:lang w:val="uk-UA"/>
        </w:rPr>
        <w:t></w:t>
      </w:r>
      <w:r w:rsidRPr="00B24214">
        <w:rPr>
          <w:lang w:val="uk-UA"/>
        </w:rPr>
        <w:t></w:t>
      </w:r>
      <w:r w:rsidRPr="00B24214">
        <w:rPr>
          <w:lang w:val="uk-UA"/>
        </w:rPr>
        <w:t></w:t>
      </w:r>
    </w:p>
    <w:p w:rsidR="00B24214" w:rsidRPr="00B24214" w:rsidRDefault="00B24214" w:rsidP="00B24214">
      <w:pPr>
        <w:rPr>
          <w:lang w:val="uk-UA"/>
        </w:rPr>
      </w:pPr>
      <w:r w:rsidRPr="00B24214">
        <w:rPr>
          <w:lang w:val="uk-UA"/>
        </w:rPr>
        <w:t></w:t>
      </w:r>
      <w:r w:rsidRPr="00B24214">
        <w:rPr>
          <w:lang w:val="uk-UA"/>
        </w:rPr>
        <w:t></w:t>
      </w:r>
      <w:r w:rsidRPr="00B24214">
        <w:rPr>
          <w:lang w:val="uk-UA"/>
        </w:rPr>
        <w:t></w:t>
      </w:r>
      <w:r w:rsidRPr="00B24214">
        <w:rPr>
          <w:rFonts w:hint="eastAsia"/>
          <w:lang w:val="uk-UA"/>
        </w:rPr>
        <w:t>дімоноїду</w:t>
      </w:r>
      <w:r w:rsidRPr="00B24214">
        <w:rPr>
          <w:lang w:val="uk-UA"/>
        </w:rPr>
        <w:t></w:t>
      </w:r>
      <w:r w:rsidRPr="00B24214">
        <w:rPr>
          <w:rFonts w:hint="eastAsia"/>
          <w:lang w:val="uk-UA"/>
        </w:rPr>
        <w:t>довільного</w:t>
      </w:r>
      <w:r w:rsidRPr="00B24214">
        <w:rPr>
          <w:lang w:val="uk-UA"/>
        </w:rPr>
        <w:t></w:t>
      </w:r>
      <w:r w:rsidRPr="00B24214">
        <w:rPr>
          <w:rFonts w:hint="eastAsia"/>
          <w:lang w:val="uk-UA"/>
        </w:rPr>
        <w:t>рангу</w:t>
      </w:r>
      <w:r w:rsidRPr="00B24214">
        <w:rPr>
          <w:lang w:val="uk-UA"/>
        </w:rPr>
        <w:t></w:t>
      </w:r>
      <w:r w:rsidRPr="00B24214">
        <w:rPr>
          <w:rFonts w:hint="eastAsia"/>
          <w:lang w:val="uk-UA"/>
        </w:rPr>
        <w:t>і</w:t>
      </w:r>
      <w:r w:rsidRPr="00B24214">
        <w:rPr>
          <w:lang w:val="uk-UA"/>
        </w:rPr>
        <w:t></w:t>
      </w:r>
      <w:r w:rsidRPr="00B24214">
        <w:rPr>
          <w:lang w:val="uk-UA"/>
        </w:rPr>
        <w:t></w:t>
      </w:r>
      <w:r w:rsidRPr="00B24214">
        <w:rPr>
          <w:rFonts w:hint="eastAsia"/>
          <w:lang w:val="uk-UA"/>
        </w:rPr>
        <w:t>зокрема</w:t>
      </w:r>
      <w:r w:rsidRPr="00B24214">
        <w:rPr>
          <w:lang w:val="uk-UA"/>
        </w:rPr>
        <w:t></w:t>
      </w:r>
      <w:r w:rsidRPr="00B24214">
        <w:rPr>
          <w:lang w:val="uk-UA"/>
        </w:rPr>
        <w:t></w:t>
      </w:r>
      <w:r w:rsidRPr="00B24214">
        <w:rPr>
          <w:rFonts w:hint="eastAsia"/>
          <w:lang w:val="uk-UA"/>
        </w:rPr>
        <w:t>розглянуто</w:t>
      </w:r>
      <w:r w:rsidRPr="00B24214">
        <w:rPr>
          <w:lang w:val="uk-UA"/>
        </w:rPr>
        <w:t></w:t>
      </w:r>
      <w:r w:rsidRPr="00B24214">
        <w:rPr>
          <w:rFonts w:hint="eastAsia"/>
          <w:lang w:val="uk-UA"/>
        </w:rPr>
        <w:t>вільні</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дімоноїди</w:t>
      </w:r>
      <w:r w:rsidRPr="00B24214">
        <w:rPr>
          <w:lang w:val="uk-UA"/>
        </w:rPr>
        <w:t></w:t>
      </w:r>
      <w:r w:rsidRPr="00B24214">
        <w:rPr>
          <w:rFonts w:hint="eastAsia"/>
          <w:lang w:val="uk-UA"/>
        </w:rPr>
        <w:t>рангу</w:t>
      </w:r>
    </w:p>
    <w:p w:rsidR="00B24214" w:rsidRPr="00B24214" w:rsidRDefault="00B24214" w:rsidP="00B24214">
      <w:pPr>
        <w:rPr>
          <w:lang w:val="uk-UA"/>
        </w:rPr>
      </w:pPr>
      <w:r w:rsidRPr="00B24214">
        <w:rPr>
          <w:lang w:val="uk-UA"/>
        </w:rPr>
        <w:t></w:t>
      </w:r>
      <w:r w:rsidRPr="00B24214">
        <w:rPr>
          <w:lang w:val="uk-UA"/>
        </w:rPr>
        <w:t></w:t>
      </w:r>
      <w:r w:rsidRPr="00B24214">
        <w:rPr>
          <w:lang w:val="uk-UA"/>
        </w:rPr>
        <w:t></w:t>
      </w:r>
      <w:r w:rsidRPr="00B24214">
        <w:rPr>
          <w:rFonts w:hint="eastAsia"/>
          <w:lang w:val="uk-UA"/>
        </w:rPr>
        <w:t>Введено</w:t>
      </w:r>
      <w:r w:rsidRPr="00B24214">
        <w:rPr>
          <w:lang w:val="uk-UA"/>
        </w:rPr>
        <w:t></w:t>
      </w:r>
      <w:r w:rsidRPr="00B24214">
        <w:rPr>
          <w:rFonts w:hint="eastAsia"/>
          <w:lang w:val="uk-UA"/>
        </w:rPr>
        <w:t>поняття</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нільпотентного</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дімоноїду</w:t>
      </w:r>
      <w:r w:rsidRPr="00B24214">
        <w:rPr>
          <w:lang w:val="uk-UA"/>
        </w:rPr>
        <w:t></w:t>
      </w:r>
      <w:r w:rsidRPr="00B24214">
        <w:rPr>
          <w:lang w:val="uk-UA"/>
        </w:rPr>
        <w:t></w:t>
      </w:r>
      <w:r w:rsidRPr="00B24214">
        <w:rPr>
          <w:rFonts w:hint="eastAsia"/>
          <w:lang w:val="uk-UA"/>
        </w:rPr>
        <w:t>побудовано</w:t>
      </w:r>
      <w:r w:rsidRPr="00B24214">
        <w:rPr>
          <w:lang w:val="uk-UA"/>
        </w:rPr>
        <w:t></w:t>
      </w:r>
      <w:r w:rsidRPr="00B24214">
        <w:rPr>
          <w:rFonts w:hint="eastAsia"/>
          <w:lang w:val="uk-UA"/>
        </w:rPr>
        <w:t>вільний</w:t>
      </w:r>
      <w:r w:rsidRPr="00B24214">
        <w:rPr>
          <w:lang w:val="uk-UA"/>
        </w:rPr>
        <w:t></w:t>
      </w:r>
      <w:r w:rsidRPr="00B24214">
        <w:rPr>
          <w:lang w:val="uk-UA"/>
        </w:rPr>
        <w:t></w:t>
      </w:r>
      <w:r w:rsidRPr="00B24214">
        <w:rPr>
          <w:lang w:val="uk-UA"/>
        </w:rPr>
        <w:t></w:t>
      </w:r>
      <w:r w:rsidRPr="00B24214">
        <w:rPr>
          <w:lang w:val="uk-UA"/>
        </w:rPr>
        <w:t></w:t>
      </w:r>
    </w:p>
    <w:p w:rsidR="00B24214" w:rsidRPr="00B24214" w:rsidRDefault="00B24214" w:rsidP="00B24214">
      <w:pPr>
        <w:rPr>
          <w:lang w:val="uk-UA"/>
        </w:rPr>
      </w:pPr>
      <w:r w:rsidRPr="00B24214">
        <w:rPr>
          <w:rFonts w:hint="eastAsia"/>
          <w:lang w:val="uk-UA"/>
        </w:rPr>
        <w:t>нільпотентний</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w:t>
      </w:r>
      <w:r w:rsidRPr="00B24214">
        <w:rPr>
          <w:lang w:val="uk-UA"/>
        </w:rPr>
        <w:t></w:t>
      </w:r>
      <w:r w:rsidRPr="00B24214">
        <w:rPr>
          <w:rFonts w:hint="eastAsia"/>
          <w:lang w:val="uk-UA"/>
        </w:rPr>
        <w:t>довільного</w:t>
      </w:r>
      <w:r w:rsidRPr="00B24214">
        <w:rPr>
          <w:lang w:val="uk-UA"/>
        </w:rPr>
        <w:t></w:t>
      </w:r>
      <w:r w:rsidRPr="00B24214">
        <w:rPr>
          <w:rFonts w:hint="eastAsia"/>
          <w:lang w:val="uk-UA"/>
        </w:rPr>
        <w:t>рангу</w:t>
      </w:r>
      <w:r w:rsidRPr="00B24214">
        <w:rPr>
          <w:lang w:val="uk-UA"/>
        </w:rPr>
        <w:t></w:t>
      </w:r>
      <w:r w:rsidRPr="00B24214">
        <w:rPr>
          <w:rFonts w:hint="eastAsia"/>
          <w:lang w:val="uk-UA"/>
        </w:rPr>
        <w:t>та</w:t>
      </w:r>
      <w:r w:rsidRPr="00B24214">
        <w:rPr>
          <w:lang w:val="uk-UA"/>
        </w:rPr>
        <w:t></w:t>
      </w:r>
      <w:r w:rsidRPr="00B24214">
        <w:rPr>
          <w:rFonts w:hint="eastAsia"/>
          <w:lang w:val="uk-UA"/>
        </w:rPr>
        <w:t>окремо</w:t>
      </w:r>
      <w:r w:rsidRPr="00B24214">
        <w:rPr>
          <w:lang w:val="uk-UA"/>
        </w:rPr>
        <w:t></w:t>
      </w:r>
      <w:r w:rsidRPr="00B24214">
        <w:rPr>
          <w:rFonts w:hint="eastAsia"/>
          <w:lang w:val="uk-UA"/>
        </w:rPr>
        <w:t>розглянуто</w:t>
      </w:r>
      <w:r w:rsidRPr="00B24214">
        <w:rPr>
          <w:lang w:val="uk-UA"/>
        </w:rPr>
        <w:t></w:t>
      </w:r>
      <w:r w:rsidRPr="00B24214">
        <w:rPr>
          <w:rFonts w:hint="eastAsia"/>
          <w:lang w:val="uk-UA"/>
        </w:rPr>
        <w:t>вільні</w:t>
      </w:r>
      <w:r w:rsidRPr="00B24214">
        <w:rPr>
          <w:lang w:val="uk-UA"/>
        </w:rPr>
        <w:t></w:t>
      </w:r>
      <w:r w:rsidRPr="00B24214">
        <w:rPr>
          <w:lang w:val="uk-UA"/>
        </w:rPr>
        <w:t></w:t>
      </w:r>
      <w:r w:rsidRPr="00B24214">
        <w:rPr>
          <w:lang w:val="uk-UA"/>
        </w:rPr>
        <w:t></w:t>
      </w:r>
      <w:r w:rsidRPr="00B24214">
        <w:rPr>
          <w:lang w:val="uk-UA"/>
        </w:rPr>
        <w:t></w:t>
      </w:r>
    </w:p>
    <w:p w:rsidR="00B24214" w:rsidRPr="00B24214" w:rsidRDefault="00B24214" w:rsidP="00B24214">
      <w:pPr>
        <w:rPr>
          <w:lang w:val="uk-UA"/>
        </w:rPr>
      </w:pPr>
      <w:r w:rsidRPr="00B24214">
        <w:rPr>
          <w:rFonts w:hint="eastAsia"/>
          <w:lang w:val="uk-UA"/>
        </w:rPr>
        <w:t>нільпотентні</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дімоноїди</w:t>
      </w:r>
      <w:r w:rsidRPr="00B24214">
        <w:rPr>
          <w:lang w:val="uk-UA"/>
        </w:rPr>
        <w:t></w:t>
      </w:r>
      <w:r w:rsidRPr="00B24214">
        <w:rPr>
          <w:rFonts w:hint="eastAsia"/>
          <w:lang w:val="uk-UA"/>
        </w:rPr>
        <w:t>рангу</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Охарактеризовано</w:t>
      </w:r>
      <w:r w:rsidRPr="00B24214">
        <w:rPr>
          <w:lang w:val="uk-UA"/>
        </w:rPr>
        <w:t></w:t>
      </w:r>
      <w:r w:rsidRPr="00B24214">
        <w:rPr>
          <w:rFonts w:hint="eastAsia"/>
          <w:lang w:val="uk-UA"/>
        </w:rPr>
        <w:t>найменшу</w:t>
      </w:r>
      <w:r w:rsidRPr="00B24214">
        <w:rPr>
          <w:lang w:val="uk-UA"/>
        </w:rPr>
        <w:t></w:t>
      </w:r>
      <w:r w:rsidRPr="00B24214">
        <w:rPr>
          <w:lang w:val="uk-UA"/>
        </w:rPr>
        <w:t></w:t>
      </w:r>
      <w:r w:rsidRPr="00B24214">
        <w:rPr>
          <w:lang w:val="uk-UA"/>
        </w:rPr>
        <w:t></w:t>
      </w:r>
      <w:r w:rsidRPr="00B24214">
        <w:rPr>
          <w:lang w:val="uk-UA"/>
        </w:rPr>
        <w:t></w:t>
      </w:r>
    </w:p>
    <w:p w:rsidR="00B24214" w:rsidRPr="00B24214" w:rsidRDefault="00B24214" w:rsidP="00B24214">
      <w:pPr>
        <w:rPr>
          <w:lang w:val="uk-UA"/>
        </w:rPr>
      </w:pPr>
      <w:r w:rsidRPr="00B24214">
        <w:rPr>
          <w:rFonts w:hint="eastAsia"/>
          <w:lang w:val="uk-UA"/>
        </w:rPr>
        <w:t>нільпотентну</w:t>
      </w:r>
      <w:r w:rsidRPr="00B24214">
        <w:rPr>
          <w:lang w:val="uk-UA"/>
        </w:rPr>
        <w:t></w:t>
      </w:r>
      <w:r w:rsidRPr="00B24214">
        <w:rPr>
          <w:rFonts w:hint="eastAsia"/>
          <w:lang w:val="uk-UA"/>
        </w:rPr>
        <w:t>конгруенцію</w:t>
      </w:r>
      <w:r w:rsidRPr="00B24214">
        <w:rPr>
          <w:lang w:val="uk-UA"/>
        </w:rPr>
        <w:t></w:t>
      </w:r>
      <w:r w:rsidRPr="00B24214">
        <w:rPr>
          <w:rFonts w:hint="eastAsia"/>
          <w:lang w:val="uk-UA"/>
        </w:rPr>
        <w:t>на</w:t>
      </w:r>
      <w:r w:rsidRPr="00B24214">
        <w:rPr>
          <w:lang w:val="uk-UA"/>
        </w:rPr>
        <w:t></w:t>
      </w:r>
      <w:r w:rsidRPr="00B24214">
        <w:rPr>
          <w:rFonts w:hint="eastAsia"/>
          <w:lang w:val="uk-UA"/>
        </w:rPr>
        <w:t>вільному</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дімоноїді</w:t>
      </w:r>
      <w:r w:rsidRPr="00B24214">
        <w:rPr>
          <w:lang w:val="uk-UA"/>
        </w:rPr>
        <w:t></w:t>
      </w:r>
      <w:r w:rsidRPr="00B24214">
        <w:rPr>
          <w:lang w:val="uk-UA"/>
        </w:rPr>
        <w:t></w:t>
      </w:r>
      <w:r w:rsidRPr="00B24214">
        <w:rPr>
          <w:rFonts w:hint="eastAsia"/>
          <w:lang w:val="uk-UA"/>
        </w:rPr>
        <w:t>Введено</w:t>
      </w:r>
      <w:r w:rsidRPr="00B24214">
        <w:rPr>
          <w:lang w:val="uk-UA"/>
        </w:rPr>
        <w:t></w:t>
      </w:r>
      <w:r w:rsidRPr="00B24214">
        <w:rPr>
          <w:rFonts w:hint="eastAsia"/>
          <w:lang w:val="uk-UA"/>
        </w:rPr>
        <w:t>поняття</w:t>
      </w:r>
    </w:p>
    <w:p w:rsidR="00B24214" w:rsidRPr="00B24214" w:rsidRDefault="00B24214" w:rsidP="00B24214">
      <w:pPr>
        <w:rPr>
          <w:lang w:val="uk-UA"/>
        </w:rPr>
      </w:pPr>
      <w:r w:rsidRPr="00B24214">
        <w:rPr>
          <w:rFonts w:hint="eastAsia"/>
          <w:lang w:val="uk-UA"/>
        </w:rPr>
        <w:t>комутативного</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дімоноїда</w:t>
      </w:r>
      <w:r w:rsidRPr="00B24214">
        <w:rPr>
          <w:lang w:val="uk-UA"/>
        </w:rPr>
        <w:t></w:t>
      </w:r>
      <w:r w:rsidRPr="00B24214">
        <w:rPr>
          <w:lang w:val="uk-UA"/>
        </w:rPr>
        <w:t></w:t>
      </w:r>
      <w:r w:rsidRPr="00B24214">
        <w:rPr>
          <w:rFonts w:hint="eastAsia"/>
          <w:lang w:val="uk-UA"/>
        </w:rPr>
        <w:t>побудовано</w:t>
      </w:r>
      <w:r w:rsidRPr="00B24214">
        <w:rPr>
          <w:lang w:val="uk-UA"/>
        </w:rPr>
        <w:t></w:t>
      </w:r>
      <w:r w:rsidRPr="00B24214">
        <w:rPr>
          <w:rFonts w:hint="eastAsia"/>
          <w:lang w:val="uk-UA"/>
        </w:rPr>
        <w:t>вільний</w:t>
      </w:r>
      <w:r w:rsidRPr="00B24214">
        <w:rPr>
          <w:lang w:val="uk-UA"/>
        </w:rPr>
        <w:t></w:t>
      </w:r>
      <w:r w:rsidRPr="00B24214">
        <w:rPr>
          <w:rFonts w:hint="eastAsia"/>
          <w:lang w:val="uk-UA"/>
        </w:rPr>
        <w:t>комутативний</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w:t>
      </w:r>
      <w:r w:rsidRPr="00B24214">
        <w:rPr>
          <w:lang w:val="uk-UA"/>
        </w:rPr>
        <w:t></w:t>
      </w:r>
      <w:r w:rsidRPr="00B24214">
        <w:rPr>
          <w:rFonts w:hint="eastAsia"/>
          <w:lang w:val="uk-UA"/>
        </w:rPr>
        <w:t>і</w:t>
      </w:r>
    </w:p>
    <w:p w:rsidR="00B24214" w:rsidRPr="00B24214" w:rsidRDefault="00B24214" w:rsidP="00B24214">
      <w:pPr>
        <w:rPr>
          <w:lang w:val="uk-UA"/>
        </w:rPr>
      </w:pPr>
      <w:r w:rsidRPr="00B24214">
        <w:rPr>
          <w:rFonts w:hint="eastAsia"/>
          <w:lang w:val="uk-UA"/>
        </w:rPr>
        <w:t>представлено</w:t>
      </w:r>
      <w:r w:rsidRPr="00B24214">
        <w:rPr>
          <w:lang w:val="uk-UA"/>
        </w:rPr>
        <w:t></w:t>
      </w:r>
      <w:r w:rsidRPr="00B24214">
        <w:rPr>
          <w:rFonts w:hint="eastAsia"/>
          <w:lang w:val="uk-UA"/>
        </w:rPr>
        <w:t>найменшу</w:t>
      </w:r>
      <w:r w:rsidRPr="00B24214">
        <w:rPr>
          <w:lang w:val="uk-UA"/>
        </w:rPr>
        <w:t></w:t>
      </w:r>
      <w:r w:rsidRPr="00B24214">
        <w:rPr>
          <w:rFonts w:hint="eastAsia"/>
          <w:lang w:val="uk-UA"/>
        </w:rPr>
        <w:t>комутативну</w:t>
      </w:r>
      <w:r w:rsidRPr="00B24214">
        <w:rPr>
          <w:lang w:val="uk-UA"/>
        </w:rPr>
        <w:t></w:t>
      </w:r>
      <w:r w:rsidRPr="00B24214">
        <w:rPr>
          <w:rFonts w:hint="eastAsia"/>
          <w:lang w:val="uk-UA"/>
        </w:rPr>
        <w:t>конгруенцію</w:t>
      </w:r>
      <w:r w:rsidRPr="00B24214">
        <w:rPr>
          <w:lang w:val="uk-UA"/>
        </w:rPr>
        <w:t></w:t>
      </w:r>
      <w:r w:rsidRPr="00B24214">
        <w:rPr>
          <w:rFonts w:hint="eastAsia"/>
          <w:lang w:val="uk-UA"/>
        </w:rPr>
        <w:t>на</w:t>
      </w:r>
      <w:r w:rsidRPr="00B24214">
        <w:rPr>
          <w:lang w:val="uk-UA"/>
        </w:rPr>
        <w:t></w:t>
      </w:r>
      <w:r w:rsidRPr="00B24214">
        <w:rPr>
          <w:rFonts w:hint="eastAsia"/>
          <w:lang w:val="uk-UA"/>
        </w:rPr>
        <w:t>вільному</w:t>
      </w:r>
      <w:r w:rsidRPr="00B24214">
        <w:rPr>
          <w:lang w:val="uk-UA"/>
        </w:rPr>
        <w:t></w:t>
      </w:r>
      <w:r w:rsidRPr="00B24214">
        <w:rPr>
          <w:lang w:val="uk-UA"/>
        </w:rPr>
        <w:t></w:t>
      </w:r>
      <w:r w:rsidRPr="00B24214">
        <w:rPr>
          <w:lang w:val="uk-UA"/>
        </w:rPr>
        <w:t></w:t>
      </w:r>
      <w:r w:rsidRPr="00B24214">
        <w:rPr>
          <w:lang w:val="uk-UA"/>
        </w:rPr>
        <w:t></w:t>
      </w:r>
      <w:r w:rsidRPr="00B24214">
        <w:rPr>
          <w:rFonts w:hint="eastAsia"/>
          <w:lang w:val="uk-UA"/>
        </w:rPr>
        <w:t>дімоноїді</w:t>
      </w:r>
      <w:r w:rsidRPr="00B24214">
        <w:rPr>
          <w:lang w:val="uk-UA"/>
        </w:rPr>
        <w:t></w:t>
      </w:r>
    </w:p>
    <w:sectPr w:rsidR="00B24214" w:rsidRPr="00B24214"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90" w:rsidRDefault="005A6390">
      <w:pPr>
        <w:spacing w:after="0" w:line="240" w:lineRule="auto"/>
      </w:pPr>
      <w:r>
        <w:separator/>
      </w:r>
    </w:p>
  </w:endnote>
  <w:endnote w:type="continuationSeparator" w:id="0">
    <w:p w:rsidR="005A6390" w:rsidRDefault="005A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A6390" w:rsidRDefault="005A6390">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A6390" w:rsidRDefault="005A6390">
                <w:pPr>
                  <w:spacing w:line="240" w:lineRule="auto"/>
                </w:pPr>
                <w:fldSimple w:instr=" PAGE \* MERGEFORMAT ">
                  <w:r w:rsidR="00B24214" w:rsidRPr="00B24214">
                    <w:rPr>
                      <w:rStyle w:val="afffff9"/>
                      <w:noProof/>
                    </w:rPr>
                    <w:t>30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90" w:rsidRDefault="005A6390"/>
    <w:p w:rsidR="005A6390" w:rsidRDefault="005A6390"/>
    <w:p w:rsidR="005A6390" w:rsidRDefault="005A6390"/>
    <w:p w:rsidR="005A6390" w:rsidRDefault="005A6390"/>
    <w:p w:rsidR="005A6390" w:rsidRDefault="005A6390"/>
    <w:p w:rsidR="005A6390" w:rsidRDefault="005A6390"/>
    <w:p w:rsidR="005A6390" w:rsidRDefault="005A6390">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A6390" w:rsidRDefault="005A6390">
                  <w:pPr>
                    <w:spacing w:line="240" w:lineRule="auto"/>
                  </w:pPr>
                  <w:fldSimple w:instr=" PAGE \* MERGEFORMAT ">
                    <w:r w:rsidRPr="000257D2">
                      <w:rPr>
                        <w:rStyle w:val="afffff9"/>
                        <w:b w:val="0"/>
                        <w:bCs w:val="0"/>
                        <w:noProof/>
                      </w:rPr>
                      <w:t>8</w:t>
                    </w:r>
                  </w:fldSimple>
                </w:p>
              </w:txbxContent>
            </v:textbox>
            <w10:wrap anchorx="page" anchory="page"/>
          </v:shape>
        </w:pict>
      </w:r>
    </w:p>
    <w:p w:rsidR="005A6390" w:rsidRDefault="005A6390"/>
    <w:p w:rsidR="005A6390" w:rsidRDefault="005A6390"/>
    <w:p w:rsidR="005A6390" w:rsidRDefault="005A6390">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A6390" w:rsidRDefault="005A6390"/>
                <w:p w:rsidR="005A6390" w:rsidRDefault="005A6390">
                  <w:pPr>
                    <w:pStyle w:val="1ffffff7"/>
                    <w:spacing w:line="240" w:lineRule="auto"/>
                  </w:pPr>
                  <w:fldSimple w:instr=" PAGE \* MERGEFORMAT ">
                    <w:r w:rsidRPr="000257D2">
                      <w:rPr>
                        <w:rStyle w:val="3b"/>
                        <w:noProof/>
                      </w:rPr>
                      <w:t>8</w:t>
                    </w:r>
                  </w:fldSimple>
                </w:p>
              </w:txbxContent>
            </v:textbox>
            <w10:wrap anchorx="page" anchory="page"/>
          </v:shape>
        </w:pict>
      </w:r>
    </w:p>
    <w:p w:rsidR="005A6390" w:rsidRDefault="005A6390"/>
    <w:p w:rsidR="005A6390" w:rsidRDefault="005A6390">
      <w:pPr>
        <w:rPr>
          <w:sz w:val="2"/>
          <w:szCs w:val="2"/>
        </w:rPr>
      </w:pPr>
    </w:p>
    <w:p w:rsidR="005A6390" w:rsidRDefault="005A6390"/>
    <w:p w:rsidR="005A6390" w:rsidRDefault="005A6390">
      <w:pPr>
        <w:spacing w:after="0" w:line="240" w:lineRule="auto"/>
      </w:pPr>
    </w:p>
  </w:footnote>
  <w:footnote w:type="continuationSeparator" w:id="0">
    <w:p w:rsidR="005A6390" w:rsidRDefault="005A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Pr="005856C0" w:rsidRDefault="005A639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6199E-7B7D-487D-81D5-202925AA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4500</Words>
  <Characters>25651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30091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2022-03-26T09:52:00Z</dcterms:created>
  <dcterms:modified xsi:type="dcterms:W3CDTF">2022-03-26T10:14:00Z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