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F4AB" w14:textId="62357257" w:rsidR="000D25C7" w:rsidRDefault="006900F8" w:rsidP="006900F8">
      <w:r w:rsidRPr="006900F8">
        <w:rPr>
          <w:rFonts w:hint="eastAsia"/>
        </w:rPr>
        <w:t>Магомедова</w:t>
      </w:r>
      <w:r w:rsidRPr="006900F8">
        <w:t xml:space="preserve"> </w:t>
      </w:r>
      <w:r w:rsidRPr="006900F8">
        <w:rPr>
          <w:rFonts w:hint="eastAsia"/>
        </w:rPr>
        <w:t>Сабина</w:t>
      </w:r>
      <w:r w:rsidRPr="006900F8">
        <w:t xml:space="preserve"> </w:t>
      </w:r>
      <w:r w:rsidRPr="006900F8">
        <w:rPr>
          <w:rFonts w:hint="eastAsia"/>
        </w:rPr>
        <w:t>Магомедовна</w:t>
      </w:r>
      <w:r>
        <w:t xml:space="preserve"> </w:t>
      </w:r>
      <w:r w:rsidRPr="006900F8">
        <w:rPr>
          <w:rFonts w:hint="eastAsia"/>
        </w:rPr>
        <w:t>Международно</w:t>
      </w:r>
      <w:r w:rsidRPr="006900F8">
        <w:t>-</w:t>
      </w:r>
      <w:r w:rsidRPr="006900F8">
        <w:rPr>
          <w:rFonts w:hint="eastAsia"/>
        </w:rPr>
        <w:t>правовой</w:t>
      </w:r>
      <w:r w:rsidRPr="006900F8">
        <w:t xml:space="preserve"> </w:t>
      </w:r>
      <w:r w:rsidRPr="006900F8">
        <w:rPr>
          <w:rFonts w:hint="eastAsia"/>
        </w:rPr>
        <w:t>режим</w:t>
      </w:r>
      <w:r w:rsidRPr="006900F8">
        <w:t xml:space="preserve"> </w:t>
      </w:r>
      <w:r w:rsidRPr="006900F8">
        <w:rPr>
          <w:rFonts w:hint="eastAsia"/>
        </w:rPr>
        <w:t>ограничения</w:t>
      </w:r>
      <w:r w:rsidRPr="006900F8">
        <w:t xml:space="preserve"> </w:t>
      </w:r>
      <w:r w:rsidRPr="006900F8">
        <w:rPr>
          <w:rFonts w:hint="eastAsia"/>
        </w:rPr>
        <w:t>применения</w:t>
      </w:r>
      <w:r w:rsidRPr="006900F8">
        <w:t xml:space="preserve"> </w:t>
      </w:r>
      <w:r w:rsidRPr="006900F8">
        <w:rPr>
          <w:rFonts w:hint="eastAsia"/>
        </w:rPr>
        <w:t>или</w:t>
      </w:r>
      <w:r w:rsidRPr="006900F8">
        <w:t xml:space="preserve"> </w:t>
      </w:r>
      <w:r w:rsidRPr="006900F8">
        <w:rPr>
          <w:rFonts w:hint="eastAsia"/>
        </w:rPr>
        <w:t>запрещения</w:t>
      </w:r>
      <w:r w:rsidRPr="006900F8">
        <w:t xml:space="preserve"> </w:t>
      </w:r>
      <w:r w:rsidRPr="006900F8">
        <w:rPr>
          <w:rFonts w:hint="eastAsia"/>
        </w:rPr>
        <w:t>зажигательного</w:t>
      </w:r>
      <w:r w:rsidRPr="006900F8">
        <w:t xml:space="preserve"> </w:t>
      </w:r>
      <w:r w:rsidRPr="006900F8">
        <w:rPr>
          <w:rFonts w:hint="eastAsia"/>
        </w:rPr>
        <w:t>оружия</w:t>
      </w:r>
    </w:p>
    <w:p w14:paraId="5EABD293" w14:textId="77777777" w:rsidR="006900F8" w:rsidRDefault="006900F8" w:rsidP="006900F8">
      <w:r>
        <w:rPr>
          <w:rFonts w:hint="eastAsia"/>
        </w:rPr>
        <w:t>ОГЛАВЛЕНИЕ</w:t>
      </w:r>
      <w:r>
        <w:t xml:space="preserve"> </w:t>
      </w:r>
      <w:r>
        <w:rPr>
          <w:rFonts w:hint="eastAsia"/>
        </w:rPr>
        <w:t>ДИССЕРТАЦИИ</w:t>
      </w:r>
    </w:p>
    <w:p w14:paraId="00BA319D" w14:textId="77777777" w:rsidR="006900F8" w:rsidRDefault="006900F8" w:rsidP="006900F8">
      <w:r>
        <w:rPr>
          <w:rFonts w:hint="eastAsia"/>
        </w:rPr>
        <w:t>кандидат</w:t>
      </w:r>
      <w:r>
        <w:t xml:space="preserve"> </w:t>
      </w:r>
      <w:r>
        <w:rPr>
          <w:rFonts w:hint="eastAsia"/>
        </w:rPr>
        <w:t>наук</w:t>
      </w:r>
      <w:r>
        <w:t xml:space="preserve"> </w:t>
      </w:r>
      <w:r>
        <w:rPr>
          <w:rFonts w:hint="eastAsia"/>
        </w:rPr>
        <w:t>Магомедова</w:t>
      </w:r>
      <w:r>
        <w:t xml:space="preserve"> </w:t>
      </w:r>
      <w:r>
        <w:rPr>
          <w:rFonts w:hint="eastAsia"/>
        </w:rPr>
        <w:t>Сабина</w:t>
      </w:r>
      <w:r>
        <w:t xml:space="preserve"> </w:t>
      </w:r>
      <w:r>
        <w:rPr>
          <w:rFonts w:hint="eastAsia"/>
        </w:rPr>
        <w:t>Магомедовна</w:t>
      </w:r>
    </w:p>
    <w:p w14:paraId="020E1035" w14:textId="77777777" w:rsidR="006900F8" w:rsidRDefault="006900F8" w:rsidP="006900F8">
      <w:r>
        <w:rPr>
          <w:rFonts w:hint="eastAsia"/>
        </w:rPr>
        <w:t>ВВЕДЕНИЕ</w:t>
      </w:r>
    </w:p>
    <w:p w14:paraId="70906F42" w14:textId="77777777" w:rsidR="006900F8" w:rsidRDefault="006900F8" w:rsidP="006900F8"/>
    <w:p w14:paraId="7009308B" w14:textId="77777777" w:rsidR="006900F8" w:rsidRDefault="006900F8" w:rsidP="006900F8">
      <w:r>
        <w:rPr>
          <w:rFonts w:hint="eastAsia"/>
        </w:rPr>
        <w:t>ГЛАВА</w:t>
      </w:r>
      <w:r>
        <w:t xml:space="preserve"> 1. </w:t>
      </w:r>
      <w:r>
        <w:rPr>
          <w:rFonts w:hint="eastAsia"/>
        </w:rPr>
        <w:t>Формирование</w:t>
      </w:r>
      <w:r>
        <w:t xml:space="preserve"> </w:t>
      </w:r>
      <w:r>
        <w:rPr>
          <w:rFonts w:hint="eastAsia"/>
        </w:rPr>
        <w:t>норм</w:t>
      </w:r>
      <w:r>
        <w:t xml:space="preserve"> </w:t>
      </w:r>
      <w:r>
        <w:rPr>
          <w:rFonts w:hint="eastAsia"/>
        </w:rPr>
        <w:t>об</w:t>
      </w:r>
      <w:r>
        <w:t xml:space="preserve"> </w:t>
      </w:r>
      <w:r>
        <w:rPr>
          <w:rFonts w:hint="eastAsia"/>
        </w:rPr>
        <w:t>ограничении</w:t>
      </w:r>
      <w:r>
        <w:t xml:space="preserve"> </w:t>
      </w:r>
      <w:r>
        <w:rPr>
          <w:rFonts w:hint="eastAsia"/>
        </w:rPr>
        <w:t>применения</w:t>
      </w:r>
      <w:r>
        <w:t xml:space="preserve"> </w:t>
      </w:r>
      <w:r>
        <w:rPr>
          <w:rFonts w:hint="eastAsia"/>
        </w:rPr>
        <w:t>или</w:t>
      </w:r>
      <w:r>
        <w:t xml:space="preserve"> </w:t>
      </w:r>
      <w:r>
        <w:rPr>
          <w:rFonts w:hint="eastAsia"/>
        </w:rPr>
        <w:t>запрещении</w:t>
      </w:r>
      <w:r>
        <w:t xml:space="preserve"> </w:t>
      </w:r>
      <w:r>
        <w:rPr>
          <w:rFonts w:hint="eastAsia"/>
        </w:rPr>
        <w:t>зажигательного</w:t>
      </w:r>
      <w:r>
        <w:t xml:space="preserve"> </w:t>
      </w:r>
      <w:r>
        <w:rPr>
          <w:rFonts w:hint="eastAsia"/>
        </w:rPr>
        <w:t>оружия</w:t>
      </w:r>
      <w:r>
        <w:t xml:space="preserve"> </w:t>
      </w:r>
      <w:r>
        <w:rPr>
          <w:rFonts w:hint="eastAsia"/>
        </w:rPr>
        <w:t>в</w:t>
      </w:r>
      <w:r>
        <w:t xml:space="preserve"> </w:t>
      </w:r>
      <w:r>
        <w:rPr>
          <w:rFonts w:hint="eastAsia"/>
        </w:rPr>
        <w:t>международном</w:t>
      </w:r>
      <w:r>
        <w:t xml:space="preserve"> </w:t>
      </w:r>
      <w:r>
        <w:rPr>
          <w:rFonts w:hint="eastAsia"/>
        </w:rPr>
        <w:t>праве</w:t>
      </w:r>
    </w:p>
    <w:p w14:paraId="2B9835DD" w14:textId="77777777" w:rsidR="006900F8" w:rsidRDefault="006900F8" w:rsidP="006900F8"/>
    <w:p w14:paraId="09573262" w14:textId="77777777" w:rsidR="006900F8" w:rsidRDefault="006900F8" w:rsidP="006900F8">
      <w:r>
        <w:t xml:space="preserve">1.1. </w:t>
      </w:r>
      <w:r>
        <w:rPr>
          <w:rFonts w:hint="eastAsia"/>
        </w:rPr>
        <w:t>Развитие</w:t>
      </w:r>
      <w:r>
        <w:t xml:space="preserve"> </w:t>
      </w:r>
      <w:r>
        <w:rPr>
          <w:rFonts w:hint="eastAsia"/>
        </w:rPr>
        <w:t>международно</w:t>
      </w:r>
      <w:r>
        <w:t>-</w:t>
      </w:r>
      <w:r>
        <w:rPr>
          <w:rFonts w:hint="eastAsia"/>
        </w:rPr>
        <w:t>правовой</w:t>
      </w:r>
      <w:r>
        <w:t xml:space="preserve"> </w:t>
      </w:r>
      <w:r>
        <w:rPr>
          <w:rFonts w:hint="eastAsia"/>
        </w:rPr>
        <w:t>регламентации</w:t>
      </w:r>
      <w:r>
        <w:t xml:space="preserve"> </w:t>
      </w:r>
      <w:r>
        <w:rPr>
          <w:rFonts w:hint="eastAsia"/>
        </w:rPr>
        <w:t>ограничения</w:t>
      </w:r>
      <w:r>
        <w:t xml:space="preserve"> </w:t>
      </w:r>
      <w:r>
        <w:rPr>
          <w:rFonts w:hint="eastAsia"/>
        </w:rPr>
        <w:t>средств</w:t>
      </w:r>
      <w:r>
        <w:t xml:space="preserve"> </w:t>
      </w:r>
      <w:r>
        <w:rPr>
          <w:rFonts w:hint="eastAsia"/>
        </w:rPr>
        <w:t>и</w:t>
      </w:r>
      <w:r>
        <w:t xml:space="preserve"> </w:t>
      </w:r>
      <w:r>
        <w:rPr>
          <w:rFonts w:hint="eastAsia"/>
        </w:rPr>
        <w:t>методов</w:t>
      </w:r>
      <w:r>
        <w:t xml:space="preserve"> </w:t>
      </w:r>
      <w:r>
        <w:rPr>
          <w:rFonts w:hint="eastAsia"/>
        </w:rPr>
        <w:t>ведения</w:t>
      </w:r>
      <w:r>
        <w:t xml:space="preserve"> </w:t>
      </w:r>
      <w:r>
        <w:rPr>
          <w:rFonts w:hint="eastAsia"/>
        </w:rPr>
        <w:t>войны</w:t>
      </w:r>
    </w:p>
    <w:p w14:paraId="71349DEF" w14:textId="77777777" w:rsidR="006900F8" w:rsidRDefault="006900F8" w:rsidP="006900F8"/>
    <w:p w14:paraId="0A9BCCD8" w14:textId="77777777" w:rsidR="006900F8" w:rsidRDefault="006900F8" w:rsidP="006900F8">
      <w:r>
        <w:t xml:space="preserve">1.2. </w:t>
      </w:r>
      <w:r>
        <w:rPr>
          <w:rFonts w:hint="eastAsia"/>
        </w:rPr>
        <w:t>Универсальная</w:t>
      </w:r>
      <w:r>
        <w:t xml:space="preserve"> </w:t>
      </w:r>
      <w:r>
        <w:rPr>
          <w:rFonts w:hint="eastAsia"/>
        </w:rPr>
        <w:t>и</w:t>
      </w:r>
      <w:r>
        <w:t xml:space="preserve"> </w:t>
      </w:r>
      <w:r>
        <w:rPr>
          <w:rFonts w:hint="eastAsia"/>
        </w:rPr>
        <w:t>региональная</w:t>
      </w:r>
      <w:r>
        <w:t xml:space="preserve"> </w:t>
      </w:r>
      <w:r>
        <w:rPr>
          <w:rFonts w:hint="eastAsia"/>
        </w:rPr>
        <w:t>регламентация</w:t>
      </w:r>
      <w:r>
        <w:t xml:space="preserve"> </w:t>
      </w:r>
      <w:r>
        <w:rPr>
          <w:rFonts w:hint="eastAsia"/>
        </w:rPr>
        <w:t>ограничения</w:t>
      </w:r>
      <w:r>
        <w:t xml:space="preserve"> </w:t>
      </w:r>
      <w:r>
        <w:rPr>
          <w:rFonts w:hint="eastAsia"/>
        </w:rPr>
        <w:t>применения</w:t>
      </w:r>
    </w:p>
    <w:p w14:paraId="160E270E" w14:textId="77777777" w:rsidR="006900F8" w:rsidRDefault="006900F8" w:rsidP="006900F8"/>
    <w:p w14:paraId="37FCFA7C" w14:textId="77777777" w:rsidR="006900F8" w:rsidRDefault="006900F8" w:rsidP="006900F8">
      <w:r>
        <w:rPr>
          <w:rFonts w:hint="eastAsia"/>
        </w:rPr>
        <w:t>или</w:t>
      </w:r>
      <w:r>
        <w:t xml:space="preserve"> </w:t>
      </w:r>
      <w:r>
        <w:rPr>
          <w:rFonts w:hint="eastAsia"/>
        </w:rPr>
        <w:t>запрещения</w:t>
      </w:r>
      <w:r>
        <w:t xml:space="preserve"> </w:t>
      </w:r>
      <w:r>
        <w:rPr>
          <w:rFonts w:hint="eastAsia"/>
        </w:rPr>
        <w:t>зажигательного</w:t>
      </w:r>
      <w:r>
        <w:t xml:space="preserve"> </w:t>
      </w:r>
      <w:r>
        <w:rPr>
          <w:rFonts w:hint="eastAsia"/>
        </w:rPr>
        <w:t>оружия</w:t>
      </w:r>
      <w:r>
        <w:t xml:space="preserve"> </w:t>
      </w:r>
      <w:r>
        <w:rPr>
          <w:rFonts w:hint="eastAsia"/>
        </w:rPr>
        <w:t>в</w:t>
      </w:r>
      <w:r>
        <w:t xml:space="preserve"> </w:t>
      </w:r>
      <w:r>
        <w:rPr>
          <w:rFonts w:hint="eastAsia"/>
        </w:rPr>
        <w:t>международном</w:t>
      </w:r>
      <w:r>
        <w:t xml:space="preserve"> </w:t>
      </w:r>
      <w:r>
        <w:rPr>
          <w:rFonts w:hint="eastAsia"/>
        </w:rPr>
        <w:t>праве</w:t>
      </w:r>
    </w:p>
    <w:p w14:paraId="7F223BF0" w14:textId="77777777" w:rsidR="006900F8" w:rsidRDefault="006900F8" w:rsidP="006900F8"/>
    <w:p w14:paraId="5F625EAC" w14:textId="77777777" w:rsidR="006900F8" w:rsidRDefault="006900F8" w:rsidP="006900F8">
      <w:r>
        <w:rPr>
          <w:rFonts w:hint="eastAsia"/>
        </w:rPr>
        <w:t>ГЛАВА</w:t>
      </w:r>
      <w:r>
        <w:t xml:space="preserve"> 2. </w:t>
      </w:r>
      <w:r>
        <w:rPr>
          <w:rFonts w:hint="eastAsia"/>
        </w:rPr>
        <w:t>Теоретические</w:t>
      </w:r>
      <w:r>
        <w:t xml:space="preserve"> </w:t>
      </w:r>
      <w:r>
        <w:rPr>
          <w:rFonts w:hint="eastAsia"/>
        </w:rPr>
        <w:t>аспекты</w:t>
      </w:r>
      <w:r>
        <w:t xml:space="preserve"> </w:t>
      </w:r>
      <w:r>
        <w:rPr>
          <w:rFonts w:hint="eastAsia"/>
        </w:rPr>
        <w:t>«</w:t>
      </w:r>
      <w:r>
        <w:rPr>
          <w:rFonts w:hint="eastAsia"/>
        </w:rPr>
        <w:t>ограничения</w:t>
      </w:r>
      <w:r>
        <w:t xml:space="preserve"> </w:t>
      </w:r>
      <w:r>
        <w:rPr>
          <w:rFonts w:hint="eastAsia"/>
        </w:rPr>
        <w:t>применения</w:t>
      </w:r>
      <w:r>
        <w:t xml:space="preserve"> </w:t>
      </w:r>
      <w:r>
        <w:rPr>
          <w:rFonts w:hint="eastAsia"/>
        </w:rPr>
        <w:t>или</w:t>
      </w:r>
      <w:r>
        <w:t xml:space="preserve"> </w:t>
      </w:r>
      <w:r>
        <w:rPr>
          <w:rFonts w:hint="eastAsia"/>
        </w:rPr>
        <w:t>запрещения</w:t>
      </w:r>
      <w:r>
        <w:t xml:space="preserve"> </w:t>
      </w:r>
      <w:r>
        <w:rPr>
          <w:rFonts w:hint="eastAsia"/>
        </w:rPr>
        <w:t>зажигательного</w:t>
      </w:r>
      <w:r>
        <w:t xml:space="preserve"> </w:t>
      </w:r>
      <w:r>
        <w:rPr>
          <w:rFonts w:hint="eastAsia"/>
        </w:rPr>
        <w:t>оружия</w:t>
      </w:r>
      <w:r>
        <w:rPr>
          <w:rFonts w:hint="eastAsia"/>
        </w:rPr>
        <w:t>»</w:t>
      </w:r>
      <w:r>
        <w:t xml:space="preserve"> </w:t>
      </w:r>
      <w:r>
        <w:rPr>
          <w:rFonts w:hint="eastAsia"/>
        </w:rPr>
        <w:t>в</w:t>
      </w:r>
      <w:r>
        <w:t xml:space="preserve"> </w:t>
      </w:r>
      <w:r>
        <w:rPr>
          <w:rFonts w:hint="eastAsia"/>
        </w:rPr>
        <w:t>современном</w:t>
      </w:r>
      <w:r>
        <w:t xml:space="preserve"> </w:t>
      </w:r>
      <w:r>
        <w:rPr>
          <w:rFonts w:hint="eastAsia"/>
        </w:rPr>
        <w:t>международном</w:t>
      </w:r>
      <w:r>
        <w:t xml:space="preserve"> </w:t>
      </w:r>
      <w:r>
        <w:rPr>
          <w:rFonts w:hint="eastAsia"/>
        </w:rPr>
        <w:t>праве</w:t>
      </w:r>
    </w:p>
    <w:p w14:paraId="5BD6C952" w14:textId="77777777" w:rsidR="006900F8" w:rsidRDefault="006900F8" w:rsidP="006900F8"/>
    <w:p w14:paraId="59F62AA6" w14:textId="77777777" w:rsidR="006900F8" w:rsidRDefault="006900F8" w:rsidP="006900F8">
      <w:r>
        <w:t xml:space="preserve">2.1. </w:t>
      </w:r>
      <w:r>
        <w:rPr>
          <w:rFonts w:hint="eastAsia"/>
        </w:rPr>
        <w:t>Определение</w:t>
      </w:r>
      <w:r>
        <w:t xml:space="preserve"> </w:t>
      </w:r>
      <w:r>
        <w:rPr>
          <w:rFonts w:hint="eastAsia"/>
        </w:rPr>
        <w:t>понятия</w:t>
      </w:r>
      <w:r>
        <w:t xml:space="preserve"> </w:t>
      </w:r>
      <w:r>
        <w:rPr>
          <w:rFonts w:hint="eastAsia"/>
        </w:rPr>
        <w:t>«</w:t>
      </w:r>
      <w:r>
        <w:rPr>
          <w:rFonts w:hint="eastAsia"/>
        </w:rPr>
        <w:t>зажигательное</w:t>
      </w:r>
      <w:r>
        <w:t xml:space="preserve"> </w:t>
      </w:r>
      <w:r>
        <w:rPr>
          <w:rFonts w:hint="eastAsia"/>
        </w:rPr>
        <w:t>оружие</w:t>
      </w:r>
      <w:r>
        <w:rPr>
          <w:rFonts w:hint="eastAsia"/>
        </w:rPr>
        <w:t>»</w:t>
      </w:r>
    </w:p>
    <w:p w14:paraId="53CF16AB" w14:textId="77777777" w:rsidR="006900F8" w:rsidRDefault="006900F8" w:rsidP="006900F8"/>
    <w:p w14:paraId="4AA57B55" w14:textId="77777777" w:rsidR="006900F8" w:rsidRDefault="006900F8" w:rsidP="006900F8">
      <w:r>
        <w:t xml:space="preserve">2.2. </w:t>
      </w:r>
      <w:r>
        <w:rPr>
          <w:rFonts w:hint="eastAsia"/>
        </w:rPr>
        <w:t>Международно</w:t>
      </w:r>
      <w:r>
        <w:t>-</w:t>
      </w:r>
      <w:r>
        <w:rPr>
          <w:rFonts w:hint="eastAsia"/>
        </w:rPr>
        <w:t>правовые</w:t>
      </w:r>
      <w:r>
        <w:t xml:space="preserve"> </w:t>
      </w:r>
      <w:r>
        <w:rPr>
          <w:rFonts w:hint="eastAsia"/>
        </w:rPr>
        <w:t>принципы</w:t>
      </w:r>
      <w:r>
        <w:t xml:space="preserve"> </w:t>
      </w:r>
      <w:r>
        <w:rPr>
          <w:rFonts w:hint="eastAsia"/>
        </w:rPr>
        <w:t>ограничения</w:t>
      </w:r>
      <w:r>
        <w:t xml:space="preserve"> </w:t>
      </w:r>
      <w:r>
        <w:rPr>
          <w:rFonts w:hint="eastAsia"/>
        </w:rPr>
        <w:t>применения</w:t>
      </w:r>
      <w:r>
        <w:t xml:space="preserve"> </w:t>
      </w:r>
      <w:r>
        <w:rPr>
          <w:rFonts w:hint="eastAsia"/>
        </w:rPr>
        <w:t>или</w:t>
      </w:r>
      <w:r>
        <w:t xml:space="preserve"> </w:t>
      </w:r>
      <w:r>
        <w:rPr>
          <w:rFonts w:hint="eastAsia"/>
        </w:rPr>
        <w:t>запрещения</w:t>
      </w:r>
      <w:r>
        <w:t xml:space="preserve"> </w:t>
      </w:r>
      <w:r>
        <w:rPr>
          <w:rFonts w:hint="eastAsia"/>
        </w:rPr>
        <w:t>зажигательного</w:t>
      </w:r>
      <w:r>
        <w:t xml:space="preserve"> </w:t>
      </w:r>
      <w:r>
        <w:rPr>
          <w:rFonts w:hint="eastAsia"/>
        </w:rPr>
        <w:t>оружия</w:t>
      </w:r>
      <w:r>
        <w:t xml:space="preserve">: </w:t>
      </w:r>
      <w:r>
        <w:rPr>
          <w:rFonts w:hint="eastAsia"/>
        </w:rPr>
        <w:t>обычное</w:t>
      </w:r>
      <w:r>
        <w:t xml:space="preserve"> </w:t>
      </w:r>
      <w:r>
        <w:rPr>
          <w:rFonts w:hint="eastAsia"/>
        </w:rPr>
        <w:t>гуманитарное</w:t>
      </w:r>
      <w:r>
        <w:t xml:space="preserve"> </w:t>
      </w:r>
      <w:r>
        <w:rPr>
          <w:rFonts w:hint="eastAsia"/>
        </w:rPr>
        <w:t>право</w:t>
      </w:r>
    </w:p>
    <w:p w14:paraId="49794438" w14:textId="77777777" w:rsidR="006900F8" w:rsidRDefault="006900F8" w:rsidP="006900F8"/>
    <w:p w14:paraId="4C3AF81A" w14:textId="77777777" w:rsidR="006900F8" w:rsidRDefault="006900F8" w:rsidP="006900F8">
      <w:r>
        <w:t xml:space="preserve">2.3. </w:t>
      </w:r>
      <w:r>
        <w:rPr>
          <w:rFonts w:hint="eastAsia"/>
        </w:rPr>
        <w:t>Договорные</w:t>
      </w:r>
      <w:r>
        <w:t xml:space="preserve"> </w:t>
      </w:r>
      <w:r>
        <w:rPr>
          <w:rFonts w:hint="eastAsia"/>
        </w:rPr>
        <w:t>нормы</w:t>
      </w:r>
      <w:r>
        <w:t xml:space="preserve"> </w:t>
      </w:r>
      <w:r>
        <w:rPr>
          <w:rFonts w:hint="eastAsia"/>
        </w:rPr>
        <w:t>об</w:t>
      </w:r>
      <w:r>
        <w:t xml:space="preserve"> </w:t>
      </w:r>
      <w:r>
        <w:rPr>
          <w:rFonts w:hint="eastAsia"/>
        </w:rPr>
        <w:t>ограничении</w:t>
      </w:r>
      <w:r>
        <w:t xml:space="preserve"> </w:t>
      </w:r>
      <w:r>
        <w:rPr>
          <w:rFonts w:hint="eastAsia"/>
        </w:rPr>
        <w:t>применения</w:t>
      </w:r>
      <w:r>
        <w:t xml:space="preserve"> </w:t>
      </w:r>
      <w:r>
        <w:rPr>
          <w:rFonts w:hint="eastAsia"/>
        </w:rPr>
        <w:t>или</w:t>
      </w:r>
      <w:r>
        <w:t xml:space="preserve"> </w:t>
      </w:r>
      <w:r>
        <w:rPr>
          <w:rFonts w:hint="eastAsia"/>
        </w:rPr>
        <w:t>запрещении</w:t>
      </w:r>
    </w:p>
    <w:p w14:paraId="0D4CDC88" w14:textId="77777777" w:rsidR="006900F8" w:rsidRDefault="006900F8" w:rsidP="006900F8"/>
    <w:p w14:paraId="58B51423" w14:textId="77777777" w:rsidR="006900F8" w:rsidRDefault="006900F8" w:rsidP="006900F8">
      <w:r>
        <w:rPr>
          <w:rFonts w:hint="eastAsia"/>
        </w:rPr>
        <w:t>зажигательного</w:t>
      </w:r>
      <w:r>
        <w:t xml:space="preserve"> </w:t>
      </w:r>
      <w:r>
        <w:rPr>
          <w:rFonts w:hint="eastAsia"/>
        </w:rPr>
        <w:t>оружия</w:t>
      </w:r>
    </w:p>
    <w:p w14:paraId="35D26E8A" w14:textId="77777777" w:rsidR="006900F8" w:rsidRDefault="006900F8" w:rsidP="006900F8"/>
    <w:p w14:paraId="64E76638" w14:textId="77777777" w:rsidR="006900F8" w:rsidRDefault="006900F8" w:rsidP="006900F8">
      <w:r>
        <w:rPr>
          <w:rFonts w:hint="eastAsia"/>
        </w:rPr>
        <w:lastRenderedPageBreak/>
        <w:t>ГЛАВА</w:t>
      </w:r>
      <w:r>
        <w:t xml:space="preserve"> 3. </w:t>
      </w:r>
      <w:r>
        <w:rPr>
          <w:rFonts w:hint="eastAsia"/>
        </w:rPr>
        <w:t>Обеспечение</w:t>
      </w:r>
      <w:r>
        <w:t xml:space="preserve"> </w:t>
      </w:r>
      <w:r>
        <w:rPr>
          <w:rFonts w:hint="eastAsia"/>
        </w:rPr>
        <w:t>международно</w:t>
      </w:r>
      <w:r>
        <w:t>-</w:t>
      </w:r>
      <w:r>
        <w:rPr>
          <w:rFonts w:hint="eastAsia"/>
        </w:rPr>
        <w:t>правовых</w:t>
      </w:r>
      <w:r>
        <w:t xml:space="preserve"> </w:t>
      </w:r>
      <w:r>
        <w:rPr>
          <w:rFonts w:hint="eastAsia"/>
        </w:rPr>
        <w:t>норм</w:t>
      </w:r>
      <w:r>
        <w:t xml:space="preserve"> </w:t>
      </w:r>
      <w:r>
        <w:rPr>
          <w:rFonts w:hint="eastAsia"/>
        </w:rPr>
        <w:t>об</w:t>
      </w:r>
      <w:r>
        <w:t xml:space="preserve"> </w:t>
      </w:r>
      <w:r>
        <w:rPr>
          <w:rFonts w:hint="eastAsia"/>
        </w:rPr>
        <w:t>ограничении</w:t>
      </w:r>
      <w:r>
        <w:t xml:space="preserve"> </w:t>
      </w:r>
      <w:r>
        <w:rPr>
          <w:rFonts w:hint="eastAsia"/>
        </w:rPr>
        <w:t>применения</w:t>
      </w:r>
      <w:r>
        <w:t xml:space="preserve"> </w:t>
      </w:r>
      <w:r>
        <w:rPr>
          <w:rFonts w:hint="eastAsia"/>
        </w:rPr>
        <w:t>или</w:t>
      </w:r>
      <w:r>
        <w:t xml:space="preserve"> </w:t>
      </w:r>
      <w:r>
        <w:rPr>
          <w:rFonts w:hint="eastAsia"/>
        </w:rPr>
        <w:t>запрещении</w:t>
      </w:r>
      <w:r>
        <w:t xml:space="preserve"> </w:t>
      </w:r>
      <w:r>
        <w:rPr>
          <w:rFonts w:hint="eastAsia"/>
        </w:rPr>
        <w:t>зажигательного</w:t>
      </w:r>
      <w:r>
        <w:t xml:space="preserve"> </w:t>
      </w:r>
      <w:r>
        <w:rPr>
          <w:rFonts w:hint="eastAsia"/>
        </w:rPr>
        <w:t>оружия</w:t>
      </w:r>
    </w:p>
    <w:p w14:paraId="1C495421" w14:textId="77777777" w:rsidR="006900F8" w:rsidRDefault="006900F8" w:rsidP="006900F8"/>
    <w:p w14:paraId="442D2B0A" w14:textId="77777777" w:rsidR="006900F8" w:rsidRDefault="006900F8" w:rsidP="006900F8">
      <w:r>
        <w:t xml:space="preserve">3.1. </w:t>
      </w:r>
      <w:r>
        <w:rPr>
          <w:rFonts w:hint="eastAsia"/>
        </w:rPr>
        <w:t>Меры</w:t>
      </w:r>
      <w:r>
        <w:t xml:space="preserve"> </w:t>
      </w:r>
      <w:r>
        <w:rPr>
          <w:rFonts w:hint="eastAsia"/>
        </w:rPr>
        <w:t>международного</w:t>
      </w:r>
      <w:r>
        <w:t xml:space="preserve"> </w:t>
      </w:r>
      <w:r>
        <w:rPr>
          <w:rFonts w:hint="eastAsia"/>
        </w:rPr>
        <w:t>контроля</w:t>
      </w:r>
      <w:r>
        <w:t xml:space="preserve"> </w:t>
      </w:r>
      <w:r>
        <w:rPr>
          <w:rFonts w:hint="eastAsia"/>
        </w:rPr>
        <w:t>по</w:t>
      </w:r>
      <w:r>
        <w:t xml:space="preserve"> </w:t>
      </w:r>
      <w:r>
        <w:rPr>
          <w:rFonts w:hint="eastAsia"/>
        </w:rPr>
        <w:t>выполнению</w:t>
      </w:r>
      <w:r>
        <w:t xml:space="preserve"> </w:t>
      </w:r>
      <w:r>
        <w:rPr>
          <w:rFonts w:hint="eastAsia"/>
        </w:rPr>
        <w:t>норм</w:t>
      </w:r>
      <w:r>
        <w:t xml:space="preserve"> </w:t>
      </w:r>
      <w:r>
        <w:rPr>
          <w:rFonts w:hint="eastAsia"/>
        </w:rPr>
        <w:t>об</w:t>
      </w:r>
      <w:r>
        <w:t xml:space="preserve"> </w:t>
      </w:r>
      <w:r>
        <w:rPr>
          <w:rFonts w:hint="eastAsia"/>
        </w:rPr>
        <w:t>ограничении</w:t>
      </w:r>
      <w:r>
        <w:t xml:space="preserve"> </w:t>
      </w:r>
      <w:r>
        <w:rPr>
          <w:rFonts w:hint="eastAsia"/>
        </w:rPr>
        <w:t>применения</w:t>
      </w:r>
      <w:r>
        <w:t xml:space="preserve"> </w:t>
      </w:r>
      <w:r>
        <w:rPr>
          <w:rFonts w:hint="eastAsia"/>
        </w:rPr>
        <w:t>или</w:t>
      </w:r>
      <w:r>
        <w:t xml:space="preserve"> </w:t>
      </w:r>
      <w:r>
        <w:rPr>
          <w:rFonts w:hint="eastAsia"/>
        </w:rPr>
        <w:t>запрещении</w:t>
      </w:r>
      <w:r>
        <w:t xml:space="preserve"> </w:t>
      </w:r>
      <w:r>
        <w:rPr>
          <w:rFonts w:hint="eastAsia"/>
        </w:rPr>
        <w:t>зажигательного</w:t>
      </w:r>
      <w:r>
        <w:t xml:space="preserve"> </w:t>
      </w:r>
      <w:r>
        <w:rPr>
          <w:rFonts w:hint="eastAsia"/>
        </w:rPr>
        <w:t>оружия</w:t>
      </w:r>
    </w:p>
    <w:p w14:paraId="13D8E931" w14:textId="77777777" w:rsidR="006900F8" w:rsidRDefault="006900F8" w:rsidP="006900F8"/>
    <w:p w14:paraId="0376A604" w14:textId="77777777" w:rsidR="006900F8" w:rsidRDefault="006900F8" w:rsidP="006900F8">
      <w:r>
        <w:t xml:space="preserve">3.2. </w:t>
      </w:r>
      <w:r>
        <w:rPr>
          <w:rFonts w:hint="eastAsia"/>
        </w:rPr>
        <w:t>Выполнение</w:t>
      </w:r>
      <w:r>
        <w:t xml:space="preserve"> </w:t>
      </w:r>
      <w:r>
        <w:rPr>
          <w:rFonts w:hint="eastAsia"/>
        </w:rPr>
        <w:t>государствами</w:t>
      </w:r>
      <w:r>
        <w:t xml:space="preserve"> </w:t>
      </w:r>
      <w:r>
        <w:rPr>
          <w:rFonts w:hint="eastAsia"/>
        </w:rPr>
        <w:t>обязательств</w:t>
      </w:r>
      <w:r>
        <w:t xml:space="preserve">, </w:t>
      </w:r>
      <w:r>
        <w:rPr>
          <w:rFonts w:hint="eastAsia"/>
        </w:rPr>
        <w:t>вытекающих</w:t>
      </w:r>
      <w:r>
        <w:t xml:space="preserve"> </w:t>
      </w:r>
      <w:r>
        <w:rPr>
          <w:rFonts w:hint="eastAsia"/>
        </w:rPr>
        <w:t>из</w:t>
      </w:r>
      <w:r>
        <w:t xml:space="preserve"> </w:t>
      </w:r>
      <w:r>
        <w:rPr>
          <w:rFonts w:hint="eastAsia"/>
        </w:rPr>
        <w:t>норм</w:t>
      </w:r>
      <w:r>
        <w:t xml:space="preserve"> </w:t>
      </w:r>
      <w:r>
        <w:rPr>
          <w:rFonts w:hint="eastAsia"/>
        </w:rPr>
        <w:t>об</w:t>
      </w:r>
    </w:p>
    <w:p w14:paraId="79CB972E" w14:textId="77777777" w:rsidR="006900F8" w:rsidRDefault="006900F8" w:rsidP="006900F8"/>
    <w:p w14:paraId="1273B49A" w14:textId="77777777" w:rsidR="006900F8" w:rsidRDefault="006900F8" w:rsidP="006900F8">
      <w:r>
        <w:rPr>
          <w:rFonts w:hint="eastAsia"/>
        </w:rPr>
        <w:t>ограничении</w:t>
      </w:r>
      <w:r>
        <w:t xml:space="preserve"> </w:t>
      </w:r>
      <w:r>
        <w:rPr>
          <w:rFonts w:hint="eastAsia"/>
        </w:rPr>
        <w:t>применения</w:t>
      </w:r>
      <w:r>
        <w:t xml:space="preserve"> </w:t>
      </w:r>
      <w:r>
        <w:rPr>
          <w:rFonts w:hint="eastAsia"/>
        </w:rPr>
        <w:t>или</w:t>
      </w:r>
      <w:r>
        <w:t xml:space="preserve"> </w:t>
      </w:r>
      <w:r>
        <w:rPr>
          <w:rFonts w:hint="eastAsia"/>
        </w:rPr>
        <w:t>запрещении</w:t>
      </w:r>
      <w:r>
        <w:t xml:space="preserve"> </w:t>
      </w:r>
      <w:r>
        <w:rPr>
          <w:rFonts w:hint="eastAsia"/>
        </w:rPr>
        <w:t>зажигательного</w:t>
      </w:r>
      <w:r>
        <w:t xml:space="preserve"> </w:t>
      </w:r>
      <w:r>
        <w:rPr>
          <w:rFonts w:hint="eastAsia"/>
        </w:rPr>
        <w:t>оружия</w:t>
      </w:r>
      <w:r>
        <w:t xml:space="preserve">: </w:t>
      </w:r>
      <w:r>
        <w:rPr>
          <w:rFonts w:hint="eastAsia"/>
        </w:rPr>
        <w:t>имплементация</w:t>
      </w:r>
      <w:r>
        <w:t xml:space="preserve"> </w:t>
      </w:r>
      <w:r>
        <w:rPr>
          <w:rFonts w:hint="eastAsia"/>
        </w:rPr>
        <w:t>и</w:t>
      </w:r>
      <w:r>
        <w:t xml:space="preserve"> </w:t>
      </w:r>
      <w:r>
        <w:rPr>
          <w:rFonts w:hint="eastAsia"/>
        </w:rPr>
        <w:t>ответственность</w:t>
      </w:r>
    </w:p>
    <w:p w14:paraId="7BE43934" w14:textId="77777777" w:rsidR="006900F8" w:rsidRDefault="006900F8" w:rsidP="006900F8"/>
    <w:p w14:paraId="7D73881B" w14:textId="77777777" w:rsidR="006900F8" w:rsidRDefault="006900F8" w:rsidP="006900F8">
      <w:r>
        <w:t xml:space="preserve">3.3. </w:t>
      </w:r>
      <w:r>
        <w:rPr>
          <w:rFonts w:hint="eastAsia"/>
        </w:rPr>
        <w:t>Реализация</w:t>
      </w:r>
      <w:r>
        <w:t xml:space="preserve"> </w:t>
      </w:r>
      <w:r>
        <w:rPr>
          <w:rFonts w:hint="eastAsia"/>
        </w:rPr>
        <w:t>норм</w:t>
      </w:r>
      <w:r>
        <w:t xml:space="preserve"> </w:t>
      </w:r>
      <w:r>
        <w:rPr>
          <w:rFonts w:hint="eastAsia"/>
        </w:rPr>
        <w:t>об</w:t>
      </w:r>
      <w:r>
        <w:t xml:space="preserve"> </w:t>
      </w:r>
      <w:r>
        <w:rPr>
          <w:rFonts w:hint="eastAsia"/>
        </w:rPr>
        <w:t>ограничении</w:t>
      </w:r>
      <w:r>
        <w:t xml:space="preserve"> </w:t>
      </w:r>
      <w:r>
        <w:rPr>
          <w:rFonts w:hint="eastAsia"/>
        </w:rPr>
        <w:t>применения</w:t>
      </w:r>
      <w:r>
        <w:t xml:space="preserve"> </w:t>
      </w:r>
      <w:r>
        <w:rPr>
          <w:rFonts w:hint="eastAsia"/>
        </w:rPr>
        <w:t>или</w:t>
      </w:r>
      <w:r>
        <w:t xml:space="preserve"> </w:t>
      </w:r>
      <w:r>
        <w:rPr>
          <w:rFonts w:hint="eastAsia"/>
        </w:rPr>
        <w:t>запрещении</w:t>
      </w:r>
      <w:r>
        <w:t xml:space="preserve"> </w:t>
      </w:r>
      <w:r>
        <w:rPr>
          <w:rFonts w:hint="eastAsia"/>
        </w:rPr>
        <w:t>зажигательного</w:t>
      </w:r>
      <w:r>
        <w:t xml:space="preserve"> </w:t>
      </w:r>
      <w:r>
        <w:rPr>
          <w:rFonts w:hint="eastAsia"/>
        </w:rPr>
        <w:t>оружия</w:t>
      </w:r>
      <w:r>
        <w:t xml:space="preserve"> </w:t>
      </w:r>
      <w:r>
        <w:rPr>
          <w:rFonts w:hint="eastAsia"/>
        </w:rPr>
        <w:t>в</w:t>
      </w:r>
      <w:r>
        <w:t xml:space="preserve"> </w:t>
      </w:r>
      <w:r>
        <w:rPr>
          <w:rFonts w:hint="eastAsia"/>
        </w:rPr>
        <w:t>Российской</w:t>
      </w:r>
      <w:r>
        <w:t xml:space="preserve"> </w:t>
      </w:r>
      <w:r>
        <w:rPr>
          <w:rFonts w:hint="eastAsia"/>
        </w:rPr>
        <w:t>Федерации</w:t>
      </w:r>
    </w:p>
    <w:p w14:paraId="54397CB4" w14:textId="77777777" w:rsidR="006900F8" w:rsidRDefault="006900F8" w:rsidP="006900F8"/>
    <w:p w14:paraId="3C71D9D6" w14:textId="77777777" w:rsidR="006900F8" w:rsidRDefault="006900F8" w:rsidP="006900F8">
      <w:r>
        <w:rPr>
          <w:rFonts w:hint="eastAsia"/>
        </w:rPr>
        <w:t>ЗАКЛЮЧЕНИЕ</w:t>
      </w:r>
    </w:p>
    <w:p w14:paraId="76BEB56A" w14:textId="77777777" w:rsidR="006900F8" w:rsidRDefault="006900F8" w:rsidP="006900F8"/>
    <w:p w14:paraId="6BB6904E" w14:textId="0D429913" w:rsidR="006900F8" w:rsidRPr="006900F8" w:rsidRDefault="006900F8" w:rsidP="006900F8">
      <w:r>
        <w:rPr>
          <w:rFonts w:hint="eastAsia"/>
        </w:rPr>
        <w:t>БИБЛИОГРАФИЯ</w:t>
      </w:r>
    </w:p>
    <w:sectPr w:rsidR="006900F8" w:rsidRPr="006900F8" w:rsidSect="00D85FF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65F3" w14:textId="77777777" w:rsidR="00D85FFF" w:rsidRDefault="00D85FFF">
      <w:pPr>
        <w:spacing w:after="0" w:line="240" w:lineRule="auto"/>
      </w:pPr>
      <w:r>
        <w:separator/>
      </w:r>
    </w:p>
  </w:endnote>
  <w:endnote w:type="continuationSeparator" w:id="0">
    <w:p w14:paraId="61262E56" w14:textId="77777777" w:rsidR="00D85FFF" w:rsidRDefault="00D8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E138" w14:textId="77777777" w:rsidR="00D85FFF" w:rsidRDefault="00D85FFF"/>
    <w:p w14:paraId="2B0507C6" w14:textId="77777777" w:rsidR="00D85FFF" w:rsidRDefault="00D85FFF"/>
    <w:p w14:paraId="7B07F604" w14:textId="77777777" w:rsidR="00D85FFF" w:rsidRDefault="00D85FFF"/>
    <w:p w14:paraId="7B75F567" w14:textId="77777777" w:rsidR="00D85FFF" w:rsidRDefault="00D85FFF"/>
    <w:p w14:paraId="77547DA8" w14:textId="77777777" w:rsidR="00D85FFF" w:rsidRDefault="00D85FFF"/>
    <w:p w14:paraId="7F657F01" w14:textId="77777777" w:rsidR="00D85FFF" w:rsidRDefault="00D85FFF"/>
    <w:p w14:paraId="73C635A2" w14:textId="77777777" w:rsidR="00D85FFF" w:rsidRDefault="00D85FF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72457AD" wp14:editId="38444C1C">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8A564" w14:textId="77777777" w:rsidR="00D85FFF" w:rsidRDefault="00D85FF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2457A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388A564" w14:textId="77777777" w:rsidR="00D85FFF" w:rsidRDefault="00D85FF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60473D3" w14:textId="77777777" w:rsidR="00D85FFF" w:rsidRDefault="00D85FFF"/>
    <w:p w14:paraId="43DC35C0" w14:textId="77777777" w:rsidR="00D85FFF" w:rsidRDefault="00D85FFF"/>
    <w:p w14:paraId="7206E741" w14:textId="77777777" w:rsidR="00D85FFF" w:rsidRDefault="00D85FF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F2893DB" wp14:editId="42BD0F8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4525C" w14:textId="77777777" w:rsidR="00D85FFF" w:rsidRDefault="00D85FFF"/>
                          <w:p w14:paraId="2E1879C6" w14:textId="77777777" w:rsidR="00D85FFF" w:rsidRDefault="00D85FF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2893DB"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E44525C" w14:textId="77777777" w:rsidR="00D85FFF" w:rsidRDefault="00D85FFF"/>
                    <w:p w14:paraId="2E1879C6" w14:textId="77777777" w:rsidR="00D85FFF" w:rsidRDefault="00D85FF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DE2A705" w14:textId="77777777" w:rsidR="00D85FFF" w:rsidRDefault="00D85FFF"/>
    <w:p w14:paraId="4B2E2EC7" w14:textId="77777777" w:rsidR="00D85FFF" w:rsidRDefault="00D85FFF">
      <w:pPr>
        <w:rPr>
          <w:sz w:val="2"/>
          <w:szCs w:val="2"/>
        </w:rPr>
      </w:pPr>
    </w:p>
    <w:p w14:paraId="45C55877" w14:textId="77777777" w:rsidR="00D85FFF" w:rsidRDefault="00D85FFF"/>
    <w:p w14:paraId="3EDFB4B5" w14:textId="77777777" w:rsidR="00D85FFF" w:rsidRDefault="00D85FFF">
      <w:pPr>
        <w:spacing w:after="0" w:line="240" w:lineRule="auto"/>
      </w:pPr>
    </w:p>
  </w:footnote>
  <w:footnote w:type="continuationSeparator" w:id="0">
    <w:p w14:paraId="2C83951E" w14:textId="77777777" w:rsidR="00D85FFF" w:rsidRDefault="00D85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00"/>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A0"/>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B8"/>
    <w:rsid w:val="00036A4A"/>
    <w:rsid w:val="00036BF5"/>
    <w:rsid w:val="00036D62"/>
    <w:rsid w:val="00036E57"/>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B2"/>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AB3"/>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9F5"/>
    <w:rsid w:val="00075A59"/>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1AA"/>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566"/>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5C"/>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51E"/>
    <w:rsid w:val="000E0548"/>
    <w:rsid w:val="000E05A0"/>
    <w:rsid w:val="000E05B9"/>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379"/>
    <w:rsid w:val="000E53FE"/>
    <w:rsid w:val="000E540D"/>
    <w:rsid w:val="000E54C3"/>
    <w:rsid w:val="000E555D"/>
    <w:rsid w:val="000E55D3"/>
    <w:rsid w:val="000E5671"/>
    <w:rsid w:val="000E56D8"/>
    <w:rsid w:val="000E57BB"/>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0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1F"/>
    <w:rsid w:val="001001DB"/>
    <w:rsid w:val="001002C4"/>
    <w:rsid w:val="00100322"/>
    <w:rsid w:val="0010034C"/>
    <w:rsid w:val="001004DA"/>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059"/>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26"/>
    <w:rsid w:val="00175B51"/>
    <w:rsid w:val="00175BA9"/>
    <w:rsid w:val="00175BE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18"/>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ECF"/>
    <w:rsid w:val="001E5F17"/>
    <w:rsid w:val="001E5F23"/>
    <w:rsid w:val="001E5FD7"/>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DDF"/>
    <w:rsid w:val="001F2DEF"/>
    <w:rsid w:val="001F2E01"/>
    <w:rsid w:val="001F2E31"/>
    <w:rsid w:val="001F2E42"/>
    <w:rsid w:val="001F2EB9"/>
    <w:rsid w:val="001F2F01"/>
    <w:rsid w:val="001F2FF3"/>
    <w:rsid w:val="001F3059"/>
    <w:rsid w:val="001F30A0"/>
    <w:rsid w:val="001F314D"/>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0F1"/>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90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66"/>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2DF"/>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226"/>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4E"/>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06"/>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2E"/>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22F"/>
    <w:rsid w:val="00287246"/>
    <w:rsid w:val="00287258"/>
    <w:rsid w:val="002872A3"/>
    <w:rsid w:val="002873C4"/>
    <w:rsid w:val="002874F2"/>
    <w:rsid w:val="00287575"/>
    <w:rsid w:val="0028757C"/>
    <w:rsid w:val="00287601"/>
    <w:rsid w:val="002876D8"/>
    <w:rsid w:val="00287716"/>
    <w:rsid w:val="00287748"/>
    <w:rsid w:val="002877E0"/>
    <w:rsid w:val="0028784F"/>
    <w:rsid w:val="002878C9"/>
    <w:rsid w:val="002879CD"/>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3F"/>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32"/>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1F6E"/>
    <w:rsid w:val="002F21AC"/>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AF"/>
    <w:rsid w:val="00344230"/>
    <w:rsid w:val="0034440F"/>
    <w:rsid w:val="003444A7"/>
    <w:rsid w:val="0034453C"/>
    <w:rsid w:val="00344548"/>
    <w:rsid w:val="00344572"/>
    <w:rsid w:val="00344623"/>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94"/>
    <w:rsid w:val="003544E5"/>
    <w:rsid w:val="0035452B"/>
    <w:rsid w:val="00354574"/>
    <w:rsid w:val="00354599"/>
    <w:rsid w:val="0035469F"/>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E1"/>
    <w:rsid w:val="003615F4"/>
    <w:rsid w:val="0036164B"/>
    <w:rsid w:val="00361661"/>
    <w:rsid w:val="00361670"/>
    <w:rsid w:val="003617CF"/>
    <w:rsid w:val="00361952"/>
    <w:rsid w:val="00361A1E"/>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16"/>
    <w:rsid w:val="00367A7F"/>
    <w:rsid w:val="00367B30"/>
    <w:rsid w:val="00367BF2"/>
    <w:rsid w:val="00367C61"/>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36"/>
    <w:rsid w:val="00372BD6"/>
    <w:rsid w:val="00372CE3"/>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3"/>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22"/>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E3B"/>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0E6"/>
    <w:rsid w:val="003E5102"/>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0FE"/>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33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1C6"/>
    <w:rsid w:val="00443246"/>
    <w:rsid w:val="004432A9"/>
    <w:rsid w:val="004432F9"/>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93E"/>
    <w:rsid w:val="0044594D"/>
    <w:rsid w:val="00445986"/>
    <w:rsid w:val="004459A6"/>
    <w:rsid w:val="00445A32"/>
    <w:rsid w:val="00445A4F"/>
    <w:rsid w:val="00445B66"/>
    <w:rsid w:val="00445C45"/>
    <w:rsid w:val="00445C70"/>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31"/>
    <w:rsid w:val="00451375"/>
    <w:rsid w:val="004513C6"/>
    <w:rsid w:val="00451437"/>
    <w:rsid w:val="004514AF"/>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C0F"/>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3E4"/>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3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73"/>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9F1"/>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4F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8BD"/>
    <w:rsid w:val="0051398F"/>
    <w:rsid w:val="005139A2"/>
    <w:rsid w:val="005139AF"/>
    <w:rsid w:val="005139EB"/>
    <w:rsid w:val="00513A7F"/>
    <w:rsid w:val="00513AD2"/>
    <w:rsid w:val="00513ADA"/>
    <w:rsid w:val="00513B2B"/>
    <w:rsid w:val="00513C02"/>
    <w:rsid w:val="00513C36"/>
    <w:rsid w:val="00513E45"/>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28"/>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61"/>
    <w:rsid w:val="00554B9E"/>
    <w:rsid w:val="00554BF2"/>
    <w:rsid w:val="00554C38"/>
    <w:rsid w:val="00554CAE"/>
    <w:rsid w:val="00554D02"/>
    <w:rsid w:val="00554D17"/>
    <w:rsid w:val="00554D2F"/>
    <w:rsid w:val="00554F1E"/>
    <w:rsid w:val="00554F7C"/>
    <w:rsid w:val="00554F8D"/>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33"/>
    <w:rsid w:val="00572455"/>
    <w:rsid w:val="0057245B"/>
    <w:rsid w:val="00572484"/>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95"/>
    <w:rsid w:val="005922AE"/>
    <w:rsid w:val="005922FB"/>
    <w:rsid w:val="0059245D"/>
    <w:rsid w:val="0059247A"/>
    <w:rsid w:val="005924AE"/>
    <w:rsid w:val="00592558"/>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73"/>
    <w:rsid w:val="005A5A86"/>
    <w:rsid w:val="005A5C16"/>
    <w:rsid w:val="005A5D32"/>
    <w:rsid w:val="005A5D89"/>
    <w:rsid w:val="005A5DAE"/>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37"/>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83"/>
    <w:rsid w:val="005B1BB4"/>
    <w:rsid w:val="005B1C52"/>
    <w:rsid w:val="005B1CA8"/>
    <w:rsid w:val="005B1D1B"/>
    <w:rsid w:val="005B1FA0"/>
    <w:rsid w:val="005B204B"/>
    <w:rsid w:val="005B2088"/>
    <w:rsid w:val="005B20E0"/>
    <w:rsid w:val="005B2171"/>
    <w:rsid w:val="005B22C2"/>
    <w:rsid w:val="005B22FC"/>
    <w:rsid w:val="005B23CB"/>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4F"/>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F6"/>
    <w:rsid w:val="005C4217"/>
    <w:rsid w:val="005C42A3"/>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A9"/>
    <w:rsid w:val="005E39FF"/>
    <w:rsid w:val="005E3A81"/>
    <w:rsid w:val="005E3BAF"/>
    <w:rsid w:val="005E3BB2"/>
    <w:rsid w:val="005E3C08"/>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5"/>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8D4"/>
    <w:rsid w:val="005F69CB"/>
    <w:rsid w:val="005F6A49"/>
    <w:rsid w:val="005F6A87"/>
    <w:rsid w:val="005F6AFA"/>
    <w:rsid w:val="005F6BF7"/>
    <w:rsid w:val="005F6C1C"/>
    <w:rsid w:val="005F6CC6"/>
    <w:rsid w:val="005F6D55"/>
    <w:rsid w:val="005F6D65"/>
    <w:rsid w:val="005F6DA9"/>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12"/>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10F"/>
    <w:rsid w:val="00626145"/>
    <w:rsid w:val="00626179"/>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49"/>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81D"/>
    <w:rsid w:val="006508D0"/>
    <w:rsid w:val="00650939"/>
    <w:rsid w:val="00650966"/>
    <w:rsid w:val="006509DB"/>
    <w:rsid w:val="00650A81"/>
    <w:rsid w:val="00650A8B"/>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4C"/>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14"/>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6FA"/>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1FFA"/>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DD"/>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76"/>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19"/>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4E"/>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74"/>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19"/>
    <w:rsid w:val="0072306C"/>
    <w:rsid w:val="00723089"/>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8C"/>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60"/>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D33"/>
    <w:rsid w:val="00764F51"/>
    <w:rsid w:val="00765057"/>
    <w:rsid w:val="00765109"/>
    <w:rsid w:val="00765150"/>
    <w:rsid w:val="007651F6"/>
    <w:rsid w:val="007652D9"/>
    <w:rsid w:val="0076543E"/>
    <w:rsid w:val="00765476"/>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DD"/>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17"/>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86"/>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9A"/>
    <w:rsid w:val="007D22C4"/>
    <w:rsid w:val="007D2379"/>
    <w:rsid w:val="007D23F7"/>
    <w:rsid w:val="007D246E"/>
    <w:rsid w:val="007D25C0"/>
    <w:rsid w:val="007D2770"/>
    <w:rsid w:val="007D2798"/>
    <w:rsid w:val="007D2818"/>
    <w:rsid w:val="007D28E3"/>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3F1"/>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54"/>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F0"/>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3C"/>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91D"/>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5"/>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2FD"/>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CAF"/>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838"/>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D64"/>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4B"/>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B90"/>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358"/>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6FE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99"/>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6F"/>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AF1"/>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0E"/>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B"/>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5E"/>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85"/>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62F"/>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07FE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4D"/>
    <w:rsid w:val="00A12AD8"/>
    <w:rsid w:val="00A12B77"/>
    <w:rsid w:val="00A12BAC"/>
    <w:rsid w:val="00A12BB9"/>
    <w:rsid w:val="00A12C88"/>
    <w:rsid w:val="00A12C8D"/>
    <w:rsid w:val="00A12D6D"/>
    <w:rsid w:val="00A12E8D"/>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06"/>
    <w:rsid w:val="00A50DEC"/>
    <w:rsid w:val="00A50DFC"/>
    <w:rsid w:val="00A50F02"/>
    <w:rsid w:val="00A51006"/>
    <w:rsid w:val="00A51083"/>
    <w:rsid w:val="00A51089"/>
    <w:rsid w:val="00A510BC"/>
    <w:rsid w:val="00A512B5"/>
    <w:rsid w:val="00A512F5"/>
    <w:rsid w:val="00A512FD"/>
    <w:rsid w:val="00A5131E"/>
    <w:rsid w:val="00A513AB"/>
    <w:rsid w:val="00A513D5"/>
    <w:rsid w:val="00A51456"/>
    <w:rsid w:val="00A5154D"/>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EC6"/>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B58"/>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4C8"/>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1F"/>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91"/>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0"/>
    <w:rsid w:val="00A94349"/>
    <w:rsid w:val="00A9437D"/>
    <w:rsid w:val="00A94381"/>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BD8"/>
    <w:rsid w:val="00A95CA2"/>
    <w:rsid w:val="00A95D06"/>
    <w:rsid w:val="00A95D70"/>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EDF"/>
    <w:rsid w:val="00AB5F91"/>
    <w:rsid w:val="00AB5FF5"/>
    <w:rsid w:val="00AB603D"/>
    <w:rsid w:val="00AB60F0"/>
    <w:rsid w:val="00AB6139"/>
    <w:rsid w:val="00AB625E"/>
    <w:rsid w:val="00AB62D4"/>
    <w:rsid w:val="00AB6312"/>
    <w:rsid w:val="00AB6379"/>
    <w:rsid w:val="00AB63D5"/>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E0"/>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E4B"/>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97D"/>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CA7"/>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8A"/>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8E"/>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17"/>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84F"/>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A7F53"/>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51"/>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6F"/>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B7"/>
    <w:rsid w:val="00C004D7"/>
    <w:rsid w:val="00C00531"/>
    <w:rsid w:val="00C00536"/>
    <w:rsid w:val="00C0053A"/>
    <w:rsid w:val="00C00552"/>
    <w:rsid w:val="00C00572"/>
    <w:rsid w:val="00C0057B"/>
    <w:rsid w:val="00C006AC"/>
    <w:rsid w:val="00C0076F"/>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3FC"/>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7F1"/>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CF"/>
    <w:rsid w:val="00C92CDE"/>
    <w:rsid w:val="00C92D02"/>
    <w:rsid w:val="00C92D70"/>
    <w:rsid w:val="00C92E11"/>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A"/>
    <w:rsid w:val="00CB016D"/>
    <w:rsid w:val="00CB01FB"/>
    <w:rsid w:val="00CB0319"/>
    <w:rsid w:val="00CB031E"/>
    <w:rsid w:val="00CB035B"/>
    <w:rsid w:val="00CB03B1"/>
    <w:rsid w:val="00CB03C5"/>
    <w:rsid w:val="00CB044E"/>
    <w:rsid w:val="00CB047A"/>
    <w:rsid w:val="00CB04E0"/>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0F"/>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AA"/>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40"/>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D"/>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4F"/>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4D"/>
    <w:rsid w:val="00CE4FAB"/>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1CF"/>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AD"/>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17"/>
    <w:rsid w:val="00D16DDE"/>
    <w:rsid w:val="00D16DF0"/>
    <w:rsid w:val="00D16E60"/>
    <w:rsid w:val="00D16E6D"/>
    <w:rsid w:val="00D16ECF"/>
    <w:rsid w:val="00D16F5B"/>
    <w:rsid w:val="00D16FB3"/>
    <w:rsid w:val="00D16FE3"/>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BAF"/>
    <w:rsid w:val="00D20C8F"/>
    <w:rsid w:val="00D20CD4"/>
    <w:rsid w:val="00D20CF9"/>
    <w:rsid w:val="00D20D54"/>
    <w:rsid w:val="00D20DE7"/>
    <w:rsid w:val="00D20E63"/>
    <w:rsid w:val="00D20F3F"/>
    <w:rsid w:val="00D20F57"/>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582"/>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7D"/>
    <w:rsid w:val="00D371D6"/>
    <w:rsid w:val="00D37247"/>
    <w:rsid w:val="00D372C0"/>
    <w:rsid w:val="00D372E2"/>
    <w:rsid w:val="00D37385"/>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079"/>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5C"/>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383"/>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7D3"/>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123"/>
    <w:rsid w:val="00D721E6"/>
    <w:rsid w:val="00D721F7"/>
    <w:rsid w:val="00D7223B"/>
    <w:rsid w:val="00D722BC"/>
    <w:rsid w:val="00D724D4"/>
    <w:rsid w:val="00D724E3"/>
    <w:rsid w:val="00D72500"/>
    <w:rsid w:val="00D725BA"/>
    <w:rsid w:val="00D7260E"/>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4F5"/>
    <w:rsid w:val="00D77537"/>
    <w:rsid w:val="00D7756A"/>
    <w:rsid w:val="00D775EE"/>
    <w:rsid w:val="00D77611"/>
    <w:rsid w:val="00D7785D"/>
    <w:rsid w:val="00D7794E"/>
    <w:rsid w:val="00D7796A"/>
    <w:rsid w:val="00D779D9"/>
    <w:rsid w:val="00D779EA"/>
    <w:rsid w:val="00D77A90"/>
    <w:rsid w:val="00D77AC5"/>
    <w:rsid w:val="00D77AC9"/>
    <w:rsid w:val="00D77ACC"/>
    <w:rsid w:val="00D77ADD"/>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5FFF"/>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635"/>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37C"/>
    <w:rsid w:val="00DA53D9"/>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65D"/>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2"/>
    <w:rsid w:val="00DA7982"/>
    <w:rsid w:val="00DA7A17"/>
    <w:rsid w:val="00DA7B66"/>
    <w:rsid w:val="00DA7CD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3A"/>
    <w:rsid w:val="00DB0B69"/>
    <w:rsid w:val="00DB0CA3"/>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66"/>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0"/>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89"/>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47"/>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38F"/>
    <w:rsid w:val="00E3240D"/>
    <w:rsid w:val="00E32494"/>
    <w:rsid w:val="00E32526"/>
    <w:rsid w:val="00E32554"/>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08"/>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16"/>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0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857"/>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71D"/>
    <w:rsid w:val="00EA576A"/>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7"/>
    <w:rsid w:val="00EB334A"/>
    <w:rsid w:val="00EB3365"/>
    <w:rsid w:val="00EB3410"/>
    <w:rsid w:val="00EB34F2"/>
    <w:rsid w:val="00EB353C"/>
    <w:rsid w:val="00EB3562"/>
    <w:rsid w:val="00EB356F"/>
    <w:rsid w:val="00EB3653"/>
    <w:rsid w:val="00EB3693"/>
    <w:rsid w:val="00EB36D2"/>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1B3"/>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A3"/>
    <w:rsid w:val="00ED6EB3"/>
    <w:rsid w:val="00ED6ED1"/>
    <w:rsid w:val="00ED6F57"/>
    <w:rsid w:val="00ED7052"/>
    <w:rsid w:val="00ED71E0"/>
    <w:rsid w:val="00ED7218"/>
    <w:rsid w:val="00ED7358"/>
    <w:rsid w:val="00ED735A"/>
    <w:rsid w:val="00ED737C"/>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44"/>
    <w:rsid w:val="00EF4355"/>
    <w:rsid w:val="00EF435A"/>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51"/>
    <w:rsid w:val="00F038AC"/>
    <w:rsid w:val="00F038BC"/>
    <w:rsid w:val="00F0393C"/>
    <w:rsid w:val="00F03A11"/>
    <w:rsid w:val="00F03A3D"/>
    <w:rsid w:val="00F03AC6"/>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89"/>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1A"/>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C"/>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A3"/>
    <w:rsid w:val="00F263BC"/>
    <w:rsid w:val="00F26434"/>
    <w:rsid w:val="00F2645A"/>
    <w:rsid w:val="00F26468"/>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3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5E"/>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48"/>
    <w:rsid w:val="00F739AC"/>
    <w:rsid w:val="00F739B5"/>
    <w:rsid w:val="00F73A78"/>
    <w:rsid w:val="00F73AAC"/>
    <w:rsid w:val="00F73AD4"/>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EF"/>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8F1"/>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24A"/>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5F"/>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DCD"/>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61301</TotalTime>
  <Pages>2</Pages>
  <Words>215</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1445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1606</cp:revision>
  <cp:lastPrinted>2009-02-06T05:36:00Z</cp:lastPrinted>
  <dcterms:created xsi:type="dcterms:W3CDTF">2024-01-07T13:43:00Z</dcterms:created>
  <dcterms:modified xsi:type="dcterms:W3CDTF">2024-04-08T09:04:00Z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