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896075" w:rsidRDefault="00896075" w:rsidP="00896075">
      <w:r w:rsidRPr="00B16312">
        <w:rPr>
          <w:rFonts w:ascii="Times New Roman" w:eastAsia="Times New Roman" w:hAnsi="Times New Roman" w:cs="Times New Roman"/>
          <w:b/>
          <w:sz w:val="24"/>
          <w:szCs w:val="24"/>
          <w:lang w:eastAsia="ru-RU"/>
        </w:rPr>
        <w:t>Солодовник Катерина Миколаївна</w:t>
      </w:r>
      <w:r w:rsidRPr="00B16312">
        <w:rPr>
          <w:rFonts w:ascii="Times New Roman" w:eastAsia="Times New Roman" w:hAnsi="Times New Roman" w:cs="Times New Roman"/>
          <w:sz w:val="24"/>
          <w:szCs w:val="24"/>
          <w:lang w:eastAsia="ru-RU"/>
        </w:rPr>
        <w:t>, асистент кафедри ядерної фізики, Київський національний університет імені Тараса Шевченка. Назва дисертації: «</w:t>
      </w:r>
      <w:r w:rsidRPr="00B16312">
        <w:rPr>
          <w:rFonts w:ascii="Times New Roman" w:eastAsia="MS Mincho" w:hAnsi="Times New Roman" w:cs="Times New Roman"/>
          <w:sz w:val="24"/>
          <w:szCs w:val="24"/>
          <w:lang w:eastAsia="ru-RU"/>
        </w:rPr>
        <w:t>Фотонні силові функції та їх застосування для усередненого опису електромагнітних переходів в атомних ядрах</w:t>
      </w:r>
      <w:r w:rsidRPr="00B16312">
        <w:rPr>
          <w:rFonts w:ascii="Times New Roman" w:eastAsia="Times New Roman" w:hAnsi="Times New Roman" w:cs="Times New Roman"/>
          <w:sz w:val="24"/>
          <w:szCs w:val="24"/>
          <w:lang w:eastAsia="ru-RU"/>
        </w:rPr>
        <w:t>». Шифр та назва спеціальності – 01.04.16 – фізика ядра, елементарних частинок і високих енергій. Спецрада Д 26.167.01 Інституту ядерних досліджень</w:t>
      </w:r>
    </w:p>
    <w:sectPr w:rsidR="00925CD0" w:rsidRPr="00896075"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A1" w:rsidRDefault="00676FA1">
      <w:pPr>
        <w:spacing w:after="0" w:line="240" w:lineRule="auto"/>
      </w:pPr>
      <w:r>
        <w:separator/>
      </w:r>
    </w:p>
  </w:endnote>
  <w:endnote w:type="continuationSeparator" w:id="0">
    <w:p w:rsidR="00676FA1" w:rsidRDefault="0067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2E4407">
    <w:pPr>
      <w:rPr>
        <w:sz w:val="2"/>
        <w:szCs w:val="2"/>
      </w:rPr>
    </w:pPr>
    <w:r w:rsidRPr="002E440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76FA1" w:rsidRDefault="002E4407">
                <w:pPr>
                  <w:spacing w:line="240" w:lineRule="auto"/>
                </w:pPr>
                <w:fldSimple w:instr=" PAGE \* MERGEFORMAT ">
                  <w:r w:rsidR="00676FA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A1" w:rsidRDefault="00676FA1"/>
    <w:p w:rsidR="00676FA1" w:rsidRDefault="00676FA1"/>
    <w:p w:rsidR="00676FA1" w:rsidRDefault="00676FA1"/>
    <w:p w:rsidR="00676FA1" w:rsidRDefault="00676FA1"/>
    <w:p w:rsidR="00676FA1" w:rsidRDefault="00676FA1"/>
    <w:p w:rsidR="00676FA1" w:rsidRDefault="00676FA1"/>
    <w:p w:rsidR="00676FA1" w:rsidRDefault="002E4407">
      <w:pPr>
        <w:rPr>
          <w:sz w:val="2"/>
          <w:szCs w:val="2"/>
        </w:rPr>
      </w:pPr>
      <w:r w:rsidRPr="002E440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76FA1" w:rsidRDefault="002E4407">
                  <w:pPr>
                    <w:spacing w:line="240" w:lineRule="auto"/>
                  </w:pPr>
                  <w:fldSimple w:instr=" PAGE \* MERGEFORMAT ">
                    <w:r w:rsidR="00676FA1" w:rsidRPr="000C2C1E">
                      <w:rPr>
                        <w:rStyle w:val="afffff9"/>
                        <w:b w:val="0"/>
                        <w:bCs w:val="0"/>
                        <w:noProof/>
                      </w:rPr>
                      <w:t>28</w:t>
                    </w:r>
                  </w:fldSimple>
                </w:p>
              </w:txbxContent>
            </v:textbox>
            <w10:wrap anchorx="page" anchory="page"/>
          </v:shape>
        </w:pict>
      </w:r>
    </w:p>
    <w:p w:rsidR="00676FA1" w:rsidRDefault="00676FA1"/>
    <w:p w:rsidR="00676FA1" w:rsidRDefault="00676FA1"/>
    <w:p w:rsidR="00676FA1" w:rsidRDefault="002E4407">
      <w:pPr>
        <w:rPr>
          <w:sz w:val="2"/>
          <w:szCs w:val="2"/>
        </w:rPr>
      </w:pPr>
      <w:r w:rsidRPr="002E440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76FA1" w:rsidRDefault="00676FA1"/>
              </w:txbxContent>
            </v:textbox>
            <w10:wrap anchorx="page" anchory="page"/>
          </v:shape>
        </w:pict>
      </w:r>
    </w:p>
    <w:p w:rsidR="00676FA1" w:rsidRDefault="00676FA1"/>
    <w:p w:rsidR="00676FA1" w:rsidRDefault="00676FA1">
      <w:pPr>
        <w:rPr>
          <w:sz w:val="2"/>
          <w:szCs w:val="2"/>
        </w:rPr>
      </w:pPr>
    </w:p>
    <w:p w:rsidR="00676FA1" w:rsidRDefault="00676FA1"/>
    <w:p w:rsidR="00676FA1" w:rsidRDefault="00676FA1">
      <w:pPr>
        <w:spacing w:after="0" w:line="240" w:lineRule="auto"/>
      </w:pPr>
    </w:p>
  </w:footnote>
  <w:footnote w:type="continuationSeparator" w:id="0">
    <w:p w:rsidR="00676FA1" w:rsidRDefault="00676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2E4407">
    <w:pPr>
      <w:rPr>
        <w:sz w:val="2"/>
        <w:szCs w:val="2"/>
      </w:rPr>
    </w:pPr>
    <w:r w:rsidRPr="002E4407">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2E4407" w:rsidRDefault="002E440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2E4407">
    <w:pPr>
      <w:rPr>
        <w:sz w:val="2"/>
        <w:szCs w:val="2"/>
      </w:rPr>
    </w:pPr>
    <w:r w:rsidRPr="002E4407">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2E4407" w:rsidRDefault="002E4407"/>
            </w:txbxContent>
          </v:textbox>
          <w10:wrap anchorx="page" anchory="page"/>
        </v:shape>
      </w:pict>
    </w:r>
  </w:p>
  <w:p w:rsidR="00676FA1" w:rsidRPr="005856C0" w:rsidRDefault="00676F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53"/>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21"/>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95E"/>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08"/>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87590-DBDA-4647-8D7C-D7B07723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1</Pages>
  <Words>59</Words>
  <Characters>338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76</cp:revision>
  <cp:lastPrinted>2009-02-06T05:36:00Z</cp:lastPrinted>
  <dcterms:created xsi:type="dcterms:W3CDTF">2020-07-11T20:42:00Z</dcterms:created>
  <dcterms:modified xsi:type="dcterms:W3CDTF">2020-07-17T18:51:00Z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