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27" w:rsidRDefault="00C10F27" w:rsidP="00C10F2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Жилін Олексій Володимирович, </w:t>
      </w:r>
      <w:r>
        <w:rPr>
          <w:rFonts w:ascii="CIDFont+F4" w:eastAsia="CIDFont+F4" w:hAnsi="CIDFont+F3" w:cs="CIDFont+F4" w:hint="eastAsia"/>
          <w:kern w:val="0"/>
          <w:sz w:val="28"/>
          <w:szCs w:val="28"/>
          <w:lang w:eastAsia="ru-RU"/>
        </w:rPr>
        <w:t>фахівець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зовнішньо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економічної</w:t>
      </w:r>
    </w:p>
    <w:p w:rsidR="00C10F27" w:rsidRDefault="00C10F27" w:rsidP="00C10F2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діяльності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Товариства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обмеженою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відповідальністю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Науково</w:t>
      </w:r>
      <w:r>
        <w:rPr>
          <w:rFonts w:ascii="CIDFont+F4" w:eastAsia="CIDFont+F4" w:hAnsi="CIDFont+F3" w:cs="CIDFont+F4"/>
          <w:kern w:val="0"/>
          <w:sz w:val="28"/>
          <w:szCs w:val="28"/>
          <w:lang w:eastAsia="ru-RU"/>
        </w:rPr>
        <w:t>-</w:t>
      </w:r>
    </w:p>
    <w:p w:rsidR="00C10F27" w:rsidRDefault="00C10F27" w:rsidP="00C10F2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виробнича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компанія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ЕКОФАРМ</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Регулювання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ринку</w:t>
      </w:r>
    </w:p>
    <w:p w:rsidR="00C10F27" w:rsidRDefault="00C10F27" w:rsidP="00C10F2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землі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сільськогосподарського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призначення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(051 </w:t>
      </w:r>
      <w:r>
        <w:rPr>
          <w:rFonts w:ascii="CIDFont+F4" w:eastAsia="CIDFont+F4" w:hAnsi="CIDFont+F3" w:cs="CIDFont+F4" w:hint="eastAsia"/>
          <w:kern w:val="0"/>
          <w:sz w:val="28"/>
          <w:szCs w:val="28"/>
          <w:lang w:eastAsia="ru-RU"/>
        </w:rPr>
        <w:t>Економіка</w:t>
      </w:r>
      <w:r>
        <w:rPr>
          <w:rFonts w:ascii="CIDFont+F4" w:eastAsia="CIDFont+F4" w:hAnsi="CIDFont+F3" w:cs="CIDFont+F4"/>
          <w:kern w:val="0"/>
          <w:sz w:val="28"/>
          <w:szCs w:val="28"/>
          <w:lang w:eastAsia="ru-RU"/>
        </w:rPr>
        <w:t>).</w:t>
      </w:r>
    </w:p>
    <w:p w:rsidR="00C10F27" w:rsidRDefault="00C10F27" w:rsidP="00C10F2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26.004.045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p w:rsidR="00940FA1" w:rsidRPr="00C10F27" w:rsidRDefault="00C10F27" w:rsidP="00C10F27">
      <w:r>
        <w:rPr>
          <w:rFonts w:ascii="CIDFont+F4" w:eastAsia="CIDFont+F4" w:hAnsi="CIDFont+F3" w:cs="CIDFont+F4" w:hint="eastAsia"/>
          <w:kern w:val="0"/>
          <w:sz w:val="28"/>
          <w:szCs w:val="28"/>
          <w:lang w:eastAsia="ru-RU"/>
        </w:rPr>
        <w:t>біоресурсів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природокористування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sectPr w:rsidR="00940FA1" w:rsidRPr="00C10F2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5E0F3E">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5E0F3E">
                <w:pPr>
                  <w:spacing w:line="240" w:lineRule="auto"/>
                </w:pPr>
                <w:fldSimple w:instr=" PAGE \* MERGEFORMAT ">
                  <w:r w:rsidR="00F269AF"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5E0F3E">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5E0F3E">
                <w:pPr>
                  <w:spacing w:line="240" w:lineRule="auto"/>
                </w:pPr>
                <w:fldSimple w:instr=" PAGE \* MERGEFORMAT ">
                  <w:r w:rsidR="00C10F27" w:rsidRPr="00C10F2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5E0F3E">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5E0F3E">
                  <w:pPr>
                    <w:spacing w:line="240" w:lineRule="auto"/>
                  </w:pPr>
                  <w:fldSimple w:instr=" PAGE \* MERGEFORMAT ">
                    <w:r w:rsidR="00F269AF"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5E0F3E">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5E0F3E">
                  <w:pPr>
                    <w:pStyle w:val="1ffffff7"/>
                    <w:spacing w:line="240" w:lineRule="auto"/>
                  </w:pPr>
                  <w:fldSimple w:instr=" PAGE \* MERGEFORMAT ">
                    <w:r w:rsidR="00F269AF"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2AC66-7951-4AC2-9600-085AE525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9299</TotalTime>
  <Pages>1</Pages>
  <Words>54</Words>
  <Characters>313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469</cp:revision>
  <cp:lastPrinted>2009-02-06T05:36:00Z</cp:lastPrinted>
  <dcterms:created xsi:type="dcterms:W3CDTF">2021-12-23T09:52:00Z</dcterms:created>
  <dcterms:modified xsi:type="dcterms:W3CDTF">2022-01-19T15:15:00Z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