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F1C5" w14:textId="21D8C7BE" w:rsidR="006D6055" w:rsidRDefault="00A8507D" w:rsidP="00A8507D">
      <w:r w:rsidRPr="00A8507D">
        <w:rPr>
          <w:rFonts w:hint="eastAsia"/>
        </w:rPr>
        <w:t>Круглова</w:t>
      </w:r>
      <w:r w:rsidRPr="00A8507D">
        <w:t xml:space="preserve"> </w:t>
      </w:r>
      <w:r w:rsidRPr="00A8507D">
        <w:rPr>
          <w:rFonts w:hint="eastAsia"/>
        </w:rPr>
        <w:t>Мария</w:t>
      </w:r>
      <w:r w:rsidRPr="00A8507D">
        <w:t xml:space="preserve"> </w:t>
      </w:r>
      <w:r w:rsidRPr="00A8507D">
        <w:rPr>
          <w:rFonts w:hint="eastAsia"/>
        </w:rPr>
        <w:t>Семеновна</w:t>
      </w:r>
      <w:r>
        <w:t xml:space="preserve"> </w:t>
      </w:r>
      <w:r w:rsidRPr="00A8507D">
        <w:t>"</w:t>
      </w:r>
      <w:r w:rsidRPr="00A8507D">
        <w:rPr>
          <w:rFonts w:hint="eastAsia"/>
        </w:rPr>
        <w:t>Джорнале</w:t>
      </w:r>
      <w:r w:rsidRPr="00A8507D">
        <w:t xml:space="preserve">" </w:t>
      </w:r>
      <w:r w:rsidRPr="00A8507D">
        <w:rPr>
          <w:rFonts w:hint="eastAsia"/>
        </w:rPr>
        <w:t>Маттео</w:t>
      </w:r>
      <w:r w:rsidRPr="00A8507D">
        <w:t xml:space="preserve"> </w:t>
      </w:r>
      <w:r w:rsidRPr="00A8507D">
        <w:rPr>
          <w:rFonts w:hint="eastAsia"/>
        </w:rPr>
        <w:t>Рипы</w:t>
      </w:r>
      <w:r w:rsidRPr="00A8507D">
        <w:t xml:space="preserve"> </w:t>
      </w:r>
      <w:r w:rsidRPr="00A8507D">
        <w:rPr>
          <w:rFonts w:hint="eastAsia"/>
        </w:rPr>
        <w:t>как</w:t>
      </w:r>
      <w:r w:rsidRPr="00A8507D">
        <w:t xml:space="preserve"> </w:t>
      </w:r>
      <w:r w:rsidRPr="00A8507D">
        <w:rPr>
          <w:rFonts w:hint="eastAsia"/>
        </w:rPr>
        <w:t>источник</w:t>
      </w:r>
      <w:r w:rsidRPr="00A8507D">
        <w:t xml:space="preserve"> </w:t>
      </w:r>
      <w:r w:rsidRPr="00A8507D">
        <w:rPr>
          <w:rFonts w:hint="eastAsia"/>
        </w:rPr>
        <w:t>по</w:t>
      </w:r>
      <w:r w:rsidRPr="00A8507D">
        <w:t xml:space="preserve"> </w:t>
      </w:r>
      <w:r w:rsidRPr="00A8507D">
        <w:rPr>
          <w:rFonts w:hint="eastAsia"/>
        </w:rPr>
        <w:t>истории</w:t>
      </w:r>
      <w:r w:rsidRPr="00A8507D">
        <w:t xml:space="preserve"> </w:t>
      </w:r>
      <w:r w:rsidRPr="00A8507D">
        <w:rPr>
          <w:rFonts w:hint="eastAsia"/>
        </w:rPr>
        <w:t>деятельности</w:t>
      </w:r>
      <w:r w:rsidRPr="00A8507D">
        <w:t xml:space="preserve"> </w:t>
      </w:r>
      <w:r w:rsidRPr="00A8507D">
        <w:rPr>
          <w:rFonts w:hint="eastAsia"/>
        </w:rPr>
        <w:t>христианских</w:t>
      </w:r>
      <w:r w:rsidRPr="00A8507D">
        <w:t xml:space="preserve"> </w:t>
      </w:r>
      <w:r w:rsidRPr="00A8507D">
        <w:rPr>
          <w:rFonts w:hint="eastAsia"/>
        </w:rPr>
        <w:t>миссионеров</w:t>
      </w:r>
      <w:r w:rsidRPr="00A8507D">
        <w:t xml:space="preserve"> </w:t>
      </w:r>
      <w:r w:rsidRPr="00A8507D">
        <w:rPr>
          <w:rFonts w:hint="eastAsia"/>
        </w:rPr>
        <w:t>в</w:t>
      </w:r>
      <w:r w:rsidRPr="00A8507D">
        <w:t xml:space="preserve"> </w:t>
      </w:r>
      <w:r w:rsidRPr="00A8507D">
        <w:rPr>
          <w:rFonts w:hint="eastAsia"/>
        </w:rPr>
        <w:t>Китае</w:t>
      </w:r>
      <w:r w:rsidRPr="00A8507D">
        <w:t xml:space="preserve"> </w:t>
      </w:r>
      <w:r w:rsidRPr="00A8507D">
        <w:rPr>
          <w:rFonts w:hint="eastAsia"/>
        </w:rPr>
        <w:t>в</w:t>
      </w:r>
      <w:r w:rsidRPr="00A8507D">
        <w:t xml:space="preserve"> </w:t>
      </w:r>
      <w:r w:rsidRPr="00A8507D">
        <w:rPr>
          <w:rFonts w:hint="eastAsia"/>
        </w:rPr>
        <w:t>начале</w:t>
      </w:r>
      <w:r w:rsidRPr="00A8507D">
        <w:t xml:space="preserve"> XVIII </w:t>
      </w:r>
      <w:r w:rsidRPr="00A8507D">
        <w:rPr>
          <w:rFonts w:hint="eastAsia"/>
        </w:rPr>
        <w:t>века</w:t>
      </w:r>
    </w:p>
    <w:p w14:paraId="57E61565" w14:textId="77777777" w:rsidR="00A8507D" w:rsidRDefault="00A8507D" w:rsidP="00A8507D">
      <w:r>
        <w:rPr>
          <w:rFonts w:hint="eastAsia"/>
        </w:rPr>
        <w:t>ОГЛАВЛЕНИЕ</w:t>
      </w:r>
      <w:r>
        <w:t xml:space="preserve"> </w:t>
      </w:r>
      <w:r>
        <w:rPr>
          <w:rFonts w:hint="eastAsia"/>
        </w:rPr>
        <w:t>ДИССЕРТАЦИИ</w:t>
      </w:r>
    </w:p>
    <w:p w14:paraId="30CF973D" w14:textId="77777777" w:rsidR="00A8507D" w:rsidRDefault="00A8507D" w:rsidP="00A8507D">
      <w:r>
        <w:rPr>
          <w:rFonts w:hint="eastAsia"/>
        </w:rPr>
        <w:t>кандидат</w:t>
      </w:r>
      <w:r>
        <w:t xml:space="preserve"> </w:t>
      </w:r>
      <w:r>
        <w:rPr>
          <w:rFonts w:hint="eastAsia"/>
        </w:rPr>
        <w:t>наук</w:t>
      </w:r>
      <w:r>
        <w:t xml:space="preserve"> </w:t>
      </w:r>
      <w:r>
        <w:rPr>
          <w:rFonts w:hint="eastAsia"/>
        </w:rPr>
        <w:t>Круглова</w:t>
      </w:r>
      <w:r>
        <w:t xml:space="preserve"> </w:t>
      </w:r>
      <w:r>
        <w:rPr>
          <w:rFonts w:hint="eastAsia"/>
        </w:rPr>
        <w:t>Мария</w:t>
      </w:r>
      <w:r>
        <w:t xml:space="preserve"> </w:t>
      </w:r>
      <w:r>
        <w:rPr>
          <w:rFonts w:hint="eastAsia"/>
        </w:rPr>
        <w:t>Семеновна</w:t>
      </w:r>
    </w:p>
    <w:p w14:paraId="26E9C6F1" w14:textId="77777777" w:rsidR="00A8507D" w:rsidRDefault="00A8507D" w:rsidP="00A8507D">
      <w:r>
        <w:rPr>
          <w:rFonts w:hint="eastAsia"/>
        </w:rPr>
        <w:t>Введение</w:t>
      </w:r>
    </w:p>
    <w:p w14:paraId="7181E5D6" w14:textId="77777777" w:rsidR="00A8507D" w:rsidRDefault="00A8507D" w:rsidP="00A8507D"/>
    <w:p w14:paraId="1F5B3E3A" w14:textId="77777777" w:rsidR="00A8507D" w:rsidRDefault="00A8507D" w:rsidP="00A8507D">
      <w:r>
        <w:rPr>
          <w:rFonts w:hint="eastAsia"/>
        </w:rPr>
        <w:t>Глава</w:t>
      </w:r>
      <w:r>
        <w:t xml:space="preserve"> 1. </w:t>
      </w:r>
      <w:r>
        <w:rPr>
          <w:rFonts w:hint="eastAsia"/>
        </w:rPr>
        <w:t>«</w:t>
      </w:r>
      <w:r>
        <w:rPr>
          <w:rFonts w:hint="eastAsia"/>
        </w:rPr>
        <w:t>Спор</w:t>
      </w:r>
      <w:r>
        <w:t xml:space="preserve"> </w:t>
      </w:r>
      <w:r>
        <w:rPr>
          <w:rFonts w:hint="eastAsia"/>
        </w:rPr>
        <w:t>о</w:t>
      </w:r>
      <w:r>
        <w:t xml:space="preserve"> </w:t>
      </w:r>
      <w:r>
        <w:rPr>
          <w:rFonts w:hint="eastAsia"/>
        </w:rPr>
        <w:t>ритуалах</w:t>
      </w:r>
      <w:r>
        <w:rPr>
          <w:rFonts w:hint="eastAsia"/>
        </w:rPr>
        <w:t>»</w:t>
      </w:r>
      <w:r>
        <w:t xml:space="preserve"> </w:t>
      </w:r>
      <w:r>
        <w:rPr>
          <w:rFonts w:hint="eastAsia"/>
        </w:rPr>
        <w:t>или</w:t>
      </w:r>
      <w:r>
        <w:t xml:space="preserve"> </w:t>
      </w:r>
      <w:r>
        <w:rPr>
          <w:rFonts w:hint="eastAsia"/>
        </w:rPr>
        <w:t>«</w:t>
      </w:r>
      <w:r>
        <w:rPr>
          <w:rFonts w:hint="eastAsia"/>
        </w:rPr>
        <w:t>война</w:t>
      </w:r>
      <w:r>
        <w:rPr>
          <w:rFonts w:hint="eastAsia"/>
        </w:rPr>
        <w:t>»</w:t>
      </w:r>
      <w:r>
        <w:t xml:space="preserve"> </w:t>
      </w:r>
      <w:r>
        <w:rPr>
          <w:rFonts w:hint="eastAsia"/>
        </w:rPr>
        <w:t>декретов</w:t>
      </w:r>
      <w:r>
        <w:t xml:space="preserve"> </w:t>
      </w:r>
      <w:r>
        <w:rPr>
          <w:rFonts w:hint="eastAsia"/>
        </w:rPr>
        <w:t>длиною</w:t>
      </w:r>
      <w:r>
        <w:t xml:space="preserve"> </w:t>
      </w:r>
      <w:r>
        <w:rPr>
          <w:rFonts w:hint="eastAsia"/>
        </w:rPr>
        <w:t>в</w:t>
      </w:r>
      <w:r>
        <w:t xml:space="preserve"> 300 </w:t>
      </w:r>
      <w:r>
        <w:rPr>
          <w:rFonts w:hint="eastAsia"/>
        </w:rPr>
        <w:t>лет</w:t>
      </w:r>
    </w:p>
    <w:p w14:paraId="0A6EF7BD" w14:textId="77777777" w:rsidR="00A8507D" w:rsidRDefault="00A8507D" w:rsidP="00A8507D"/>
    <w:p w14:paraId="5E22B7C5" w14:textId="77777777" w:rsidR="00A8507D" w:rsidRDefault="00A8507D" w:rsidP="00A8507D">
      <w:r>
        <w:t xml:space="preserve">1.1 </w:t>
      </w:r>
      <w:r>
        <w:rPr>
          <w:rFonts w:hint="eastAsia"/>
        </w:rPr>
        <w:t>Признание</w:t>
      </w:r>
      <w:r>
        <w:t xml:space="preserve"> </w:t>
      </w:r>
      <w:r>
        <w:rPr>
          <w:rFonts w:hint="eastAsia"/>
        </w:rPr>
        <w:t>ритуалов</w:t>
      </w:r>
      <w:r>
        <w:t xml:space="preserve">: </w:t>
      </w:r>
      <w:r>
        <w:rPr>
          <w:rFonts w:hint="eastAsia"/>
        </w:rPr>
        <w:t>по</w:t>
      </w:r>
      <w:r>
        <w:t xml:space="preserve"> </w:t>
      </w:r>
      <w:r>
        <w:rPr>
          <w:rFonts w:hint="eastAsia"/>
        </w:rPr>
        <w:t>заветам</w:t>
      </w:r>
      <w:r>
        <w:t xml:space="preserve"> </w:t>
      </w:r>
      <w:r>
        <w:rPr>
          <w:rFonts w:hint="eastAsia"/>
        </w:rPr>
        <w:t>Маттео</w:t>
      </w:r>
      <w:r>
        <w:t xml:space="preserve"> </w:t>
      </w:r>
      <w:r>
        <w:rPr>
          <w:rFonts w:hint="eastAsia"/>
        </w:rPr>
        <w:t>Риччи</w:t>
      </w:r>
    </w:p>
    <w:p w14:paraId="74F0DD8D" w14:textId="77777777" w:rsidR="00A8507D" w:rsidRDefault="00A8507D" w:rsidP="00A8507D"/>
    <w:p w14:paraId="57705405" w14:textId="77777777" w:rsidR="00A8507D" w:rsidRDefault="00A8507D" w:rsidP="00A8507D">
      <w:r>
        <w:t xml:space="preserve">1.2 </w:t>
      </w:r>
      <w:r>
        <w:rPr>
          <w:rFonts w:hint="eastAsia"/>
        </w:rPr>
        <w:t>Начало</w:t>
      </w:r>
      <w:r>
        <w:t xml:space="preserve"> </w:t>
      </w:r>
      <w:r>
        <w:rPr>
          <w:rFonts w:hint="eastAsia"/>
        </w:rPr>
        <w:t>«</w:t>
      </w:r>
      <w:r>
        <w:rPr>
          <w:rFonts w:hint="eastAsia"/>
        </w:rPr>
        <w:t>спора</w:t>
      </w:r>
      <w:r>
        <w:rPr>
          <w:rFonts w:hint="eastAsia"/>
        </w:rPr>
        <w:t>»</w:t>
      </w:r>
    </w:p>
    <w:p w14:paraId="0B542FF1" w14:textId="77777777" w:rsidR="00A8507D" w:rsidRDefault="00A8507D" w:rsidP="00A8507D"/>
    <w:p w14:paraId="37BFE826" w14:textId="77777777" w:rsidR="00A8507D" w:rsidRDefault="00A8507D" w:rsidP="00A8507D">
      <w:r>
        <w:t xml:space="preserve">1.3 </w:t>
      </w:r>
      <w:r>
        <w:rPr>
          <w:rFonts w:hint="eastAsia"/>
        </w:rPr>
        <w:t>Обстановка</w:t>
      </w:r>
      <w:r>
        <w:t xml:space="preserve"> </w:t>
      </w:r>
      <w:r>
        <w:rPr>
          <w:rFonts w:hint="eastAsia"/>
        </w:rPr>
        <w:t>во</w:t>
      </w:r>
      <w:r>
        <w:t xml:space="preserve"> </w:t>
      </w:r>
      <w:r>
        <w:rPr>
          <w:rFonts w:hint="eastAsia"/>
        </w:rPr>
        <w:t>время</w:t>
      </w:r>
      <w:r>
        <w:t xml:space="preserve"> </w:t>
      </w:r>
      <w:r>
        <w:rPr>
          <w:rFonts w:hint="eastAsia"/>
        </w:rPr>
        <w:t>пребывания</w:t>
      </w:r>
      <w:r>
        <w:t xml:space="preserve"> </w:t>
      </w:r>
      <w:r>
        <w:rPr>
          <w:rFonts w:hint="eastAsia"/>
        </w:rPr>
        <w:t>Маттео</w:t>
      </w:r>
      <w:r>
        <w:t xml:space="preserve"> </w:t>
      </w:r>
      <w:r>
        <w:rPr>
          <w:rFonts w:hint="eastAsia"/>
        </w:rPr>
        <w:t>Рипы</w:t>
      </w:r>
      <w:r>
        <w:t xml:space="preserve"> </w:t>
      </w:r>
      <w:r>
        <w:rPr>
          <w:rFonts w:hint="eastAsia"/>
        </w:rPr>
        <w:t>при</w:t>
      </w:r>
      <w:r>
        <w:t xml:space="preserve"> </w:t>
      </w:r>
      <w:r>
        <w:rPr>
          <w:rFonts w:hint="eastAsia"/>
        </w:rPr>
        <w:t>дворе</w:t>
      </w:r>
      <w:r>
        <w:t xml:space="preserve"> </w:t>
      </w:r>
      <w:r>
        <w:rPr>
          <w:rFonts w:hint="eastAsia"/>
        </w:rPr>
        <w:t>императора</w:t>
      </w:r>
      <w:r>
        <w:t xml:space="preserve"> </w:t>
      </w:r>
      <w:r>
        <w:rPr>
          <w:rFonts w:hint="eastAsia"/>
        </w:rPr>
        <w:t>Канси</w:t>
      </w:r>
    </w:p>
    <w:p w14:paraId="5839CB1A" w14:textId="77777777" w:rsidR="00A8507D" w:rsidRDefault="00A8507D" w:rsidP="00A8507D"/>
    <w:p w14:paraId="3C31815B" w14:textId="77777777" w:rsidR="00A8507D" w:rsidRDefault="00A8507D" w:rsidP="00A8507D">
      <w:r>
        <w:t xml:space="preserve">1.4 </w:t>
      </w:r>
      <w:r>
        <w:rPr>
          <w:rFonts w:hint="eastAsia"/>
        </w:rPr>
        <w:t>После</w:t>
      </w:r>
      <w:r>
        <w:t xml:space="preserve"> </w:t>
      </w:r>
      <w:r>
        <w:rPr>
          <w:rFonts w:hint="eastAsia"/>
        </w:rPr>
        <w:t>Канси</w:t>
      </w:r>
    </w:p>
    <w:p w14:paraId="523C62E3" w14:textId="77777777" w:rsidR="00A8507D" w:rsidRDefault="00A8507D" w:rsidP="00A8507D"/>
    <w:p w14:paraId="71AA8EB4" w14:textId="77777777" w:rsidR="00A8507D" w:rsidRDefault="00A8507D" w:rsidP="00A8507D">
      <w:r>
        <w:t xml:space="preserve">1.5 </w:t>
      </w:r>
      <w:r>
        <w:rPr>
          <w:rFonts w:hint="eastAsia"/>
        </w:rPr>
        <w:t>История</w:t>
      </w:r>
      <w:r>
        <w:t xml:space="preserve"> </w:t>
      </w:r>
      <w:r>
        <w:rPr>
          <w:rFonts w:hint="eastAsia"/>
        </w:rPr>
        <w:t>формирования</w:t>
      </w:r>
      <w:r>
        <w:t xml:space="preserve"> </w:t>
      </w:r>
      <w:r>
        <w:rPr>
          <w:rFonts w:hint="eastAsia"/>
        </w:rPr>
        <w:t>и</w:t>
      </w:r>
      <w:r>
        <w:t xml:space="preserve"> </w:t>
      </w:r>
      <w:r>
        <w:rPr>
          <w:rFonts w:hint="eastAsia"/>
        </w:rPr>
        <w:t>публикации</w:t>
      </w:r>
      <w:r>
        <w:t xml:space="preserve"> </w:t>
      </w:r>
      <w:r>
        <w:rPr>
          <w:rFonts w:hint="eastAsia"/>
        </w:rPr>
        <w:t>«</w:t>
      </w:r>
      <w:r>
        <w:rPr>
          <w:rFonts w:hint="eastAsia"/>
        </w:rPr>
        <w:t>Джорнале</w:t>
      </w:r>
      <w:r>
        <w:rPr>
          <w:rFonts w:hint="eastAsia"/>
        </w:rPr>
        <w:t>»</w:t>
      </w:r>
    </w:p>
    <w:p w14:paraId="37319357" w14:textId="77777777" w:rsidR="00A8507D" w:rsidRDefault="00A8507D" w:rsidP="00A8507D"/>
    <w:p w14:paraId="03EE4581" w14:textId="77777777" w:rsidR="00A8507D" w:rsidRDefault="00A8507D" w:rsidP="00A8507D">
      <w:r>
        <w:rPr>
          <w:rFonts w:hint="eastAsia"/>
        </w:rPr>
        <w:t>Глава</w:t>
      </w:r>
      <w:r>
        <w:t xml:space="preserve"> 2. </w:t>
      </w:r>
      <w:r>
        <w:rPr>
          <w:rFonts w:hint="eastAsia"/>
        </w:rPr>
        <w:t>Маттео</w:t>
      </w:r>
      <w:r>
        <w:t xml:space="preserve"> </w:t>
      </w:r>
      <w:r>
        <w:rPr>
          <w:rFonts w:hint="eastAsia"/>
        </w:rPr>
        <w:t>Рипа</w:t>
      </w:r>
      <w:r>
        <w:t xml:space="preserve"> </w:t>
      </w:r>
      <w:r>
        <w:rPr>
          <w:rFonts w:hint="eastAsia"/>
        </w:rPr>
        <w:t>и</w:t>
      </w:r>
      <w:r>
        <w:t xml:space="preserve"> </w:t>
      </w:r>
      <w:r>
        <w:rPr>
          <w:rFonts w:hint="eastAsia"/>
        </w:rPr>
        <w:t>его</w:t>
      </w:r>
      <w:r>
        <w:t xml:space="preserve"> </w:t>
      </w:r>
      <w:r>
        <w:rPr>
          <w:rFonts w:hint="eastAsia"/>
        </w:rPr>
        <w:t>миссия</w:t>
      </w:r>
      <w:r>
        <w:t xml:space="preserve"> </w:t>
      </w:r>
      <w:r>
        <w:rPr>
          <w:rFonts w:hint="eastAsia"/>
        </w:rPr>
        <w:t>в</w:t>
      </w:r>
      <w:r>
        <w:t xml:space="preserve"> </w:t>
      </w:r>
      <w:r>
        <w:rPr>
          <w:rFonts w:hint="eastAsia"/>
        </w:rPr>
        <w:t>Китай</w:t>
      </w:r>
    </w:p>
    <w:p w14:paraId="66ED119F" w14:textId="77777777" w:rsidR="00A8507D" w:rsidRDefault="00A8507D" w:rsidP="00A8507D"/>
    <w:p w14:paraId="2FC9DD99" w14:textId="77777777" w:rsidR="00A8507D" w:rsidRDefault="00A8507D" w:rsidP="00A8507D">
      <w:r>
        <w:t xml:space="preserve">2.1 </w:t>
      </w:r>
      <w:r>
        <w:rPr>
          <w:rFonts w:hint="eastAsia"/>
        </w:rPr>
        <w:t>Ранние</w:t>
      </w:r>
      <w:r>
        <w:t xml:space="preserve"> </w:t>
      </w:r>
      <w:r>
        <w:rPr>
          <w:rFonts w:hint="eastAsia"/>
        </w:rPr>
        <w:t>годы</w:t>
      </w:r>
      <w:r>
        <w:t xml:space="preserve"> </w:t>
      </w:r>
      <w:r>
        <w:rPr>
          <w:rFonts w:hint="eastAsia"/>
        </w:rPr>
        <w:t>Маттео</w:t>
      </w:r>
      <w:r>
        <w:t xml:space="preserve"> </w:t>
      </w:r>
      <w:r>
        <w:rPr>
          <w:rFonts w:hint="eastAsia"/>
        </w:rPr>
        <w:t>Рипы</w:t>
      </w:r>
    </w:p>
    <w:p w14:paraId="6E471271" w14:textId="77777777" w:rsidR="00A8507D" w:rsidRDefault="00A8507D" w:rsidP="00A8507D"/>
    <w:p w14:paraId="379B6D6A" w14:textId="77777777" w:rsidR="00A8507D" w:rsidRDefault="00A8507D" w:rsidP="00A8507D">
      <w:r>
        <w:t xml:space="preserve">2.2. </w:t>
      </w:r>
      <w:r>
        <w:rPr>
          <w:rFonts w:hint="eastAsia"/>
        </w:rPr>
        <w:t>На</w:t>
      </w:r>
      <w:r>
        <w:t xml:space="preserve"> </w:t>
      </w:r>
      <w:r>
        <w:rPr>
          <w:rFonts w:hint="eastAsia"/>
        </w:rPr>
        <w:t>пути</w:t>
      </w:r>
      <w:r>
        <w:t xml:space="preserve"> </w:t>
      </w:r>
      <w:r>
        <w:rPr>
          <w:rFonts w:hint="eastAsia"/>
        </w:rPr>
        <w:t>в</w:t>
      </w:r>
      <w:r>
        <w:t xml:space="preserve"> </w:t>
      </w:r>
      <w:r>
        <w:rPr>
          <w:rFonts w:hint="eastAsia"/>
        </w:rPr>
        <w:t>Китай</w:t>
      </w:r>
    </w:p>
    <w:p w14:paraId="60C158CB" w14:textId="77777777" w:rsidR="00A8507D" w:rsidRDefault="00A8507D" w:rsidP="00A8507D"/>
    <w:p w14:paraId="7478430D" w14:textId="77777777" w:rsidR="00A8507D" w:rsidRDefault="00A8507D" w:rsidP="00A8507D">
      <w:r>
        <w:t xml:space="preserve">2.3 </w:t>
      </w:r>
      <w:r>
        <w:rPr>
          <w:rFonts w:hint="eastAsia"/>
        </w:rPr>
        <w:t>Этнографические</w:t>
      </w:r>
      <w:r>
        <w:t xml:space="preserve"> </w:t>
      </w:r>
      <w:r>
        <w:rPr>
          <w:rFonts w:hint="eastAsia"/>
        </w:rPr>
        <w:t>сведения</w:t>
      </w:r>
      <w:r>
        <w:t xml:space="preserve"> </w:t>
      </w:r>
      <w:r>
        <w:rPr>
          <w:rFonts w:hint="eastAsia"/>
        </w:rPr>
        <w:t>о</w:t>
      </w:r>
      <w:r>
        <w:t xml:space="preserve"> </w:t>
      </w:r>
      <w:r>
        <w:rPr>
          <w:rFonts w:hint="eastAsia"/>
        </w:rPr>
        <w:t>Китае</w:t>
      </w:r>
      <w:r>
        <w:t xml:space="preserve"> </w:t>
      </w:r>
      <w:r>
        <w:rPr>
          <w:rFonts w:hint="eastAsia"/>
        </w:rPr>
        <w:t>в</w:t>
      </w:r>
      <w:r>
        <w:t xml:space="preserve"> </w:t>
      </w:r>
      <w:r>
        <w:rPr>
          <w:rFonts w:hint="eastAsia"/>
        </w:rPr>
        <w:t>«</w:t>
      </w:r>
      <w:r>
        <w:rPr>
          <w:rFonts w:hint="eastAsia"/>
        </w:rPr>
        <w:t>Джорнале</w:t>
      </w:r>
      <w:r>
        <w:rPr>
          <w:rFonts w:hint="eastAsia"/>
        </w:rPr>
        <w:t>»</w:t>
      </w:r>
    </w:p>
    <w:p w14:paraId="44B14BB9" w14:textId="77777777" w:rsidR="00A8507D" w:rsidRDefault="00A8507D" w:rsidP="00A8507D"/>
    <w:p w14:paraId="60B2D7BD" w14:textId="77777777" w:rsidR="00A8507D" w:rsidRDefault="00A8507D" w:rsidP="00A8507D">
      <w:r>
        <w:t xml:space="preserve">2.4 </w:t>
      </w:r>
      <w:r>
        <w:rPr>
          <w:rFonts w:hint="eastAsia"/>
        </w:rPr>
        <w:t>На</w:t>
      </w:r>
      <w:r>
        <w:t xml:space="preserve"> </w:t>
      </w:r>
      <w:r>
        <w:rPr>
          <w:rFonts w:hint="eastAsia"/>
        </w:rPr>
        <w:t>службе</w:t>
      </w:r>
      <w:r>
        <w:t xml:space="preserve"> </w:t>
      </w:r>
      <w:r>
        <w:rPr>
          <w:rFonts w:hint="eastAsia"/>
        </w:rPr>
        <w:t>при</w:t>
      </w:r>
      <w:r>
        <w:t xml:space="preserve"> </w:t>
      </w:r>
      <w:r>
        <w:rPr>
          <w:rFonts w:hint="eastAsia"/>
        </w:rPr>
        <w:t>дворе</w:t>
      </w:r>
      <w:r>
        <w:t xml:space="preserve"> </w:t>
      </w:r>
      <w:r>
        <w:rPr>
          <w:rFonts w:hint="eastAsia"/>
        </w:rPr>
        <w:t>императора</w:t>
      </w:r>
      <w:r>
        <w:t xml:space="preserve"> </w:t>
      </w:r>
      <w:r>
        <w:rPr>
          <w:rFonts w:hint="eastAsia"/>
        </w:rPr>
        <w:t>Канси</w:t>
      </w:r>
    </w:p>
    <w:p w14:paraId="480B5E34" w14:textId="77777777" w:rsidR="00A8507D" w:rsidRDefault="00A8507D" w:rsidP="00A8507D"/>
    <w:p w14:paraId="7729C3FC" w14:textId="77777777" w:rsidR="00A8507D" w:rsidRDefault="00A8507D" w:rsidP="00A8507D">
      <w:r>
        <w:t xml:space="preserve">2.5 </w:t>
      </w:r>
      <w:r>
        <w:rPr>
          <w:rFonts w:hint="eastAsia"/>
        </w:rPr>
        <w:t>Картографическая</w:t>
      </w:r>
      <w:r>
        <w:t xml:space="preserve"> </w:t>
      </w:r>
      <w:r>
        <w:rPr>
          <w:rFonts w:hint="eastAsia"/>
        </w:rPr>
        <w:t>деятельность</w:t>
      </w:r>
      <w:r>
        <w:t xml:space="preserve"> </w:t>
      </w:r>
      <w:r>
        <w:rPr>
          <w:rFonts w:hint="eastAsia"/>
        </w:rPr>
        <w:t>Маттео</w:t>
      </w:r>
      <w:r>
        <w:t xml:space="preserve"> </w:t>
      </w:r>
      <w:r>
        <w:rPr>
          <w:rFonts w:hint="eastAsia"/>
        </w:rPr>
        <w:t>Рипы</w:t>
      </w:r>
    </w:p>
    <w:p w14:paraId="1850853F" w14:textId="77777777" w:rsidR="00A8507D" w:rsidRDefault="00A8507D" w:rsidP="00A8507D"/>
    <w:p w14:paraId="64148E89" w14:textId="77777777" w:rsidR="00A8507D" w:rsidRDefault="00A8507D" w:rsidP="00A8507D">
      <w:r>
        <w:t xml:space="preserve">2.6 </w:t>
      </w:r>
      <w:r>
        <w:rPr>
          <w:rFonts w:hint="eastAsia"/>
        </w:rPr>
        <w:t>Попытки</w:t>
      </w:r>
      <w:r>
        <w:t xml:space="preserve"> </w:t>
      </w:r>
      <w:r>
        <w:rPr>
          <w:rFonts w:hint="eastAsia"/>
        </w:rPr>
        <w:t>миссионерской</w:t>
      </w:r>
      <w:r>
        <w:t xml:space="preserve"> </w:t>
      </w:r>
      <w:r>
        <w:rPr>
          <w:rFonts w:hint="eastAsia"/>
        </w:rPr>
        <w:t>деятельности</w:t>
      </w:r>
    </w:p>
    <w:p w14:paraId="03AD1702" w14:textId="77777777" w:rsidR="00A8507D" w:rsidRDefault="00A8507D" w:rsidP="00A8507D"/>
    <w:p w14:paraId="22585729" w14:textId="77777777" w:rsidR="00A8507D" w:rsidRDefault="00A8507D" w:rsidP="00A8507D">
      <w:r>
        <w:t xml:space="preserve">2.7 </w:t>
      </w:r>
      <w:r>
        <w:rPr>
          <w:rFonts w:hint="eastAsia"/>
        </w:rPr>
        <w:t>Возвращение</w:t>
      </w:r>
      <w:r>
        <w:t xml:space="preserve"> </w:t>
      </w:r>
      <w:r>
        <w:rPr>
          <w:rFonts w:hint="eastAsia"/>
        </w:rPr>
        <w:t>в</w:t>
      </w:r>
      <w:r>
        <w:t xml:space="preserve"> </w:t>
      </w:r>
      <w:r>
        <w:rPr>
          <w:rFonts w:hint="eastAsia"/>
        </w:rPr>
        <w:t>Италию</w:t>
      </w:r>
    </w:p>
    <w:p w14:paraId="3214728C" w14:textId="77777777" w:rsidR="00A8507D" w:rsidRDefault="00A8507D" w:rsidP="00A8507D"/>
    <w:p w14:paraId="557B369B" w14:textId="77777777" w:rsidR="00A8507D" w:rsidRDefault="00A8507D" w:rsidP="00A8507D">
      <w:r>
        <w:t xml:space="preserve">2.8 </w:t>
      </w:r>
      <w:r>
        <w:rPr>
          <w:rFonts w:hint="eastAsia"/>
        </w:rPr>
        <w:t>Создание</w:t>
      </w:r>
      <w:r>
        <w:t xml:space="preserve"> </w:t>
      </w:r>
      <w:r>
        <w:rPr>
          <w:rFonts w:hint="eastAsia"/>
        </w:rPr>
        <w:t>Колледжа</w:t>
      </w:r>
      <w:r>
        <w:t xml:space="preserve"> </w:t>
      </w:r>
      <w:r>
        <w:rPr>
          <w:rFonts w:hint="eastAsia"/>
        </w:rPr>
        <w:t>для</w:t>
      </w:r>
      <w:r>
        <w:t xml:space="preserve"> </w:t>
      </w:r>
      <w:r>
        <w:rPr>
          <w:rFonts w:hint="eastAsia"/>
        </w:rPr>
        <w:t>китайских</w:t>
      </w:r>
      <w:r>
        <w:t xml:space="preserve"> </w:t>
      </w:r>
      <w:r>
        <w:rPr>
          <w:rFonts w:hint="eastAsia"/>
        </w:rPr>
        <w:t>студентов</w:t>
      </w:r>
    </w:p>
    <w:p w14:paraId="72EAB8AA" w14:textId="77777777" w:rsidR="00A8507D" w:rsidRDefault="00A8507D" w:rsidP="00A8507D"/>
    <w:p w14:paraId="31BB423A" w14:textId="77777777" w:rsidR="00A8507D" w:rsidRDefault="00A8507D" w:rsidP="00A8507D">
      <w:r>
        <w:t xml:space="preserve">2.9 </w:t>
      </w:r>
      <w:r>
        <w:rPr>
          <w:rFonts w:hint="eastAsia"/>
        </w:rPr>
        <w:t>Смерть</w:t>
      </w:r>
      <w:r>
        <w:t xml:space="preserve"> </w:t>
      </w:r>
      <w:r>
        <w:rPr>
          <w:rFonts w:hint="eastAsia"/>
        </w:rPr>
        <w:t>Рипы</w:t>
      </w:r>
    </w:p>
    <w:p w14:paraId="77E87745" w14:textId="77777777" w:rsidR="00A8507D" w:rsidRDefault="00A8507D" w:rsidP="00A8507D"/>
    <w:p w14:paraId="2C3487DB" w14:textId="77777777" w:rsidR="00A8507D" w:rsidRDefault="00A8507D" w:rsidP="00A8507D">
      <w:r>
        <w:rPr>
          <w:rFonts w:hint="eastAsia"/>
        </w:rPr>
        <w:t>Глава</w:t>
      </w:r>
      <w:r>
        <w:t xml:space="preserve"> 3. </w:t>
      </w:r>
      <w:r>
        <w:rPr>
          <w:rFonts w:hint="eastAsia"/>
        </w:rPr>
        <w:t>«</w:t>
      </w:r>
      <w:r>
        <w:t xml:space="preserve"> </w:t>
      </w:r>
      <w:r>
        <w:rPr>
          <w:rFonts w:hint="eastAsia"/>
        </w:rPr>
        <w:t>Джорнале</w:t>
      </w:r>
      <w:r>
        <w:rPr>
          <w:rFonts w:hint="eastAsia"/>
        </w:rPr>
        <w:t>»</w:t>
      </w:r>
      <w:r>
        <w:t xml:space="preserve"> </w:t>
      </w:r>
      <w:r>
        <w:rPr>
          <w:rFonts w:hint="eastAsia"/>
        </w:rPr>
        <w:t>о</w:t>
      </w:r>
      <w:r>
        <w:t xml:space="preserve"> </w:t>
      </w:r>
      <w:r>
        <w:rPr>
          <w:rFonts w:hint="eastAsia"/>
        </w:rPr>
        <w:t>деятельности</w:t>
      </w:r>
      <w:r>
        <w:t xml:space="preserve"> </w:t>
      </w:r>
      <w:r>
        <w:rPr>
          <w:rFonts w:hint="eastAsia"/>
        </w:rPr>
        <w:t>миссионеров</w:t>
      </w:r>
      <w:r>
        <w:t xml:space="preserve"> </w:t>
      </w:r>
      <w:r>
        <w:rPr>
          <w:rFonts w:hint="eastAsia"/>
        </w:rPr>
        <w:t>в</w:t>
      </w:r>
      <w:r>
        <w:t xml:space="preserve"> </w:t>
      </w:r>
      <w:r>
        <w:rPr>
          <w:rFonts w:hint="eastAsia"/>
        </w:rPr>
        <w:t>рамках</w:t>
      </w:r>
      <w:r>
        <w:t xml:space="preserve"> </w:t>
      </w:r>
      <w:r>
        <w:rPr>
          <w:rFonts w:hint="eastAsia"/>
        </w:rPr>
        <w:t>«</w:t>
      </w:r>
      <w:r>
        <w:rPr>
          <w:rFonts w:hint="eastAsia"/>
        </w:rPr>
        <w:t>спора</w:t>
      </w:r>
      <w:r>
        <w:t xml:space="preserve"> </w:t>
      </w:r>
      <w:r>
        <w:rPr>
          <w:rFonts w:hint="eastAsia"/>
        </w:rPr>
        <w:t>о</w:t>
      </w:r>
      <w:r>
        <w:t xml:space="preserve"> </w:t>
      </w:r>
      <w:r>
        <w:rPr>
          <w:rFonts w:hint="eastAsia"/>
        </w:rPr>
        <w:t>ритуалах</w:t>
      </w:r>
      <w:r>
        <w:rPr>
          <w:rFonts w:hint="eastAsia"/>
        </w:rPr>
        <w:t>»</w:t>
      </w:r>
    </w:p>
    <w:p w14:paraId="764CA4B6" w14:textId="77777777" w:rsidR="00A8507D" w:rsidRDefault="00A8507D" w:rsidP="00A8507D"/>
    <w:p w14:paraId="7557D73F" w14:textId="77777777" w:rsidR="00A8507D" w:rsidRDefault="00A8507D" w:rsidP="00A8507D">
      <w:r>
        <w:t xml:space="preserve">3.1 </w:t>
      </w:r>
      <w:r>
        <w:rPr>
          <w:rFonts w:hint="eastAsia"/>
        </w:rPr>
        <w:t>«</w:t>
      </w:r>
      <w:r>
        <w:rPr>
          <w:rFonts w:hint="eastAsia"/>
        </w:rPr>
        <w:t>Джорнале</w:t>
      </w:r>
      <w:r>
        <w:rPr>
          <w:rFonts w:hint="eastAsia"/>
        </w:rPr>
        <w:t>»</w:t>
      </w:r>
      <w:r>
        <w:t xml:space="preserve"> </w:t>
      </w:r>
      <w:r>
        <w:rPr>
          <w:rFonts w:hint="eastAsia"/>
        </w:rPr>
        <w:t>о</w:t>
      </w:r>
      <w:r>
        <w:t xml:space="preserve"> </w:t>
      </w:r>
      <w:r>
        <w:rPr>
          <w:rFonts w:hint="eastAsia"/>
        </w:rPr>
        <w:t>«</w:t>
      </w:r>
      <w:r>
        <w:rPr>
          <w:rFonts w:hint="eastAsia"/>
        </w:rPr>
        <w:t>споре</w:t>
      </w:r>
      <w:r>
        <w:rPr>
          <w:rFonts w:hint="eastAsia"/>
        </w:rPr>
        <w:t>»</w:t>
      </w:r>
      <w:r>
        <w:t xml:space="preserve">. </w:t>
      </w:r>
      <w:r>
        <w:rPr>
          <w:rFonts w:hint="eastAsia"/>
        </w:rPr>
        <w:t>Первые</w:t>
      </w:r>
      <w:r>
        <w:t xml:space="preserve"> </w:t>
      </w:r>
      <w:r>
        <w:rPr>
          <w:rFonts w:hint="eastAsia"/>
        </w:rPr>
        <w:t>описания</w:t>
      </w:r>
    </w:p>
    <w:p w14:paraId="45E972EA" w14:textId="77777777" w:rsidR="00A8507D" w:rsidRDefault="00A8507D" w:rsidP="00A8507D"/>
    <w:p w14:paraId="27EA4B8F" w14:textId="77777777" w:rsidR="00A8507D" w:rsidRDefault="00A8507D" w:rsidP="00A8507D">
      <w:r>
        <w:t xml:space="preserve">3.2 </w:t>
      </w:r>
      <w:r>
        <w:rPr>
          <w:rFonts w:hint="eastAsia"/>
        </w:rPr>
        <w:t>«</w:t>
      </w:r>
      <w:r>
        <w:rPr>
          <w:rFonts w:hint="eastAsia"/>
        </w:rPr>
        <w:t>Передайте</w:t>
      </w:r>
      <w:r>
        <w:t xml:space="preserve"> </w:t>
      </w:r>
      <w:r>
        <w:rPr>
          <w:rFonts w:hint="eastAsia"/>
        </w:rPr>
        <w:t>Его</w:t>
      </w:r>
      <w:r>
        <w:t xml:space="preserve"> </w:t>
      </w:r>
      <w:r>
        <w:rPr>
          <w:rFonts w:hint="eastAsia"/>
        </w:rPr>
        <w:t>Величеству</w:t>
      </w:r>
      <w:r>
        <w:t xml:space="preserve"> </w:t>
      </w:r>
      <w:r>
        <w:rPr>
          <w:rFonts w:hint="eastAsia"/>
        </w:rPr>
        <w:t>ответ</w:t>
      </w:r>
      <w:r>
        <w:t xml:space="preserve">, </w:t>
      </w:r>
      <w:r>
        <w:rPr>
          <w:rFonts w:hint="eastAsia"/>
        </w:rPr>
        <w:t>который</w:t>
      </w:r>
      <w:r>
        <w:t xml:space="preserve"> </w:t>
      </w:r>
      <w:r>
        <w:rPr>
          <w:rFonts w:hint="eastAsia"/>
        </w:rPr>
        <w:t>я</w:t>
      </w:r>
      <w:r>
        <w:t xml:space="preserve"> </w:t>
      </w:r>
      <w:r>
        <w:rPr>
          <w:rFonts w:hint="eastAsia"/>
        </w:rPr>
        <w:t>вам</w:t>
      </w:r>
      <w:r>
        <w:t xml:space="preserve"> </w:t>
      </w:r>
      <w:r>
        <w:rPr>
          <w:rFonts w:hint="eastAsia"/>
        </w:rPr>
        <w:t>по</w:t>
      </w:r>
      <w:r>
        <w:t xml:space="preserve"> </w:t>
      </w:r>
      <w:r>
        <w:rPr>
          <w:rFonts w:hint="eastAsia"/>
        </w:rPr>
        <w:t>секрету</w:t>
      </w:r>
      <w:r>
        <w:t xml:space="preserve"> </w:t>
      </w:r>
      <w:r>
        <w:rPr>
          <w:rFonts w:hint="eastAsia"/>
        </w:rPr>
        <w:t>сказал</w:t>
      </w:r>
      <w:r>
        <w:rPr>
          <w:rFonts w:hint="eastAsia"/>
        </w:rPr>
        <w:t>»</w:t>
      </w:r>
    </w:p>
    <w:p w14:paraId="62616A8A" w14:textId="77777777" w:rsidR="00A8507D" w:rsidRDefault="00A8507D" w:rsidP="00A8507D"/>
    <w:p w14:paraId="4E4115CF" w14:textId="77777777" w:rsidR="00A8507D" w:rsidRDefault="00A8507D" w:rsidP="00A8507D">
      <w:r>
        <w:t xml:space="preserve">3.3 </w:t>
      </w:r>
      <w:r>
        <w:rPr>
          <w:rFonts w:hint="eastAsia"/>
        </w:rPr>
        <w:t>Ответы</w:t>
      </w:r>
      <w:r>
        <w:t xml:space="preserve"> </w:t>
      </w:r>
      <w:r>
        <w:rPr>
          <w:rFonts w:hint="eastAsia"/>
        </w:rPr>
        <w:t>на</w:t>
      </w:r>
      <w:r>
        <w:t xml:space="preserve"> </w:t>
      </w:r>
      <w:r>
        <w:rPr>
          <w:rFonts w:hint="eastAsia"/>
        </w:rPr>
        <w:t>вопросы</w:t>
      </w:r>
    </w:p>
    <w:p w14:paraId="31EE92B2" w14:textId="77777777" w:rsidR="00A8507D" w:rsidRDefault="00A8507D" w:rsidP="00A8507D"/>
    <w:p w14:paraId="287E911B" w14:textId="77777777" w:rsidR="00A8507D" w:rsidRDefault="00A8507D" w:rsidP="00A8507D">
      <w:r>
        <w:t xml:space="preserve">3.4 </w:t>
      </w:r>
      <w:r>
        <w:rPr>
          <w:rFonts w:hint="eastAsia"/>
        </w:rPr>
        <w:t>«</w:t>
      </w:r>
      <w:r>
        <w:t xml:space="preserve">16 </w:t>
      </w:r>
      <w:r>
        <w:rPr>
          <w:rFonts w:hint="eastAsia"/>
        </w:rPr>
        <w:t>августа</w:t>
      </w:r>
      <w:r>
        <w:t xml:space="preserve">. </w:t>
      </w:r>
      <w:r>
        <w:rPr>
          <w:rFonts w:hint="eastAsia"/>
        </w:rPr>
        <w:t>Получил</w:t>
      </w:r>
      <w:r>
        <w:t xml:space="preserve"> </w:t>
      </w:r>
      <w:r>
        <w:rPr>
          <w:rFonts w:hint="eastAsia"/>
        </w:rPr>
        <w:t>письмо</w:t>
      </w:r>
      <w:r>
        <w:t xml:space="preserve"> </w:t>
      </w:r>
      <w:r>
        <w:rPr>
          <w:rFonts w:hint="eastAsia"/>
        </w:rPr>
        <w:t>из</w:t>
      </w:r>
      <w:r>
        <w:t xml:space="preserve"> </w:t>
      </w:r>
      <w:r>
        <w:rPr>
          <w:rFonts w:hint="eastAsia"/>
        </w:rPr>
        <w:t>Кантона</w:t>
      </w:r>
      <w:r>
        <w:rPr>
          <w:rFonts w:hint="eastAsia"/>
        </w:rPr>
        <w:t>»</w:t>
      </w:r>
    </w:p>
    <w:p w14:paraId="1A917581" w14:textId="77777777" w:rsidR="00A8507D" w:rsidRDefault="00A8507D" w:rsidP="00A8507D"/>
    <w:p w14:paraId="59558E48" w14:textId="77777777" w:rsidR="00A8507D" w:rsidRDefault="00A8507D" w:rsidP="00A8507D">
      <w:r>
        <w:t xml:space="preserve">3.5 </w:t>
      </w:r>
      <w:r>
        <w:rPr>
          <w:rFonts w:hint="eastAsia"/>
        </w:rPr>
        <w:t>«</w:t>
      </w:r>
      <w:r>
        <w:t>...</w:t>
      </w:r>
      <w:r>
        <w:rPr>
          <w:rFonts w:hint="eastAsia"/>
        </w:rPr>
        <w:t>отвратительное</w:t>
      </w:r>
      <w:r>
        <w:t xml:space="preserve"> </w:t>
      </w:r>
      <w:r>
        <w:rPr>
          <w:rFonts w:hint="eastAsia"/>
        </w:rPr>
        <w:t>обвинение</w:t>
      </w:r>
      <w:r>
        <w:t xml:space="preserve"> </w:t>
      </w:r>
      <w:r>
        <w:rPr>
          <w:rFonts w:hint="eastAsia"/>
        </w:rPr>
        <w:t>мандарина</w:t>
      </w:r>
      <w:r>
        <w:t xml:space="preserve"> </w:t>
      </w:r>
      <w:r>
        <w:rPr>
          <w:rFonts w:hint="eastAsia"/>
        </w:rPr>
        <w:t>против</w:t>
      </w:r>
      <w:r>
        <w:t xml:space="preserve"> </w:t>
      </w:r>
      <w:r>
        <w:rPr>
          <w:rFonts w:hint="eastAsia"/>
        </w:rPr>
        <w:t>нашей</w:t>
      </w:r>
      <w:r>
        <w:t xml:space="preserve"> </w:t>
      </w:r>
      <w:r>
        <w:rPr>
          <w:rFonts w:hint="eastAsia"/>
        </w:rPr>
        <w:t>святой</w:t>
      </w:r>
    </w:p>
    <w:p w14:paraId="424057BE" w14:textId="77777777" w:rsidR="00A8507D" w:rsidRDefault="00A8507D" w:rsidP="00A8507D"/>
    <w:p w14:paraId="3972E9F8" w14:textId="77777777" w:rsidR="00A8507D" w:rsidRDefault="00A8507D" w:rsidP="00A8507D">
      <w:r>
        <w:rPr>
          <w:rFonts w:hint="eastAsia"/>
        </w:rPr>
        <w:t>религии</w:t>
      </w:r>
      <w:r>
        <w:t>...</w:t>
      </w:r>
      <w:r>
        <w:rPr>
          <w:rFonts w:hint="eastAsia"/>
        </w:rPr>
        <w:t>»</w:t>
      </w:r>
    </w:p>
    <w:p w14:paraId="08868FB0" w14:textId="77777777" w:rsidR="00A8507D" w:rsidRDefault="00A8507D" w:rsidP="00A8507D"/>
    <w:p w14:paraId="2D42F615" w14:textId="77777777" w:rsidR="00A8507D" w:rsidRDefault="00A8507D" w:rsidP="00A8507D">
      <w:r>
        <w:rPr>
          <w:rFonts w:hint="eastAsia"/>
        </w:rPr>
        <w:t>Заключение</w:t>
      </w:r>
    </w:p>
    <w:p w14:paraId="7CE73E5F" w14:textId="77777777" w:rsidR="00A8507D" w:rsidRDefault="00A8507D" w:rsidP="00A8507D"/>
    <w:p w14:paraId="4E50ABEF" w14:textId="77777777" w:rsidR="00A8507D" w:rsidRDefault="00A8507D" w:rsidP="00A8507D">
      <w:r>
        <w:rPr>
          <w:rFonts w:hint="eastAsia"/>
        </w:rPr>
        <w:t>Список</w:t>
      </w:r>
      <w:r>
        <w:t xml:space="preserve"> </w:t>
      </w:r>
      <w:r>
        <w:rPr>
          <w:rFonts w:hint="eastAsia"/>
        </w:rPr>
        <w:t>использованной</w:t>
      </w:r>
      <w:r>
        <w:t xml:space="preserve"> </w:t>
      </w:r>
      <w:r>
        <w:rPr>
          <w:rFonts w:hint="eastAsia"/>
        </w:rPr>
        <w:t>литературы</w:t>
      </w:r>
    </w:p>
    <w:p w14:paraId="07E0DF8C" w14:textId="77777777" w:rsidR="00A8507D" w:rsidRDefault="00A8507D" w:rsidP="00A8507D"/>
    <w:p w14:paraId="58ECAAAA" w14:textId="77777777" w:rsidR="00A8507D" w:rsidRDefault="00A8507D" w:rsidP="00A8507D">
      <w:r>
        <w:rPr>
          <w:rFonts w:hint="eastAsia"/>
        </w:rPr>
        <w:t>Приложение</w:t>
      </w:r>
      <w:r>
        <w:t xml:space="preserve"> .... </w:t>
      </w:r>
      <w:r>
        <w:rPr>
          <w:rFonts w:hint="eastAsia"/>
        </w:rPr>
        <w:t>Приложение</w:t>
      </w:r>
      <w:r>
        <w:t xml:space="preserve"> 1. </w:t>
      </w:r>
      <w:r>
        <w:rPr>
          <w:rFonts w:hint="eastAsia"/>
        </w:rPr>
        <w:t>Китай</w:t>
      </w:r>
    </w:p>
    <w:p w14:paraId="0A5C2D6D" w14:textId="77777777" w:rsidR="00A8507D" w:rsidRDefault="00A8507D" w:rsidP="00A8507D"/>
    <w:p w14:paraId="0D477722" w14:textId="77777777" w:rsidR="00A8507D" w:rsidRDefault="00A8507D" w:rsidP="00A8507D">
      <w:r>
        <w:rPr>
          <w:rFonts w:hint="eastAsia"/>
        </w:rPr>
        <w:lastRenderedPageBreak/>
        <w:t>Выдержки</w:t>
      </w:r>
      <w:r>
        <w:t xml:space="preserve"> </w:t>
      </w:r>
      <w:r>
        <w:rPr>
          <w:rFonts w:hint="eastAsia"/>
        </w:rPr>
        <w:t>из</w:t>
      </w:r>
      <w:r>
        <w:t xml:space="preserve"> </w:t>
      </w:r>
      <w:r>
        <w:rPr>
          <w:rFonts w:hint="eastAsia"/>
        </w:rPr>
        <w:t>путевого</w:t>
      </w:r>
      <w:r>
        <w:t xml:space="preserve"> </w:t>
      </w:r>
      <w:r>
        <w:rPr>
          <w:rFonts w:hint="eastAsia"/>
        </w:rPr>
        <w:t>журнала</w:t>
      </w:r>
      <w:r>
        <w:t xml:space="preserve"> </w:t>
      </w:r>
      <w:r>
        <w:rPr>
          <w:rFonts w:hint="eastAsia"/>
        </w:rPr>
        <w:t>Рипы</w:t>
      </w:r>
      <w:r>
        <w:t xml:space="preserve">, </w:t>
      </w:r>
      <w:r>
        <w:rPr>
          <w:rFonts w:hint="eastAsia"/>
        </w:rPr>
        <w:t>сделанные</w:t>
      </w:r>
      <w:r>
        <w:t xml:space="preserve"> </w:t>
      </w:r>
      <w:r>
        <w:rPr>
          <w:rFonts w:hint="eastAsia"/>
        </w:rPr>
        <w:t>на</w:t>
      </w:r>
      <w:r>
        <w:t xml:space="preserve"> </w:t>
      </w:r>
      <w:r>
        <w:rPr>
          <w:rFonts w:hint="eastAsia"/>
        </w:rPr>
        <w:t>пути</w:t>
      </w:r>
      <w:r>
        <w:t xml:space="preserve"> </w:t>
      </w:r>
      <w:r>
        <w:rPr>
          <w:rFonts w:hint="eastAsia"/>
        </w:rPr>
        <w:t>в</w:t>
      </w:r>
    </w:p>
    <w:p w14:paraId="09B2003D" w14:textId="77777777" w:rsidR="00A8507D" w:rsidRDefault="00A8507D" w:rsidP="00A8507D"/>
    <w:p w14:paraId="0CBFD012" w14:textId="77777777" w:rsidR="00A8507D" w:rsidRDefault="00A8507D" w:rsidP="00A8507D">
      <w:r>
        <w:rPr>
          <w:rFonts w:hint="eastAsia"/>
        </w:rPr>
        <w:t>Приложение</w:t>
      </w:r>
      <w:r>
        <w:t xml:space="preserve"> 2. </w:t>
      </w:r>
      <w:r>
        <w:rPr>
          <w:rFonts w:hint="eastAsia"/>
        </w:rPr>
        <w:t>Перевод</w:t>
      </w:r>
      <w:r>
        <w:t xml:space="preserve"> </w:t>
      </w:r>
      <w:r>
        <w:rPr>
          <w:rFonts w:hint="eastAsia"/>
        </w:rPr>
        <w:t>первой</w:t>
      </w:r>
      <w:r>
        <w:t xml:space="preserve"> </w:t>
      </w:r>
      <w:r>
        <w:rPr>
          <w:rFonts w:hint="eastAsia"/>
        </w:rPr>
        <w:t>половины</w:t>
      </w:r>
      <w:r>
        <w:t xml:space="preserve"> </w:t>
      </w:r>
      <w:r>
        <w:rPr>
          <w:rFonts w:hint="eastAsia"/>
        </w:rPr>
        <w:t>Главы</w:t>
      </w:r>
      <w:r>
        <w:t xml:space="preserve"> III </w:t>
      </w:r>
      <w:r>
        <w:rPr>
          <w:rFonts w:hint="eastAsia"/>
        </w:rPr>
        <w:t>из</w:t>
      </w:r>
      <w:r>
        <w:t xml:space="preserve"> </w:t>
      </w:r>
      <w:r>
        <w:rPr>
          <w:rFonts w:hint="eastAsia"/>
        </w:rPr>
        <w:t>тома</w:t>
      </w:r>
      <w:r>
        <w:t xml:space="preserve"> II </w:t>
      </w:r>
      <w:r>
        <w:rPr>
          <w:rFonts w:hint="eastAsia"/>
        </w:rPr>
        <w:t>«</w:t>
      </w:r>
      <w:r>
        <w:rPr>
          <w:rFonts w:hint="eastAsia"/>
        </w:rPr>
        <w:t>История</w:t>
      </w:r>
      <w:r>
        <w:t xml:space="preserve"> </w:t>
      </w:r>
      <w:r>
        <w:rPr>
          <w:rFonts w:hint="eastAsia"/>
        </w:rPr>
        <w:t>создания</w:t>
      </w:r>
      <w:r>
        <w:t xml:space="preserve"> </w:t>
      </w:r>
      <w:r>
        <w:rPr>
          <w:rFonts w:hint="eastAsia"/>
        </w:rPr>
        <w:t>Конгрегации</w:t>
      </w:r>
      <w:r>
        <w:t xml:space="preserve"> </w:t>
      </w:r>
      <w:r>
        <w:rPr>
          <w:rFonts w:hint="eastAsia"/>
        </w:rPr>
        <w:t>и</w:t>
      </w:r>
      <w:r>
        <w:t xml:space="preserve"> </w:t>
      </w:r>
      <w:r>
        <w:rPr>
          <w:rFonts w:hint="eastAsia"/>
        </w:rPr>
        <w:t>Колледжа</w:t>
      </w:r>
      <w:r>
        <w:t xml:space="preserve"> </w:t>
      </w:r>
      <w:r>
        <w:rPr>
          <w:rFonts w:hint="eastAsia"/>
        </w:rPr>
        <w:t>для</w:t>
      </w:r>
      <w:r>
        <w:t xml:space="preserve"> </w:t>
      </w:r>
      <w:r>
        <w:rPr>
          <w:rFonts w:hint="eastAsia"/>
        </w:rPr>
        <w:t>китайцев</w:t>
      </w:r>
      <w:r>
        <w:rPr>
          <w:rFonts w:hint="eastAsia"/>
        </w:rPr>
        <w:t>»</w:t>
      </w:r>
      <w:r>
        <w:t xml:space="preserve">, </w:t>
      </w:r>
      <w:r>
        <w:rPr>
          <w:rFonts w:hint="eastAsia"/>
        </w:rPr>
        <w:t>в</w:t>
      </w:r>
      <w:r>
        <w:t xml:space="preserve"> </w:t>
      </w:r>
      <w:r>
        <w:rPr>
          <w:rFonts w:hint="eastAsia"/>
        </w:rPr>
        <w:t>которой</w:t>
      </w:r>
      <w:r>
        <w:t xml:space="preserve"> </w:t>
      </w:r>
      <w:r>
        <w:rPr>
          <w:rFonts w:hint="eastAsia"/>
        </w:rPr>
        <w:t>Рипа</w:t>
      </w:r>
      <w:r>
        <w:t xml:space="preserve"> </w:t>
      </w:r>
      <w:r>
        <w:rPr>
          <w:rFonts w:hint="eastAsia"/>
        </w:rPr>
        <w:t>подробно</w:t>
      </w:r>
      <w:r>
        <w:t xml:space="preserve"> </w:t>
      </w:r>
      <w:r>
        <w:rPr>
          <w:rFonts w:hint="eastAsia"/>
        </w:rPr>
        <w:t>описывает</w:t>
      </w:r>
      <w:r>
        <w:t xml:space="preserve"> </w:t>
      </w:r>
      <w:r>
        <w:rPr>
          <w:rFonts w:hint="eastAsia"/>
        </w:rPr>
        <w:t>переговоры</w:t>
      </w:r>
      <w:r>
        <w:t xml:space="preserve"> </w:t>
      </w:r>
      <w:r>
        <w:rPr>
          <w:rFonts w:hint="eastAsia"/>
        </w:rPr>
        <w:t>между</w:t>
      </w:r>
      <w:r>
        <w:t xml:space="preserve"> </w:t>
      </w:r>
      <w:r>
        <w:rPr>
          <w:rFonts w:hint="eastAsia"/>
        </w:rPr>
        <w:t>российским</w:t>
      </w:r>
      <w:r>
        <w:t xml:space="preserve"> </w:t>
      </w:r>
      <w:r>
        <w:rPr>
          <w:rFonts w:hint="eastAsia"/>
        </w:rPr>
        <w:t>посланником</w:t>
      </w:r>
      <w:r>
        <w:t xml:space="preserve"> </w:t>
      </w:r>
      <w:r>
        <w:rPr>
          <w:rFonts w:hint="eastAsia"/>
        </w:rPr>
        <w:t>Измайловым</w:t>
      </w:r>
      <w:r>
        <w:t xml:space="preserve"> </w:t>
      </w:r>
      <w:r>
        <w:rPr>
          <w:rFonts w:hint="eastAsia"/>
        </w:rPr>
        <w:t>и</w:t>
      </w:r>
    </w:p>
    <w:p w14:paraId="359E06F3" w14:textId="77777777" w:rsidR="00A8507D" w:rsidRDefault="00A8507D" w:rsidP="00A8507D"/>
    <w:p w14:paraId="0A7D6BE7" w14:textId="77777777" w:rsidR="00A8507D" w:rsidRDefault="00A8507D" w:rsidP="00A8507D">
      <w:r>
        <w:rPr>
          <w:rFonts w:hint="eastAsia"/>
        </w:rPr>
        <w:t>императором</w:t>
      </w:r>
      <w:r>
        <w:t xml:space="preserve"> </w:t>
      </w:r>
      <w:r>
        <w:rPr>
          <w:rFonts w:hint="eastAsia"/>
        </w:rPr>
        <w:t>Канси</w:t>
      </w:r>
    </w:p>
    <w:p w14:paraId="08A1254F" w14:textId="77777777" w:rsidR="00A8507D" w:rsidRDefault="00A8507D" w:rsidP="00A8507D"/>
    <w:p w14:paraId="2920F781" w14:textId="77777777" w:rsidR="00A8507D" w:rsidRDefault="00A8507D" w:rsidP="00A8507D">
      <w:r>
        <w:rPr>
          <w:rFonts w:hint="eastAsia"/>
        </w:rPr>
        <w:t>Приложение</w:t>
      </w:r>
      <w:r>
        <w:t xml:space="preserve"> 3. </w:t>
      </w:r>
      <w:r>
        <w:rPr>
          <w:rFonts w:hint="eastAsia"/>
        </w:rPr>
        <w:t>Письмо</w:t>
      </w:r>
      <w:r>
        <w:t xml:space="preserve">, </w:t>
      </w:r>
      <w:r>
        <w:rPr>
          <w:rFonts w:hint="eastAsia"/>
        </w:rPr>
        <w:t>представленное</w:t>
      </w:r>
      <w:r>
        <w:t xml:space="preserve"> </w:t>
      </w:r>
      <w:r>
        <w:rPr>
          <w:rFonts w:hint="eastAsia"/>
        </w:rPr>
        <w:t>чиновником</w:t>
      </w:r>
      <w:r>
        <w:t xml:space="preserve"> </w:t>
      </w:r>
      <w:r>
        <w:rPr>
          <w:rFonts w:hint="eastAsia"/>
        </w:rPr>
        <w:t>Фань</w:t>
      </w:r>
      <w:r>
        <w:t xml:space="preserve"> </w:t>
      </w:r>
      <w:r>
        <w:rPr>
          <w:rFonts w:hint="eastAsia"/>
        </w:rPr>
        <w:t>Шаоцзуо</w:t>
      </w:r>
      <w:r>
        <w:t xml:space="preserve">, </w:t>
      </w:r>
      <w:r>
        <w:rPr>
          <w:rFonts w:hint="eastAsia"/>
        </w:rPr>
        <w:t>для</w:t>
      </w:r>
    </w:p>
    <w:p w14:paraId="70C3E55B" w14:textId="77777777" w:rsidR="00A8507D" w:rsidRDefault="00A8507D" w:rsidP="00A8507D"/>
    <w:p w14:paraId="2642B791" w14:textId="77777777" w:rsidR="00A8507D" w:rsidRDefault="00A8507D" w:rsidP="00A8507D">
      <w:r>
        <w:rPr>
          <w:rFonts w:hint="eastAsia"/>
        </w:rPr>
        <w:t>рассмотрение</w:t>
      </w:r>
      <w:r>
        <w:t xml:space="preserve"> </w:t>
      </w:r>
      <w:r>
        <w:rPr>
          <w:rFonts w:hint="eastAsia"/>
        </w:rPr>
        <w:t>в</w:t>
      </w:r>
      <w:r>
        <w:t xml:space="preserve"> </w:t>
      </w:r>
      <w:r>
        <w:rPr>
          <w:rFonts w:hint="eastAsia"/>
        </w:rPr>
        <w:t>министерство</w:t>
      </w:r>
      <w:r>
        <w:t xml:space="preserve"> </w:t>
      </w:r>
      <w:r>
        <w:rPr>
          <w:rFonts w:hint="eastAsia"/>
        </w:rPr>
        <w:t>ритуалов</w:t>
      </w:r>
      <w:r>
        <w:t xml:space="preserve"> (</w:t>
      </w:r>
      <w:r>
        <w:rPr>
          <w:rFonts w:hint="eastAsia"/>
        </w:rPr>
        <w:t>Скопирован</w:t>
      </w:r>
      <w:r>
        <w:t xml:space="preserve"> </w:t>
      </w:r>
      <w:r>
        <w:rPr>
          <w:rFonts w:hint="eastAsia"/>
        </w:rPr>
        <w:t>Маттео</w:t>
      </w:r>
      <w:r>
        <w:t xml:space="preserve"> </w:t>
      </w:r>
      <w:r>
        <w:rPr>
          <w:rFonts w:hint="eastAsia"/>
        </w:rPr>
        <w:t>Рипой</w:t>
      </w:r>
      <w:r>
        <w:t>)</w:t>
      </w:r>
    </w:p>
    <w:p w14:paraId="6888F18B" w14:textId="77777777" w:rsidR="00A8507D" w:rsidRDefault="00A8507D" w:rsidP="00A8507D"/>
    <w:p w14:paraId="68A7405A" w14:textId="77777777" w:rsidR="00A8507D" w:rsidRDefault="00A8507D" w:rsidP="00A8507D">
      <w:r>
        <w:rPr>
          <w:rFonts w:hint="eastAsia"/>
        </w:rPr>
        <w:t>Приложение</w:t>
      </w:r>
      <w:r>
        <w:t xml:space="preserve"> 4. </w:t>
      </w:r>
      <w:r>
        <w:rPr>
          <w:rFonts w:hint="eastAsia"/>
        </w:rPr>
        <w:t>Меморандум</w:t>
      </w:r>
      <w:r>
        <w:t xml:space="preserve"> </w:t>
      </w:r>
      <w:r>
        <w:rPr>
          <w:rFonts w:hint="eastAsia"/>
        </w:rPr>
        <w:t>Чэнь</w:t>
      </w:r>
      <w:r>
        <w:t xml:space="preserve"> </w:t>
      </w:r>
      <w:r>
        <w:rPr>
          <w:rFonts w:hint="eastAsia"/>
        </w:rPr>
        <w:t>Мао</w:t>
      </w:r>
      <w:r>
        <w:t xml:space="preserve"> </w:t>
      </w:r>
      <w:r>
        <w:rPr>
          <w:rFonts w:hint="eastAsia"/>
        </w:rPr>
        <w:t>к</w:t>
      </w:r>
      <w:r>
        <w:t xml:space="preserve"> </w:t>
      </w:r>
      <w:r>
        <w:rPr>
          <w:rFonts w:hint="eastAsia"/>
        </w:rPr>
        <w:t>императору</w:t>
      </w:r>
      <w:r>
        <w:t xml:space="preserve"> </w:t>
      </w:r>
      <w:r>
        <w:rPr>
          <w:rFonts w:hint="eastAsia"/>
        </w:rPr>
        <w:t>Канси</w:t>
      </w:r>
      <w:r>
        <w:t xml:space="preserve">. </w:t>
      </w:r>
      <w:r>
        <w:rPr>
          <w:rFonts w:hint="eastAsia"/>
        </w:rPr>
        <w:t>Запрос</w:t>
      </w:r>
      <w:r>
        <w:t xml:space="preserve"> </w:t>
      </w:r>
      <w:r>
        <w:rPr>
          <w:rFonts w:hint="eastAsia"/>
        </w:rPr>
        <w:t>ограничительных</w:t>
      </w:r>
      <w:r>
        <w:t xml:space="preserve"> </w:t>
      </w:r>
      <w:r>
        <w:rPr>
          <w:rFonts w:hint="eastAsia"/>
        </w:rPr>
        <w:t>мер</w:t>
      </w:r>
      <w:r>
        <w:t xml:space="preserve"> </w:t>
      </w:r>
      <w:r>
        <w:rPr>
          <w:rFonts w:hint="eastAsia"/>
        </w:rPr>
        <w:t>и</w:t>
      </w:r>
      <w:r>
        <w:t xml:space="preserve"> </w:t>
      </w:r>
      <w:r>
        <w:rPr>
          <w:rFonts w:hint="eastAsia"/>
        </w:rPr>
        <w:t>изгнания</w:t>
      </w:r>
      <w:r>
        <w:t xml:space="preserve"> </w:t>
      </w:r>
      <w:r>
        <w:rPr>
          <w:rFonts w:hint="eastAsia"/>
        </w:rPr>
        <w:t>купцов</w:t>
      </w:r>
      <w:r>
        <w:t xml:space="preserve"> </w:t>
      </w:r>
      <w:r>
        <w:rPr>
          <w:rFonts w:hint="eastAsia"/>
        </w:rPr>
        <w:t>и</w:t>
      </w:r>
      <w:r>
        <w:t xml:space="preserve"> </w:t>
      </w:r>
      <w:r>
        <w:rPr>
          <w:rFonts w:hint="eastAsia"/>
        </w:rPr>
        <w:t>миссионеров</w:t>
      </w:r>
      <w:r>
        <w:t xml:space="preserve"> </w:t>
      </w:r>
      <w:r>
        <w:rPr>
          <w:rFonts w:hint="eastAsia"/>
        </w:rPr>
        <w:t>из</w:t>
      </w:r>
      <w:r>
        <w:t xml:space="preserve"> </w:t>
      </w:r>
      <w:r>
        <w:rPr>
          <w:rFonts w:hint="eastAsia"/>
        </w:rPr>
        <w:t>Срединного</w:t>
      </w:r>
    </w:p>
    <w:p w14:paraId="735CBB3F" w14:textId="77777777" w:rsidR="00A8507D" w:rsidRDefault="00A8507D" w:rsidP="00A8507D"/>
    <w:p w14:paraId="47885812" w14:textId="77777777" w:rsidR="00A8507D" w:rsidRDefault="00A8507D" w:rsidP="00A8507D">
      <w:r>
        <w:rPr>
          <w:rFonts w:hint="eastAsia"/>
        </w:rPr>
        <w:t>Государства</w:t>
      </w:r>
      <w:r>
        <w:t xml:space="preserve"> </w:t>
      </w:r>
      <w:r>
        <w:rPr>
          <w:rFonts w:hint="eastAsia"/>
        </w:rPr>
        <w:t>в</w:t>
      </w:r>
      <w:r>
        <w:t xml:space="preserve"> </w:t>
      </w:r>
      <w:r>
        <w:rPr>
          <w:rFonts w:hint="eastAsia"/>
        </w:rPr>
        <w:t>меморандуме</w:t>
      </w:r>
      <w:r>
        <w:t xml:space="preserve"> </w:t>
      </w:r>
      <w:r>
        <w:rPr>
          <w:rFonts w:hint="eastAsia"/>
        </w:rPr>
        <w:t>от</w:t>
      </w:r>
      <w:r>
        <w:t xml:space="preserve"> 1717 </w:t>
      </w:r>
      <w:r>
        <w:rPr>
          <w:rFonts w:hint="eastAsia"/>
        </w:rPr>
        <w:t>года</w:t>
      </w:r>
      <w:r>
        <w:t xml:space="preserve"> (</w:t>
      </w:r>
      <w:r>
        <w:rPr>
          <w:rFonts w:hint="eastAsia"/>
        </w:rPr>
        <w:t>Скопирован</w:t>
      </w:r>
      <w:r>
        <w:t xml:space="preserve"> </w:t>
      </w:r>
      <w:r>
        <w:rPr>
          <w:rFonts w:hint="eastAsia"/>
        </w:rPr>
        <w:t>Маттео</w:t>
      </w:r>
      <w:r>
        <w:t xml:space="preserve"> </w:t>
      </w:r>
      <w:r>
        <w:rPr>
          <w:rFonts w:hint="eastAsia"/>
        </w:rPr>
        <w:t>Рипой</w:t>
      </w:r>
      <w:r>
        <w:t>)</w:t>
      </w:r>
    </w:p>
    <w:p w14:paraId="54A791DD" w14:textId="77777777" w:rsidR="00A8507D" w:rsidRDefault="00A8507D" w:rsidP="00A8507D"/>
    <w:p w14:paraId="3B93B7A2" w14:textId="77777777" w:rsidR="00A8507D" w:rsidRDefault="00A8507D" w:rsidP="00A8507D">
      <w:r>
        <w:rPr>
          <w:rFonts w:hint="eastAsia"/>
        </w:rPr>
        <w:t>Приложение</w:t>
      </w:r>
      <w:r>
        <w:t xml:space="preserve"> 5. </w:t>
      </w:r>
      <w:r>
        <w:rPr>
          <w:rFonts w:hint="eastAsia"/>
        </w:rPr>
        <w:t>Документы</w:t>
      </w:r>
      <w:r>
        <w:t xml:space="preserve"> </w:t>
      </w:r>
      <w:r>
        <w:rPr>
          <w:rFonts w:hint="eastAsia"/>
        </w:rPr>
        <w:t>касающиеся</w:t>
      </w:r>
      <w:r>
        <w:t xml:space="preserve"> </w:t>
      </w:r>
      <w:r>
        <w:rPr>
          <w:rFonts w:hint="eastAsia"/>
        </w:rPr>
        <w:t>«</w:t>
      </w:r>
      <w:r>
        <w:rPr>
          <w:rFonts w:hint="eastAsia"/>
        </w:rPr>
        <w:t>спора</w:t>
      </w:r>
      <w:r>
        <w:t xml:space="preserve"> </w:t>
      </w:r>
      <w:r>
        <w:rPr>
          <w:rFonts w:hint="eastAsia"/>
        </w:rPr>
        <w:t>о</w:t>
      </w:r>
      <w:r>
        <w:t xml:space="preserve"> </w:t>
      </w:r>
      <w:r>
        <w:rPr>
          <w:rFonts w:hint="eastAsia"/>
        </w:rPr>
        <w:t>ритуалах</w:t>
      </w:r>
      <w:r>
        <w:rPr>
          <w:rFonts w:hint="eastAsia"/>
        </w:rPr>
        <w:t>»</w:t>
      </w:r>
    </w:p>
    <w:p w14:paraId="2CF88E5B" w14:textId="77777777" w:rsidR="00A8507D" w:rsidRDefault="00A8507D" w:rsidP="00A8507D"/>
    <w:p w14:paraId="5679FDFE" w14:textId="77777777" w:rsidR="00A8507D" w:rsidRDefault="00A8507D" w:rsidP="00A8507D">
      <w:r>
        <w:rPr>
          <w:rFonts w:hint="eastAsia"/>
        </w:rPr>
        <w:t>Приложение</w:t>
      </w:r>
      <w:r>
        <w:t xml:space="preserve"> 6. </w:t>
      </w:r>
      <w:r>
        <w:rPr>
          <w:rFonts w:hint="eastAsia"/>
        </w:rPr>
        <w:t>Хронология</w:t>
      </w:r>
      <w:r>
        <w:t xml:space="preserve"> </w:t>
      </w:r>
      <w:r>
        <w:rPr>
          <w:rFonts w:hint="eastAsia"/>
        </w:rPr>
        <w:t>жизни</w:t>
      </w:r>
      <w:r>
        <w:t xml:space="preserve"> </w:t>
      </w:r>
      <w:r>
        <w:rPr>
          <w:rFonts w:hint="eastAsia"/>
        </w:rPr>
        <w:t>и</w:t>
      </w:r>
      <w:r>
        <w:t xml:space="preserve"> </w:t>
      </w:r>
      <w:r>
        <w:rPr>
          <w:rFonts w:hint="eastAsia"/>
        </w:rPr>
        <w:t>деятельности</w:t>
      </w:r>
      <w:r>
        <w:t xml:space="preserve"> </w:t>
      </w:r>
      <w:r>
        <w:rPr>
          <w:rFonts w:hint="eastAsia"/>
        </w:rPr>
        <w:t>Рипы</w:t>
      </w:r>
    </w:p>
    <w:p w14:paraId="2111D750" w14:textId="77777777" w:rsidR="00A8507D" w:rsidRDefault="00A8507D" w:rsidP="00A8507D"/>
    <w:p w14:paraId="2FD5977B" w14:textId="447DC9F7" w:rsidR="00A8507D" w:rsidRPr="00A8507D" w:rsidRDefault="00A8507D" w:rsidP="00A8507D">
      <w:r>
        <w:rPr>
          <w:rFonts w:hint="eastAsia"/>
        </w:rPr>
        <w:t>Приложение</w:t>
      </w:r>
      <w:r>
        <w:t xml:space="preserve"> 7. </w:t>
      </w:r>
      <w:r>
        <w:rPr>
          <w:rFonts w:hint="eastAsia"/>
        </w:rPr>
        <w:t>Иллюстрации</w:t>
      </w:r>
    </w:p>
    <w:sectPr w:rsidR="00A8507D" w:rsidRPr="00A8507D" w:rsidSect="00E17EC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92434" w14:textId="77777777" w:rsidR="00E17ECF" w:rsidRDefault="00E17ECF">
      <w:pPr>
        <w:spacing w:after="0" w:line="240" w:lineRule="auto"/>
      </w:pPr>
      <w:r>
        <w:separator/>
      </w:r>
    </w:p>
  </w:endnote>
  <w:endnote w:type="continuationSeparator" w:id="0">
    <w:p w14:paraId="25728302" w14:textId="77777777" w:rsidR="00E17ECF" w:rsidRDefault="00E1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1306" w14:textId="77777777" w:rsidR="00E17ECF" w:rsidRDefault="00E17ECF"/>
    <w:p w14:paraId="53789DF4" w14:textId="77777777" w:rsidR="00E17ECF" w:rsidRDefault="00E17ECF"/>
    <w:p w14:paraId="55506C23" w14:textId="77777777" w:rsidR="00E17ECF" w:rsidRDefault="00E17ECF"/>
    <w:p w14:paraId="09515408" w14:textId="77777777" w:rsidR="00E17ECF" w:rsidRDefault="00E17ECF"/>
    <w:p w14:paraId="10117E2B" w14:textId="77777777" w:rsidR="00E17ECF" w:rsidRDefault="00E17ECF"/>
    <w:p w14:paraId="0A21E123" w14:textId="77777777" w:rsidR="00E17ECF" w:rsidRDefault="00E17ECF"/>
    <w:p w14:paraId="50C6A0F4" w14:textId="77777777" w:rsidR="00E17ECF" w:rsidRDefault="00E17EC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94CFF8F" wp14:editId="49F4F56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02899" w14:textId="77777777" w:rsidR="00E17ECF" w:rsidRDefault="00E17EC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4CFF8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8D02899" w14:textId="77777777" w:rsidR="00E17ECF" w:rsidRDefault="00E17EC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F19950B" w14:textId="77777777" w:rsidR="00E17ECF" w:rsidRDefault="00E17ECF"/>
    <w:p w14:paraId="4377B01F" w14:textId="77777777" w:rsidR="00E17ECF" w:rsidRDefault="00E17ECF"/>
    <w:p w14:paraId="61AC691B" w14:textId="77777777" w:rsidR="00E17ECF" w:rsidRDefault="00E17EC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57846B0" wp14:editId="023CC3F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5CCBC" w14:textId="77777777" w:rsidR="00E17ECF" w:rsidRDefault="00E17ECF"/>
                          <w:p w14:paraId="233C39AA" w14:textId="77777777" w:rsidR="00E17ECF" w:rsidRDefault="00E17EC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7846B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575CCBC" w14:textId="77777777" w:rsidR="00E17ECF" w:rsidRDefault="00E17ECF"/>
                    <w:p w14:paraId="233C39AA" w14:textId="77777777" w:rsidR="00E17ECF" w:rsidRDefault="00E17EC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E491477" w14:textId="77777777" w:rsidR="00E17ECF" w:rsidRDefault="00E17ECF"/>
    <w:p w14:paraId="44A2E309" w14:textId="77777777" w:rsidR="00E17ECF" w:rsidRDefault="00E17ECF">
      <w:pPr>
        <w:rPr>
          <w:sz w:val="2"/>
          <w:szCs w:val="2"/>
        </w:rPr>
      </w:pPr>
    </w:p>
    <w:p w14:paraId="37ECA6E3" w14:textId="77777777" w:rsidR="00E17ECF" w:rsidRDefault="00E17ECF"/>
    <w:p w14:paraId="0CCB2B68" w14:textId="77777777" w:rsidR="00E17ECF" w:rsidRDefault="00E17ECF">
      <w:pPr>
        <w:spacing w:after="0" w:line="240" w:lineRule="auto"/>
      </w:pPr>
    </w:p>
  </w:footnote>
  <w:footnote w:type="continuationSeparator" w:id="0">
    <w:p w14:paraId="6736BA02" w14:textId="77777777" w:rsidR="00E17ECF" w:rsidRDefault="00E17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ECF"/>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53334</TotalTime>
  <Pages>3</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840</cp:revision>
  <cp:lastPrinted>2009-02-06T05:36:00Z</cp:lastPrinted>
  <dcterms:created xsi:type="dcterms:W3CDTF">2024-01-07T13:43:00Z</dcterms:created>
  <dcterms:modified xsi:type="dcterms:W3CDTF">2024-03-31T19:36:00Z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