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D1A" w:rsidRDefault="00587D1A" w:rsidP="00A251F8">
      <w:pPr>
        <w:rPr>
          <w:rFonts w:ascii="Times New Roman" w:eastAsia="Times New Roman" w:hAnsi="Times New Roman" w:cs="Times New Roman"/>
          <w:color w:val="000000"/>
          <w:kern w:val="0"/>
          <w:sz w:val="21"/>
          <w:szCs w:val="21"/>
          <w:lang w:eastAsia="ru-RU" w:bidi="ru-RU"/>
        </w:rPr>
      </w:pPr>
    </w:p>
    <w:p w:rsidR="001953D7" w:rsidRPr="00A251F8" w:rsidRDefault="001953D7" w:rsidP="00A251F8">
      <w:r w:rsidRPr="00611983">
        <w:rPr>
          <w:rFonts w:ascii="Times New Roman" w:eastAsia="Times New Roman" w:hAnsi="Times New Roman" w:cs="Times New Roman"/>
          <w:b/>
          <w:color w:val="000000"/>
          <w:sz w:val="24"/>
          <w:szCs w:val="24"/>
          <w:shd w:val="clear" w:color="auto" w:fill="FFFFFF"/>
          <w:lang w:eastAsia="uk-UA" w:bidi="uk-UA"/>
        </w:rPr>
        <w:t>Розора Ірина Василівна</w:t>
      </w:r>
      <w:r w:rsidRPr="00611983">
        <w:rPr>
          <w:rFonts w:ascii="Times New Roman" w:eastAsia="Times New Roman" w:hAnsi="Times New Roman" w:cs="Times New Roman"/>
          <w:i/>
          <w:color w:val="000000"/>
          <w:sz w:val="24"/>
          <w:szCs w:val="24"/>
          <w:shd w:val="clear" w:color="auto" w:fill="FFFFFF"/>
          <w:lang w:eastAsia="uk-UA" w:bidi="uk-UA"/>
        </w:rPr>
        <w:t xml:space="preserve">, </w:t>
      </w:r>
      <w:r w:rsidRPr="00611983">
        <w:rPr>
          <w:rFonts w:ascii="Times New Roman" w:eastAsia="Times New Roman" w:hAnsi="Times New Roman" w:cs="Times New Roman"/>
          <w:sz w:val="24"/>
          <w:szCs w:val="24"/>
          <w:lang w:eastAsia="ru-RU"/>
        </w:rPr>
        <w:t>доцент кафедри прикладної статистики факультету комп’ютерних наук та кібернетики Київського національного університету імені Тараса Шевченка</w:t>
      </w:r>
      <w:r w:rsidRPr="00611983">
        <w:rPr>
          <w:rFonts w:ascii="Times New Roman" w:eastAsia="Times New Roman" w:hAnsi="Times New Roman" w:cs="Times New Roman"/>
          <w:color w:val="000000"/>
          <w:sz w:val="24"/>
          <w:szCs w:val="24"/>
          <w:shd w:val="clear" w:color="auto" w:fill="FFFFFF"/>
          <w:lang w:eastAsia="uk-UA" w:bidi="uk-UA"/>
        </w:rPr>
        <w:t>.</w:t>
      </w:r>
      <w:r w:rsidRPr="00611983">
        <w:rPr>
          <w:rFonts w:ascii="Times New Roman" w:eastAsia="Times New Roman" w:hAnsi="Times New Roman" w:cs="Times New Roman"/>
          <w:i/>
          <w:color w:val="000000"/>
          <w:sz w:val="24"/>
          <w:szCs w:val="24"/>
          <w:shd w:val="clear" w:color="auto" w:fill="FFFFFF"/>
          <w:lang w:eastAsia="uk-UA" w:bidi="uk-UA"/>
        </w:rPr>
        <w:t xml:space="preserve"> </w:t>
      </w:r>
      <w:r w:rsidRPr="00611983">
        <w:rPr>
          <w:rFonts w:ascii="Times New Roman" w:eastAsia="Times New Roman" w:hAnsi="Times New Roman" w:cs="Times New Roman"/>
          <w:bCs/>
          <w:iCs/>
          <w:color w:val="000000"/>
          <w:sz w:val="24"/>
          <w:szCs w:val="24"/>
          <w:shd w:val="clear" w:color="auto" w:fill="FFFFFF"/>
          <w:lang w:eastAsia="uk-UA" w:bidi="uk-UA"/>
        </w:rPr>
        <w:t>Назва дисертації</w:t>
      </w:r>
      <w:r w:rsidRPr="00611983">
        <w:rPr>
          <w:rFonts w:ascii="Times New Roman" w:eastAsia="Times New Roman" w:hAnsi="Times New Roman" w:cs="Times New Roman"/>
          <w:color w:val="000000"/>
          <w:sz w:val="24"/>
          <w:szCs w:val="24"/>
          <w:lang w:eastAsia="ru-RU" w:bidi="uk-UA"/>
        </w:rPr>
        <w:t xml:space="preserve">: </w:t>
      </w:r>
      <w:r w:rsidRPr="00611983">
        <w:rPr>
          <w:rFonts w:ascii="Times New Roman" w:eastAsia="Times New Roman" w:hAnsi="Times New Roman" w:cs="Times New Roman"/>
          <w:sz w:val="24"/>
          <w:szCs w:val="24"/>
          <w:lang w:eastAsia="ru-RU"/>
        </w:rPr>
        <w:t>«Статистичні властивості оцінок імпульсних перехідних функцій</w:t>
      </w:r>
      <w:r w:rsidRPr="00611983">
        <w:rPr>
          <w:rFonts w:ascii="Times New Roman" w:eastAsia="Times New Roman" w:hAnsi="Times New Roman" w:cs="Times New Roman"/>
          <w:b/>
          <w:sz w:val="24"/>
          <w:szCs w:val="24"/>
          <w:lang w:eastAsia="ru-RU"/>
        </w:rPr>
        <w:t>»</w:t>
      </w:r>
      <w:r w:rsidRPr="00611983">
        <w:rPr>
          <w:rFonts w:ascii="Times New Roman" w:eastAsia="Times New Roman" w:hAnsi="Times New Roman" w:cs="Times New Roman"/>
          <w:bCs/>
          <w:i/>
          <w:iCs/>
          <w:color w:val="000000"/>
          <w:sz w:val="24"/>
          <w:szCs w:val="24"/>
          <w:shd w:val="clear" w:color="auto" w:fill="FFFFFF"/>
          <w:lang w:eastAsia="uk-UA" w:bidi="uk-UA"/>
        </w:rPr>
        <w:t xml:space="preserve">. </w:t>
      </w:r>
      <w:r w:rsidRPr="00611983">
        <w:rPr>
          <w:rFonts w:ascii="Times New Roman" w:eastAsia="Times New Roman" w:hAnsi="Times New Roman" w:cs="Times New Roman"/>
          <w:bCs/>
          <w:iCs/>
          <w:color w:val="000000"/>
          <w:sz w:val="24"/>
          <w:szCs w:val="24"/>
          <w:shd w:val="clear" w:color="auto" w:fill="FFFFFF"/>
          <w:lang w:eastAsia="uk-UA" w:bidi="uk-UA"/>
        </w:rPr>
        <w:t>Шифр та назва спеціальності</w:t>
      </w:r>
      <w:r w:rsidRPr="00611983">
        <w:rPr>
          <w:rFonts w:ascii="Times New Roman" w:eastAsia="Times New Roman" w:hAnsi="Times New Roman" w:cs="Times New Roman"/>
          <w:b/>
          <w:color w:val="000000"/>
          <w:sz w:val="24"/>
          <w:szCs w:val="24"/>
          <w:lang w:eastAsia="ru-RU" w:bidi="uk-UA"/>
        </w:rPr>
        <w:t xml:space="preserve"> </w:t>
      </w:r>
      <w:r w:rsidRPr="00611983">
        <w:rPr>
          <w:rFonts w:ascii="Times New Roman" w:eastAsia="Times New Roman" w:hAnsi="Times New Roman" w:cs="Times New Roman"/>
          <w:color w:val="000000"/>
          <w:sz w:val="24"/>
          <w:szCs w:val="24"/>
          <w:lang w:eastAsia="ru-RU" w:bidi="uk-UA"/>
        </w:rPr>
        <w:t xml:space="preserve">– </w:t>
      </w:r>
      <w:r w:rsidRPr="00611983">
        <w:rPr>
          <w:rFonts w:ascii="Times New Roman" w:eastAsia="Times New Roman" w:hAnsi="Times New Roman" w:cs="Times New Roman"/>
          <w:sz w:val="24"/>
          <w:szCs w:val="24"/>
          <w:lang w:eastAsia="ru-RU"/>
        </w:rPr>
        <w:t>01.01.05 – теорія ймовірностей і математична статистика</w:t>
      </w:r>
      <w:r w:rsidRPr="00611983">
        <w:rPr>
          <w:rFonts w:ascii="Times New Roman" w:eastAsia="Times New Roman" w:hAnsi="Times New Roman" w:cs="Times New Roman"/>
          <w:color w:val="000000"/>
          <w:sz w:val="24"/>
          <w:szCs w:val="24"/>
          <w:lang w:eastAsia="ru-RU" w:bidi="uk-UA"/>
        </w:rPr>
        <w:t>.  Спецрада</w:t>
      </w:r>
      <w:r w:rsidRPr="00611983">
        <w:rPr>
          <w:rFonts w:ascii="Times New Roman" w:eastAsia="Times New Roman" w:hAnsi="Times New Roman" w:cs="Times New Roman"/>
          <w:i/>
          <w:color w:val="000000"/>
          <w:sz w:val="24"/>
          <w:szCs w:val="24"/>
          <w:shd w:val="clear" w:color="auto" w:fill="FFFFFF"/>
          <w:lang w:eastAsia="uk-UA" w:bidi="uk-UA"/>
        </w:rPr>
        <w:t xml:space="preserve"> </w:t>
      </w:r>
      <w:r w:rsidRPr="00611983">
        <w:rPr>
          <w:rFonts w:ascii="Times New Roman" w:eastAsia="Times New Roman" w:hAnsi="Times New Roman" w:cs="Times New Roman"/>
          <w:sz w:val="24"/>
          <w:szCs w:val="24"/>
          <w:lang w:eastAsia="ru-RU"/>
        </w:rPr>
        <w:t>Д 26.001.37 Київського національного університету імені Тараса Шевченка</w:t>
      </w:r>
    </w:p>
    <w:sectPr w:rsidR="001953D7" w:rsidRPr="00A251F8" w:rsidSect="004653E8">
      <w:headerReference w:type="even" r:id="rId8"/>
      <w:headerReference w:type="default" r:id="rId9"/>
      <w:footerReference w:type="even" r:id="rId10"/>
      <w:footerReference w:type="default" r:id="rId11"/>
      <w:headerReference w:type="first" r:id="rId12"/>
      <w:footerReference w:type="first" r:id="rId13"/>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3C2" w:rsidRDefault="004F33C2">
      <w:pPr>
        <w:spacing w:after="0" w:line="240" w:lineRule="auto"/>
      </w:pPr>
      <w:r>
        <w:separator/>
      </w:r>
    </w:p>
  </w:endnote>
  <w:endnote w:type="continuationSeparator" w:id="0">
    <w:p w:rsidR="004F33C2" w:rsidRDefault="004F3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C2" w:rsidRDefault="00EB70DF">
    <w:pPr>
      <w:rPr>
        <w:sz w:val="2"/>
        <w:szCs w:val="2"/>
      </w:rPr>
    </w:pPr>
    <w:r w:rsidRPr="00EB70D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F33C2" w:rsidRDefault="00EB70DF">
                <w:pPr>
                  <w:spacing w:line="240" w:lineRule="auto"/>
                </w:pPr>
                <w:fldSimple w:instr=" PAGE \* MERGEFORMAT ">
                  <w:r w:rsidR="004F33C2">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F8" w:rsidRDefault="00EB70DF">
    <w:pPr>
      <w:rPr>
        <w:sz w:val="2"/>
        <w:szCs w:val="2"/>
      </w:rPr>
    </w:pPr>
    <w:r w:rsidRPr="00EB70D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251F8" w:rsidRDefault="00EB70DF">
                <w:pPr>
                  <w:spacing w:line="240" w:lineRule="auto"/>
                </w:pPr>
                <w:fldSimple w:instr=" PAGE \* MERGEFORMAT ">
                  <w:r w:rsidR="001953D7" w:rsidRPr="001953D7">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F8" w:rsidRDefault="00A251F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3C2" w:rsidRDefault="004F33C2"/>
    <w:p w:rsidR="004F33C2" w:rsidRDefault="004F33C2"/>
    <w:p w:rsidR="004F33C2" w:rsidRDefault="004F33C2"/>
    <w:p w:rsidR="004F33C2" w:rsidRDefault="004F33C2"/>
    <w:p w:rsidR="004F33C2" w:rsidRDefault="004F33C2"/>
    <w:p w:rsidR="004F33C2" w:rsidRDefault="004F33C2"/>
    <w:p w:rsidR="004F33C2" w:rsidRDefault="00EB70DF">
      <w:pPr>
        <w:rPr>
          <w:sz w:val="2"/>
          <w:szCs w:val="2"/>
        </w:rPr>
      </w:pPr>
      <w:r w:rsidRPr="00EB70D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F33C2" w:rsidRDefault="00EB70DF">
                  <w:pPr>
                    <w:spacing w:line="240" w:lineRule="auto"/>
                  </w:pPr>
                  <w:fldSimple w:instr=" PAGE \* MERGEFORMAT ">
                    <w:r w:rsidR="00A06CFA" w:rsidRPr="00A06CFA">
                      <w:rPr>
                        <w:rStyle w:val="afffff9"/>
                        <w:b w:val="0"/>
                        <w:bCs w:val="0"/>
                        <w:noProof/>
                      </w:rPr>
                      <w:t>4</w:t>
                    </w:r>
                  </w:fldSimple>
                </w:p>
              </w:txbxContent>
            </v:textbox>
            <w10:wrap anchorx="page" anchory="page"/>
          </v:shape>
        </w:pict>
      </w:r>
    </w:p>
    <w:p w:rsidR="004F33C2" w:rsidRDefault="004F33C2"/>
    <w:p w:rsidR="004F33C2" w:rsidRDefault="004F33C2"/>
    <w:p w:rsidR="004F33C2" w:rsidRDefault="00EB70DF">
      <w:pPr>
        <w:rPr>
          <w:sz w:val="2"/>
          <w:szCs w:val="2"/>
        </w:rPr>
      </w:pPr>
      <w:r w:rsidRPr="00EB70D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F33C2" w:rsidRDefault="004F33C2"/>
              </w:txbxContent>
            </v:textbox>
            <w10:wrap anchorx="page" anchory="page"/>
          </v:shape>
        </w:pict>
      </w:r>
    </w:p>
    <w:p w:rsidR="004F33C2" w:rsidRDefault="004F33C2"/>
    <w:p w:rsidR="004F33C2" w:rsidRDefault="004F33C2">
      <w:pPr>
        <w:rPr>
          <w:sz w:val="2"/>
          <w:szCs w:val="2"/>
        </w:rPr>
      </w:pPr>
    </w:p>
    <w:p w:rsidR="004F33C2" w:rsidRDefault="004F33C2"/>
    <w:p w:rsidR="004F33C2" w:rsidRDefault="004F33C2">
      <w:pPr>
        <w:spacing w:after="0" w:line="240" w:lineRule="auto"/>
      </w:pPr>
    </w:p>
  </w:footnote>
  <w:footnote w:type="continuationSeparator" w:id="0">
    <w:p w:rsidR="004F33C2" w:rsidRDefault="004F3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C2" w:rsidRDefault="00EB70DF">
    <w:pPr>
      <w:rPr>
        <w:sz w:val="2"/>
        <w:szCs w:val="2"/>
      </w:rPr>
    </w:pPr>
    <w:r w:rsidRPr="00EB70DF">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4F33C2" w:rsidRDefault="004F33C2"/>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C2" w:rsidRDefault="00EB70DF">
    <w:pPr>
      <w:rPr>
        <w:sz w:val="2"/>
        <w:szCs w:val="2"/>
      </w:rPr>
    </w:pPr>
    <w:r w:rsidRPr="00EB70DF">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4F33C2" w:rsidRDefault="004F33C2"/>
            </w:txbxContent>
          </v:textbox>
          <w10:wrap anchorx="page" anchory="page"/>
        </v:shape>
      </w:pict>
    </w:r>
  </w:p>
  <w:p w:rsidR="004F33C2" w:rsidRPr="005856C0" w:rsidRDefault="004F33C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F8" w:rsidRDefault="00A251F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9665D5"/>
    <w:multiLevelType w:val="multilevel"/>
    <w:tmpl w:val="F2845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AA0DF2"/>
    <w:multiLevelType w:val="multilevel"/>
    <w:tmpl w:val="4A502E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C91DD6"/>
    <w:multiLevelType w:val="multilevel"/>
    <w:tmpl w:val="9A60E3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277018F"/>
    <w:multiLevelType w:val="multilevel"/>
    <w:tmpl w:val="E6968A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6">
    <w:nsid w:val="14DD28F1"/>
    <w:multiLevelType w:val="multilevel"/>
    <w:tmpl w:val="E2A20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5B92136"/>
    <w:multiLevelType w:val="multilevel"/>
    <w:tmpl w:val="B7140F7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746FBC"/>
    <w:multiLevelType w:val="multilevel"/>
    <w:tmpl w:val="788AC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9E408F2"/>
    <w:multiLevelType w:val="multilevel"/>
    <w:tmpl w:val="AF94526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2">
    <w:nsid w:val="23FD4F2E"/>
    <w:multiLevelType w:val="multilevel"/>
    <w:tmpl w:val="9AC29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6135DA8"/>
    <w:multiLevelType w:val="multilevel"/>
    <w:tmpl w:val="5C36E3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C7E21E8"/>
    <w:multiLevelType w:val="multilevel"/>
    <w:tmpl w:val="DE5AD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6">
    <w:nsid w:val="30BC5FCE"/>
    <w:multiLevelType w:val="multilevel"/>
    <w:tmpl w:val="3C88882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2D541E5"/>
    <w:multiLevelType w:val="multilevel"/>
    <w:tmpl w:val="503EF43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2EF2B0E"/>
    <w:multiLevelType w:val="multilevel"/>
    <w:tmpl w:val="0C36F45C"/>
    <w:lvl w:ilvl="0">
      <w:start w:val="2"/>
      <w:numFmt w:val="decimal"/>
      <w:lvlText w:val="14.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39754A7"/>
    <w:multiLevelType w:val="multilevel"/>
    <w:tmpl w:val="833E5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640763D"/>
    <w:multiLevelType w:val="multilevel"/>
    <w:tmpl w:val="918C4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84B60D9"/>
    <w:multiLevelType w:val="multilevel"/>
    <w:tmpl w:val="4606E17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AD6559D"/>
    <w:multiLevelType w:val="multilevel"/>
    <w:tmpl w:val="56522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4">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05">
    <w:nsid w:val="4BF82BF7"/>
    <w:multiLevelType w:val="multilevel"/>
    <w:tmpl w:val="AB960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57793C"/>
    <w:multiLevelType w:val="multilevel"/>
    <w:tmpl w:val="9C3065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7B38DC"/>
    <w:multiLevelType w:val="multilevel"/>
    <w:tmpl w:val="27BC9DA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87E28AA"/>
    <w:multiLevelType w:val="multilevel"/>
    <w:tmpl w:val="5852B08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110">
    <w:nsid w:val="76766787"/>
    <w:multiLevelType w:val="multilevel"/>
    <w:tmpl w:val="F0FEE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980123"/>
    <w:multiLevelType w:val="multilevel"/>
    <w:tmpl w:val="720C9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CF5731"/>
    <w:multiLevelType w:val="multilevel"/>
    <w:tmpl w:val="869EBEE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5A3F56"/>
    <w:multiLevelType w:val="multilevel"/>
    <w:tmpl w:val="22D6E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F023858"/>
    <w:multiLevelType w:val="multilevel"/>
    <w:tmpl w:val="87CC34E2"/>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FFB1E04"/>
    <w:multiLevelType w:val="multilevel"/>
    <w:tmpl w:val="910E43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8"/>
  </w:num>
  <w:num w:numId="7">
    <w:abstractNumId w:val="87"/>
  </w:num>
  <w:num w:numId="8">
    <w:abstractNumId w:val="111"/>
  </w:num>
  <w:num w:numId="9">
    <w:abstractNumId w:val="86"/>
  </w:num>
  <w:num w:numId="10">
    <w:abstractNumId w:val="107"/>
  </w:num>
  <w:num w:numId="11">
    <w:abstractNumId w:val="116"/>
  </w:num>
  <w:num w:numId="12">
    <w:abstractNumId w:val="115"/>
  </w:num>
  <w:num w:numId="13">
    <w:abstractNumId w:val="88"/>
  </w:num>
  <w:num w:numId="14">
    <w:abstractNumId w:val="102"/>
  </w:num>
  <w:num w:numId="15">
    <w:abstractNumId w:val="71"/>
  </w:num>
  <w:num w:numId="16">
    <w:abstractNumId w:val="93"/>
  </w:num>
  <w:num w:numId="17">
    <w:abstractNumId w:val="108"/>
  </w:num>
  <w:num w:numId="18">
    <w:abstractNumId w:val="106"/>
  </w:num>
  <w:num w:numId="19">
    <w:abstractNumId w:val="113"/>
  </w:num>
  <w:num w:numId="20">
    <w:abstractNumId w:val="82"/>
  </w:num>
  <w:num w:numId="21">
    <w:abstractNumId w:val="101"/>
  </w:num>
  <w:num w:numId="22">
    <w:abstractNumId w:val="90"/>
  </w:num>
  <w:num w:numId="23">
    <w:abstractNumId w:val="96"/>
  </w:num>
  <w:num w:numId="24">
    <w:abstractNumId w:val="97"/>
  </w:num>
  <w:num w:numId="25">
    <w:abstractNumId w:val="84"/>
  </w:num>
  <w:num w:numId="26">
    <w:abstractNumId w:val="114"/>
  </w:num>
  <w:num w:numId="27">
    <w:abstractNumId w:val="110"/>
  </w:num>
  <w:num w:numId="28">
    <w:abstractNumId w:val="100"/>
  </w:num>
  <w:num w:numId="29">
    <w:abstractNumId w:val="99"/>
  </w:num>
  <w:num w:numId="30">
    <w:abstractNumId w:val="77"/>
  </w:num>
  <w:num w:numId="31">
    <w:abstractNumId w:val="92"/>
  </w:num>
  <w:num w:numId="32">
    <w:abstractNumId w:val="94"/>
  </w:num>
  <w:num w:numId="33">
    <w:abstractNumId w:val="10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0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863"/>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1A"/>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755"/>
    <w:rsid w:val="00465C6C"/>
    <w:rsid w:val="00465C91"/>
    <w:rsid w:val="00465D3C"/>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19E"/>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0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head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A2364-2F4F-47E6-A211-B433BE92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3162</TotalTime>
  <Pages>1</Pages>
  <Words>62</Words>
  <Characters>356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114</cp:revision>
  <cp:lastPrinted>2009-02-06T05:36:00Z</cp:lastPrinted>
  <dcterms:created xsi:type="dcterms:W3CDTF">2020-07-23T19:05:00Z</dcterms:created>
  <dcterms:modified xsi:type="dcterms:W3CDTF">2020-08-01T10:56:00Z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